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B2D13" w14:textId="5D8EEEE7" w:rsidR="001850ED" w:rsidRPr="001D7C17" w:rsidRDefault="006811AE" w:rsidP="001850ED">
      <w:pPr>
        <w:pStyle w:val="Text85pt"/>
        <w:rPr>
          <w:lang w:val="fr-CH"/>
        </w:rPr>
      </w:pPr>
      <w:r>
        <w:rPr>
          <w:highlight w:val="yellow"/>
          <w:lang w:val="fr-CH"/>
        </w:rPr>
        <w:t>Direction des finances</w:t>
      </w:r>
      <w:r w:rsidRPr="00BC7C49">
        <w:rPr>
          <w:highlight w:val="yellow"/>
          <w:lang w:val="fr-CH"/>
        </w:rPr>
        <w:br/>
      </w:r>
      <w:r>
        <w:rPr>
          <w:highlight w:val="yellow"/>
          <w:lang w:val="fr-CH"/>
        </w:rPr>
        <w:t>Office d’informatique et d’organisation</w:t>
      </w:r>
    </w:p>
    <w:p w14:paraId="42ED36AD" w14:textId="77777777" w:rsidR="001850ED" w:rsidRPr="001D7C17" w:rsidRDefault="001850ED" w:rsidP="001850ED">
      <w:pPr>
        <w:pStyle w:val="Titre"/>
        <w:spacing w:before="40"/>
        <w:rPr>
          <w:lang w:val="fr-CH"/>
        </w:rPr>
      </w:pPr>
    </w:p>
    <w:p w14:paraId="3DAAA089" w14:textId="489FA59F" w:rsidR="00200EB2" w:rsidRPr="001D7C17" w:rsidRDefault="006811AE" w:rsidP="00200EB2">
      <w:pPr>
        <w:pStyle w:val="Titre"/>
        <w:rPr>
          <w:bCs w:val="0"/>
          <w:spacing w:val="5"/>
          <w:sz w:val="36"/>
          <w:lang w:val="fr-CH"/>
        </w:rPr>
      </w:pPr>
      <w:bookmarkStart w:id="0" w:name="DokumentArt"/>
      <w:bookmarkEnd w:id="0"/>
      <w:r>
        <w:rPr>
          <w:lang w:val="fr-CH"/>
        </w:rPr>
        <w:t>Contrat</w:t>
      </w:r>
      <w:r w:rsidRPr="00BC7C49">
        <w:rPr>
          <w:lang w:val="fr-CH"/>
        </w:rPr>
        <w:t xml:space="preserve"> </w:t>
      </w:r>
      <w:r>
        <w:rPr>
          <w:lang w:val="fr-CH"/>
        </w:rPr>
        <w:t>n°</w:t>
      </w:r>
      <w:r w:rsidR="00200EB2" w:rsidRPr="001D7C17">
        <w:rPr>
          <w:lang w:val="fr-CH"/>
        </w:rPr>
        <w:t xml:space="preserve"> </w:t>
      </w:r>
      <w:r w:rsidR="00200EB2" w:rsidRPr="001D7C17">
        <w:rPr>
          <w:highlight w:val="yellow"/>
          <w:lang w:val="fr-CH"/>
        </w:rPr>
        <w:t>[</w:t>
      </w:r>
      <w:r w:rsidR="00200EB2" w:rsidRPr="001D7C17">
        <w:rPr>
          <w:highlight w:val="yellow"/>
          <w:lang w:val="fr-CH"/>
        </w:rPr>
        <w:fldChar w:fldCharType="begin">
          <w:ffData>
            <w:name w:val="RVNummer"/>
            <w:enabled/>
            <w:calcOnExit w:val="0"/>
            <w:textInput>
              <w:default w:val="…"/>
            </w:textInput>
          </w:ffData>
        </w:fldChar>
      </w:r>
      <w:bookmarkStart w:id="1" w:name="RVNummer"/>
      <w:r w:rsidR="00200EB2" w:rsidRPr="001D7C17">
        <w:rPr>
          <w:highlight w:val="yellow"/>
          <w:lang w:val="fr-CH"/>
        </w:rPr>
        <w:instrText xml:space="preserve"> FORMTEXT </w:instrText>
      </w:r>
      <w:r w:rsidR="00200EB2" w:rsidRPr="001D7C17">
        <w:rPr>
          <w:highlight w:val="yellow"/>
          <w:lang w:val="fr-CH"/>
        </w:rPr>
      </w:r>
      <w:r w:rsidR="00200EB2" w:rsidRPr="001D7C17">
        <w:rPr>
          <w:highlight w:val="yellow"/>
          <w:lang w:val="fr-CH"/>
        </w:rPr>
        <w:fldChar w:fldCharType="separate"/>
      </w:r>
      <w:r w:rsidR="00200EB2" w:rsidRPr="001D7C17">
        <w:rPr>
          <w:noProof/>
          <w:highlight w:val="yellow"/>
          <w:lang w:val="fr-CH"/>
        </w:rPr>
        <w:t>…</w:t>
      </w:r>
      <w:r w:rsidR="00200EB2" w:rsidRPr="001D7C17">
        <w:rPr>
          <w:lang w:val="fr-CH"/>
        </w:rPr>
        <w:fldChar w:fldCharType="end"/>
      </w:r>
      <w:bookmarkEnd w:id="1"/>
      <w:r w:rsidR="00200EB2" w:rsidRPr="001D7C17">
        <w:rPr>
          <w:highlight w:val="yellow"/>
          <w:lang w:val="fr-CH"/>
        </w:rPr>
        <w:t>]</w:t>
      </w:r>
    </w:p>
    <w:p w14:paraId="2FFB0E68" w14:textId="77777777" w:rsidR="00C21E1D" w:rsidRPr="001D7C17" w:rsidRDefault="00C21E1D" w:rsidP="00C21E1D">
      <w:pPr>
        <w:pStyle w:val="TextkrperTitelseite"/>
        <w:rPr>
          <w:lang w:val="fr-CH"/>
        </w:rPr>
      </w:pPr>
    </w:p>
    <w:p w14:paraId="1BFE0695" w14:textId="6B7F0A77" w:rsidR="00B84730" w:rsidRPr="001D7C17" w:rsidRDefault="006811AE" w:rsidP="00B84730">
      <w:pPr>
        <w:pStyle w:val="TextkrperTitelseite"/>
        <w:rPr>
          <w:lang w:val="fr-CH"/>
        </w:rPr>
      </w:pPr>
      <w:r w:rsidRPr="00A6368B">
        <w:rPr>
          <w:lang w:val="fr-CH"/>
        </w:rPr>
        <w:fldChar w:fldCharType="begin">
          <w:ffData>
            <w:name w:val="Vertragsbetreff"/>
            <w:enabled/>
            <w:calcOnExit w:val="0"/>
            <w:textInput>
              <w:default w:val="Dienstleistungsaufträge"/>
            </w:textInput>
          </w:ffData>
        </w:fldChar>
      </w:r>
      <w:bookmarkStart w:id="2" w:name="Vertragsbetreff"/>
      <w:r w:rsidRPr="00A6368B">
        <w:rPr>
          <w:lang w:val="fr-CH"/>
        </w:rPr>
        <w:instrText xml:space="preserve"> FORMTEXT </w:instrText>
      </w:r>
      <w:r w:rsidRPr="00A6368B">
        <w:rPr>
          <w:lang w:val="fr-CH"/>
        </w:rPr>
      </w:r>
      <w:r w:rsidRPr="00A6368B">
        <w:rPr>
          <w:lang w:val="fr-CH"/>
        </w:rPr>
        <w:fldChar w:fldCharType="separate"/>
      </w:r>
      <w:r w:rsidRPr="00A6368B">
        <w:rPr>
          <w:lang w:val="fr-CH"/>
        </w:rPr>
        <w:t>d'achat de services</w:t>
      </w:r>
      <w:r w:rsidRPr="00A6368B">
        <w:rPr>
          <w:lang w:val="fr-CH"/>
        </w:rPr>
        <w:fldChar w:fldCharType="end"/>
      </w:r>
      <w:bookmarkEnd w:id="2"/>
    </w:p>
    <w:p w14:paraId="32FD459B" w14:textId="77777777" w:rsidR="006811AE" w:rsidRPr="00362D9E" w:rsidRDefault="006811AE" w:rsidP="006811AE">
      <w:pPr>
        <w:pStyle w:val="TextkrperTitelseite"/>
        <w:tabs>
          <w:tab w:val="left" w:pos="2552"/>
        </w:tabs>
        <w:spacing w:before="200"/>
        <w:rPr>
          <w:lang w:val="fr-CH"/>
        </w:rPr>
      </w:pPr>
      <w:r w:rsidRPr="00362D9E">
        <w:rPr>
          <w:lang w:val="fr-CH"/>
        </w:rPr>
        <w:t>pour la durée maximale de […]</w:t>
      </w:r>
    </w:p>
    <w:p w14:paraId="2D771D4C" w14:textId="62D578AD" w:rsidR="00C21E1D" w:rsidRPr="00362D9E" w:rsidRDefault="006811AE" w:rsidP="006811AE">
      <w:pPr>
        <w:pStyle w:val="TextkrperTitelseite"/>
        <w:tabs>
          <w:tab w:val="left" w:pos="2552"/>
        </w:tabs>
        <w:rPr>
          <w:lang w:val="fr-CH"/>
        </w:rPr>
      </w:pPr>
      <w:r w:rsidRPr="00362D9E">
        <w:rPr>
          <w:lang w:val="fr-CH"/>
        </w:rPr>
        <w:t>avec un plafond de coûts global de CHF […]</w:t>
      </w:r>
    </w:p>
    <w:p w14:paraId="4DABA64E" w14:textId="6993F67E" w:rsidR="00C21E1D" w:rsidRPr="00362D9E" w:rsidRDefault="00C21E1D" w:rsidP="00C21E1D">
      <w:pPr>
        <w:pStyle w:val="TextkrperTitelseite"/>
        <w:tabs>
          <w:tab w:val="left" w:pos="3261"/>
        </w:tabs>
        <w:rPr>
          <w:lang w:val="fr-CH"/>
        </w:rPr>
      </w:pPr>
    </w:p>
    <w:p w14:paraId="6C64399B" w14:textId="277E2AD5" w:rsidR="00B84730" w:rsidRPr="00362D9E" w:rsidRDefault="00B84730" w:rsidP="00C21E1D">
      <w:pPr>
        <w:pStyle w:val="TextkrperTitelseite"/>
        <w:tabs>
          <w:tab w:val="left" w:pos="3261"/>
        </w:tabs>
        <w:rPr>
          <w:lang w:val="fr-CH"/>
        </w:rPr>
      </w:pPr>
    </w:p>
    <w:p w14:paraId="2E3DF264" w14:textId="77777777" w:rsidR="00B84730" w:rsidRPr="00362D9E" w:rsidRDefault="00B84730" w:rsidP="00C21E1D">
      <w:pPr>
        <w:pStyle w:val="TextkrperTitelseite"/>
        <w:tabs>
          <w:tab w:val="left" w:pos="3261"/>
        </w:tabs>
        <w:rPr>
          <w:lang w:val="fr-CH"/>
        </w:rPr>
      </w:pPr>
    </w:p>
    <w:p w14:paraId="4D17D2EE" w14:textId="41A90A6F" w:rsidR="00C21E1D" w:rsidRPr="001D7C17" w:rsidRDefault="006811AE" w:rsidP="00C21E1D">
      <w:pPr>
        <w:pStyle w:val="TextkrperTitelseite"/>
        <w:tabs>
          <w:tab w:val="left" w:pos="3261"/>
        </w:tabs>
        <w:rPr>
          <w:lang w:val="fr-CH"/>
        </w:rPr>
      </w:pPr>
      <w:r w:rsidRPr="00362D9E">
        <w:rPr>
          <w:lang w:val="fr-CH"/>
        </w:rPr>
        <w:t>entre le bénéficiaire des prestations</w:t>
      </w:r>
    </w:p>
    <w:p w14:paraId="2603D113" w14:textId="32837BC3" w:rsidR="00C21E1D" w:rsidRPr="001D7C17" w:rsidRDefault="006811AE" w:rsidP="00C21E1D">
      <w:pPr>
        <w:pStyle w:val="TextkrperTitelseite"/>
        <w:tabs>
          <w:tab w:val="left" w:pos="3261"/>
        </w:tabs>
        <w:rPr>
          <w:highlight w:val="yellow"/>
          <w:lang w:val="fr-CH"/>
        </w:rPr>
      </w:pPr>
      <w:r>
        <w:rPr>
          <w:b/>
          <w:lang w:val="fr-CH"/>
        </w:rPr>
        <w:t>canton de Berne</w:t>
      </w:r>
      <w:r w:rsidRPr="00BC7C49">
        <w:rPr>
          <w:lang w:val="fr-CH"/>
        </w:rPr>
        <w:t xml:space="preserve">, </w:t>
      </w:r>
      <w:r>
        <w:rPr>
          <w:highlight w:val="yellow"/>
          <w:lang w:val="fr-CH"/>
        </w:rPr>
        <w:t xml:space="preserve">agissant par </w:t>
      </w:r>
      <w:r w:rsidRPr="00362D9E">
        <w:rPr>
          <w:highlight w:val="yellow"/>
          <w:lang w:val="fr-CH"/>
        </w:rPr>
        <w:t xml:space="preserve">l’intermédiaire de </w:t>
      </w:r>
      <w:r>
        <w:rPr>
          <w:highlight w:val="yellow"/>
          <w:lang w:val="fr-CH"/>
        </w:rPr>
        <w:t>l’Office d’informatique et d’o</w:t>
      </w:r>
      <w:r w:rsidRPr="00BC7C49">
        <w:rPr>
          <w:highlight w:val="yellow"/>
          <w:lang w:val="fr-CH"/>
        </w:rPr>
        <w:t>rganisation,</w:t>
      </w:r>
    </w:p>
    <w:p w14:paraId="7B788CDB" w14:textId="2A728236" w:rsidR="00C21E1D" w:rsidRPr="001D7C17" w:rsidRDefault="00C21E1D" w:rsidP="00C21E1D">
      <w:pPr>
        <w:pStyle w:val="TextkrperTitelseite"/>
        <w:tabs>
          <w:tab w:val="right" w:pos="9072"/>
        </w:tabs>
        <w:rPr>
          <w:lang w:val="fr-CH"/>
        </w:rPr>
      </w:pPr>
      <w:r w:rsidRPr="001D7C17">
        <w:rPr>
          <w:highlight w:val="yellow"/>
          <w:lang w:val="fr-CH"/>
        </w:rPr>
        <w:t>Wildhainweg 9, 3012 Bern</w:t>
      </w:r>
      <w:r w:rsidR="006811AE" w:rsidRPr="006811AE">
        <w:rPr>
          <w:highlight w:val="yellow"/>
          <w:lang w:val="fr-CH"/>
        </w:rPr>
        <w:t>e</w:t>
      </w:r>
    </w:p>
    <w:p w14:paraId="5AC0AE49" w14:textId="12EE1768" w:rsidR="00C21E1D" w:rsidRPr="001D7C17" w:rsidRDefault="00C21E1D" w:rsidP="00200EB2">
      <w:pPr>
        <w:pStyle w:val="TextkrperTitelseite"/>
        <w:tabs>
          <w:tab w:val="left" w:pos="6237"/>
        </w:tabs>
        <w:ind w:left="6237"/>
        <w:rPr>
          <w:sz w:val="22"/>
          <w:lang w:val="fr-CH"/>
        </w:rPr>
      </w:pPr>
      <w:r w:rsidRPr="001D7C17">
        <w:rPr>
          <w:lang w:val="fr-CH"/>
        </w:rPr>
        <w:tab/>
      </w:r>
      <w:r w:rsidR="006811AE" w:rsidRPr="00362D9E">
        <w:rPr>
          <w:lang w:val="fr-CH"/>
        </w:rPr>
        <w:t>ci-après</w:t>
      </w:r>
      <w:r w:rsidRPr="001D7C17">
        <w:rPr>
          <w:lang w:val="fr-CH"/>
        </w:rPr>
        <w:t xml:space="preserve"> «</w:t>
      </w:r>
      <w:r w:rsidR="004C555D">
        <w:rPr>
          <w:lang w:val="fr-CH"/>
        </w:rPr>
        <w:t xml:space="preserve">le </w:t>
      </w:r>
      <w:r w:rsidR="002F70E2">
        <w:rPr>
          <w:lang w:val="fr-CH"/>
        </w:rPr>
        <w:fldChar w:fldCharType="begin">
          <w:ffData>
            <w:name w:val="LBezügerin"/>
            <w:enabled/>
            <w:calcOnExit w:val="0"/>
            <w:textInput>
              <w:default w:val="mandant"/>
            </w:textInput>
          </w:ffData>
        </w:fldChar>
      </w:r>
      <w:bookmarkStart w:id="3" w:name="LBezügerin"/>
      <w:r w:rsidR="002F70E2">
        <w:rPr>
          <w:lang w:val="fr-CH"/>
        </w:rPr>
        <w:instrText xml:space="preserve"> FORMTEXT </w:instrText>
      </w:r>
      <w:r w:rsidR="002F70E2">
        <w:rPr>
          <w:lang w:val="fr-CH"/>
        </w:rPr>
      </w:r>
      <w:r w:rsidR="002F70E2">
        <w:rPr>
          <w:lang w:val="fr-CH"/>
        </w:rPr>
        <w:fldChar w:fldCharType="separate"/>
      </w:r>
      <w:r w:rsidR="002F70E2">
        <w:rPr>
          <w:noProof/>
          <w:lang w:val="fr-CH"/>
        </w:rPr>
        <w:t>mandant</w:t>
      </w:r>
      <w:r w:rsidR="002F70E2">
        <w:rPr>
          <w:lang w:val="fr-CH"/>
        </w:rPr>
        <w:fldChar w:fldCharType="end"/>
      </w:r>
      <w:bookmarkEnd w:id="3"/>
      <w:r w:rsidRPr="001D7C17">
        <w:rPr>
          <w:lang w:val="fr-CH"/>
        </w:rPr>
        <w:t>»</w:t>
      </w:r>
    </w:p>
    <w:p w14:paraId="66DCDFDC" w14:textId="52B5ECAD" w:rsidR="00B84730" w:rsidRPr="001D7C17" w:rsidRDefault="00B84730" w:rsidP="00B84730">
      <w:pPr>
        <w:pStyle w:val="TextkrperTitelseite"/>
        <w:tabs>
          <w:tab w:val="left" w:pos="6237"/>
        </w:tabs>
        <w:ind w:left="6237"/>
        <w:rPr>
          <w:lang w:val="fr-CH"/>
        </w:rPr>
      </w:pPr>
    </w:p>
    <w:p w14:paraId="284599E1" w14:textId="3AE9CB45" w:rsidR="00B84730" w:rsidRPr="001D7C17" w:rsidRDefault="00B84730" w:rsidP="00B84730">
      <w:pPr>
        <w:pStyle w:val="TextkrperTitelseite"/>
        <w:tabs>
          <w:tab w:val="left" w:pos="6237"/>
        </w:tabs>
        <w:ind w:left="6237"/>
        <w:rPr>
          <w:lang w:val="fr-CH"/>
        </w:rPr>
      </w:pPr>
    </w:p>
    <w:p w14:paraId="3627DDEC" w14:textId="77777777" w:rsidR="00B84730" w:rsidRPr="001D7C17" w:rsidRDefault="00B84730" w:rsidP="00B84730">
      <w:pPr>
        <w:pStyle w:val="TextkrperTitelseite"/>
        <w:tabs>
          <w:tab w:val="left" w:pos="6237"/>
        </w:tabs>
        <w:ind w:left="6237"/>
        <w:rPr>
          <w:lang w:val="fr-CH"/>
        </w:rPr>
      </w:pPr>
    </w:p>
    <w:p w14:paraId="2CEB02C2" w14:textId="792FA56E" w:rsidR="00C21E1D" w:rsidRPr="001D7C17" w:rsidRDefault="006811AE" w:rsidP="00C21E1D">
      <w:pPr>
        <w:pStyle w:val="TextkrperTitelseite"/>
        <w:tabs>
          <w:tab w:val="right" w:pos="9072"/>
        </w:tabs>
        <w:rPr>
          <w:lang w:val="fr-CH"/>
        </w:rPr>
      </w:pPr>
      <w:r>
        <w:rPr>
          <w:lang w:val="fr-CH"/>
        </w:rPr>
        <w:t>et l</w:t>
      </w:r>
      <w:r w:rsidR="004C555D">
        <w:rPr>
          <w:lang w:val="fr-CH"/>
        </w:rPr>
        <w:t>e</w:t>
      </w:r>
      <w:r w:rsidR="00C21E1D" w:rsidRPr="001D7C17">
        <w:rPr>
          <w:lang w:val="fr-CH"/>
        </w:rPr>
        <w:t xml:space="preserve"> </w:t>
      </w:r>
      <w:r w:rsidRPr="00362D9E">
        <w:rPr>
          <w:lang w:val="fr-CH"/>
        </w:rPr>
        <w:t>prestataire</w:t>
      </w:r>
    </w:p>
    <w:p w14:paraId="61FDD252" w14:textId="77777777" w:rsidR="006811AE" w:rsidRPr="00BC7C49" w:rsidRDefault="006811AE" w:rsidP="006811AE">
      <w:pPr>
        <w:pStyle w:val="TextkrperTitelseite"/>
        <w:tabs>
          <w:tab w:val="right" w:pos="9072"/>
        </w:tabs>
        <w:rPr>
          <w:b/>
          <w:highlight w:val="yellow"/>
          <w:lang w:val="fr-CH"/>
        </w:rPr>
      </w:pPr>
      <w:r w:rsidRPr="00BC7C49">
        <w:rPr>
          <w:b/>
          <w:highlight w:val="yellow"/>
          <w:lang w:val="fr-CH"/>
        </w:rPr>
        <w:t>[</w:t>
      </w:r>
      <w:r>
        <w:rPr>
          <w:b/>
          <w:highlight w:val="yellow"/>
          <w:lang w:val="fr-CH"/>
        </w:rPr>
        <w:fldChar w:fldCharType="begin">
          <w:ffData>
            <w:name w:val=""/>
            <w:enabled/>
            <w:calcOnExit w:val="0"/>
            <w:textInput>
              <w:default w:val="Nom"/>
            </w:textInput>
          </w:ffData>
        </w:fldChar>
      </w:r>
      <w:r>
        <w:rPr>
          <w:b/>
          <w:highlight w:val="yellow"/>
          <w:lang w:val="fr-CH"/>
        </w:rPr>
        <w:instrText xml:space="preserve"> FORMTEXT </w:instrText>
      </w:r>
      <w:r>
        <w:rPr>
          <w:b/>
          <w:highlight w:val="yellow"/>
          <w:lang w:val="fr-CH"/>
        </w:rPr>
      </w:r>
      <w:r>
        <w:rPr>
          <w:b/>
          <w:highlight w:val="yellow"/>
          <w:lang w:val="fr-CH"/>
        </w:rPr>
        <w:fldChar w:fldCharType="separate"/>
      </w:r>
      <w:r>
        <w:rPr>
          <w:b/>
          <w:noProof/>
          <w:highlight w:val="yellow"/>
          <w:lang w:val="fr-CH"/>
        </w:rPr>
        <w:t>Nom</w:t>
      </w:r>
      <w:r>
        <w:rPr>
          <w:b/>
          <w:highlight w:val="yellow"/>
          <w:lang w:val="fr-CH"/>
        </w:rPr>
        <w:fldChar w:fldCharType="end"/>
      </w:r>
      <w:r w:rsidRPr="00BC7C49">
        <w:rPr>
          <w:b/>
          <w:highlight w:val="yellow"/>
          <w:lang w:val="fr-CH"/>
        </w:rPr>
        <w:t>]</w:t>
      </w:r>
      <w:r w:rsidRPr="00BC7C49">
        <w:rPr>
          <w:highlight w:val="yellow"/>
          <w:lang w:val="fr-CH"/>
        </w:rPr>
        <w:t>,</w:t>
      </w:r>
    </w:p>
    <w:p w14:paraId="730CFD9B" w14:textId="617A7D5D" w:rsidR="00C21E1D" w:rsidRPr="001D7C17" w:rsidRDefault="006811AE" w:rsidP="006811AE">
      <w:pPr>
        <w:pStyle w:val="TextkrperTitelseite"/>
        <w:tabs>
          <w:tab w:val="right" w:pos="9072"/>
        </w:tabs>
        <w:rPr>
          <w:lang w:val="fr-CH"/>
        </w:rPr>
      </w:pPr>
      <w:r w:rsidRPr="00BC7C49">
        <w:rPr>
          <w:highlight w:val="yellow"/>
          <w:lang w:val="fr-CH"/>
        </w:rPr>
        <w:t>[</w:t>
      </w:r>
      <w:r w:rsidRPr="00BC7C49">
        <w:rPr>
          <w:highlight w:val="yellow"/>
          <w:lang w:val="fr-CH"/>
        </w:rPr>
        <w:fldChar w:fldCharType="begin">
          <w:ffData>
            <w:name w:val=""/>
            <w:enabled/>
            <w:calcOnExit w:val="0"/>
            <w:textInput>
              <w:default w:val="Adresse"/>
            </w:textInput>
          </w:ffData>
        </w:fldChar>
      </w:r>
      <w:r w:rsidRPr="00BC7C49">
        <w:rPr>
          <w:highlight w:val="yellow"/>
          <w:lang w:val="fr-CH"/>
        </w:rPr>
        <w:instrText xml:space="preserve"> FORMTEXT </w:instrText>
      </w:r>
      <w:r w:rsidRPr="00BC7C49">
        <w:rPr>
          <w:highlight w:val="yellow"/>
          <w:lang w:val="fr-CH"/>
        </w:rPr>
      </w:r>
      <w:r w:rsidRPr="00BC7C49">
        <w:rPr>
          <w:highlight w:val="yellow"/>
          <w:lang w:val="fr-CH"/>
        </w:rPr>
        <w:fldChar w:fldCharType="separate"/>
      </w:r>
      <w:r w:rsidRPr="00BC7C49">
        <w:rPr>
          <w:noProof/>
          <w:highlight w:val="yellow"/>
          <w:lang w:val="fr-CH"/>
        </w:rPr>
        <w:t>Adresse</w:t>
      </w:r>
      <w:r w:rsidRPr="00BC7C49">
        <w:rPr>
          <w:highlight w:val="yellow"/>
          <w:lang w:val="fr-CH"/>
        </w:rPr>
        <w:fldChar w:fldCharType="end"/>
      </w:r>
      <w:r w:rsidRPr="00BC7C49">
        <w:rPr>
          <w:highlight w:val="yellow"/>
          <w:lang w:val="fr-CH"/>
        </w:rPr>
        <w:t>]</w:t>
      </w:r>
    </w:p>
    <w:p w14:paraId="546A23E2" w14:textId="3BC7FECA" w:rsidR="00C21E1D" w:rsidRPr="001D7C17" w:rsidRDefault="00C21E1D" w:rsidP="00200EB2">
      <w:pPr>
        <w:pStyle w:val="TextkrperTitelseite"/>
        <w:tabs>
          <w:tab w:val="left" w:pos="6237"/>
        </w:tabs>
        <w:ind w:left="6237"/>
        <w:rPr>
          <w:sz w:val="22"/>
          <w:lang w:val="fr-CH"/>
        </w:rPr>
      </w:pPr>
      <w:r w:rsidRPr="001D7C17">
        <w:rPr>
          <w:lang w:val="fr-CH"/>
        </w:rPr>
        <w:tab/>
      </w:r>
      <w:r w:rsidR="006811AE" w:rsidRPr="00362D9E">
        <w:rPr>
          <w:lang w:val="fr-CH"/>
        </w:rPr>
        <w:t>ci-après</w:t>
      </w:r>
      <w:r w:rsidRPr="001D7C17">
        <w:rPr>
          <w:lang w:val="fr-CH"/>
        </w:rPr>
        <w:t xml:space="preserve"> «</w:t>
      </w:r>
      <w:r w:rsidR="004C555D">
        <w:rPr>
          <w:lang w:val="fr-CH"/>
        </w:rPr>
        <w:t xml:space="preserve">le </w:t>
      </w:r>
      <w:r w:rsidR="004372BC">
        <w:rPr>
          <w:lang w:val="fr-CH"/>
        </w:rPr>
        <w:fldChar w:fldCharType="begin">
          <w:ffData>
            <w:name w:val="LErbringerin"/>
            <w:enabled/>
            <w:calcOnExit w:val="0"/>
            <w:textInput>
              <w:default w:val="mandataire"/>
            </w:textInput>
          </w:ffData>
        </w:fldChar>
      </w:r>
      <w:bookmarkStart w:id="4" w:name="LErbringerin"/>
      <w:r w:rsidR="004372BC">
        <w:rPr>
          <w:lang w:val="fr-CH"/>
        </w:rPr>
        <w:instrText xml:space="preserve"> FORMTEXT </w:instrText>
      </w:r>
      <w:r w:rsidR="004372BC">
        <w:rPr>
          <w:lang w:val="fr-CH"/>
        </w:rPr>
      </w:r>
      <w:r w:rsidR="004372BC">
        <w:rPr>
          <w:lang w:val="fr-CH"/>
        </w:rPr>
        <w:fldChar w:fldCharType="separate"/>
      </w:r>
      <w:r w:rsidR="004372BC">
        <w:rPr>
          <w:noProof/>
          <w:lang w:val="fr-CH"/>
        </w:rPr>
        <w:t>mandataire</w:t>
      </w:r>
      <w:r w:rsidR="004372BC">
        <w:rPr>
          <w:lang w:val="fr-CH"/>
        </w:rPr>
        <w:fldChar w:fldCharType="end"/>
      </w:r>
      <w:bookmarkEnd w:id="4"/>
      <w:r w:rsidRPr="001D7C17">
        <w:rPr>
          <w:lang w:val="fr-CH"/>
        </w:rPr>
        <w:t>»</w:t>
      </w:r>
    </w:p>
    <w:p w14:paraId="1FF258A0" w14:textId="4D89CBD2" w:rsidR="00200EB2" w:rsidRPr="001D7C17" w:rsidRDefault="00200EB2" w:rsidP="00B84730">
      <w:pPr>
        <w:pStyle w:val="TextkrperTitelseite"/>
        <w:tabs>
          <w:tab w:val="left" w:pos="6237"/>
        </w:tabs>
        <w:ind w:left="6237"/>
        <w:rPr>
          <w:lang w:val="fr-CH"/>
        </w:rPr>
      </w:pPr>
    </w:p>
    <w:p w14:paraId="39CD32EB" w14:textId="06999381" w:rsidR="00B84730" w:rsidRPr="001D7C17" w:rsidRDefault="00B84730" w:rsidP="00B84730">
      <w:pPr>
        <w:pStyle w:val="TextkrperTitelseite"/>
        <w:tabs>
          <w:tab w:val="left" w:pos="6237"/>
        </w:tabs>
        <w:ind w:left="6237"/>
        <w:rPr>
          <w:lang w:val="fr-CH"/>
        </w:rPr>
      </w:pPr>
    </w:p>
    <w:p w14:paraId="4CBC74BC" w14:textId="0A85EDD4" w:rsidR="00B84730" w:rsidRPr="001D7C17" w:rsidRDefault="00B84730" w:rsidP="00B84730">
      <w:pPr>
        <w:pStyle w:val="TextkrperTitelseite"/>
        <w:tabs>
          <w:tab w:val="left" w:pos="6237"/>
        </w:tabs>
        <w:ind w:left="6237"/>
        <w:rPr>
          <w:lang w:val="fr-CH"/>
        </w:rPr>
      </w:pPr>
    </w:p>
    <w:p w14:paraId="4F018B3C" w14:textId="1085D3F8" w:rsidR="00B84730" w:rsidRPr="001D7C17" w:rsidRDefault="00B84730" w:rsidP="00B84730">
      <w:pPr>
        <w:pStyle w:val="TextkrperTitelseite"/>
        <w:tabs>
          <w:tab w:val="left" w:pos="6237"/>
        </w:tabs>
        <w:ind w:left="6237"/>
        <w:rPr>
          <w:lang w:val="fr-CH"/>
        </w:rPr>
      </w:pPr>
    </w:p>
    <w:p w14:paraId="79217C66" w14:textId="50B8C6F5" w:rsidR="00B84730" w:rsidRPr="001D7C17" w:rsidRDefault="00B84730" w:rsidP="00B84730">
      <w:pPr>
        <w:pStyle w:val="TextkrperTitelseite"/>
        <w:tabs>
          <w:tab w:val="left" w:pos="6237"/>
        </w:tabs>
        <w:ind w:left="6237"/>
        <w:rPr>
          <w:lang w:val="fr-CH"/>
        </w:rPr>
      </w:pPr>
    </w:p>
    <w:p w14:paraId="5BB5910D" w14:textId="6FFB7B8A" w:rsidR="00B84730" w:rsidRPr="001D7C17" w:rsidRDefault="00B84730" w:rsidP="00B84730">
      <w:pPr>
        <w:pStyle w:val="TextkrperTitelseite"/>
        <w:tabs>
          <w:tab w:val="left" w:pos="6237"/>
        </w:tabs>
        <w:ind w:left="6237"/>
        <w:rPr>
          <w:lang w:val="fr-CH"/>
        </w:rPr>
      </w:pPr>
    </w:p>
    <w:p w14:paraId="1DBF3FD1" w14:textId="65430A06" w:rsidR="00B84730" w:rsidRPr="001D7C17" w:rsidRDefault="00B84730" w:rsidP="00B84730">
      <w:pPr>
        <w:pStyle w:val="TextkrperTitelseite"/>
        <w:tabs>
          <w:tab w:val="left" w:pos="6237"/>
        </w:tabs>
        <w:ind w:left="6237"/>
        <w:rPr>
          <w:lang w:val="fr-CH"/>
        </w:rPr>
      </w:pPr>
    </w:p>
    <w:p w14:paraId="57E46F0E" w14:textId="10FD4A52" w:rsidR="00B84730" w:rsidRPr="001D7C17" w:rsidRDefault="00B84730" w:rsidP="00B84730">
      <w:pPr>
        <w:pStyle w:val="TextkrperTitelseite"/>
        <w:tabs>
          <w:tab w:val="left" w:pos="6237"/>
        </w:tabs>
        <w:ind w:left="6237"/>
        <w:rPr>
          <w:lang w:val="fr-CH"/>
        </w:rPr>
      </w:pPr>
    </w:p>
    <w:p w14:paraId="6018E868" w14:textId="2B200240" w:rsidR="00B84730" w:rsidRPr="001D7C17" w:rsidRDefault="00B84730" w:rsidP="00B84730">
      <w:pPr>
        <w:pStyle w:val="TextkrperTitelseite"/>
        <w:tabs>
          <w:tab w:val="left" w:pos="6237"/>
        </w:tabs>
        <w:ind w:left="6237"/>
        <w:rPr>
          <w:lang w:val="fr-CH"/>
        </w:rPr>
      </w:pPr>
    </w:p>
    <w:p w14:paraId="35F849CF" w14:textId="12348755" w:rsidR="00B84730" w:rsidRPr="001D7C17" w:rsidRDefault="00B84730" w:rsidP="00B84730">
      <w:pPr>
        <w:pStyle w:val="TextkrperTitelseite"/>
        <w:tabs>
          <w:tab w:val="left" w:pos="6237"/>
        </w:tabs>
        <w:ind w:left="6237"/>
        <w:rPr>
          <w:lang w:val="fr-CH"/>
        </w:rPr>
      </w:pPr>
    </w:p>
    <w:p w14:paraId="04387F2E" w14:textId="7FE3545A" w:rsidR="00200EB2" w:rsidRPr="001D7C17" w:rsidRDefault="00200EB2" w:rsidP="00B84730">
      <w:pPr>
        <w:pStyle w:val="TextkrperTitelseite"/>
        <w:tabs>
          <w:tab w:val="left" w:pos="6237"/>
        </w:tabs>
        <w:ind w:left="6237"/>
        <w:rPr>
          <w:lang w:val="fr-CH"/>
        </w:rPr>
      </w:pPr>
    </w:p>
    <w:p w14:paraId="4F27FF8C" w14:textId="4B268705" w:rsidR="00200EB2" w:rsidRPr="001D7C17" w:rsidRDefault="00200EB2" w:rsidP="00B84730">
      <w:pPr>
        <w:pStyle w:val="TextkrperTitelseite"/>
        <w:tabs>
          <w:tab w:val="left" w:pos="6237"/>
        </w:tabs>
        <w:ind w:left="6237"/>
        <w:rPr>
          <w:lang w:val="fr-CH"/>
        </w:rPr>
      </w:pPr>
    </w:p>
    <w:p w14:paraId="201695E6" w14:textId="2F507155" w:rsidR="00200EB2" w:rsidRPr="001D7C17" w:rsidRDefault="00200EB2" w:rsidP="00B84730">
      <w:pPr>
        <w:pStyle w:val="TextkrperTitelseite"/>
        <w:tabs>
          <w:tab w:val="left" w:pos="6237"/>
        </w:tabs>
        <w:ind w:left="6237"/>
        <w:rPr>
          <w:lang w:val="fr-CH"/>
        </w:rPr>
      </w:pPr>
    </w:p>
    <w:p w14:paraId="3C1884D9" w14:textId="7AF76E15" w:rsidR="00200EB2" w:rsidRPr="001D7C17" w:rsidRDefault="00200EB2" w:rsidP="00B84730">
      <w:pPr>
        <w:pStyle w:val="TextkrperTitelseite"/>
        <w:tabs>
          <w:tab w:val="left" w:pos="6237"/>
        </w:tabs>
        <w:ind w:left="6237"/>
        <w:rPr>
          <w:lang w:val="fr-CH"/>
        </w:rPr>
      </w:pPr>
    </w:p>
    <w:p w14:paraId="01470907" w14:textId="69110BE6" w:rsidR="00200EB2" w:rsidRPr="001D7C17" w:rsidRDefault="00200EB2" w:rsidP="00B84730">
      <w:pPr>
        <w:pStyle w:val="TextkrperTitelseite"/>
        <w:tabs>
          <w:tab w:val="left" w:pos="6237"/>
        </w:tabs>
        <w:ind w:left="6237"/>
        <w:rPr>
          <w:lang w:val="fr-CH"/>
        </w:rPr>
      </w:pPr>
    </w:p>
    <w:p w14:paraId="11EF85F1" w14:textId="51F292FD" w:rsidR="00200EB2" w:rsidRPr="001D7C17" w:rsidRDefault="00200EB2" w:rsidP="00200EB2">
      <w:pPr>
        <w:pStyle w:val="TextkrperTitelseite"/>
        <w:tabs>
          <w:tab w:val="left" w:pos="6237"/>
        </w:tabs>
        <w:rPr>
          <w:lang w:val="fr-CH"/>
        </w:rPr>
      </w:pPr>
    </w:p>
    <w:p w14:paraId="03C98982" w14:textId="2012B5E6" w:rsidR="00200EB2" w:rsidRPr="001D7C17" w:rsidRDefault="006811AE" w:rsidP="00200EB2">
      <w:pPr>
        <w:pStyle w:val="H1"/>
        <w:rPr>
          <w:bCs/>
          <w:spacing w:val="0"/>
          <w:sz w:val="22"/>
          <w:lang w:val="fr-CH"/>
        </w:rPr>
      </w:pPr>
      <w:bookmarkStart w:id="5" w:name="_Toc452037855"/>
      <w:bookmarkStart w:id="6" w:name="_Toc418575861"/>
      <w:r>
        <w:rPr>
          <w:lang w:val="fr-CH"/>
        </w:rPr>
        <w:t>Terminologie et abréviations</w:t>
      </w:r>
      <w:bookmarkEnd w:id="5"/>
    </w:p>
    <w:tbl>
      <w:tblPr>
        <w:tblStyle w:val="Listeclaire-Accent1"/>
        <w:tblW w:w="0" w:type="auto"/>
        <w:tblLook w:val="04A0" w:firstRow="1" w:lastRow="0" w:firstColumn="1" w:lastColumn="0" w:noHBand="0" w:noVBand="1"/>
      </w:tblPr>
      <w:tblGrid>
        <w:gridCol w:w="3063"/>
        <w:gridCol w:w="6409"/>
      </w:tblGrid>
      <w:tr w:rsidR="00200EB2" w:rsidRPr="001D7C17" w14:paraId="60F28804" w14:textId="77777777" w:rsidTr="004C2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dxa"/>
            <w:shd w:val="clear" w:color="auto" w:fill="D9D9D9" w:themeFill="background1" w:themeFillShade="D9"/>
            <w:hideMark/>
          </w:tcPr>
          <w:p w14:paraId="65ACF9FF" w14:textId="68AAAFFE" w:rsidR="00200EB2" w:rsidRPr="001D7C17" w:rsidRDefault="004007BA">
            <w:pPr>
              <w:pStyle w:val="TextkrperTabelle"/>
              <w:rPr>
                <w:color w:val="auto"/>
                <w:lang w:val="fr-CH" w:eastAsia="en-US"/>
              </w:rPr>
            </w:pPr>
            <w:r>
              <w:rPr>
                <w:color w:val="auto"/>
                <w:lang w:val="fr-CH" w:eastAsia="en-US"/>
              </w:rPr>
              <w:t>Terme / abréviation</w:t>
            </w:r>
          </w:p>
        </w:tc>
        <w:tc>
          <w:tcPr>
            <w:tcW w:w="6409" w:type="dxa"/>
            <w:shd w:val="clear" w:color="auto" w:fill="D9D9D9" w:themeFill="background1" w:themeFillShade="D9"/>
            <w:hideMark/>
          </w:tcPr>
          <w:p w14:paraId="37FF8733" w14:textId="6DACC7EF" w:rsidR="00200EB2" w:rsidRPr="001D7C17" w:rsidRDefault="004007BA">
            <w:pPr>
              <w:pStyle w:val="TextkrperTabelle"/>
              <w:cnfStyle w:val="100000000000" w:firstRow="1" w:lastRow="0" w:firstColumn="0" w:lastColumn="0" w:oddVBand="0" w:evenVBand="0" w:oddHBand="0" w:evenHBand="0" w:firstRowFirstColumn="0" w:firstRowLastColumn="0" w:lastRowFirstColumn="0" w:lastRowLastColumn="0"/>
              <w:rPr>
                <w:color w:val="auto"/>
                <w:lang w:val="fr-CH" w:eastAsia="en-US"/>
              </w:rPr>
            </w:pPr>
            <w:r>
              <w:rPr>
                <w:color w:val="auto"/>
                <w:lang w:val="fr-CH" w:eastAsia="en-US"/>
              </w:rPr>
              <w:t>Définition</w:t>
            </w:r>
          </w:p>
        </w:tc>
      </w:tr>
      <w:tr w:rsidR="00200EB2" w:rsidRPr="00E73442" w14:paraId="1B57B6CA" w14:textId="77777777" w:rsidTr="0020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dxa"/>
            <w:hideMark/>
          </w:tcPr>
          <w:p w14:paraId="5358EF26" w14:textId="7E1171BF" w:rsidR="00200EB2" w:rsidRPr="001D7C17" w:rsidRDefault="004007BA">
            <w:pPr>
              <w:pStyle w:val="TextkrperTabelle"/>
              <w:rPr>
                <w:lang w:val="fr-CH" w:eastAsia="en-US"/>
              </w:rPr>
            </w:pPr>
            <w:r>
              <w:rPr>
                <w:lang w:val="fr-CH" w:eastAsia="en-US"/>
              </w:rPr>
              <w:t>CG</w:t>
            </w:r>
            <w:r w:rsidR="00200EB2" w:rsidRPr="001D7C17">
              <w:rPr>
                <w:lang w:val="fr-CH" w:eastAsia="en-US"/>
              </w:rPr>
              <w:t xml:space="preserve"> BE (</w:t>
            </w:r>
            <w:r>
              <w:rPr>
                <w:lang w:val="fr-CH" w:eastAsia="en-US"/>
              </w:rPr>
              <w:t>S</w:t>
            </w:r>
            <w:r w:rsidR="00200EB2" w:rsidRPr="001D7C17">
              <w:rPr>
                <w:lang w:val="fr-CH" w:eastAsia="en-US"/>
              </w:rPr>
              <w:t>)</w:t>
            </w:r>
          </w:p>
        </w:tc>
        <w:tc>
          <w:tcPr>
            <w:tcW w:w="6409" w:type="dxa"/>
            <w:hideMark/>
          </w:tcPr>
          <w:p w14:paraId="15DB5BA6" w14:textId="7276B76C" w:rsidR="00200EB2" w:rsidRPr="001D7C17" w:rsidRDefault="006811AE" w:rsidP="004C555D">
            <w:pPr>
              <w:pStyle w:val="TextkrperTabelle"/>
              <w:cnfStyle w:val="000000100000" w:firstRow="0" w:lastRow="0" w:firstColumn="0" w:lastColumn="0" w:oddVBand="0" w:evenVBand="0" w:oddHBand="1" w:evenHBand="0" w:firstRowFirstColumn="0" w:firstRowLastColumn="0" w:lastRowFirstColumn="0" w:lastRowLastColumn="0"/>
              <w:rPr>
                <w:lang w:val="fr-CH" w:eastAsia="en-US"/>
              </w:rPr>
            </w:pPr>
            <w:r>
              <w:rPr>
                <w:lang w:val="fr-CH" w:eastAsia="en-US"/>
              </w:rPr>
              <w:t>Conditions générales du canton de Berne du</w:t>
            </w:r>
            <w:r w:rsidR="00200EB2" w:rsidRPr="001D7C17">
              <w:rPr>
                <w:lang w:val="fr-CH" w:eastAsia="en-US"/>
              </w:rPr>
              <w:t xml:space="preserve"> </w:t>
            </w:r>
            <w:r w:rsidR="004C555D" w:rsidRPr="004072C2">
              <w:rPr>
                <w:lang w:val="fr-CH" w:eastAsia="en-US"/>
              </w:rPr>
              <w:t xml:space="preserve">22 </w:t>
            </w:r>
            <w:r w:rsidRPr="004072C2">
              <w:rPr>
                <w:lang w:val="fr-CH" w:eastAsia="en-US"/>
              </w:rPr>
              <w:t>décembre </w:t>
            </w:r>
            <w:r w:rsidR="00200EB2" w:rsidRPr="004072C2">
              <w:rPr>
                <w:lang w:val="fr-CH" w:eastAsia="en-US"/>
              </w:rPr>
              <w:t>20</w:t>
            </w:r>
            <w:r w:rsidR="004C555D" w:rsidRPr="004072C2">
              <w:rPr>
                <w:lang w:val="fr-CH" w:eastAsia="en-US"/>
              </w:rPr>
              <w:t>2</w:t>
            </w:r>
            <w:r w:rsidR="00200EB2" w:rsidRPr="004072C2">
              <w:rPr>
                <w:lang w:val="fr-CH" w:eastAsia="en-US"/>
              </w:rPr>
              <w:t>1</w:t>
            </w:r>
            <w:r w:rsidR="00200EB2" w:rsidRPr="001D7C17">
              <w:rPr>
                <w:lang w:val="fr-CH" w:eastAsia="en-US"/>
              </w:rPr>
              <w:t xml:space="preserve"> </w:t>
            </w:r>
            <w:r>
              <w:rPr>
                <w:lang w:val="fr-CH" w:eastAsia="en-US"/>
              </w:rPr>
              <w:t xml:space="preserve">pour les achats de services </w:t>
            </w:r>
            <w:r w:rsidR="00200EB2" w:rsidRPr="001D7C17">
              <w:rPr>
                <w:lang w:val="fr-CH" w:eastAsia="en-US"/>
              </w:rPr>
              <w:t>(http://www.be.ch/</w:t>
            </w:r>
            <w:r>
              <w:rPr>
                <w:lang w:val="fr-CH" w:eastAsia="en-US"/>
              </w:rPr>
              <w:t>cg</w:t>
            </w:r>
            <w:r w:rsidR="00200EB2" w:rsidRPr="001D7C17">
              <w:rPr>
                <w:lang w:val="fr-CH" w:eastAsia="en-US"/>
              </w:rPr>
              <w:t>)</w:t>
            </w:r>
          </w:p>
        </w:tc>
      </w:tr>
      <w:tr w:rsidR="00200EB2" w:rsidRPr="001D7C17" w14:paraId="517F4FA5" w14:textId="77777777" w:rsidTr="0020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3" w:type="dxa"/>
            <w:hideMark/>
          </w:tcPr>
          <w:p w14:paraId="0F0C21CD" w14:textId="77777777" w:rsidR="00200EB2" w:rsidRPr="001D7C17" w:rsidRDefault="00200EB2">
            <w:pPr>
              <w:pStyle w:val="TextkrperTabelle"/>
              <w:rPr>
                <w:highlight w:val="yellow"/>
                <w:lang w:val="fr-CH" w:eastAsia="en-US"/>
              </w:rPr>
            </w:pPr>
            <w:r w:rsidRPr="001D7C17">
              <w:rPr>
                <w:highlight w:val="yellow"/>
                <w:lang w:val="fr-CH" w:eastAsia="en-US"/>
              </w:rPr>
              <w:t>[…]</w:t>
            </w:r>
          </w:p>
        </w:tc>
        <w:tc>
          <w:tcPr>
            <w:tcW w:w="6409" w:type="dxa"/>
            <w:hideMark/>
          </w:tcPr>
          <w:p w14:paraId="5F7974B6" w14:textId="77777777" w:rsidR="00200EB2" w:rsidRPr="001D7C17" w:rsidRDefault="00200EB2">
            <w:pPr>
              <w:pStyle w:val="TextkrperTabelle"/>
              <w:cnfStyle w:val="000000010000" w:firstRow="0" w:lastRow="0" w:firstColumn="0" w:lastColumn="0" w:oddVBand="0" w:evenVBand="0" w:oddHBand="0" w:evenHBand="1" w:firstRowFirstColumn="0" w:firstRowLastColumn="0" w:lastRowFirstColumn="0" w:lastRowLastColumn="0"/>
              <w:rPr>
                <w:highlight w:val="yellow"/>
                <w:lang w:val="fr-CH" w:eastAsia="en-US"/>
              </w:rPr>
            </w:pPr>
            <w:r w:rsidRPr="001D7C17">
              <w:rPr>
                <w:highlight w:val="yellow"/>
                <w:lang w:val="fr-CH" w:eastAsia="en-US"/>
              </w:rPr>
              <w:t>[…]</w:t>
            </w:r>
          </w:p>
        </w:tc>
      </w:tr>
    </w:tbl>
    <w:bookmarkEnd w:id="6"/>
    <w:p w14:paraId="1C1F4B81" w14:textId="1DBBBBA0" w:rsidR="00200EB2" w:rsidRPr="001D7C17" w:rsidRDefault="004007BA" w:rsidP="00200EB2">
      <w:pPr>
        <w:pStyle w:val="H1"/>
        <w:rPr>
          <w:sz w:val="22"/>
          <w:szCs w:val="28"/>
          <w:lang w:val="fr-CH"/>
        </w:rPr>
      </w:pPr>
      <w:r>
        <w:rPr>
          <w:lang w:val="fr-CH"/>
        </w:rPr>
        <w:t>Objet du contrat</w:t>
      </w:r>
    </w:p>
    <w:p w14:paraId="77A0502D" w14:textId="42CAE679" w:rsidR="00200EB2" w:rsidRPr="001D7C17" w:rsidRDefault="004007BA" w:rsidP="00200EB2">
      <w:pPr>
        <w:pStyle w:val="Corpsdetexte"/>
        <w:rPr>
          <w:lang w:val="fr-CH"/>
        </w:rPr>
      </w:pPr>
      <w:r w:rsidRPr="00D32805">
        <w:rPr>
          <w:lang w:val="fr-CH"/>
        </w:rPr>
        <w:t xml:space="preserve">Le présent </w:t>
      </w:r>
      <w:r w:rsidRPr="00D32805">
        <w:rPr>
          <w:lang w:val="fr-CH"/>
        </w:rPr>
        <w:fldChar w:fldCharType="begin"/>
      </w:r>
      <w:r w:rsidRPr="00D32805">
        <w:rPr>
          <w:lang w:val="fr-CH"/>
        </w:rPr>
        <w:instrText xml:space="preserve"> REF DokumentArt \h </w:instrText>
      </w:r>
      <w:r w:rsidRPr="00D32805">
        <w:rPr>
          <w:lang w:val="fr-CH"/>
        </w:rPr>
      </w:r>
      <w:r w:rsidRPr="00D32805">
        <w:rPr>
          <w:lang w:val="fr-CH"/>
        </w:rPr>
        <w:fldChar w:fldCharType="separate"/>
      </w:r>
      <w:sdt>
        <w:sdtPr>
          <w:rPr>
            <w:lang w:val="fr-CH"/>
          </w:rPr>
          <w:tag w:val="DokumentArt"/>
          <w:id w:val="615559102"/>
          <w:placeholder>
            <w:docPart w:val="B94CBE9FA7DF41159717DCEE2BF98454"/>
          </w:placeholder>
          <w:comboBox>
            <w:listItem w:displayText="contrat-cadre" w:value="contrat-cadre"/>
            <w:listItem w:displayText="contrat" w:value="contrat"/>
          </w:comboBox>
        </w:sdtPr>
        <w:sdtContent>
          <w:r w:rsidRPr="00D32805">
            <w:rPr>
              <w:lang w:val="fr-CH"/>
            </w:rPr>
            <w:t>contrat</w:t>
          </w:r>
        </w:sdtContent>
      </w:sdt>
      <w:r w:rsidRPr="00D32805">
        <w:rPr>
          <w:lang w:val="fr-CH"/>
        </w:rPr>
        <w:fldChar w:fldCharType="end"/>
      </w:r>
      <w:r w:rsidRPr="00D32805">
        <w:rPr>
          <w:lang w:val="fr-CH"/>
        </w:rPr>
        <w:t xml:space="preserve"> définit les droits et obligations des parties concernant </w:t>
      </w:r>
      <w:r w:rsidRPr="00D32805">
        <w:rPr>
          <w:highlight w:val="yellow"/>
          <w:lang w:val="fr-CH"/>
        </w:rPr>
        <w:t>[…]</w:t>
      </w:r>
      <w:r w:rsidRPr="00D32805">
        <w:rPr>
          <w:lang w:val="fr-CH"/>
        </w:rPr>
        <w:t>.</w:t>
      </w:r>
    </w:p>
    <w:p w14:paraId="5C30D704" w14:textId="27D95B76" w:rsidR="00200EB2" w:rsidRPr="001D7C17" w:rsidRDefault="004007BA" w:rsidP="00200EB2">
      <w:pPr>
        <w:pStyle w:val="H1"/>
        <w:rPr>
          <w:lang w:val="fr-CH"/>
        </w:rPr>
      </w:pPr>
      <w:bookmarkStart w:id="7" w:name="_Toc452037858"/>
      <w:bookmarkStart w:id="8" w:name="_Ref450142942"/>
      <w:r>
        <w:rPr>
          <w:lang w:val="fr-CH"/>
        </w:rPr>
        <w:t>Eléments du contrat</w:t>
      </w:r>
    </w:p>
    <w:p w14:paraId="58B59A48" w14:textId="5CC1EB34" w:rsidR="00200EB2" w:rsidRPr="001D7C17" w:rsidRDefault="004007BA" w:rsidP="00200EB2">
      <w:pPr>
        <w:pStyle w:val="berschrift2nummeriert"/>
        <w:rPr>
          <w:lang w:val="fr-CH"/>
        </w:rPr>
      </w:pPr>
      <w:r>
        <w:rPr>
          <w:lang w:val="fr-CH"/>
        </w:rPr>
        <w:t>Ordre</w:t>
      </w:r>
    </w:p>
    <w:p w14:paraId="49EC903A" w14:textId="32B09FC8" w:rsidR="00200EB2" w:rsidRPr="001D7C17" w:rsidRDefault="004007BA" w:rsidP="00200EB2">
      <w:pPr>
        <w:pStyle w:val="berschrift3nummeriert"/>
        <w:rPr>
          <w:lang w:val="fr-CH"/>
        </w:rPr>
      </w:pPr>
      <w:r w:rsidRPr="00A6368B">
        <w:rPr>
          <w:lang w:val="fr-CH"/>
        </w:rPr>
        <w:t xml:space="preserve">Les éléments du </w:t>
      </w:r>
      <w:r w:rsidRPr="00A6368B">
        <w:rPr>
          <w:lang w:val="fr-CH"/>
        </w:rPr>
        <w:fldChar w:fldCharType="begin"/>
      </w:r>
      <w:r w:rsidRPr="00A6368B">
        <w:rPr>
          <w:lang w:val="fr-CH"/>
        </w:rPr>
        <w:instrText xml:space="preserve"> REF DokumentArt \h </w:instrText>
      </w:r>
      <w:r w:rsidRPr="00A6368B">
        <w:rPr>
          <w:lang w:val="fr-CH"/>
        </w:rPr>
      </w:r>
      <w:r w:rsidRPr="00A6368B">
        <w:rPr>
          <w:lang w:val="fr-CH"/>
        </w:rPr>
        <w:fldChar w:fldCharType="separate"/>
      </w:r>
      <w:sdt>
        <w:sdtPr>
          <w:rPr>
            <w:lang w:val="fr-CH"/>
          </w:rPr>
          <w:tag w:val="DokumentArt"/>
          <w:id w:val="1594053595"/>
          <w:placeholder>
            <w:docPart w:val="80F1FA474F244362AE42F009C17F10CF"/>
          </w:placeholder>
          <w:comboBox>
            <w:listItem w:displayText="contrat-cadre" w:value="contrat-cadre"/>
            <w:listItem w:displayText="contrat" w:value="contrat"/>
          </w:comboBox>
        </w:sdtPr>
        <w:sdtContent>
          <w:r w:rsidRPr="00A6368B">
            <w:rPr>
              <w:lang w:val="fr-CH"/>
            </w:rPr>
            <w:t>contrat</w:t>
          </w:r>
        </w:sdtContent>
      </w:sdt>
      <w:r w:rsidRPr="00A6368B">
        <w:rPr>
          <w:lang w:val="fr-CH"/>
        </w:rPr>
        <w:fldChar w:fldCharType="end"/>
      </w:r>
      <w:r w:rsidRPr="00A6368B">
        <w:rPr>
          <w:lang w:val="fr-CH"/>
        </w:rPr>
        <w:t xml:space="preserve"> s’appliquent dans l’ordre suivant :</w:t>
      </w:r>
    </w:p>
    <w:p w14:paraId="1365D345" w14:textId="56CF453C" w:rsidR="00200EB2" w:rsidRPr="001D7C17" w:rsidRDefault="004007BA" w:rsidP="00200EB2">
      <w:pPr>
        <w:pStyle w:val="Aufzhlung"/>
        <w:numPr>
          <w:ilvl w:val="0"/>
          <w:numId w:val="30"/>
        </w:numPr>
        <w:rPr>
          <w:lang w:val="fr-CH"/>
        </w:rPr>
      </w:pPr>
      <w:r w:rsidRPr="00A6368B">
        <w:rPr>
          <w:lang w:val="fr-CH"/>
        </w:rPr>
        <w:t xml:space="preserve">présent </w:t>
      </w:r>
      <w:r w:rsidRPr="00A6368B">
        <w:rPr>
          <w:lang w:val="fr-CH"/>
        </w:rPr>
        <w:fldChar w:fldCharType="begin"/>
      </w:r>
      <w:r w:rsidRPr="00A6368B">
        <w:rPr>
          <w:lang w:val="fr-CH"/>
        </w:rPr>
        <w:instrText xml:space="preserve"> REF DokumentArt \h </w:instrText>
      </w:r>
      <w:r w:rsidRPr="00A6368B">
        <w:rPr>
          <w:lang w:val="fr-CH"/>
        </w:rPr>
      </w:r>
      <w:r w:rsidRPr="00A6368B">
        <w:rPr>
          <w:lang w:val="fr-CH"/>
        </w:rPr>
        <w:fldChar w:fldCharType="separate"/>
      </w:r>
      <w:sdt>
        <w:sdtPr>
          <w:rPr>
            <w:lang w:val="fr-CH"/>
          </w:rPr>
          <w:tag w:val="DokumentArt"/>
          <w:id w:val="-2103644127"/>
          <w:placeholder>
            <w:docPart w:val="32FB87AD505D49E9AD7809A5C0F5C63C"/>
          </w:placeholder>
          <w:comboBox>
            <w:listItem w:displayText="contrat-cadre" w:value="contrat-cadre"/>
            <w:listItem w:displayText="contrat" w:value="contrat"/>
          </w:comboBox>
        </w:sdtPr>
        <w:sdtContent>
          <w:r w:rsidRPr="00A6368B">
            <w:rPr>
              <w:lang w:val="fr-CH"/>
            </w:rPr>
            <w:t>contrat</w:t>
          </w:r>
        </w:sdtContent>
      </w:sdt>
      <w:r w:rsidRPr="00A6368B">
        <w:rPr>
          <w:lang w:val="fr-CH"/>
        </w:rPr>
        <w:fldChar w:fldCharType="end"/>
      </w:r>
      <w:r w:rsidRPr="00A6368B">
        <w:rPr>
          <w:lang w:val="fr-CH"/>
        </w:rPr>
        <w:t>, annexes comprises</w:t>
      </w:r>
    </w:p>
    <w:p w14:paraId="4466BB82" w14:textId="689FF1C6" w:rsidR="00200EB2" w:rsidRPr="001D7C17" w:rsidRDefault="004007BA" w:rsidP="00200EB2">
      <w:pPr>
        <w:pStyle w:val="Aufzhlung"/>
        <w:numPr>
          <w:ilvl w:val="0"/>
          <w:numId w:val="30"/>
        </w:numPr>
        <w:rPr>
          <w:lang w:val="fr-CH"/>
        </w:rPr>
      </w:pPr>
      <w:r w:rsidRPr="00A6368B">
        <w:rPr>
          <w:lang w:val="fr-CH"/>
        </w:rPr>
        <w:t>CG BE (S)</w:t>
      </w:r>
    </w:p>
    <w:p w14:paraId="343441F8" w14:textId="3E63FCEB" w:rsidR="00200EB2" w:rsidRPr="001D7C17" w:rsidRDefault="004372BC" w:rsidP="00200EB2">
      <w:pPr>
        <w:pStyle w:val="berschrift3nummeriert"/>
        <w:rPr>
          <w:lang w:val="fr-CH"/>
        </w:rPr>
      </w:pPr>
      <w:r w:rsidRPr="00A6368B">
        <w:rPr>
          <w:lang w:val="fr-CH"/>
        </w:rPr>
        <w:lastRenderedPageBreak/>
        <w:t xml:space="preserve">Si des dispositions des divers éléments du </w:t>
      </w:r>
      <w:r w:rsidRPr="00A6368B">
        <w:rPr>
          <w:lang w:val="fr-CH"/>
        </w:rPr>
        <w:fldChar w:fldCharType="begin"/>
      </w:r>
      <w:r w:rsidRPr="00A6368B">
        <w:rPr>
          <w:lang w:val="fr-CH"/>
        </w:rPr>
        <w:instrText xml:space="preserve"> REF DokumentArt \h </w:instrText>
      </w:r>
      <w:r w:rsidRPr="00A6368B">
        <w:rPr>
          <w:lang w:val="fr-CH"/>
        </w:rPr>
      </w:r>
      <w:r w:rsidRPr="00A6368B">
        <w:rPr>
          <w:lang w:val="fr-CH"/>
        </w:rPr>
        <w:fldChar w:fldCharType="separate"/>
      </w:r>
      <w:sdt>
        <w:sdtPr>
          <w:rPr>
            <w:lang w:val="fr-CH"/>
          </w:rPr>
          <w:tag w:val="DokumentArt"/>
          <w:id w:val="1416596922"/>
          <w:placeholder>
            <w:docPart w:val="B0808307C52A4B0EA47C234BC7E4962A"/>
          </w:placeholder>
          <w:comboBox>
            <w:listItem w:displayText="contrat-cadre" w:value="contrat-cadre"/>
            <w:listItem w:displayText="contrat" w:value="contrat"/>
          </w:comboBox>
        </w:sdtPr>
        <w:sdtContent>
          <w:r w:rsidRPr="00A6368B">
            <w:rPr>
              <w:lang w:val="fr-CH"/>
            </w:rPr>
            <w:t>contrat</w:t>
          </w:r>
        </w:sdtContent>
      </w:sdt>
      <w:r w:rsidRPr="00A6368B">
        <w:rPr>
          <w:lang w:val="fr-CH"/>
        </w:rPr>
        <w:fldChar w:fldCharType="end"/>
      </w:r>
      <w:r w:rsidRPr="00A6368B">
        <w:rPr>
          <w:lang w:val="fr-CH"/>
        </w:rPr>
        <w:t xml:space="preserve"> se contredisent, les textes s’appliquent dans l’ordre ci-dessus.</w:t>
      </w:r>
    </w:p>
    <w:p w14:paraId="53D39578" w14:textId="75AC03D4" w:rsidR="00200EB2" w:rsidRPr="001D7C17" w:rsidRDefault="004372BC" w:rsidP="00200EB2">
      <w:pPr>
        <w:pStyle w:val="berschrift3nummeriert"/>
        <w:rPr>
          <w:lang w:val="fr-CH"/>
        </w:rPr>
      </w:pPr>
      <w:r w:rsidRPr="00A6368B">
        <w:rPr>
          <w:lang w:val="fr-CH"/>
        </w:rPr>
        <w:t xml:space="preserve">En signant le présent </w:t>
      </w:r>
      <w:r w:rsidRPr="00A6368B">
        <w:rPr>
          <w:lang w:val="fr-CH"/>
        </w:rPr>
        <w:fldChar w:fldCharType="begin"/>
      </w:r>
      <w:r w:rsidRPr="00A6368B">
        <w:rPr>
          <w:lang w:val="fr-CH"/>
        </w:rPr>
        <w:instrText xml:space="preserve"> REF DokumentArt \h </w:instrText>
      </w:r>
      <w:r w:rsidRPr="00A6368B">
        <w:rPr>
          <w:lang w:val="fr-CH"/>
        </w:rPr>
      </w:r>
      <w:r w:rsidRPr="00A6368B">
        <w:rPr>
          <w:lang w:val="fr-CH"/>
        </w:rPr>
        <w:fldChar w:fldCharType="separate"/>
      </w:r>
      <w:sdt>
        <w:sdtPr>
          <w:rPr>
            <w:lang w:val="fr-CH"/>
          </w:rPr>
          <w:tag w:val="DokumentArt"/>
          <w:id w:val="96990747"/>
          <w:placeholder>
            <w:docPart w:val="CBE12638314149B4A6C6E849C8E65CFE"/>
          </w:placeholder>
          <w:comboBox>
            <w:listItem w:displayText="contrat-cadre" w:value="contrat-cadre"/>
            <w:listItem w:displayText="contrat" w:value="contrat"/>
          </w:comboBox>
        </w:sdtPr>
        <w:sdtContent>
          <w:r w:rsidRPr="00A6368B">
            <w:rPr>
              <w:lang w:val="fr-CH"/>
            </w:rPr>
            <w:t>contrat</w:t>
          </w:r>
        </w:sdtContent>
      </w:sdt>
      <w:r w:rsidRPr="00A6368B">
        <w:rPr>
          <w:lang w:val="fr-CH"/>
        </w:rPr>
        <w:fldChar w:fldCharType="end"/>
      </w:r>
      <w:r w:rsidRPr="00A6368B">
        <w:rPr>
          <w:lang w:val="fr-CH"/>
        </w:rPr>
        <w:t xml:space="preserve">, les parties certifient être en possession des éléments du </w:t>
      </w:r>
      <w:r w:rsidRPr="00A6368B">
        <w:rPr>
          <w:lang w:val="fr-CH"/>
        </w:rPr>
        <w:fldChar w:fldCharType="begin"/>
      </w:r>
      <w:r w:rsidRPr="00A6368B">
        <w:rPr>
          <w:lang w:val="fr-CH"/>
        </w:rPr>
        <w:instrText xml:space="preserve"> REF DokumentArt \h </w:instrText>
      </w:r>
      <w:r w:rsidRPr="00A6368B">
        <w:rPr>
          <w:lang w:val="fr-CH"/>
        </w:rPr>
      </w:r>
      <w:r w:rsidRPr="00A6368B">
        <w:rPr>
          <w:lang w:val="fr-CH"/>
        </w:rPr>
        <w:fldChar w:fldCharType="separate"/>
      </w:r>
      <w:sdt>
        <w:sdtPr>
          <w:rPr>
            <w:lang w:val="fr-CH"/>
          </w:rPr>
          <w:tag w:val="DokumentArt"/>
          <w:id w:val="-461037646"/>
          <w:placeholder>
            <w:docPart w:val="EF7107C1450848F4A6832F1E7B2A40F1"/>
          </w:placeholder>
          <w:comboBox>
            <w:listItem w:displayText="contrat-cadre" w:value="contrat-cadre"/>
            <w:listItem w:displayText="contrat" w:value="contrat"/>
          </w:comboBox>
        </w:sdtPr>
        <w:sdtContent>
          <w:r w:rsidRPr="00A6368B">
            <w:rPr>
              <w:lang w:val="fr-CH"/>
            </w:rPr>
            <w:t>contrat</w:t>
          </w:r>
        </w:sdtContent>
      </w:sdt>
      <w:r w:rsidRPr="00A6368B">
        <w:rPr>
          <w:lang w:val="fr-CH"/>
        </w:rPr>
        <w:fldChar w:fldCharType="end"/>
      </w:r>
      <w:r w:rsidRPr="00A6368B">
        <w:rPr>
          <w:lang w:val="fr-CH"/>
        </w:rPr>
        <w:t xml:space="preserve"> mentionnés ci-dessus et acceptent l’ordre dans lequel ils s’appliquent.</w:t>
      </w:r>
    </w:p>
    <w:p w14:paraId="7719F648" w14:textId="3809FC86" w:rsidR="00200EB2" w:rsidRPr="001D7C17" w:rsidRDefault="004372BC" w:rsidP="00200EB2">
      <w:pPr>
        <w:pStyle w:val="berschrift3nummeriert"/>
        <w:rPr>
          <w:lang w:val="fr-CH"/>
        </w:rPr>
      </w:pPr>
      <w:r w:rsidRPr="00A6368B">
        <w:rPr>
          <w:lang w:val="fr-CH"/>
        </w:rPr>
        <w:t>Les conditions générales de vente d</w:t>
      </w:r>
      <w:r w:rsidR="004C555D">
        <w:rPr>
          <w:lang w:val="fr-CH"/>
        </w:rPr>
        <w:t>u</w:t>
      </w:r>
      <w:r w:rsidRPr="00A6368B">
        <w:rPr>
          <w:lang w:val="fr-CH"/>
        </w:rPr>
        <w:t xml:space="preserve"> </w:t>
      </w:r>
      <w:r w:rsidRPr="00A6368B">
        <w:rPr>
          <w:lang w:val="fr-CH"/>
        </w:rPr>
        <w:fldChar w:fldCharType="begin"/>
      </w:r>
      <w:r w:rsidRPr="00A6368B">
        <w:rPr>
          <w:lang w:val="fr-CH"/>
        </w:rPr>
        <w:instrText xml:space="preserve"> REF  LErbringerin  \* MERGEFORMAT </w:instrText>
      </w:r>
      <w:r w:rsidRPr="00A6368B">
        <w:rPr>
          <w:lang w:val="fr-CH"/>
        </w:rPr>
        <w:fldChar w:fldCharType="separate"/>
      </w:r>
      <w:r w:rsidRPr="00A6368B">
        <w:rPr>
          <w:lang w:val="fr-CH"/>
        </w:rPr>
        <w:t>mandataire</w:t>
      </w:r>
      <w:r w:rsidRPr="00A6368B">
        <w:rPr>
          <w:lang w:val="fr-CH"/>
        </w:rPr>
        <w:fldChar w:fldCharType="end"/>
      </w:r>
      <w:r w:rsidRPr="00A6368B">
        <w:rPr>
          <w:lang w:val="fr-CH"/>
        </w:rPr>
        <w:t xml:space="preserve"> ne font pas partie intégrante du présent </w:t>
      </w:r>
      <w:r w:rsidRPr="00A6368B">
        <w:rPr>
          <w:lang w:val="fr-CH"/>
        </w:rPr>
        <w:fldChar w:fldCharType="begin"/>
      </w:r>
      <w:r w:rsidRPr="00A6368B">
        <w:rPr>
          <w:lang w:val="fr-CH"/>
        </w:rPr>
        <w:instrText xml:space="preserve"> REF DokumentArt \h  \* MERGEFORMAT </w:instrText>
      </w:r>
      <w:r w:rsidRPr="00A6368B">
        <w:rPr>
          <w:lang w:val="fr-CH"/>
        </w:rPr>
      </w:r>
      <w:r w:rsidRPr="00A6368B">
        <w:rPr>
          <w:lang w:val="fr-CH"/>
        </w:rPr>
        <w:fldChar w:fldCharType="separate"/>
      </w:r>
      <w:sdt>
        <w:sdtPr>
          <w:rPr>
            <w:lang w:val="fr-CH"/>
          </w:rPr>
          <w:tag w:val="DokumentArt"/>
          <w:id w:val="-618453549"/>
          <w:placeholder>
            <w:docPart w:val="CF61E49041F142FA8C6FA1F41A5F758E"/>
          </w:placeholder>
          <w:comboBox>
            <w:listItem w:displayText="contrat-cadre" w:value="contrat-cadre"/>
            <w:listItem w:displayText="contrat" w:value="contrat"/>
          </w:comboBox>
        </w:sdtPr>
        <w:sdtContent>
          <w:r w:rsidRPr="00A6368B">
            <w:rPr>
              <w:lang w:val="fr-CH"/>
            </w:rPr>
            <w:t>contrat</w:t>
          </w:r>
        </w:sdtContent>
      </w:sdt>
      <w:r w:rsidRPr="00A6368B">
        <w:rPr>
          <w:lang w:val="fr-CH"/>
        </w:rPr>
        <w:fldChar w:fldCharType="end"/>
      </w:r>
      <w:r w:rsidRPr="00A6368B">
        <w:rPr>
          <w:lang w:val="fr-CH"/>
        </w:rPr>
        <w:t>.</w:t>
      </w:r>
    </w:p>
    <w:p w14:paraId="3A0A1241" w14:textId="73EADDC9" w:rsidR="00200EB2" w:rsidRPr="001D7C17" w:rsidRDefault="004372BC" w:rsidP="00200EB2">
      <w:pPr>
        <w:pStyle w:val="berschrift2nummeriert"/>
        <w:rPr>
          <w:lang w:val="fr-CH"/>
        </w:rPr>
      </w:pPr>
      <w:r>
        <w:rPr>
          <w:lang w:val="fr-CH"/>
        </w:rPr>
        <w:t>Annexes</w:t>
      </w:r>
    </w:p>
    <w:p w14:paraId="2F6B293F" w14:textId="727504EA" w:rsidR="00200EB2" w:rsidRDefault="004372BC" w:rsidP="00200EB2">
      <w:pPr>
        <w:pStyle w:val="Corpsdetexte"/>
        <w:keepNext/>
        <w:rPr>
          <w:lang w:val="fr-CH"/>
        </w:rPr>
      </w:pPr>
      <w:r w:rsidRPr="00A6368B">
        <w:rPr>
          <w:lang w:val="fr-CH"/>
        </w:rPr>
        <w:t xml:space="preserve">Les annexes ci-dessous font partie intégrante du présent </w:t>
      </w:r>
      <w:r w:rsidRPr="00A6368B">
        <w:rPr>
          <w:lang w:val="fr-CH"/>
        </w:rPr>
        <w:fldChar w:fldCharType="begin"/>
      </w:r>
      <w:r w:rsidRPr="00A6368B">
        <w:rPr>
          <w:lang w:val="fr-CH"/>
        </w:rPr>
        <w:instrText xml:space="preserve"> REF DokumentArt \h  \* MERGEFORMAT </w:instrText>
      </w:r>
      <w:r w:rsidRPr="00A6368B">
        <w:rPr>
          <w:lang w:val="fr-CH"/>
        </w:rPr>
      </w:r>
      <w:r w:rsidRPr="00A6368B">
        <w:rPr>
          <w:lang w:val="fr-CH"/>
        </w:rPr>
        <w:fldChar w:fldCharType="separate"/>
      </w:r>
      <w:r w:rsidRPr="00A6368B">
        <w:rPr>
          <w:lang w:val="fr-CH"/>
        </w:rPr>
        <w:fldChar w:fldCharType="end"/>
      </w:r>
      <w:r w:rsidR="004C555D">
        <w:rPr>
          <w:lang w:val="fr-CH"/>
        </w:rPr>
        <w:t xml:space="preserve"> contrat :</w:t>
      </w:r>
    </w:p>
    <w:p w14:paraId="75052FC1" w14:textId="77777777" w:rsidR="004372BC" w:rsidRPr="001D7C17" w:rsidRDefault="004372BC" w:rsidP="00200EB2">
      <w:pPr>
        <w:pStyle w:val="Corpsdetexte"/>
        <w:keepNext/>
        <w:rPr>
          <w:lang w:val="fr-CH"/>
        </w:rPr>
      </w:pPr>
    </w:p>
    <w:tbl>
      <w:tblPr>
        <w:tblStyle w:val="Listeclaire-Accent1"/>
        <w:tblW w:w="0" w:type="auto"/>
        <w:tblLook w:val="04A0" w:firstRow="1" w:lastRow="0" w:firstColumn="1" w:lastColumn="0" w:noHBand="0" w:noVBand="1"/>
      </w:tblPr>
      <w:tblGrid>
        <w:gridCol w:w="1418"/>
        <w:gridCol w:w="8054"/>
      </w:tblGrid>
      <w:tr w:rsidR="00200EB2" w:rsidRPr="001D7C17" w14:paraId="4F0417F4" w14:textId="77777777" w:rsidTr="004C2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D9D9D9" w:themeFill="background1" w:themeFillShade="D9"/>
          </w:tcPr>
          <w:p w14:paraId="3D1A235D" w14:textId="77777777" w:rsidR="00200EB2" w:rsidRPr="001D7C17" w:rsidRDefault="00200EB2">
            <w:pPr>
              <w:pStyle w:val="TextkrperTabelle"/>
              <w:rPr>
                <w:color w:val="auto"/>
                <w:lang w:val="fr-CH" w:eastAsia="en-US"/>
              </w:rPr>
            </w:pPr>
          </w:p>
        </w:tc>
        <w:tc>
          <w:tcPr>
            <w:tcW w:w="8054" w:type="dxa"/>
            <w:shd w:val="clear" w:color="auto" w:fill="D9D9D9" w:themeFill="background1" w:themeFillShade="D9"/>
            <w:hideMark/>
          </w:tcPr>
          <w:p w14:paraId="2ECB7995" w14:textId="3FBD2C69" w:rsidR="00200EB2" w:rsidRPr="001D7C17" w:rsidRDefault="004372BC">
            <w:pPr>
              <w:pStyle w:val="TextkrperTabelle"/>
              <w:cnfStyle w:val="100000000000" w:firstRow="1" w:lastRow="0" w:firstColumn="0" w:lastColumn="0" w:oddVBand="0" w:evenVBand="0" w:oddHBand="0" w:evenHBand="0" w:firstRowFirstColumn="0" w:firstRowLastColumn="0" w:lastRowFirstColumn="0" w:lastRowLastColumn="0"/>
              <w:rPr>
                <w:color w:val="auto"/>
                <w:lang w:val="fr-CH" w:eastAsia="en-US"/>
              </w:rPr>
            </w:pPr>
            <w:r>
              <w:rPr>
                <w:color w:val="auto"/>
                <w:lang w:val="fr-CH" w:eastAsia="en-US"/>
              </w:rPr>
              <w:t>Titre</w:t>
            </w:r>
          </w:p>
        </w:tc>
      </w:tr>
      <w:tr w:rsidR="00200EB2" w:rsidRPr="001D7C17" w14:paraId="2A299CCA" w14:textId="77777777" w:rsidTr="0020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6B17C8C6" w14:textId="6C710D8F" w:rsidR="00200EB2" w:rsidRPr="001D7C17" w:rsidRDefault="004372BC">
            <w:pPr>
              <w:pStyle w:val="TextkrperTabelle"/>
              <w:rPr>
                <w:lang w:val="fr-CH" w:eastAsia="en-US"/>
              </w:rPr>
            </w:pPr>
            <w:r>
              <w:rPr>
                <w:lang w:val="fr-CH" w:eastAsia="en-US"/>
              </w:rPr>
              <w:t>Annexe</w:t>
            </w:r>
            <w:r w:rsidR="00200EB2" w:rsidRPr="001D7C17">
              <w:rPr>
                <w:lang w:val="fr-CH" w:eastAsia="en-US"/>
              </w:rPr>
              <w:t xml:space="preserve"> </w:t>
            </w:r>
            <w:bookmarkStart w:id="9" w:name="AnhangICTRoadmap"/>
            <w:r w:rsidR="00200EB2" w:rsidRPr="001D7C17">
              <w:rPr>
                <w:lang w:val="fr-CH" w:eastAsia="en-US"/>
              </w:rPr>
              <w:fldChar w:fldCharType="begin"/>
            </w:r>
            <w:r w:rsidR="00200EB2" w:rsidRPr="001D7C17">
              <w:rPr>
                <w:b w:val="0"/>
                <w:bCs/>
                <w:lang w:val="fr-CH" w:eastAsia="en-US"/>
              </w:rPr>
              <w:instrText xml:space="preserve"> SEQ Ziffer \s 9 </w:instrText>
            </w:r>
            <w:r w:rsidR="00200EB2" w:rsidRPr="001D7C17">
              <w:rPr>
                <w:lang w:val="fr-CH" w:eastAsia="en-US"/>
              </w:rPr>
              <w:fldChar w:fldCharType="separate"/>
            </w:r>
            <w:r w:rsidR="00200EB2" w:rsidRPr="001D7C17">
              <w:rPr>
                <w:b w:val="0"/>
                <w:bCs/>
                <w:noProof/>
                <w:lang w:val="fr-CH" w:eastAsia="en-US"/>
              </w:rPr>
              <w:t>1</w:t>
            </w:r>
            <w:r w:rsidR="00200EB2" w:rsidRPr="001D7C17">
              <w:rPr>
                <w:lang w:val="fr-CH" w:eastAsia="en-US"/>
              </w:rPr>
              <w:fldChar w:fldCharType="end"/>
            </w:r>
            <w:bookmarkEnd w:id="9"/>
          </w:p>
        </w:tc>
        <w:tc>
          <w:tcPr>
            <w:tcW w:w="8054" w:type="dxa"/>
            <w:hideMark/>
          </w:tcPr>
          <w:p w14:paraId="0A7E4BAB" w14:textId="5E146F19" w:rsidR="00200EB2" w:rsidRPr="001D7C17" w:rsidRDefault="00200EB2">
            <w:pPr>
              <w:pStyle w:val="TextkrperTabelle"/>
              <w:cnfStyle w:val="000000100000" w:firstRow="0" w:lastRow="0" w:firstColumn="0" w:lastColumn="0" w:oddVBand="0" w:evenVBand="0" w:oddHBand="1" w:evenHBand="0" w:firstRowFirstColumn="0" w:firstRowLastColumn="0" w:lastRowFirstColumn="0" w:lastRowLastColumn="0"/>
              <w:rPr>
                <w:highlight w:val="yellow"/>
                <w:lang w:val="fr-CH" w:eastAsia="en-US"/>
              </w:rPr>
            </w:pPr>
            <w:r w:rsidRPr="001D7C17">
              <w:rPr>
                <w:highlight w:val="yellow"/>
                <w:lang w:val="fr-CH" w:eastAsia="en-US"/>
              </w:rPr>
              <w:t>[</w:t>
            </w:r>
            <w:r w:rsidR="004372BC">
              <w:rPr>
                <w:highlight w:val="yellow"/>
                <w:lang w:val="fr-CH" w:eastAsia="en-US"/>
              </w:rPr>
              <w:t>spécifications techniques</w:t>
            </w:r>
            <w:r w:rsidRPr="001D7C17">
              <w:rPr>
                <w:highlight w:val="yellow"/>
                <w:lang w:val="fr-CH" w:eastAsia="en-US"/>
              </w:rPr>
              <w:t>]</w:t>
            </w:r>
          </w:p>
        </w:tc>
      </w:tr>
      <w:tr w:rsidR="00200EB2" w:rsidRPr="001D7C17" w14:paraId="642A3C2A" w14:textId="77777777" w:rsidTr="0020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hideMark/>
          </w:tcPr>
          <w:p w14:paraId="1970B7AB" w14:textId="2A5501A8" w:rsidR="00200EB2" w:rsidRPr="001D7C17" w:rsidRDefault="004372BC">
            <w:pPr>
              <w:pStyle w:val="TextkrperTabelle"/>
              <w:rPr>
                <w:lang w:val="fr-CH" w:eastAsia="en-US"/>
              </w:rPr>
            </w:pPr>
            <w:r>
              <w:rPr>
                <w:lang w:val="fr-CH" w:eastAsia="en-US"/>
              </w:rPr>
              <w:t>Annexe</w:t>
            </w:r>
            <w:r w:rsidR="00200EB2" w:rsidRPr="001D7C17">
              <w:rPr>
                <w:lang w:val="fr-CH" w:eastAsia="en-US"/>
              </w:rPr>
              <w:t xml:space="preserve"> </w:t>
            </w:r>
            <w:bookmarkStart w:id="10" w:name="AnhangPreisliste"/>
            <w:r w:rsidR="00200EB2" w:rsidRPr="001D7C17">
              <w:rPr>
                <w:lang w:val="fr-CH" w:eastAsia="en-US"/>
              </w:rPr>
              <w:fldChar w:fldCharType="begin"/>
            </w:r>
            <w:r w:rsidR="00200EB2" w:rsidRPr="001D7C17">
              <w:rPr>
                <w:b w:val="0"/>
                <w:bCs/>
                <w:lang w:val="fr-CH" w:eastAsia="en-US"/>
              </w:rPr>
              <w:instrText xml:space="preserve"> SEQ Ziffer \s 9 </w:instrText>
            </w:r>
            <w:r w:rsidR="00200EB2" w:rsidRPr="001D7C17">
              <w:rPr>
                <w:lang w:val="fr-CH" w:eastAsia="en-US"/>
              </w:rPr>
              <w:fldChar w:fldCharType="separate"/>
            </w:r>
            <w:r w:rsidR="00200EB2" w:rsidRPr="001D7C17">
              <w:rPr>
                <w:b w:val="0"/>
                <w:bCs/>
                <w:noProof/>
                <w:lang w:val="fr-CH" w:eastAsia="en-US"/>
              </w:rPr>
              <w:t>2</w:t>
            </w:r>
            <w:r w:rsidR="00200EB2" w:rsidRPr="001D7C17">
              <w:rPr>
                <w:lang w:val="fr-CH" w:eastAsia="en-US"/>
              </w:rPr>
              <w:fldChar w:fldCharType="end"/>
            </w:r>
            <w:bookmarkEnd w:id="10"/>
          </w:p>
        </w:tc>
        <w:tc>
          <w:tcPr>
            <w:tcW w:w="8054" w:type="dxa"/>
            <w:hideMark/>
          </w:tcPr>
          <w:p w14:paraId="1442DD23" w14:textId="77777777" w:rsidR="00200EB2" w:rsidRPr="001D7C17" w:rsidRDefault="00200EB2">
            <w:pPr>
              <w:pStyle w:val="TextkrperTabelle"/>
              <w:cnfStyle w:val="000000010000" w:firstRow="0" w:lastRow="0" w:firstColumn="0" w:lastColumn="0" w:oddVBand="0" w:evenVBand="0" w:oddHBand="0" w:evenHBand="1" w:firstRowFirstColumn="0" w:firstRowLastColumn="0" w:lastRowFirstColumn="0" w:lastRowLastColumn="0"/>
              <w:rPr>
                <w:highlight w:val="yellow"/>
                <w:lang w:val="fr-CH" w:eastAsia="en-US"/>
              </w:rPr>
            </w:pPr>
            <w:r w:rsidRPr="001D7C17">
              <w:rPr>
                <w:highlight w:val="yellow"/>
                <w:lang w:val="fr-CH" w:eastAsia="en-US"/>
              </w:rPr>
              <w:t>[…]</w:t>
            </w:r>
          </w:p>
        </w:tc>
      </w:tr>
    </w:tbl>
    <w:p w14:paraId="4352F6CB" w14:textId="77777777" w:rsidR="00200EB2" w:rsidRPr="001D7C17" w:rsidRDefault="00200EB2" w:rsidP="00200EB2">
      <w:pPr>
        <w:pStyle w:val="Corpsdetexte"/>
        <w:rPr>
          <w:rFonts w:cs="Times New Roman"/>
          <w:sz w:val="22"/>
          <w:szCs w:val="20"/>
          <w:lang w:val="fr-CH"/>
        </w:rPr>
      </w:pPr>
    </w:p>
    <w:bookmarkEnd w:id="7"/>
    <w:bookmarkEnd w:id="8"/>
    <w:p w14:paraId="60D293EC" w14:textId="3BFA61A5" w:rsidR="00200EB2" w:rsidRPr="001D7C17" w:rsidRDefault="001A5AB1" w:rsidP="00200EB2">
      <w:pPr>
        <w:pStyle w:val="H1"/>
        <w:rPr>
          <w:noProof/>
          <w:lang w:val="fr-CH"/>
        </w:rPr>
      </w:pPr>
      <w:r>
        <w:rPr>
          <w:lang w:val="fr-CH"/>
        </w:rPr>
        <w:t>Prestations</w:t>
      </w:r>
    </w:p>
    <w:p w14:paraId="0981BE32" w14:textId="6DE82720" w:rsidR="00200EB2" w:rsidRPr="001D7C17" w:rsidRDefault="002F70E2" w:rsidP="00200EB2">
      <w:pPr>
        <w:pStyle w:val="berschrift2nummeriert"/>
        <w:rPr>
          <w:lang w:val="fr-CH"/>
        </w:rPr>
      </w:pPr>
      <w:r>
        <w:rPr>
          <w:lang w:val="fr-CH"/>
        </w:rPr>
        <w:t>Définition des prestations</w:t>
      </w:r>
    </w:p>
    <w:p w14:paraId="516A487F" w14:textId="5D422E51" w:rsidR="00200EB2" w:rsidRPr="001D7C17" w:rsidRDefault="00F3584E" w:rsidP="00200EB2">
      <w:pPr>
        <w:pStyle w:val="berschrift3nummeriert"/>
        <w:rPr>
          <w:lang w:val="fr-CH"/>
        </w:rPr>
      </w:pPr>
      <w:r w:rsidRPr="00A6368B">
        <w:rPr>
          <w:lang w:val="fr-CH"/>
        </w:rPr>
        <w:t>L</w:t>
      </w:r>
      <w:r w:rsidR="004072C2">
        <w:rPr>
          <w:lang w:val="fr-CH"/>
        </w:rPr>
        <w:t>e</w:t>
      </w:r>
      <w:r w:rsidRPr="00A6368B">
        <w:rPr>
          <w:lang w:val="fr-CH"/>
        </w:rPr>
        <w:t xml:space="preserve"> </w:t>
      </w:r>
      <w:r w:rsidRPr="00A6368B">
        <w:rPr>
          <w:lang w:val="fr-CH"/>
        </w:rPr>
        <w:fldChar w:fldCharType="begin"/>
      </w:r>
      <w:r w:rsidRPr="00A6368B">
        <w:rPr>
          <w:lang w:val="fr-CH"/>
        </w:rPr>
        <w:instrText xml:space="preserve"> REF  LErbringerin  \* MERGEFORMAT </w:instrText>
      </w:r>
      <w:r w:rsidRPr="00A6368B">
        <w:rPr>
          <w:lang w:val="fr-CH"/>
        </w:rPr>
        <w:fldChar w:fldCharType="separate"/>
      </w:r>
      <w:r w:rsidRPr="00A6368B">
        <w:rPr>
          <w:lang w:val="fr-CH"/>
        </w:rPr>
        <w:t>mandataire</w:t>
      </w:r>
      <w:r w:rsidRPr="00A6368B">
        <w:rPr>
          <w:lang w:val="fr-CH"/>
        </w:rPr>
        <w:fldChar w:fldCharType="end"/>
      </w:r>
      <w:r w:rsidRPr="00A6368B">
        <w:rPr>
          <w:lang w:val="fr-CH"/>
        </w:rPr>
        <w:t xml:space="preserve"> met les rôles suivants à la disposition du </w:t>
      </w:r>
      <w:r w:rsidRPr="00A6368B">
        <w:rPr>
          <w:lang w:val="fr-CH"/>
        </w:rPr>
        <w:fldChar w:fldCharType="begin"/>
      </w:r>
      <w:r w:rsidRPr="00A6368B">
        <w:rPr>
          <w:lang w:val="fr-CH"/>
        </w:rPr>
        <w:instrText xml:space="preserve"> REF  LBezügerin  \* MERGEFORMAT </w:instrText>
      </w:r>
      <w:r w:rsidRPr="00A6368B">
        <w:rPr>
          <w:lang w:val="fr-CH"/>
        </w:rPr>
        <w:fldChar w:fldCharType="separate"/>
      </w:r>
      <w:r w:rsidRPr="00A6368B">
        <w:rPr>
          <w:lang w:val="fr-CH"/>
        </w:rPr>
        <w:t>mandant</w:t>
      </w:r>
      <w:r w:rsidRPr="00A6368B">
        <w:rPr>
          <w:lang w:val="fr-CH"/>
        </w:rPr>
        <w:fldChar w:fldCharType="end"/>
      </w:r>
      <w:r w:rsidR="007E1476">
        <w:rPr>
          <w:lang w:val="fr-CH"/>
        </w:rPr>
        <w:t> :</w:t>
      </w:r>
    </w:p>
    <w:tbl>
      <w:tblPr>
        <w:tblStyle w:val="Listeclaire-Accent1"/>
        <w:tblW w:w="9498" w:type="dxa"/>
        <w:tblLook w:val="04A0" w:firstRow="1" w:lastRow="0" w:firstColumn="1" w:lastColumn="0" w:noHBand="0" w:noVBand="1"/>
      </w:tblPr>
      <w:tblGrid>
        <w:gridCol w:w="742"/>
        <w:gridCol w:w="6913"/>
        <w:gridCol w:w="1843"/>
      </w:tblGrid>
      <w:tr w:rsidR="00200EB2" w:rsidRPr="00E73442" w14:paraId="4E51C15A" w14:textId="77777777" w:rsidTr="004C2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3C505A" w:themeColor="accent1"/>
              <w:bottom w:val="single" w:sz="4" w:space="0" w:color="3C505A" w:themeColor="accent1"/>
              <w:right w:val="nil"/>
            </w:tcBorders>
            <w:shd w:val="clear" w:color="auto" w:fill="D9D9D9" w:themeFill="background1" w:themeFillShade="D9"/>
            <w:vAlign w:val="center"/>
            <w:hideMark/>
          </w:tcPr>
          <w:p w14:paraId="756C2326" w14:textId="7775D738" w:rsidR="00200EB2" w:rsidRPr="001D7C17" w:rsidRDefault="00F3584E">
            <w:pPr>
              <w:pStyle w:val="TextkrperTabelle"/>
              <w:keepNext/>
              <w:rPr>
                <w:i/>
                <w:color w:val="auto"/>
                <w:lang w:val="fr-CH" w:eastAsia="en-US"/>
              </w:rPr>
            </w:pPr>
            <w:r>
              <w:rPr>
                <w:color w:val="auto"/>
                <w:lang w:val="fr-CH" w:eastAsia="en-US"/>
              </w:rPr>
              <w:t>Dés</w:t>
            </w:r>
            <w:r w:rsidR="00200EB2" w:rsidRPr="001D7C17">
              <w:rPr>
                <w:color w:val="auto"/>
                <w:lang w:val="fr-CH" w:eastAsia="en-US"/>
              </w:rPr>
              <w:t>.</w:t>
            </w:r>
          </w:p>
        </w:tc>
        <w:tc>
          <w:tcPr>
            <w:tcW w:w="6913" w:type="dxa"/>
            <w:tcBorders>
              <w:top w:val="single" w:sz="4" w:space="0" w:color="3C505A" w:themeColor="accent1"/>
              <w:left w:val="nil"/>
            </w:tcBorders>
            <w:shd w:val="clear" w:color="auto" w:fill="D9D9D9" w:themeFill="background1" w:themeFillShade="D9"/>
            <w:vAlign w:val="center"/>
            <w:hideMark/>
          </w:tcPr>
          <w:p w14:paraId="508D620A" w14:textId="79B9E6F6" w:rsidR="00200EB2" w:rsidRPr="001D7C17" w:rsidRDefault="00F3584E">
            <w:pPr>
              <w:pStyle w:val="TextkrperTabelle"/>
              <w:keepNext/>
              <w:cnfStyle w:val="100000000000" w:firstRow="1" w:lastRow="0" w:firstColumn="0" w:lastColumn="0" w:oddVBand="0" w:evenVBand="0" w:oddHBand="0" w:evenHBand="0" w:firstRowFirstColumn="0" w:firstRowLastColumn="0" w:lastRowFirstColumn="0" w:lastRowLastColumn="0"/>
              <w:rPr>
                <w:bCs/>
                <w:i/>
                <w:color w:val="auto"/>
                <w:lang w:val="fr-CH" w:eastAsia="en-US"/>
              </w:rPr>
            </w:pPr>
            <w:r>
              <w:rPr>
                <w:color w:val="auto"/>
                <w:lang w:val="fr-CH" w:eastAsia="en-US"/>
              </w:rPr>
              <w:t>R</w:t>
            </w:r>
            <w:r w:rsidRPr="004072C2">
              <w:rPr>
                <w:color w:val="auto"/>
                <w:lang w:val="fr-CH" w:eastAsia="en-US"/>
              </w:rPr>
              <w:t>ôle</w:t>
            </w:r>
          </w:p>
        </w:tc>
        <w:tc>
          <w:tcPr>
            <w:tcW w:w="1843" w:type="dxa"/>
            <w:tcBorders>
              <w:top w:val="single" w:sz="4" w:space="0" w:color="3C505A" w:themeColor="accent1"/>
              <w:left w:val="nil"/>
            </w:tcBorders>
            <w:shd w:val="clear" w:color="auto" w:fill="D9D9D9" w:themeFill="background1" w:themeFillShade="D9"/>
            <w:vAlign w:val="center"/>
            <w:hideMark/>
          </w:tcPr>
          <w:p w14:paraId="5AF6EF93" w14:textId="3BD6C8AA" w:rsidR="00200EB2" w:rsidRPr="001D7C17" w:rsidRDefault="00F3584E">
            <w:pPr>
              <w:pStyle w:val="TextkrperTabelle"/>
              <w:keepNext/>
              <w:cnfStyle w:val="100000000000" w:firstRow="1" w:lastRow="0" w:firstColumn="0" w:lastColumn="0" w:oddVBand="0" w:evenVBand="0" w:oddHBand="0" w:evenHBand="0" w:firstRowFirstColumn="0" w:firstRowLastColumn="0" w:lastRowFirstColumn="0" w:lastRowLastColumn="0"/>
              <w:rPr>
                <w:bCs/>
                <w:i/>
                <w:color w:val="auto"/>
                <w:lang w:val="fr-CH" w:eastAsia="en-US"/>
              </w:rPr>
            </w:pPr>
            <w:r>
              <w:rPr>
                <w:color w:val="auto"/>
                <w:lang w:val="fr-CH" w:eastAsia="en-US"/>
              </w:rPr>
              <w:t xml:space="preserve">Rémunération horaire en CHF, TVA </w:t>
            </w:r>
            <w:r w:rsidRPr="004072C2">
              <w:rPr>
                <w:color w:val="auto"/>
                <w:lang w:val="fr-CH" w:eastAsia="en-US"/>
              </w:rPr>
              <w:t>incluse</w:t>
            </w:r>
          </w:p>
        </w:tc>
      </w:tr>
      <w:tr w:rsidR="00200EB2" w:rsidRPr="001D7C17" w14:paraId="6F40A0E3" w14:textId="77777777" w:rsidTr="0020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right w:val="nil"/>
            </w:tcBorders>
            <w:hideMark/>
          </w:tcPr>
          <w:p w14:paraId="31738991" w14:textId="7A3651EE" w:rsidR="00200EB2" w:rsidRPr="001D7C17" w:rsidRDefault="00200EB2">
            <w:pPr>
              <w:pStyle w:val="TextkrperTabelle"/>
              <w:keepNext/>
              <w:rPr>
                <w:b w:val="0"/>
                <w:i/>
                <w:lang w:val="fr-CH" w:eastAsia="en-US"/>
              </w:rPr>
            </w:pPr>
            <w:r w:rsidRPr="001D7C17">
              <w:rPr>
                <w:i/>
                <w:lang w:val="fr-CH" w:eastAsia="en-US"/>
              </w:rPr>
              <w:fldChar w:fldCharType="begin"/>
            </w:r>
            <w:r w:rsidRPr="001D7C17">
              <w:rPr>
                <w:bCs/>
                <w:i/>
                <w:lang w:val="fr-CH" w:eastAsia="en-US"/>
              </w:rPr>
              <w:instrText xml:space="preserve"> SEQ Pos \s 9 </w:instrText>
            </w:r>
            <w:r w:rsidRPr="001D7C17">
              <w:rPr>
                <w:i/>
                <w:lang w:val="fr-CH" w:eastAsia="en-US"/>
              </w:rPr>
              <w:fldChar w:fldCharType="separate"/>
            </w:r>
            <w:r w:rsidRPr="001D7C17">
              <w:rPr>
                <w:bCs/>
                <w:i/>
                <w:noProof/>
                <w:lang w:val="fr-CH" w:eastAsia="en-US"/>
              </w:rPr>
              <w:t>1</w:t>
            </w:r>
            <w:r w:rsidRPr="001D7C17">
              <w:rPr>
                <w:i/>
                <w:noProof/>
                <w:lang w:val="fr-CH" w:eastAsia="en-US"/>
              </w:rPr>
              <w:fldChar w:fldCharType="end"/>
            </w:r>
            <w:r w:rsidRPr="001D7C17">
              <w:rPr>
                <w:bCs/>
                <w:i/>
                <w:lang w:val="fr-CH" w:eastAsia="en-US"/>
              </w:rPr>
              <w:t>0</w:t>
            </w:r>
          </w:p>
        </w:tc>
        <w:tc>
          <w:tcPr>
            <w:tcW w:w="6913" w:type="dxa"/>
            <w:tcBorders>
              <w:left w:val="nil"/>
            </w:tcBorders>
            <w:hideMark/>
          </w:tcPr>
          <w:p w14:paraId="38713A6C" w14:textId="77777777" w:rsidR="00200EB2" w:rsidRPr="001D7C17"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fr-CH" w:eastAsia="en-US"/>
              </w:rPr>
            </w:pPr>
            <w:r w:rsidRPr="001D7C17">
              <w:rPr>
                <w:highlight w:val="yellow"/>
                <w:lang w:val="fr-CH" w:eastAsia="en-US"/>
              </w:rPr>
              <w:t>[…]</w:t>
            </w:r>
          </w:p>
        </w:tc>
        <w:tc>
          <w:tcPr>
            <w:tcW w:w="1843" w:type="dxa"/>
            <w:tcBorders>
              <w:left w:val="nil"/>
            </w:tcBorders>
            <w:hideMark/>
          </w:tcPr>
          <w:p w14:paraId="6ADB044B" w14:textId="77777777" w:rsidR="00200EB2" w:rsidRPr="001D7C17"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fr-CH" w:eastAsia="en-US"/>
              </w:rPr>
            </w:pPr>
            <w:r w:rsidRPr="001D7C17">
              <w:rPr>
                <w:highlight w:val="yellow"/>
                <w:lang w:val="fr-CH" w:eastAsia="en-US"/>
              </w:rPr>
              <w:t>[…]</w:t>
            </w:r>
          </w:p>
        </w:tc>
      </w:tr>
      <w:tr w:rsidR="00200EB2" w:rsidRPr="001D7C17" w14:paraId="676F9055" w14:textId="77777777" w:rsidTr="0020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right w:val="nil"/>
            </w:tcBorders>
            <w:hideMark/>
          </w:tcPr>
          <w:p w14:paraId="1D69172F" w14:textId="322C6A63" w:rsidR="00200EB2" w:rsidRPr="001D7C17" w:rsidRDefault="00200EB2">
            <w:pPr>
              <w:pStyle w:val="TextkrperTabelle"/>
              <w:keepNext/>
              <w:rPr>
                <w:b w:val="0"/>
                <w:i/>
                <w:lang w:val="fr-CH" w:eastAsia="en-US"/>
              </w:rPr>
            </w:pPr>
            <w:r w:rsidRPr="001D7C17">
              <w:rPr>
                <w:i/>
                <w:lang w:val="fr-CH" w:eastAsia="en-US"/>
              </w:rPr>
              <w:fldChar w:fldCharType="begin"/>
            </w:r>
            <w:r w:rsidRPr="001D7C17">
              <w:rPr>
                <w:bCs/>
                <w:i/>
                <w:lang w:val="fr-CH" w:eastAsia="en-US"/>
              </w:rPr>
              <w:instrText xml:space="preserve"> SEQ Pos \s 9 </w:instrText>
            </w:r>
            <w:r w:rsidRPr="001D7C17">
              <w:rPr>
                <w:i/>
                <w:lang w:val="fr-CH" w:eastAsia="en-US"/>
              </w:rPr>
              <w:fldChar w:fldCharType="separate"/>
            </w:r>
            <w:r w:rsidRPr="001D7C17">
              <w:rPr>
                <w:bCs/>
                <w:i/>
                <w:noProof/>
                <w:lang w:val="fr-CH" w:eastAsia="en-US"/>
              </w:rPr>
              <w:t>2</w:t>
            </w:r>
            <w:r w:rsidRPr="001D7C17">
              <w:rPr>
                <w:i/>
                <w:noProof/>
                <w:lang w:val="fr-CH" w:eastAsia="en-US"/>
              </w:rPr>
              <w:fldChar w:fldCharType="end"/>
            </w:r>
            <w:r w:rsidRPr="001D7C17">
              <w:rPr>
                <w:bCs/>
                <w:i/>
                <w:lang w:val="fr-CH" w:eastAsia="en-US"/>
              </w:rPr>
              <w:t>0</w:t>
            </w:r>
          </w:p>
        </w:tc>
        <w:tc>
          <w:tcPr>
            <w:tcW w:w="6913" w:type="dxa"/>
            <w:tcBorders>
              <w:left w:val="nil"/>
            </w:tcBorders>
            <w:hideMark/>
          </w:tcPr>
          <w:p w14:paraId="63AB1D25" w14:textId="77777777" w:rsidR="00200EB2" w:rsidRPr="001D7C17" w:rsidRDefault="00200EB2">
            <w:pPr>
              <w:pStyle w:val="TextkrperTabelle"/>
              <w:keepNext/>
              <w:cnfStyle w:val="000000010000" w:firstRow="0" w:lastRow="0" w:firstColumn="0" w:lastColumn="0" w:oddVBand="0" w:evenVBand="0" w:oddHBand="0" w:evenHBand="1" w:firstRowFirstColumn="0" w:firstRowLastColumn="0" w:lastRowFirstColumn="0" w:lastRowLastColumn="0"/>
              <w:rPr>
                <w:highlight w:val="yellow"/>
                <w:lang w:val="fr-CH" w:eastAsia="en-US"/>
              </w:rPr>
            </w:pPr>
            <w:r w:rsidRPr="001D7C17">
              <w:rPr>
                <w:highlight w:val="yellow"/>
                <w:lang w:val="fr-CH" w:eastAsia="en-US"/>
              </w:rPr>
              <w:t>[…]</w:t>
            </w:r>
          </w:p>
        </w:tc>
        <w:tc>
          <w:tcPr>
            <w:tcW w:w="1843" w:type="dxa"/>
            <w:tcBorders>
              <w:left w:val="nil"/>
            </w:tcBorders>
            <w:hideMark/>
          </w:tcPr>
          <w:p w14:paraId="368A01B0" w14:textId="77777777" w:rsidR="00200EB2" w:rsidRPr="001D7C17" w:rsidRDefault="00200EB2">
            <w:pPr>
              <w:pStyle w:val="TextkrperTabelle"/>
              <w:keepNext/>
              <w:cnfStyle w:val="000000010000" w:firstRow="0" w:lastRow="0" w:firstColumn="0" w:lastColumn="0" w:oddVBand="0" w:evenVBand="0" w:oddHBand="0" w:evenHBand="1" w:firstRowFirstColumn="0" w:firstRowLastColumn="0" w:lastRowFirstColumn="0" w:lastRowLastColumn="0"/>
              <w:rPr>
                <w:highlight w:val="yellow"/>
                <w:lang w:val="fr-CH" w:eastAsia="en-US"/>
              </w:rPr>
            </w:pPr>
            <w:r w:rsidRPr="001D7C17">
              <w:rPr>
                <w:highlight w:val="yellow"/>
                <w:lang w:val="fr-CH" w:eastAsia="en-US"/>
              </w:rPr>
              <w:t>[…]</w:t>
            </w:r>
          </w:p>
        </w:tc>
      </w:tr>
      <w:tr w:rsidR="00200EB2" w:rsidRPr="001D7C17" w14:paraId="22701E6E" w14:textId="77777777" w:rsidTr="0020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 w:type="dxa"/>
            <w:tcBorders>
              <w:right w:val="nil"/>
            </w:tcBorders>
            <w:hideMark/>
          </w:tcPr>
          <w:p w14:paraId="3E00ED16" w14:textId="51D785BA" w:rsidR="00200EB2" w:rsidRPr="001D7C17" w:rsidRDefault="00200EB2">
            <w:pPr>
              <w:pStyle w:val="TextkrperTabelle"/>
              <w:keepNext/>
              <w:rPr>
                <w:b w:val="0"/>
                <w:i/>
                <w:lang w:val="fr-CH" w:eastAsia="en-US"/>
              </w:rPr>
            </w:pPr>
            <w:r w:rsidRPr="001D7C17">
              <w:rPr>
                <w:i/>
                <w:lang w:val="fr-CH" w:eastAsia="en-US"/>
              </w:rPr>
              <w:fldChar w:fldCharType="begin"/>
            </w:r>
            <w:r w:rsidRPr="001D7C17">
              <w:rPr>
                <w:bCs/>
                <w:i/>
                <w:lang w:val="fr-CH" w:eastAsia="en-US"/>
              </w:rPr>
              <w:instrText xml:space="preserve"> SEQ Pos \s 9 </w:instrText>
            </w:r>
            <w:r w:rsidRPr="001D7C17">
              <w:rPr>
                <w:i/>
                <w:lang w:val="fr-CH" w:eastAsia="en-US"/>
              </w:rPr>
              <w:fldChar w:fldCharType="separate"/>
            </w:r>
            <w:r w:rsidRPr="001D7C17">
              <w:rPr>
                <w:bCs/>
                <w:i/>
                <w:noProof/>
                <w:lang w:val="fr-CH" w:eastAsia="en-US"/>
              </w:rPr>
              <w:t>3</w:t>
            </w:r>
            <w:r w:rsidRPr="001D7C17">
              <w:rPr>
                <w:i/>
                <w:noProof/>
                <w:lang w:val="fr-CH" w:eastAsia="en-US"/>
              </w:rPr>
              <w:fldChar w:fldCharType="end"/>
            </w:r>
            <w:r w:rsidRPr="001D7C17">
              <w:rPr>
                <w:bCs/>
                <w:i/>
                <w:lang w:val="fr-CH" w:eastAsia="en-US"/>
              </w:rPr>
              <w:t>0</w:t>
            </w:r>
          </w:p>
        </w:tc>
        <w:tc>
          <w:tcPr>
            <w:tcW w:w="6913" w:type="dxa"/>
            <w:tcBorders>
              <w:left w:val="nil"/>
            </w:tcBorders>
            <w:hideMark/>
          </w:tcPr>
          <w:p w14:paraId="44944786" w14:textId="77777777" w:rsidR="00200EB2" w:rsidRPr="001D7C17"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fr-CH" w:eastAsia="en-US"/>
              </w:rPr>
            </w:pPr>
            <w:r w:rsidRPr="001D7C17">
              <w:rPr>
                <w:highlight w:val="yellow"/>
                <w:lang w:val="fr-CH" w:eastAsia="en-US"/>
              </w:rPr>
              <w:t>[…]</w:t>
            </w:r>
          </w:p>
        </w:tc>
        <w:tc>
          <w:tcPr>
            <w:tcW w:w="1843" w:type="dxa"/>
            <w:tcBorders>
              <w:left w:val="nil"/>
            </w:tcBorders>
            <w:hideMark/>
          </w:tcPr>
          <w:p w14:paraId="0788B40D" w14:textId="77777777" w:rsidR="00200EB2" w:rsidRPr="001D7C17"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fr-CH" w:eastAsia="en-US"/>
              </w:rPr>
            </w:pPr>
            <w:r w:rsidRPr="001D7C17">
              <w:rPr>
                <w:highlight w:val="yellow"/>
                <w:lang w:val="fr-CH" w:eastAsia="en-US"/>
              </w:rPr>
              <w:t>[…]</w:t>
            </w:r>
          </w:p>
        </w:tc>
      </w:tr>
    </w:tbl>
    <w:p w14:paraId="00A4E466" w14:textId="599EB692" w:rsidR="00200EB2" w:rsidRPr="001D7C17" w:rsidRDefault="00F3584E" w:rsidP="00200EB2">
      <w:pPr>
        <w:pStyle w:val="berschrift3nummeriert"/>
        <w:rPr>
          <w:lang w:val="fr-CH"/>
        </w:rPr>
      </w:pPr>
      <w:r w:rsidRPr="00A6368B">
        <w:rPr>
          <w:lang w:val="fr-CH"/>
        </w:rPr>
        <w:t xml:space="preserve">Ces rôles sont </w:t>
      </w:r>
      <w:r w:rsidRPr="004072C2">
        <w:rPr>
          <w:lang w:val="fr-CH"/>
        </w:rPr>
        <w:t xml:space="preserve">précisés </w:t>
      </w:r>
      <w:r w:rsidR="007E1476" w:rsidRPr="004072C2">
        <w:rPr>
          <w:lang w:val="fr-CH"/>
        </w:rPr>
        <w:t xml:space="preserve">en détail </w:t>
      </w:r>
      <w:r w:rsidRPr="004072C2">
        <w:rPr>
          <w:lang w:val="fr-CH"/>
        </w:rPr>
        <w:t>dans</w:t>
      </w:r>
      <w:r w:rsidRPr="00A6368B">
        <w:rPr>
          <w:lang w:val="fr-CH"/>
        </w:rPr>
        <w:t xml:space="preserve"> l’annexe </w:t>
      </w:r>
      <w:r w:rsidRPr="00A6368B">
        <w:rPr>
          <w:highlight w:val="yellow"/>
          <w:lang w:val="fr-CH"/>
        </w:rPr>
        <w:t>[</w:t>
      </w:r>
      <w:r w:rsidRPr="00A6368B">
        <w:rPr>
          <w:highlight w:val="yellow"/>
          <w:lang w:val="fr-CH"/>
        </w:rPr>
        <w:fldChar w:fldCharType="begin">
          <w:ffData>
            <w:name w:val=""/>
            <w:enabled/>
            <w:calcOnExit w:val="0"/>
            <w:textInput>
              <w:default w:val="…"/>
            </w:textInput>
          </w:ffData>
        </w:fldChar>
      </w:r>
      <w:r w:rsidRPr="00A6368B">
        <w:rPr>
          <w:highlight w:val="yellow"/>
          <w:lang w:val="fr-CH"/>
        </w:rPr>
        <w:instrText xml:space="preserve"> FORMTEXT </w:instrText>
      </w:r>
      <w:r w:rsidRPr="00A6368B">
        <w:rPr>
          <w:highlight w:val="yellow"/>
          <w:lang w:val="fr-CH"/>
        </w:rPr>
      </w:r>
      <w:r w:rsidRPr="00A6368B">
        <w:rPr>
          <w:highlight w:val="yellow"/>
          <w:lang w:val="fr-CH"/>
        </w:rPr>
        <w:fldChar w:fldCharType="separate"/>
      </w:r>
      <w:r w:rsidRPr="00A6368B">
        <w:rPr>
          <w:highlight w:val="yellow"/>
          <w:lang w:val="fr-CH"/>
        </w:rPr>
        <w:t>…</w:t>
      </w:r>
      <w:r w:rsidRPr="00A6368B">
        <w:rPr>
          <w:highlight w:val="yellow"/>
          <w:lang w:val="fr-CH"/>
        </w:rPr>
        <w:fldChar w:fldCharType="end"/>
      </w:r>
      <w:r w:rsidRPr="00A6368B">
        <w:rPr>
          <w:highlight w:val="yellow"/>
          <w:lang w:val="fr-CH"/>
        </w:rPr>
        <w:t>]</w:t>
      </w:r>
      <w:r w:rsidRPr="00A6368B">
        <w:rPr>
          <w:lang w:val="fr-CH"/>
        </w:rPr>
        <w:t>.</w:t>
      </w:r>
    </w:p>
    <w:p w14:paraId="50DADD58" w14:textId="06253A50" w:rsidR="00200EB2" w:rsidRPr="001D7C17" w:rsidRDefault="00F3584E" w:rsidP="00200EB2">
      <w:pPr>
        <w:pStyle w:val="berschrift3nummeriert"/>
        <w:rPr>
          <w:lang w:val="fr-CH"/>
        </w:rPr>
      </w:pPr>
      <w:r w:rsidRPr="00A6368B">
        <w:rPr>
          <w:lang w:val="fr-CH"/>
        </w:rPr>
        <w:t>L</w:t>
      </w:r>
      <w:r w:rsidR="007E1476">
        <w:rPr>
          <w:lang w:val="fr-CH"/>
        </w:rPr>
        <w:t>e</w:t>
      </w:r>
      <w:r w:rsidRPr="00A6368B">
        <w:rPr>
          <w:lang w:val="fr-CH"/>
        </w:rPr>
        <w:t xml:space="preserve"> </w:t>
      </w:r>
      <w:r w:rsidRPr="00A6368B">
        <w:rPr>
          <w:lang w:val="fr-CH"/>
        </w:rPr>
        <w:fldChar w:fldCharType="begin"/>
      </w:r>
      <w:r w:rsidRPr="00A6368B">
        <w:rPr>
          <w:lang w:val="fr-CH"/>
        </w:rPr>
        <w:instrText xml:space="preserve"> REF  LErbringerin  \* MERGEFORMAT </w:instrText>
      </w:r>
      <w:r w:rsidRPr="00A6368B">
        <w:rPr>
          <w:lang w:val="fr-CH"/>
        </w:rPr>
        <w:fldChar w:fldCharType="separate"/>
      </w:r>
      <w:r w:rsidRPr="00A6368B">
        <w:rPr>
          <w:lang w:val="fr-CH"/>
        </w:rPr>
        <w:t>mandataire</w:t>
      </w:r>
      <w:r w:rsidRPr="00A6368B">
        <w:rPr>
          <w:lang w:val="fr-CH"/>
        </w:rPr>
        <w:fldChar w:fldCharType="end"/>
      </w:r>
      <w:r w:rsidRPr="00A6368B">
        <w:rPr>
          <w:lang w:val="fr-CH"/>
        </w:rPr>
        <w:t xml:space="preserve"> fournit les prestations suivantes en affectant du personnel aux rôles ci-dessus</w:t>
      </w:r>
      <w:r w:rsidR="007E1476">
        <w:rPr>
          <w:lang w:val="fr-CH"/>
        </w:rPr>
        <w:t> :</w:t>
      </w:r>
    </w:p>
    <w:tbl>
      <w:tblPr>
        <w:tblStyle w:val="Listeclaire-Accent1"/>
        <w:tblW w:w="9497" w:type="dxa"/>
        <w:tblLook w:val="04A0" w:firstRow="1" w:lastRow="0" w:firstColumn="1" w:lastColumn="0" w:noHBand="0" w:noVBand="1"/>
      </w:tblPr>
      <w:tblGrid>
        <w:gridCol w:w="759"/>
        <w:gridCol w:w="5508"/>
        <w:gridCol w:w="1615"/>
        <w:gridCol w:w="1615"/>
      </w:tblGrid>
      <w:tr w:rsidR="00200EB2" w:rsidRPr="00E73442" w14:paraId="70B3ECD3" w14:textId="77777777" w:rsidTr="004C2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3C505A" w:themeColor="accent1"/>
              <w:bottom w:val="single" w:sz="4" w:space="0" w:color="3C505A" w:themeColor="accent1"/>
              <w:right w:val="nil"/>
            </w:tcBorders>
            <w:shd w:val="clear" w:color="auto" w:fill="D9D9D9" w:themeFill="background1" w:themeFillShade="D9"/>
            <w:vAlign w:val="center"/>
            <w:hideMark/>
          </w:tcPr>
          <w:p w14:paraId="776A4CF6" w14:textId="5D3AC5D5" w:rsidR="00200EB2" w:rsidRPr="001D7C17" w:rsidRDefault="007E1476">
            <w:pPr>
              <w:pStyle w:val="TextkrperTabelle"/>
              <w:keepNext/>
              <w:rPr>
                <w:i/>
                <w:color w:val="auto"/>
                <w:lang w:val="fr-CH" w:eastAsia="en-US"/>
              </w:rPr>
            </w:pPr>
            <w:r>
              <w:rPr>
                <w:color w:val="auto"/>
                <w:lang w:val="fr-CH" w:eastAsia="en-US"/>
              </w:rPr>
              <w:t>Dé</w:t>
            </w:r>
            <w:r w:rsidRPr="001D7C17">
              <w:rPr>
                <w:color w:val="auto"/>
                <w:lang w:val="fr-CH" w:eastAsia="en-US"/>
              </w:rPr>
              <w:t>s</w:t>
            </w:r>
            <w:r w:rsidR="00200EB2" w:rsidRPr="001D7C17">
              <w:rPr>
                <w:color w:val="auto"/>
                <w:lang w:val="fr-CH" w:eastAsia="en-US"/>
              </w:rPr>
              <w:t>.</w:t>
            </w:r>
          </w:p>
        </w:tc>
        <w:tc>
          <w:tcPr>
            <w:tcW w:w="4111" w:type="dxa"/>
            <w:tcBorders>
              <w:top w:val="single" w:sz="4" w:space="0" w:color="3C505A" w:themeColor="accent1"/>
              <w:left w:val="nil"/>
            </w:tcBorders>
            <w:shd w:val="clear" w:color="auto" w:fill="D9D9D9" w:themeFill="background1" w:themeFillShade="D9"/>
            <w:vAlign w:val="center"/>
            <w:hideMark/>
          </w:tcPr>
          <w:p w14:paraId="4417766C" w14:textId="6878B7D7" w:rsidR="00200EB2" w:rsidRPr="001D7C17" w:rsidRDefault="00F3584E">
            <w:pPr>
              <w:pStyle w:val="TextkrperTabelle"/>
              <w:keepNext/>
              <w:cnfStyle w:val="100000000000" w:firstRow="1" w:lastRow="0" w:firstColumn="0" w:lastColumn="0" w:oddVBand="0" w:evenVBand="0" w:oddHBand="0" w:evenHBand="0" w:firstRowFirstColumn="0" w:firstRowLastColumn="0" w:lastRowFirstColumn="0" w:lastRowLastColumn="0"/>
              <w:rPr>
                <w:bCs/>
                <w:i/>
                <w:color w:val="auto"/>
                <w:lang w:val="fr-CH" w:eastAsia="en-US"/>
              </w:rPr>
            </w:pPr>
            <w:r>
              <w:rPr>
                <w:color w:val="auto"/>
                <w:lang w:val="fr-CH" w:eastAsia="en-US"/>
              </w:rPr>
              <w:t>Service à fournir</w:t>
            </w:r>
          </w:p>
        </w:tc>
        <w:tc>
          <w:tcPr>
            <w:tcW w:w="1205" w:type="dxa"/>
            <w:tcBorders>
              <w:top w:val="single" w:sz="4" w:space="0" w:color="3C505A" w:themeColor="accent1"/>
              <w:left w:val="nil"/>
            </w:tcBorders>
            <w:shd w:val="clear" w:color="auto" w:fill="D9D9D9" w:themeFill="background1" w:themeFillShade="D9"/>
            <w:vAlign w:val="center"/>
            <w:hideMark/>
          </w:tcPr>
          <w:p w14:paraId="5326ED37" w14:textId="5F46E0CF" w:rsidR="00200EB2" w:rsidRPr="001D7C17" w:rsidRDefault="00F3584E">
            <w:pPr>
              <w:pStyle w:val="TextkrperTabelle"/>
              <w:keepNext/>
              <w:cnfStyle w:val="100000000000" w:firstRow="1" w:lastRow="0" w:firstColumn="0" w:lastColumn="0" w:oddVBand="0" w:evenVBand="0" w:oddHBand="0" w:evenHBand="0" w:firstRowFirstColumn="0" w:firstRowLastColumn="0" w:lastRowFirstColumn="0" w:lastRowLastColumn="0"/>
              <w:rPr>
                <w:bCs/>
                <w:i/>
                <w:color w:val="auto"/>
                <w:lang w:val="fr-CH" w:eastAsia="en-US"/>
              </w:rPr>
            </w:pPr>
            <w:r>
              <w:rPr>
                <w:color w:val="auto"/>
                <w:lang w:val="fr-CH" w:eastAsia="en-US"/>
              </w:rPr>
              <w:t>Période</w:t>
            </w:r>
          </w:p>
        </w:tc>
        <w:tc>
          <w:tcPr>
            <w:tcW w:w="1205" w:type="dxa"/>
            <w:tcBorders>
              <w:top w:val="single" w:sz="4" w:space="0" w:color="3C505A" w:themeColor="accent1"/>
              <w:left w:val="nil"/>
            </w:tcBorders>
            <w:shd w:val="clear" w:color="auto" w:fill="D9D9D9" w:themeFill="background1" w:themeFillShade="D9"/>
            <w:vAlign w:val="center"/>
            <w:hideMark/>
          </w:tcPr>
          <w:p w14:paraId="17674AF9" w14:textId="3F8D7896" w:rsidR="00200EB2" w:rsidRPr="001D7C17" w:rsidRDefault="00F3584E">
            <w:pPr>
              <w:pStyle w:val="TextkrperTabelle"/>
              <w:keepNext/>
              <w:cnfStyle w:val="100000000000" w:firstRow="1" w:lastRow="0" w:firstColumn="0" w:lastColumn="0" w:oddVBand="0" w:evenVBand="0" w:oddHBand="0" w:evenHBand="0" w:firstRowFirstColumn="0" w:firstRowLastColumn="0" w:lastRowFirstColumn="0" w:lastRowLastColumn="0"/>
              <w:rPr>
                <w:i/>
                <w:color w:val="auto"/>
                <w:lang w:val="fr-CH" w:eastAsia="en-US"/>
              </w:rPr>
            </w:pPr>
            <w:r>
              <w:rPr>
                <w:color w:val="auto"/>
                <w:lang w:val="fr-CH" w:eastAsia="en-US"/>
              </w:rPr>
              <w:t>Prix en</w:t>
            </w:r>
            <w:r w:rsidR="00200EB2" w:rsidRPr="001D7C17">
              <w:rPr>
                <w:color w:val="auto"/>
                <w:lang w:val="fr-CH" w:eastAsia="en-US"/>
              </w:rPr>
              <w:t xml:space="preserve"> CHF </w:t>
            </w:r>
            <w:r>
              <w:rPr>
                <w:color w:val="auto"/>
                <w:lang w:val="fr-CH" w:eastAsia="en-US"/>
              </w:rPr>
              <w:t xml:space="preserve">TVA </w:t>
            </w:r>
            <w:r w:rsidRPr="004072C2">
              <w:rPr>
                <w:color w:val="auto"/>
                <w:lang w:val="fr-CH" w:eastAsia="en-US"/>
              </w:rPr>
              <w:t>incluse</w:t>
            </w:r>
          </w:p>
        </w:tc>
      </w:tr>
      <w:tr w:rsidR="00200EB2" w:rsidRPr="001D7C17" w14:paraId="5393C2E1" w14:textId="77777777" w:rsidTr="0020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nil"/>
            </w:tcBorders>
            <w:hideMark/>
          </w:tcPr>
          <w:p w14:paraId="41914799" w14:textId="6FAED5E8" w:rsidR="00200EB2" w:rsidRPr="001D7C17" w:rsidRDefault="00200EB2">
            <w:pPr>
              <w:pStyle w:val="TextkrperTabelle"/>
              <w:keepNext/>
              <w:rPr>
                <w:b w:val="0"/>
                <w:i/>
                <w:lang w:val="fr-CH" w:eastAsia="en-US"/>
              </w:rPr>
            </w:pPr>
            <w:r w:rsidRPr="001D7C17">
              <w:rPr>
                <w:i/>
                <w:lang w:val="fr-CH" w:eastAsia="en-US"/>
              </w:rPr>
              <w:fldChar w:fldCharType="begin"/>
            </w:r>
            <w:r w:rsidRPr="001D7C17">
              <w:rPr>
                <w:bCs/>
                <w:i/>
                <w:lang w:val="fr-CH" w:eastAsia="en-US"/>
              </w:rPr>
              <w:instrText xml:space="preserve"> SEQ Pos \s 9 </w:instrText>
            </w:r>
            <w:r w:rsidRPr="001D7C17">
              <w:rPr>
                <w:i/>
                <w:lang w:val="fr-CH" w:eastAsia="en-US"/>
              </w:rPr>
              <w:fldChar w:fldCharType="separate"/>
            </w:r>
            <w:r w:rsidRPr="001D7C17">
              <w:rPr>
                <w:bCs/>
                <w:i/>
                <w:noProof/>
                <w:lang w:val="fr-CH" w:eastAsia="en-US"/>
              </w:rPr>
              <w:t>4</w:t>
            </w:r>
            <w:r w:rsidRPr="001D7C17">
              <w:rPr>
                <w:i/>
                <w:noProof/>
                <w:lang w:val="fr-CH" w:eastAsia="en-US"/>
              </w:rPr>
              <w:fldChar w:fldCharType="end"/>
            </w:r>
            <w:r w:rsidRPr="001D7C17">
              <w:rPr>
                <w:bCs/>
                <w:i/>
                <w:lang w:val="fr-CH" w:eastAsia="en-US"/>
              </w:rPr>
              <w:t>0</w:t>
            </w:r>
          </w:p>
        </w:tc>
        <w:tc>
          <w:tcPr>
            <w:tcW w:w="4111" w:type="dxa"/>
            <w:tcBorders>
              <w:left w:val="nil"/>
            </w:tcBorders>
            <w:hideMark/>
          </w:tcPr>
          <w:p w14:paraId="7D74969D" w14:textId="77777777" w:rsidR="00200EB2" w:rsidRPr="001D7C17"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fr-CH" w:eastAsia="en-US"/>
              </w:rPr>
            </w:pPr>
            <w:r w:rsidRPr="001D7C17">
              <w:rPr>
                <w:highlight w:val="yellow"/>
                <w:lang w:val="fr-CH" w:eastAsia="en-US"/>
              </w:rPr>
              <w:t>[…]</w:t>
            </w:r>
          </w:p>
        </w:tc>
        <w:tc>
          <w:tcPr>
            <w:tcW w:w="1205" w:type="dxa"/>
            <w:tcBorders>
              <w:left w:val="nil"/>
            </w:tcBorders>
            <w:hideMark/>
          </w:tcPr>
          <w:p w14:paraId="7CC303A9" w14:textId="77777777" w:rsidR="00200EB2" w:rsidRPr="001D7C17"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fr-CH" w:eastAsia="en-US"/>
              </w:rPr>
            </w:pPr>
            <w:r w:rsidRPr="001D7C17">
              <w:rPr>
                <w:highlight w:val="yellow"/>
                <w:lang w:val="fr-CH" w:eastAsia="en-US"/>
              </w:rPr>
              <w:t>[…]</w:t>
            </w:r>
          </w:p>
        </w:tc>
        <w:tc>
          <w:tcPr>
            <w:tcW w:w="1205" w:type="dxa"/>
            <w:tcBorders>
              <w:left w:val="nil"/>
            </w:tcBorders>
            <w:hideMark/>
          </w:tcPr>
          <w:p w14:paraId="607069B2" w14:textId="77777777" w:rsidR="00200EB2" w:rsidRPr="001D7C17"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fr-CH" w:eastAsia="en-US"/>
              </w:rPr>
            </w:pPr>
            <w:r w:rsidRPr="001D7C17">
              <w:rPr>
                <w:highlight w:val="yellow"/>
                <w:lang w:val="fr-CH" w:eastAsia="en-US"/>
              </w:rPr>
              <w:t>[…]</w:t>
            </w:r>
          </w:p>
        </w:tc>
      </w:tr>
      <w:tr w:rsidR="00200EB2" w:rsidRPr="001D7C17" w14:paraId="3E54023E" w14:textId="77777777" w:rsidTr="0020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nil"/>
            </w:tcBorders>
            <w:hideMark/>
          </w:tcPr>
          <w:p w14:paraId="66A81D2F" w14:textId="3FDE85F7" w:rsidR="00200EB2" w:rsidRPr="001D7C17" w:rsidRDefault="00200EB2">
            <w:pPr>
              <w:pStyle w:val="TextkrperTabelle"/>
              <w:keepNext/>
              <w:rPr>
                <w:b w:val="0"/>
                <w:i/>
                <w:lang w:val="fr-CH" w:eastAsia="en-US"/>
              </w:rPr>
            </w:pPr>
            <w:r w:rsidRPr="001D7C17">
              <w:rPr>
                <w:i/>
                <w:lang w:val="fr-CH" w:eastAsia="en-US"/>
              </w:rPr>
              <w:fldChar w:fldCharType="begin"/>
            </w:r>
            <w:r w:rsidRPr="001D7C17">
              <w:rPr>
                <w:bCs/>
                <w:i/>
                <w:lang w:val="fr-CH" w:eastAsia="en-US"/>
              </w:rPr>
              <w:instrText xml:space="preserve"> SEQ Pos \s 9 </w:instrText>
            </w:r>
            <w:r w:rsidRPr="001D7C17">
              <w:rPr>
                <w:i/>
                <w:lang w:val="fr-CH" w:eastAsia="en-US"/>
              </w:rPr>
              <w:fldChar w:fldCharType="separate"/>
            </w:r>
            <w:r w:rsidRPr="001D7C17">
              <w:rPr>
                <w:bCs/>
                <w:i/>
                <w:noProof/>
                <w:lang w:val="fr-CH" w:eastAsia="en-US"/>
              </w:rPr>
              <w:t>5</w:t>
            </w:r>
            <w:r w:rsidRPr="001D7C17">
              <w:rPr>
                <w:i/>
                <w:noProof/>
                <w:lang w:val="fr-CH" w:eastAsia="en-US"/>
              </w:rPr>
              <w:fldChar w:fldCharType="end"/>
            </w:r>
            <w:r w:rsidRPr="001D7C17">
              <w:rPr>
                <w:bCs/>
                <w:i/>
                <w:lang w:val="fr-CH" w:eastAsia="en-US"/>
              </w:rPr>
              <w:t>0</w:t>
            </w:r>
          </w:p>
        </w:tc>
        <w:tc>
          <w:tcPr>
            <w:tcW w:w="4111" w:type="dxa"/>
            <w:tcBorders>
              <w:left w:val="nil"/>
            </w:tcBorders>
            <w:hideMark/>
          </w:tcPr>
          <w:p w14:paraId="5A74800B" w14:textId="77777777" w:rsidR="00200EB2" w:rsidRPr="001D7C17" w:rsidRDefault="00200EB2">
            <w:pPr>
              <w:pStyle w:val="TextkrperTabelle"/>
              <w:keepNext/>
              <w:cnfStyle w:val="000000010000" w:firstRow="0" w:lastRow="0" w:firstColumn="0" w:lastColumn="0" w:oddVBand="0" w:evenVBand="0" w:oddHBand="0" w:evenHBand="1" w:firstRowFirstColumn="0" w:firstRowLastColumn="0" w:lastRowFirstColumn="0" w:lastRowLastColumn="0"/>
              <w:rPr>
                <w:highlight w:val="yellow"/>
                <w:lang w:val="fr-CH" w:eastAsia="en-US"/>
              </w:rPr>
            </w:pPr>
            <w:r w:rsidRPr="001D7C17">
              <w:rPr>
                <w:highlight w:val="yellow"/>
                <w:lang w:val="fr-CH" w:eastAsia="en-US"/>
              </w:rPr>
              <w:t>[…]</w:t>
            </w:r>
          </w:p>
        </w:tc>
        <w:tc>
          <w:tcPr>
            <w:tcW w:w="1205" w:type="dxa"/>
            <w:tcBorders>
              <w:left w:val="nil"/>
            </w:tcBorders>
            <w:hideMark/>
          </w:tcPr>
          <w:p w14:paraId="42611C62" w14:textId="77777777" w:rsidR="00200EB2" w:rsidRPr="001D7C17" w:rsidRDefault="00200EB2">
            <w:pPr>
              <w:pStyle w:val="TextkrperTabelle"/>
              <w:keepNext/>
              <w:cnfStyle w:val="000000010000" w:firstRow="0" w:lastRow="0" w:firstColumn="0" w:lastColumn="0" w:oddVBand="0" w:evenVBand="0" w:oddHBand="0" w:evenHBand="1" w:firstRowFirstColumn="0" w:firstRowLastColumn="0" w:lastRowFirstColumn="0" w:lastRowLastColumn="0"/>
              <w:rPr>
                <w:highlight w:val="yellow"/>
                <w:lang w:val="fr-CH" w:eastAsia="en-US"/>
              </w:rPr>
            </w:pPr>
            <w:r w:rsidRPr="001D7C17">
              <w:rPr>
                <w:highlight w:val="yellow"/>
                <w:lang w:val="fr-CH" w:eastAsia="en-US"/>
              </w:rPr>
              <w:t>[…]</w:t>
            </w:r>
          </w:p>
        </w:tc>
        <w:tc>
          <w:tcPr>
            <w:tcW w:w="1205" w:type="dxa"/>
            <w:tcBorders>
              <w:left w:val="nil"/>
            </w:tcBorders>
            <w:hideMark/>
          </w:tcPr>
          <w:p w14:paraId="228AB525" w14:textId="77777777" w:rsidR="00200EB2" w:rsidRPr="001D7C17" w:rsidRDefault="00200EB2">
            <w:pPr>
              <w:pStyle w:val="TextkrperTabelle"/>
              <w:keepNext/>
              <w:cnfStyle w:val="000000010000" w:firstRow="0" w:lastRow="0" w:firstColumn="0" w:lastColumn="0" w:oddVBand="0" w:evenVBand="0" w:oddHBand="0" w:evenHBand="1" w:firstRowFirstColumn="0" w:firstRowLastColumn="0" w:lastRowFirstColumn="0" w:lastRowLastColumn="0"/>
              <w:rPr>
                <w:highlight w:val="yellow"/>
                <w:lang w:val="fr-CH" w:eastAsia="en-US"/>
              </w:rPr>
            </w:pPr>
            <w:r w:rsidRPr="001D7C17">
              <w:rPr>
                <w:highlight w:val="yellow"/>
                <w:lang w:val="fr-CH" w:eastAsia="en-US"/>
              </w:rPr>
              <w:t>[…]</w:t>
            </w:r>
          </w:p>
        </w:tc>
      </w:tr>
      <w:tr w:rsidR="00200EB2" w:rsidRPr="001D7C17" w14:paraId="222C8FAA" w14:textId="77777777" w:rsidTr="0020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nil"/>
            </w:tcBorders>
            <w:hideMark/>
          </w:tcPr>
          <w:p w14:paraId="37E6C809" w14:textId="0C4E84B5" w:rsidR="00200EB2" w:rsidRPr="001D7C17" w:rsidRDefault="00200EB2">
            <w:pPr>
              <w:pStyle w:val="TextkrperTabelle"/>
              <w:keepNext/>
              <w:rPr>
                <w:b w:val="0"/>
                <w:i/>
                <w:lang w:val="fr-CH" w:eastAsia="en-US"/>
              </w:rPr>
            </w:pPr>
            <w:r w:rsidRPr="001D7C17">
              <w:rPr>
                <w:i/>
                <w:lang w:val="fr-CH" w:eastAsia="en-US"/>
              </w:rPr>
              <w:fldChar w:fldCharType="begin"/>
            </w:r>
            <w:r w:rsidRPr="001D7C17">
              <w:rPr>
                <w:bCs/>
                <w:i/>
                <w:lang w:val="fr-CH" w:eastAsia="en-US"/>
              </w:rPr>
              <w:instrText xml:space="preserve"> SEQ Pos \s 9 </w:instrText>
            </w:r>
            <w:r w:rsidRPr="001D7C17">
              <w:rPr>
                <w:i/>
                <w:lang w:val="fr-CH" w:eastAsia="en-US"/>
              </w:rPr>
              <w:fldChar w:fldCharType="separate"/>
            </w:r>
            <w:r w:rsidRPr="001D7C17">
              <w:rPr>
                <w:bCs/>
                <w:i/>
                <w:noProof/>
                <w:lang w:val="fr-CH" w:eastAsia="en-US"/>
              </w:rPr>
              <w:t>6</w:t>
            </w:r>
            <w:r w:rsidRPr="001D7C17">
              <w:rPr>
                <w:i/>
                <w:noProof/>
                <w:lang w:val="fr-CH" w:eastAsia="en-US"/>
              </w:rPr>
              <w:fldChar w:fldCharType="end"/>
            </w:r>
            <w:r w:rsidRPr="001D7C17">
              <w:rPr>
                <w:bCs/>
                <w:i/>
                <w:lang w:val="fr-CH" w:eastAsia="en-US"/>
              </w:rPr>
              <w:t>0</w:t>
            </w:r>
          </w:p>
        </w:tc>
        <w:tc>
          <w:tcPr>
            <w:tcW w:w="4111" w:type="dxa"/>
            <w:tcBorders>
              <w:left w:val="nil"/>
            </w:tcBorders>
            <w:hideMark/>
          </w:tcPr>
          <w:p w14:paraId="2B94CDFF" w14:textId="77777777" w:rsidR="00200EB2" w:rsidRPr="001D7C17"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fr-CH" w:eastAsia="en-US"/>
              </w:rPr>
            </w:pPr>
            <w:r w:rsidRPr="001D7C17">
              <w:rPr>
                <w:highlight w:val="yellow"/>
                <w:lang w:val="fr-CH" w:eastAsia="en-US"/>
              </w:rPr>
              <w:t>[…]</w:t>
            </w:r>
          </w:p>
        </w:tc>
        <w:tc>
          <w:tcPr>
            <w:tcW w:w="1205" w:type="dxa"/>
            <w:tcBorders>
              <w:left w:val="nil"/>
            </w:tcBorders>
            <w:hideMark/>
          </w:tcPr>
          <w:p w14:paraId="06AF897B" w14:textId="77777777" w:rsidR="00200EB2" w:rsidRPr="001D7C17"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fr-CH" w:eastAsia="en-US"/>
              </w:rPr>
            </w:pPr>
            <w:r w:rsidRPr="001D7C17">
              <w:rPr>
                <w:highlight w:val="yellow"/>
                <w:lang w:val="fr-CH" w:eastAsia="en-US"/>
              </w:rPr>
              <w:t>[…]</w:t>
            </w:r>
          </w:p>
        </w:tc>
        <w:tc>
          <w:tcPr>
            <w:tcW w:w="1205" w:type="dxa"/>
            <w:tcBorders>
              <w:left w:val="nil"/>
            </w:tcBorders>
            <w:hideMark/>
          </w:tcPr>
          <w:p w14:paraId="1739DEFF" w14:textId="77777777" w:rsidR="00200EB2" w:rsidRPr="001D7C17" w:rsidRDefault="00200EB2">
            <w:pPr>
              <w:pStyle w:val="TextkrperTabelle"/>
              <w:keepNext/>
              <w:cnfStyle w:val="000000100000" w:firstRow="0" w:lastRow="0" w:firstColumn="0" w:lastColumn="0" w:oddVBand="0" w:evenVBand="0" w:oddHBand="1" w:evenHBand="0" w:firstRowFirstColumn="0" w:firstRowLastColumn="0" w:lastRowFirstColumn="0" w:lastRowLastColumn="0"/>
              <w:rPr>
                <w:highlight w:val="yellow"/>
                <w:lang w:val="fr-CH" w:eastAsia="en-US"/>
              </w:rPr>
            </w:pPr>
            <w:r w:rsidRPr="001D7C17">
              <w:rPr>
                <w:highlight w:val="yellow"/>
                <w:lang w:val="fr-CH" w:eastAsia="en-US"/>
              </w:rPr>
              <w:t>[…]</w:t>
            </w:r>
          </w:p>
        </w:tc>
      </w:tr>
    </w:tbl>
    <w:p w14:paraId="1233A14D" w14:textId="2FA39FAB" w:rsidR="00200EB2" w:rsidRPr="004072C2" w:rsidRDefault="00F3584E" w:rsidP="00200EB2">
      <w:pPr>
        <w:pStyle w:val="berschrift3nummeriert"/>
        <w:rPr>
          <w:lang w:val="fr-CH"/>
        </w:rPr>
      </w:pPr>
      <w:r>
        <w:rPr>
          <w:lang w:val="fr-CH"/>
        </w:rPr>
        <w:t xml:space="preserve">Les rôles mis à disposition, les services à fournir et la documentation ci-dessous </w:t>
      </w:r>
      <w:r w:rsidRPr="004072C2">
        <w:rPr>
          <w:lang w:val="fr-CH"/>
        </w:rPr>
        <w:t>font partie intégrante des prestations :</w:t>
      </w:r>
    </w:p>
    <w:p w14:paraId="61BFD2F3" w14:textId="00B655E1" w:rsidR="00200EB2" w:rsidRPr="001D7C17" w:rsidRDefault="00200EB2" w:rsidP="008B3847">
      <w:pPr>
        <w:pStyle w:val="Aufzhlung"/>
        <w:numPr>
          <w:ilvl w:val="0"/>
          <w:numId w:val="44"/>
        </w:numPr>
        <w:tabs>
          <w:tab w:val="clear" w:pos="851"/>
        </w:tabs>
        <w:ind w:left="284"/>
        <w:rPr>
          <w:lang w:val="fr-CH"/>
        </w:rPr>
      </w:pPr>
      <w:r w:rsidRPr="001D7C17">
        <w:rPr>
          <w:highlight w:val="yellow"/>
          <w:lang w:val="fr-CH"/>
        </w:rPr>
        <w:t>[</w:t>
      </w:r>
      <w:r w:rsidR="00867572" w:rsidRPr="00A6368B">
        <w:rPr>
          <w:highlight w:val="yellow"/>
          <w:lang w:val="fr-CH"/>
        </w:rPr>
        <w:t>DOCUMENT 1</w:t>
      </w:r>
      <w:r w:rsidR="00867572" w:rsidRPr="00A6368B">
        <w:rPr>
          <w:lang w:val="fr-CH"/>
        </w:rPr>
        <w:t xml:space="preserve">], à établir d’ici le </w:t>
      </w:r>
      <w:r w:rsidR="00867572" w:rsidRPr="00A6368B">
        <w:rPr>
          <w:highlight w:val="yellow"/>
          <w:lang w:val="fr-CH"/>
        </w:rPr>
        <w:t>[DATE],</w:t>
      </w:r>
    </w:p>
    <w:p w14:paraId="170C952A" w14:textId="313DDAE4" w:rsidR="00200EB2" w:rsidRPr="001D7C17" w:rsidRDefault="00200EB2" w:rsidP="008B3847">
      <w:pPr>
        <w:pStyle w:val="Aufzhlung"/>
        <w:numPr>
          <w:ilvl w:val="0"/>
          <w:numId w:val="30"/>
        </w:numPr>
        <w:tabs>
          <w:tab w:val="clear" w:pos="851"/>
        </w:tabs>
        <w:ind w:left="284"/>
        <w:rPr>
          <w:lang w:val="fr-CH"/>
        </w:rPr>
      </w:pPr>
      <w:r w:rsidRPr="001D7C17">
        <w:rPr>
          <w:highlight w:val="yellow"/>
          <w:lang w:val="fr-CH"/>
        </w:rPr>
        <w:t>[</w:t>
      </w:r>
      <w:r w:rsidR="00867572" w:rsidRPr="00A6368B">
        <w:rPr>
          <w:highlight w:val="yellow"/>
          <w:lang w:val="fr-CH"/>
        </w:rPr>
        <w:t>DOCUMENT 2]</w:t>
      </w:r>
      <w:r w:rsidR="00867572" w:rsidRPr="00A6368B">
        <w:rPr>
          <w:lang w:val="fr-CH"/>
        </w:rPr>
        <w:t xml:space="preserve">, à établir d’ici le </w:t>
      </w:r>
      <w:r w:rsidR="00867572" w:rsidRPr="00A6368B">
        <w:rPr>
          <w:highlight w:val="yellow"/>
          <w:lang w:val="fr-CH"/>
        </w:rPr>
        <w:t>[DATE]</w:t>
      </w:r>
      <w:r w:rsidR="00867572">
        <w:rPr>
          <w:lang w:val="fr-CH"/>
        </w:rPr>
        <w:t>.</w:t>
      </w:r>
    </w:p>
    <w:p w14:paraId="58C31A6A" w14:textId="287048B2" w:rsidR="00200EB2" w:rsidRPr="001D7C17" w:rsidRDefault="00867572" w:rsidP="00200EB2">
      <w:pPr>
        <w:pStyle w:val="berschrift2nummeriert"/>
        <w:rPr>
          <w:lang w:val="fr-CH"/>
        </w:rPr>
      </w:pPr>
      <w:r>
        <w:rPr>
          <w:lang w:val="fr-CH"/>
        </w:rPr>
        <w:lastRenderedPageBreak/>
        <w:t>Prestations accessoires</w:t>
      </w:r>
    </w:p>
    <w:p w14:paraId="4FD92A26" w14:textId="0CEDA808" w:rsidR="00200EB2" w:rsidRPr="001D7C17" w:rsidRDefault="00867572" w:rsidP="00200EB2">
      <w:pPr>
        <w:pStyle w:val="berschrift3nummeriert"/>
        <w:rPr>
          <w:lang w:val="fr-CH"/>
        </w:rPr>
      </w:pPr>
      <w:r w:rsidRPr="00A6368B">
        <w:rPr>
          <w:lang w:val="fr-CH"/>
        </w:rPr>
        <w:t xml:space="preserve">Le </w:t>
      </w:r>
      <w:r w:rsidRPr="00A6368B">
        <w:rPr>
          <w:lang w:val="fr-CH"/>
        </w:rPr>
        <w:fldChar w:fldCharType="begin"/>
      </w:r>
      <w:r w:rsidRPr="00A6368B">
        <w:rPr>
          <w:lang w:val="fr-CH"/>
        </w:rPr>
        <w:instrText xml:space="preserve"> REF  LBezügerin  \* MERGEFORMAT </w:instrText>
      </w:r>
      <w:r w:rsidRPr="00A6368B">
        <w:rPr>
          <w:lang w:val="fr-CH"/>
        </w:rPr>
        <w:fldChar w:fldCharType="separate"/>
      </w:r>
      <w:r w:rsidRPr="00A6368B">
        <w:rPr>
          <w:lang w:val="fr-CH"/>
        </w:rPr>
        <w:t>mandant</w:t>
      </w:r>
      <w:r w:rsidRPr="00A6368B">
        <w:rPr>
          <w:lang w:val="fr-CH"/>
        </w:rPr>
        <w:fldChar w:fldCharType="end"/>
      </w:r>
      <w:r w:rsidRPr="00A6368B">
        <w:rPr>
          <w:lang w:val="fr-CH"/>
        </w:rPr>
        <w:t xml:space="preserve"> a les obligations de coopérer suivantes :</w:t>
      </w:r>
    </w:p>
    <w:p w14:paraId="5932E53F" w14:textId="712AA137" w:rsidR="00200EB2" w:rsidRPr="001D7C17" w:rsidRDefault="007E1476" w:rsidP="008B3847">
      <w:pPr>
        <w:pStyle w:val="Aufzhlung"/>
        <w:numPr>
          <w:ilvl w:val="0"/>
          <w:numId w:val="45"/>
        </w:numPr>
        <w:tabs>
          <w:tab w:val="clear" w:pos="851"/>
        </w:tabs>
        <w:ind w:left="284"/>
        <w:rPr>
          <w:lang w:val="fr-CH"/>
        </w:rPr>
      </w:pPr>
      <w:r>
        <w:rPr>
          <w:lang w:val="fr-CH"/>
        </w:rPr>
        <w:t>garantir au</w:t>
      </w:r>
      <w:r w:rsidRPr="00A6368B">
        <w:rPr>
          <w:lang w:val="fr-CH"/>
        </w:rPr>
        <w:t xml:space="preserve"> prestataire de services </w:t>
      </w:r>
      <w:r w:rsidR="00867572" w:rsidRPr="00A6368B">
        <w:rPr>
          <w:lang w:val="fr-CH"/>
        </w:rPr>
        <w:t xml:space="preserve">l’accès nécessaire à ses locaux </w:t>
      </w:r>
    </w:p>
    <w:p w14:paraId="10917BE1" w14:textId="0B77AB9A" w:rsidR="00200EB2" w:rsidRPr="001D7C17" w:rsidRDefault="00200EB2" w:rsidP="008B3847">
      <w:pPr>
        <w:pStyle w:val="Aufzhlung"/>
        <w:numPr>
          <w:ilvl w:val="0"/>
          <w:numId w:val="30"/>
        </w:numPr>
        <w:tabs>
          <w:tab w:val="clear" w:pos="851"/>
        </w:tabs>
        <w:ind w:left="284"/>
        <w:rPr>
          <w:highlight w:val="yellow"/>
          <w:lang w:val="fr-CH"/>
        </w:rPr>
      </w:pPr>
      <w:r w:rsidRPr="001D7C17">
        <w:rPr>
          <w:highlight w:val="yellow"/>
          <w:lang w:val="fr-CH"/>
        </w:rPr>
        <w:t>[</w:t>
      </w:r>
      <w:r w:rsidRPr="001D7C17">
        <w:rPr>
          <w:highlight w:val="yellow"/>
          <w:lang w:val="fr-CH"/>
        </w:rPr>
        <w:fldChar w:fldCharType="begin">
          <w:ffData>
            <w:name w:val=""/>
            <w:enabled/>
            <w:calcOnExit w:val="0"/>
            <w:textInput>
              <w:default w:val="…"/>
            </w:textInput>
          </w:ffData>
        </w:fldChar>
      </w:r>
      <w:r w:rsidRPr="001D7C17">
        <w:rPr>
          <w:highlight w:val="yellow"/>
          <w:lang w:val="fr-CH"/>
        </w:rPr>
        <w:instrText xml:space="preserve"> FORMTEXT </w:instrText>
      </w:r>
      <w:r w:rsidRPr="001D7C17">
        <w:rPr>
          <w:highlight w:val="yellow"/>
          <w:lang w:val="fr-CH"/>
        </w:rPr>
      </w:r>
      <w:r w:rsidRPr="001D7C17">
        <w:rPr>
          <w:highlight w:val="yellow"/>
          <w:lang w:val="fr-CH"/>
        </w:rPr>
        <w:fldChar w:fldCharType="separate"/>
      </w:r>
      <w:r w:rsidRPr="001D7C17">
        <w:rPr>
          <w:noProof/>
          <w:highlight w:val="yellow"/>
          <w:lang w:val="fr-CH"/>
        </w:rPr>
        <w:t>…</w:t>
      </w:r>
      <w:r w:rsidRPr="001D7C17">
        <w:rPr>
          <w:highlight w:val="yellow"/>
          <w:lang w:val="fr-CH"/>
        </w:rPr>
        <w:fldChar w:fldCharType="end"/>
      </w:r>
      <w:r w:rsidRPr="001D7C17">
        <w:rPr>
          <w:highlight w:val="yellow"/>
          <w:lang w:val="fr-CH"/>
        </w:rPr>
        <w:t>]</w:t>
      </w:r>
      <w:bookmarkStart w:id="11" w:name="_GoBack"/>
      <w:bookmarkEnd w:id="11"/>
    </w:p>
    <w:p w14:paraId="384A1FFC" w14:textId="35E60E64" w:rsidR="00200EB2" w:rsidRPr="001D7C17" w:rsidRDefault="00867572" w:rsidP="00200EB2">
      <w:pPr>
        <w:pStyle w:val="berschrift3nummeriert"/>
        <w:rPr>
          <w:lang w:val="fr-CH"/>
        </w:rPr>
      </w:pPr>
      <w:r w:rsidRPr="00A6368B">
        <w:rPr>
          <w:lang w:val="fr-CH"/>
        </w:rPr>
        <w:t>Si l</w:t>
      </w:r>
      <w:r w:rsidR="007E1476">
        <w:rPr>
          <w:lang w:val="fr-CH"/>
        </w:rPr>
        <w:t>e</w:t>
      </w:r>
      <w:r w:rsidRPr="00A6368B">
        <w:rPr>
          <w:lang w:val="fr-CH"/>
        </w:rPr>
        <w:t xml:space="preserve"> </w:t>
      </w:r>
      <w:r w:rsidRPr="00A6368B">
        <w:rPr>
          <w:lang w:val="fr-CH"/>
        </w:rPr>
        <w:fldChar w:fldCharType="begin"/>
      </w:r>
      <w:r w:rsidRPr="00A6368B">
        <w:rPr>
          <w:lang w:val="fr-CH"/>
        </w:rPr>
        <w:instrText xml:space="preserve"> REF  LErbringerin  \* MERGEFORMAT </w:instrText>
      </w:r>
      <w:r w:rsidRPr="00A6368B">
        <w:rPr>
          <w:lang w:val="fr-CH"/>
        </w:rPr>
        <w:fldChar w:fldCharType="separate"/>
      </w:r>
      <w:r w:rsidRPr="00A6368B">
        <w:rPr>
          <w:lang w:val="fr-CH"/>
        </w:rPr>
        <w:t>mandataire</w:t>
      </w:r>
      <w:r w:rsidRPr="00A6368B">
        <w:rPr>
          <w:lang w:val="fr-CH"/>
        </w:rPr>
        <w:fldChar w:fldCharType="end"/>
      </w:r>
      <w:r w:rsidRPr="00A6368B">
        <w:rPr>
          <w:lang w:val="fr-CH"/>
        </w:rPr>
        <w:t xml:space="preserve"> souhaite ajouter d’autres obligations de coopérer, </w:t>
      </w:r>
      <w:r w:rsidR="007E1476">
        <w:rPr>
          <w:lang w:val="fr-CH"/>
        </w:rPr>
        <w:t>il</w:t>
      </w:r>
      <w:r w:rsidR="007E1476" w:rsidRPr="00A6368B">
        <w:rPr>
          <w:lang w:val="fr-CH"/>
        </w:rPr>
        <w:t xml:space="preserve"> </w:t>
      </w:r>
      <w:r w:rsidRPr="00A6368B">
        <w:rPr>
          <w:lang w:val="fr-CH"/>
        </w:rPr>
        <w:t>doit préalablement en faire la demande par écrit.</w:t>
      </w:r>
    </w:p>
    <w:p w14:paraId="0EB9D7B3" w14:textId="0AB80BCF" w:rsidR="00200EB2" w:rsidRPr="001D7C17" w:rsidRDefault="00867572" w:rsidP="00200EB2">
      <w:pPr>
        <w:pStyle w:val="H1"/>
        <w:rPr>
          <w:lang w:val="fr-CH"/>
        </w:rPr>
      </w:pPr>
      <w:r>
        <w:rPr>
          <w:lang w:val="fr-CH"/>
        </w:rPr>
        <w:t>Délais et demeure</w:t>
      </w:r>
    </w:p>
    <w:p w14:paraId="0A9496A4" w14:textId="7D1AB1FF" w:rsidR="00200EB2" w:rsidRPr="00867572" w:rsidRDefault="00867572" w:rsidP="00200EB2">
      <w:pPr>
        <w:pStyle w:val="berschrift2nummeriert"/>
        <w:rPr>
          <w:u w:val="none"/>
          <w:lang w:val="fr-CH"/>
        </w:rPr>
      </w:pPr>
      <w:r w:rsidRPr="00867572">
        <w:rPr>
          <w:u w:val="none"/>
          <w:lang w:val="fr-CH"/>
        </w:rPr>
        <w:t>Les délais et la mise en demeure sont réglés au chiffre 8 des CG BE (S), ainsi que par les clauses ci-après.</w:t>
      </w:r>
    </w:p>
    <w:p w14:paraId="0163D64B" w14:textId="2F615C86" w:rsidR="00200EB2" w:rsidRPr="00867572" w:rsidRDefault="00867572" w:rsidP="00200EB2">
      <w:pPr>
        <w:pStyle w:val="berschrift2nummeriert"/>
        <w:rPr>
          <w:u w:val="none"/>
          <w:lang w:val="fr-CH"/>
        </w:rPr>
      </w:pPr>
      <w:r w:rsidRPr="00867572">
        <w:rPr>
          <w:u w:val="none"/>
          <w:lang w:val="fr-CH"/>
        </w:rPr>
        <w:t>En cas d’inobservation de l’un des délais prévus au chiffre 4.1 ci-avant, l</w:t>
      </w:r>
      <w:r w:rsidR="007E1476">
        <w:rPr>
          <w:u w:val="none"/>
          <w:lang w:val="fr-CH"/>
        </w:rPr>
        <w:t>e</w:t>
      </w:r>
      <w:r w:rsidRPr="00867572">
        <w:rPr>
          <w:u w:val="none"/>
          <w:lang w:val="fr-CH"/>
        </w:rPr>
        <w:t xml:space="preserve"> </w:t>
      </w:r>
      <w:r w:rsidRPr="00867572">
        <w:rPr>
          <w:u w:val="none"/>
          <w:lang w:val="fr-CH"/>
        </w:rPr>
        <w:fldChar w:fldCharType="begin"/>
      </w:r>
      <w:r w:rsidRPr="00867572">
        <w:rPr>
          <w:u w:val="none"/>
          <w:lang w:val="fr-CH"/>
        </w:rPr>
        <w:instrText xml:space="preserve"> REF  LErbringerin  \* MERGEFORMAT </w:instrText>
      </w:r>
      <w:r w:rsidRPr="00867572">
        <w:rPr>
          <w:u w:val="none"/>
          <w:lang w:val="fr-CH"/>
        </w:rPr>
        <w:fldChar w:fldCharType="separate"/>
      </w:r>
      <w:r w:rsidRPr="00867572">
        <w:rPr>
          <w:u w:val="none"/>
          <w:lang w:val="fr-CH"/>
        </w:rPr>
        <w:t>mandataire</w:t>
      </w:r>
      <w:r w:rsidRPr="00867572">
        <w:rPr>
          <w:u w:val="none"/>
          <w:lang w:val="fr-CH"/>
        </w:rPr>
        <w:fldChar w:fldCharType="end"/>
      </w:r>
      <w:r w:rsidRPr="00867572">
        <w:rPr>
          <w:u w:val="none"/>
          <w:lang w:val="fr-CH"/>
        </w:rPr>
        <w:t xml:space="preserve"> est mis en demeure sans préavis.</w:t>
      </w:r>
    </w:p>
    <w:p w14:paraId="6E209E03" w14:textId="7185AB6E" w:rsidR="00200EB2" w:rsidRPr="001D7C17" w:rsidRDefault="00867572" w:rsidP="00200EB2">
      <w:pPr>
        <w:pStyle w:val="H1"/>
        <w:rPr>
          <w:lang w:val="fr-CH"/>
        </w:rPr>
      </w:pPr>
      <w:bookmarkStart w:id="12" w:name="_Toc452037864"/>
      <w:r>
        <w:rPr>
          <w:lang w:val="fr-CH"/>
        </w:rPr>
        <w:t>Réception</w:t>
      </w:r>
    </w:p>
    <w:p w14:paraId="745ABDB8" w14:textId="4E48F444" w:rsidR="00200EB2" w:rsidRPr="00867572" w:rsidRDefault="00867572" w:rsidP="00200EB2">
      <w:pPr>
        <w:pStyle w:val="berschrift2nummeriert"/>
        <w:rPr>
          <w:u w:val="none"/>
          <w:lang w:val="fr-CH"/>
        </w:rPr>
      </w:pPr>
      <w:r w:rsidRPr="00867572">
        <w:rPr>
          <w:u w:val="none"/>
          <w:lang w:val="fr-CH"/>
        </w:rPr>
        <w:t>Les parties contrôlent ensemble les prestations fournies dans le cadre du contrat d’entreprise. Un certificat de réception est établi.</w:t>
      </w:r>
    </w:p>
    <w:p w14:paraId="582D1F1F" w14:textId="45273E58" w:rsidR="00200EB2" w:rsidRPr="00867572" w:rsidRDefault="00867572" w:rsidP="00200EB2">
      <w:pPr>
        <w:pStyle w:val="berschrift2nummeriert"/>
        <w:rPr>
          <w:u w:val="none"/>
          <w:lang w:val="fr-CH"/>
        </w:rPr>
      </w:pPr>
      <w:r w:rsidRPr="00867572">
        <w:rPr>
          <w:u w:val="none"/>
          <w:lang w:val="fr-CH"/>
        </w:rPr>
        <w:t xml:space="preserve">Si le contrôle ne révèle aucun défaut, le </w:t>
      </w:r>
      <w:r w:rsidRPr="00867572">
        <w:rPr>
          <w:u w:val="none"/>
          <w:lang w:val="fr-CH"/>
        </w:rPr>
        <w:fldChar w:fldCharType="begin"/>
      </w:r>
      <w:r w:rsidRPr="00867572">
        <w:rPr>
          <w:u w:val="none"/>
          <w:lang w:val="fr-CH"/>
        </w:rPr>
        <w:instrText xml:space="preserve"> REF  LBezügerin  \* MERGEFORMAT </w:instrText>
      </w:r>
      <w:r w:rsidRPr="00867572">
        <w:rPr>
          <w:u w:val="none"/>
          <w:lang w:val="fr-CH"/>
        </w:rPr>
        <w:fldChar w:fldCharType="separate"/>
      </w:r>
      <w:r w:rsidRPr="00867572">
        <w:rPr>
          <w:u w:val="none"/>
          <w:lang w:val="fr-CH"/>
        </w:rPr>
        <w:t>mandant</w:t>
      </w:r>
      <w:r w:rsidRPr="00867572">
        <w:rPr>
          <w:u w:val="none"/>
          <w:lang w:val="fr-CH"/>
        </w:rPr>
        <w:fldChar w:fldCharType="end"/>
      </w:r>
      <w:r w:rsidRPr="00867572">
        <w:rPr>
          <w:u w:val="none"/>
          <w:lang w:val="fr-CH"/>
        </w:rPr>
        <w:t xml:space="preserve"> réceptionne la prestation par signature du certificat. Si le contrôle révèle des défauts mineurs, le </w:t>
      </w:r>
      <w:r w:rsidRPr="00867572">
        <w:rPr>
          <w:u w:val="none"/>
          <w:lang w:val="fr-CH"/>
        </w:rPr>
        <w:fldChar w:fldCharType="begin"/>
      </w:r>
      <w:r w:rsidRPr="00867572">
        <w:rPr>
          <w:u w:val="none"/>
          <w:lang w:val="fr-CH"/>
        </w:rPr>
        <w:instrText xml:space="preserve"> REF  LBezügerin  \* MERGEFORMAT </w:instrText>
      </w:r>
      <w:r w:rsidRPr="00867572">
        <w:rPr>
          <w:u w:val="none"/>
          <w:lang w:val="fr-CH"/>
        </w:rPr>
        <w:fldChar w:fldCharType="separate"/>
      </w:r>
      <w:r w:rsidRPr="00867572">
        <w:rPr>
          <w:u w:val="none"/>
          <w:lang w:val="fr-CH"/>
        </w:rPr>
        <w:t>mandant</w:t>
      </w:r>
      <w:r w:rsidRPr="00867572">
        <w:rPr>
          <w:u w:val="none"/>
          <w:lang w:val="fr-CH"/>
        </w:rPr>
        <w:fldChar w:fldCharType="end"/>
      </w:r>
      <w:r w:rsidRPr="00867572">
        <w:rPr>
          <w:u w:val="none"/>
          <w:lang w:val="fr-CH"/>
        </w:rPr>
        <w:t xml:space="preserve"> réceptionne tout de même la prestation en signant le certificat, et l</w:t>
      </w:r>
      <w:r w:rsidR="00AF33E8">
        <w:rPr>
          <w:u w:val="none"/>
          <w:lang w:val="fr-CH"/>
        </w:rPr>
        <w:t>e</w:t>
      </w:r>
      <w:r w:rsidRPr="00867572">
        <w:rPr>
          <w:u w:val="none"/>
          <w:lang w:val="fr-CH"/>
        </w:rPr>
        <w:t xml:space="preserve"> </w:t>
      </w:r>
      <w:r w:rsidRPr="00867572">
        <w:rPr>
          <w:u w:val="none"/>
          <w:lang w:val="fr-CH"/>
        </w:rPr>
        <w:fldChar w:fldCharType="begin"/>
      </w:r>
      <w:r w:rsidRPr="00867572">
        <w:rPr>
          <w:u w:val="none"/>
          <w:lang w:val="fr-CH"/>
        </w:rPr>
        <w:instrText xml:space="preserve"> REF  LErbringerin </w:instrText>
      </w:r>
      <w:r w:rsidRPr="00867572">
        <w:rPr>
          <w:u w:val="none"/>
          <w:lang w:val="fr-CH"/>
        </w:rPr>
        <w:fldChar w:fldCharType="separate"/>
      </w:r>
      <w:r w:rsidRPr="00867572">
        <w:rPr>
          <w:u w:val="none"/>
          <w:lang w:val="fr-CH"/>
        </w:rPr>
        <w:t>mandataire</w:t>
      </w:r>
      <w:r w:rsidRPr="00867572">
        <w:rPr>
          <w:u w:val="none"/>
          <w:lang w:val="fr-CH"/>
        </w:rPr>
        <w:fldChar w:fldCharType="end"/>
      </w:r>
      <w:r w:rsidRPr="00867572">
        <w:rPr>
          <w:u w:val="none"/>
          <w:lang w:val="fr-CH"/>
        </w:rPr>
        <w:t xml:space="preserve"> répare gratuitement les défauts constatés conformément à la garantie et dans un délai adapté aux circonstances, convenu par les parties.</w:t>
      </w:r>
    </w:p>
    <w:p w14:paraId="560FDC06" w14:textId="0D8FA29E" w:rsidR="00200EB2" w:rsidRPr="00867572" w:rsidRDefault="00867572" w:rsidP="00200EB2">
      <w:pPr>
        <w:pStyle w:val="berschrift2nummeriert"/>
        <w:rPr>
          <w:u w:val="none"/>
          <w:lang w:val="fr-CH"/>
        </w:rPr>
      </w:pPr>
      <w:r w:rsidRPr="00867572">
        <w:rPr>
          <w:u w:val="none"/>
          <w:lang w:val="fr-CH"/>
        </w:rPr>
        <w:t>En cas de défauts essentiels, la réception est différée. L</w:t>
      </w:r>
      <w:r w:rsidR="00AF33E8">
        <w:rPr>
          <w:u w:val="none"/>
          <w:lang w:val="fr-CH"/>
        </w:rPr>
        <w:t>e</w:t>
      </w:r>
      <w:r w:rsidRPr="00867572">
        <w:rPr>
          <w:u w:val="none"/>
          <w:lang w:val="fr-CH"/>
        </w:rPr>
        <w:t xml:space="preserve"> </w:t>
      </w:r>
      <w:r w:rsidRPr="00867572">
        <w:rPr>
          <w:u w:val="none"/>
          <w:lang w:val="fr-CH"/>
        </w:rPr>
        <w:fldChar w:fldCharType="begin"/>
      </w:r>
      <w:r w:rsidRPr="00867572">
        <w:rPr>
          <w:u w:val="none"/>
          <w:lang w:val="fr-CH"/>
        </w:rPr>
        <w:instrText xml:space="preserve"> REF  LErbringerin  \* MERGEFORMAT </w:instrText>
      </w:r>
      <w:r w:rsidRPr="00867572">
        <w:rPr>
          <w:u w:val="none"/>
          <w:lang w:val="fr-CH"/>
        </w:rPr>
        <w:fldChar w:fldCharType="separate"/>
      </w:r>
      <w:r w:rsidRPr="00867572">
        <w:rPr>
          <w:u w:val="none"/>
          <w:lang w:val="fr-CH"/>
        </w:rPr>
        <w:t>mandataire</w:t>
      </w:r>
      <w:r w:rsidRPr="00867572">
        <w:rPr>
          <w:u w:val="none"/>
          <w:lang w:val="fr-CH"/>
        </w:rPr>
        <w:fldChar w:fldCharType="end"/>
      </w:r>
      <w:r w:rsidRPr="00867572">
        <w:rPr>
          <w:u w:val="none"/>
          <w:lang w:val="fr-CH"/>
        </w:rPr>
        <w:t xml:space="preserve"> répare les défauts immédiatement et, le moment venu, invite le </w:t>
      </w:r>
      <w:r w:rsidRPr="00867572">
        <w:rPr>
          <w:u w:val="none"/>
          <w:lang w:val="fr-CH"/>
        </w:rPr>
        <w:fldChar w:fldCharType="begin"/>
      </w:r>
      <w:r w:rsidRPr="00867572">
        <w:rPr>
          <w:u w:val="none"/>
          <w:lang w:val="fr-CH"/>
        </w:rPr>
        <w:instrText xml:space="preserve"> REF  LBezügerin  \* MERGEFORMAT </w:instrText>
      </w:r>
      <w:r w:rsidRPr="00867572">
        <w:rPr>
          <w:u w:val="none"/>
          <w:lang w:val="fr-CH"/>
        </w:rPr>
        <w:fldChar w:fldCharType="separate"/>
      </w:r>
      <w:r w:rsidRPr="00867572">
        <w:rPr>
          <w:u w:val="none"/>
          <w:lang w:val="fr-CH"/>
        </w:rPr>
        <w:t>mandant</w:t>
      </w:r>
      <w:r w:rsidRPr="00867572">
        <w:rPr>
          <w:u w:val="none"/>
          <w:lang w:val="fr-CH"/>
        </w:rPr>
        <w:fldChar w:fldCharType="end"/>
      </w:r>
      <w:r w:rsidRPr="00867572">
        <w:rPr>
          <w:u w:val="none"/>
          <w:lang w:val="fr-CH"/>
        </w:rPr>
        <w:t xml:space="preserve"> à procéder à un nouveau contrôle.</w:t>
      </w:r>
    </w:p>
    <w:p w14:paraId="3978C45F" w14:textId="129F7744" w:rsidR="00200EB2" w:rsidRPr="00867572" w:rsidRDefault="00867572" w:rsidP="00200EB2">
      <w:pPr>
        <w:pStyle w:val="berschrift2nummeriert"/>
        <w:rPr>
          <w:u w:val="none"/>
          <w:lang w:val="fr-CH"/>
        </w:rPr>
      </w:pPr>
      <w:r w:rsidRPr="00867572">
        <w:rPr>
          <w:u w:val="none"/>
          <w:lang w:val="fr-CH"/>
        </w:rPr>
        <w:t>Toute réception partielle ne vaut que sous réserve de la réception de la prestation complète.</w:t>
      </w:r>
    </w:p>
    <w:p w14:paraId="69124375" w14:textId="6A37D6DD" w:rsidR="00200EB2" w:rsidRPr="00C9492F" w:rsidRDefault="00C9492F" w:rsidP="00200EB2">
      <w:pPr>
        <w:pStyle w:val="berschrift2nummeriert"/>
        <w:rPr>
          <w:u w:val="none"/>
          <w:lang w:val="fr-CH"/>
        </w:rPr>
      </w:pPr>
      <w:r w:rsidRPr="00C9492F">
        <w:rPr>
          <w:u w:val="none"/>
          <w:lang w:val="fr-CH"/>
        </w:rPr>
        <w:t xml:space="preserve">Un défaut est </w:t>
      </w:r>
      <w:r w:rsidR="00AF33E8">
        <w:rPr>
          <w:u w:val="none"/>
          <w:lang w:val="fr-CH"/>
        </w:rPr>
        <w:t xml:space="preserve">considéré </w:t>
      </w:r>
      <w:r w:rsidRPr="00C9492F">
        <w:rPr>
          <w:u w:val="none"/>
          <w:lang w:val="fr-CH"/>
        </w:rPr>
        <w:t xml:space="preserve">en particulier </w:t>
      </w:r>
      <w:r w:rsidR="00AF33E8">
        <w:rPr>
          <w:u w:val="none"/>
          <w:lang w:val="fr-CH"/>
        </w:rPr>
        <w:t xml:space="preserve">comme </w:t>
      </w:r>
      <w:r w:rsidRPr="00C9492F">
        <w:rPr>
          <w:u w:val="none"/>
          <w:lang w:val="fr-CH"/>
        </w:rPr>
        <w:t>essentiel lorsque</w:t>
      </w:r>
      <w:r w:rsidR="00200EB2" w:rsidRPr="00C9492F">
        <w:rPr>
          <w:u w:val="none"/>
          <w:lang w:val="fr-CH"/>
        </w:rPr>
        <w:t xml:space="preserve"> </w:t>
      </w:r>
      <w:r w:rsidR="00200EB2" w:rsidRPr="00C9492F">
        <w:rPr>
          <w:highlight w:val="yellow"/>
          <w:u w:val="none"/>
          <w:lang w:val="fr-CH"/>
        </w:rPr>
        <w:t>[</w:t>
      </w:r>
      <w:r w:rsidR="00200EB2" w:rsidRPr="00C9492F">
        <w:rPr>
          <w:u w:val="none"/>
          <w:lang w:val="fr-CH"/>
        </w:rPr>
        <w:fldChar w:fldCharType="begin">
          <w:ffData>
            <w:name w:val=""/>
            <w:enabled/>
            <w:calcOnExit w:val="0"/>
            <w:textInput>
              <w:default w:val="…"/>
            </w:textInput>
          </w:ffData>
        </w:fldChar>
      </w:r>
      <w:r w:rsidR="00200EB2" w:rsidRPr="00C9492F">
        <w:rPr>
          <w:highlight w:val="yellow"/>
          <w:u w:val="none"/>
          <w:lang w:val="fr-CH"/>
        </w:rPr>
        <w:instrText xml:space="preserve"> FORMTEXT </w:instrText>
      </w:r>
      <w:r w:rsidR="00200EB2" w:rsidRPr="00C9492F">
        <w:rPr>
          <w:u w:val="none"/>
          <w:lang w:val="fr-CH"/>
        </w:rPr>
      </w:r>
      <w:r w:rsidR="00200EB2" w:rsidRPr="00C9492F">
        <w:rPr>
          <w:u w:val="none"/>
          <w:lang w:val="fr-CH"/>
        </w:rPr>
        <w:fldChar w:fldCharType="separate"/>
      </w:r>
      <w:r w:rsidR="00200EB2" w:rsidRPr="00C9492F">
        <w:rPr>
          <w:noProof/>
          <w:highlight w:val="yellow"/>
          <w:u w:val="none"/>
          <w:lang w:val="fr-CH"/>
        </w:rPr>
        <w:t>…</w:t>
      </w:r>
      <w:r w:rsidR="00200EB2" w:rsidRPr="00C9492F">
        <w:rPr>
          <w:u w:val="none"/>
          <w:lang w:val="fr-CH"/>
        </w:rPr>
        <w:fldChar w:fldCharType="end"/>
      </w:r>
      <w:r w:rsidR="00200EB2" w:rsidRPr="00C9492F">
        <w:rPr>
          <w:highlight w:val="yellow"/>
          <w:u w:val="none"/>
          <w:lang w:val="fr-CH"/>
        </w:rPr>
        <w:t>]</w:t>
      </w:r>
      <w:r w:rsidR="00200EB2" w:rsidRPr="00C9492F">
        <w:rPr>
          <w:u w:val="none"/>
          <w:lang w:val="fr-CH"/>
        </w:rPr>
        <w:t>.</w:t>
      </w:r>
    </w:p>
    <w:p w14:paraId="7CB2BC43" w14:textId="16A0C000" w:rsidR="00200EB2" w:rsidRPr="001D7C17" w:rsidRDefault="00C9492F" w:rsidP="00200EB2">
      <w:pPr>
        <w:pStyle w:val="berschrift2nummeriert"/>
        <w:rPr>
          <w:u w:val="none"/>
          <w:lang w:val="fr-CH"/>
        </w:rPr>
      </w:pPr>
      <w:r w:rsidRPr="00C9492F">
        <w:rPr>
          <w:u w:val="none"/>
          <w:lang w:val="fr-CH"/>
        </w:rPr>
        <w:t xml:space="preserve">Un défaut est </w:t>
      </w:r>
      <w:r w:rsidR="00AF33E8">
        <w:rPr>
          <w:u w:val="none"/>
          <w:lang w:val="fr-CH"/>
        </w:rPr>
        <w:t xml:space="preserve">considéré </w:t>
      </w:r>
      <w:r w:rsidRPr="00C9492F">
        <w:rPr>
          <w:u w:val="none"/>
          <w:lang w:val="fr-CH"/>
        </w:rPr>
        <w:t>en particulier</w:t>
      </w:r>
      <w:r w:rsidR="00AF33E8">
        <w:rPr>
          <w:u w:val="none"/>
          <w:lang w:val="fr-CH"/>
        </w:rPr>
        <w:t xml:space="preserve"> comme</w:t>
      </w:r>
      <w:r w:rsidRPr="00C9492F">
        <w:rPr>
          <w:u w:val="none"/>
          <w:lang w:val="fr-CH"/>
        </w:rPr>
        <w:t xml:space="preserve"> mineur lorsque</w:t>
      </w:r>
      <w:r w:rsidR="00200EB2" w:rsidRPr="00C9492F">
        <w:rPr>
          <w:u w:val="none"/>
          <w:lang w:val="fr-CH"/>
        </w:rPr>
        <w:t xml:space="preserve"> </w:t>
      </w:r>
      <w:r w:rsidR="00200EB2" w:rsidRPr="001D7C17">
        <w:rPr>
          <w:highlight w:val="yellow"/>
          <w:u w:val="none"/>
          <w:lang w:val="fr-CH"/>
        </w:rPr>
        <w:t>[</w:t>
      </w:r>
      <w:r w:rsidR="00200EB2" w:rsidRPr="001D7C17">
        <w:rPr>
          <w:u w:val="none"/>
          <w:lang w:val="fr-CH"/>
        </w:rPr>
        <w:fldChar w:fldCharType="begin">
          <w:ffData>
            <w:name w:val=""/>
            <w:enabled/>
            <w:calcOnExit w:val="0"/>
            <w:textInput>
              <w:default w:val="…"/>
            </w:textInput>
          </w:ffData>
        </w:fldChar>
      </w:r>
      <w:r w:rsidR="00200EB2" w:rsidRPr="001D7C17">
        <w:rPr>
          <w:highlight w:val="yellow"/>
          <w:u w:val="none"/>
          <w:lang w:val="fr-CH"/>
        </w:rPr>
        <w:instrText xml:space="preserve"> FORMTEXT </w:instrText>
      </w:r>
      <w:r w:rsidR="00200EB2" w:rsidRPr="001D7C17">
        <w:rPr>
          <w:u w:val="none"/>
          <w:lang w:val="fr-CH"/>
        </w:rPr>
      </w:r>
      <w:r w:rsidR="00200EB2" w:rsidRPr="001D7C17">
        <w:rPr>
          <w:u w:val="none"/>
          <w:lang w:val="fr-CH"/>
        </w:rPr>
        <w:fldChar w:fldCharType="separate"/>
      </w:r>
      <w:r w:rsidR="00200EB2" w:rsidRPr="001D7C17">
        <w:rPr>
          <w:noProof/>
          <w:highlight w:val="yellow"/>
          <w:u w:val="none"/>
          <w:lang w:val="fr-CH"/>
        </w:rPr>
        <w:t>…</w:t>
      </w:r>
      <w:r w:rsidR="00200EB2" w:rsidRPr="001D7C17">
        <w:rPr>
          <w:u w:val="none"/>
          <w:lang w:val="fr-CH"/>
        </w:rPr>
        <w:fldChar w:fldCharType="end"/>
      </w:r>
      <w:r w:rsidR="00200EB2" w:rsidRPr="001D7C17">
        <w:rPr>
          <w:highlight w:val="yellow"/>
          <w:u w:val="none"/>
          <w:lang w:val="fr-CH"/>
        </w:rPr>
        <w:t>]</w:t>
      </w:r>
      <w:r w:rsidR="00200EB2" w:rsidRPr="001D7C17">
        <w:rPr>
          <w:u w:val="none"/>
          <w:lang w:val="fr-CH"/>
        </w:rPr>
        <w:t>.</w:t>
      </w:r>
    </w:p>
    <w:p w14:paraId="6FED5198" w14:textId="780D9242" w:rsidR="00200EB2" w:rsidRPr="001D7C17" w:rsidRDefault="007611E1" w:rsidP="00200EB2">
      <w:pPr>
        <w:pStyle w:val="H1"/>
        <w:rPr>
          <w:lang w:val="fr-CH"/>
        </w:rPr>
      </w:pPr>
      <w:bookmarkStart w:id="13" w:name="_Toc457908784"/>
      <w:bookmarkStart w:id="14" w:name="_Toc452037865"/>
      <w:bookmarkStart w:id="15" w:name="_Toc418575881"/>
      <w:bookmarkEnd w:id="12"/>
      <w:r>
        <w:rPr>
          <w:lang w:val="fr-CH"/>
        </w:rPr>
        <w:t>Rapports de travail</w:t>
      </w:r>
    </w:p>
    <w:bookmarkStart w:id="16" w:name="_Ref440377772"/>
    <w:p w14:paraId="7E602CC6" w14:textId="6E331BF5" w:rsidR="00200EB2" w:rsidRPr="001D7C17" w:rsidRDefault="00200EB2" w:rsidP="00C861FE">
      <w:pPr>
        <w:pStyle w:val="Corpsdetexte"/>
        <w:spacing w:before="200" w:after="200" w:line="270" w:lineRule="atLeast"/>
        <w:rPr>
          <w:lang w:val="fr-CH"/>
        </w:rPr>
      </w:pPr>
      <w:r w:rsidRPr="001D7C17">
        <w:rPr>
          <w:lang w:val="fr-CH"/>
        </w:rPr>
        <w:fldChar w:fldCharType="begin"/>
      </w:r>
      <w:r w:rsidRPr="001D7C17">
        <w:rPr>
          <w:lang w:val="fr-CH"/>
        </w:rPr>
        <w:instrText xml:space="preserve"> STYLEREF "Überschrift 1" \n </w:instrText>
      </w:r>
      <w:r w:rsidRPr="001D7C17">
        <w:rPr>
          <w:lang w:val="fr-CH"/>
        </w:rPr>
        <w:fldChar w:fldCharType="separate"/>
      </w:r>
      <w:r w:rsidRPr="001D7C17">
        <w:rPr>
          <w:noProof/>
          <w:lang w:val="fr-CH"/>
        </w:rPr>
        <w:t>7</w:t>
      </w:r>
      <w:r w:rsidRPr="001D7C17">
        <w:rPr>
          <w:lang w:val="fr-CH"/>
        </w:rPr>
        <w:fldChar w:fldCharType="end"/>
      </w:r>
      <w:r w:rsidRPr="001D7C17">
        <w:rPr>
          <w:lang w:val="fr-CH"/>
        </w:rPr>
        <w:t>.</w:t>
      </w:r>
      <w:r w:rsidRPr="001D7C17">
        <w:rPr>
          <w:lang w:val="fr-CH"/>
        </w:rPr>
        <w:fldChar w:fldCharType="begin"/>
      </w:r>
      <w:r w:rsidRPr="001D7C17">
        <w:rPr>
          <w:noProof/>
          <w:lang w:val="fr-CH"/>
        </w:rPr>
        <w:instrText xml:space="preserve"> SEQ Ziffer \s 9 </w:instrText>
      </w:r>
      <w:r w:rsidRPr="001D7C17">
        <w:rPr>
          <w:lang w:val="fr-CH"/>
        </w:rPr>
        <w:fldChar w:fldCharType="separate"/>
      </w:r>
      <w:r w:rsidRPr="001D7C17">
        <w:rPr>
          <w:noProof/>
          <w:lang w:val="fr-CH"/>
        </w:rPr>
        <w:t>1</w:t>
      </w:r>
      <w:r w:rsidRPr="001D7C17">
        <w:rPr>
          <w:lang w:val="fr-CH"/>
        </w:rPr>
        <w:fldChar w:fldCharType="end"/>
      </w:r>
      <w:r w:rsidRPr="001D7C17">
        <w:rPr>
          <w:lang w:val="fr-CH"/>
        </w:rPr>
        <w:t xml:space="preserve"> </w:t>
      </w:r>
      <w:r w:rsidR="007611E1" w:rsidRPr="00A6368B">
        <w:rPr>
          <w:lang w:val="fr-CH"/>
        </w:rPr>
        <w:t>L</w:t>
      </w:r>
      <w:r w:rsidR="00AF33E8">
        <w:rPr>
          <w:lang w:val="fr-CH"/>
        </w:rPr>
        <w:t>e</w:t>
      </w:r>
      <w:r w:rsidR="007611E1" w:rsidRPr="00A6368B">
        <w:rPr>
          <w:lang w:val="fr-CH"/>
        </w:rPr>
        <w:t xml:space="preserve"> </w:t>
      </w:r>
      <w:r w:rsidR="007611E1" w:rsidRPr="00A6368B">
        <w:rPr>
          <w:lang w:val="fr-CH"/>
        </w:rPr>
        <w:fldChar w:fldCharType="begin"/>
      </w:r>
      <w:r w:rsidR="007611E1" w:rsidRPr="00A6368B">
        <w:rPr>
          <w:lang w:val="fr-CH"/>
        </w:rPr>
        <w:instrText xml:space="preserve"> REF  LErbringerin  \* MERGEFORMAT </w:instrText>
      </w:r>
      <w:r w:rsidR="007611E1" w:rsidRPr="00A6368B">
        <w:rPr>
          <w:lang w:val="fr-CH"/>
        </w:rPr>
        <w:fldChar w:fldCharType="separate"/>
      </w:r>
      <w:r w:rsidR="007611E1" w:rsidRPr="00A6368B">
        <w:rPr>
          <w:lang w:val="fr-CH"/>
        </w:rPr>
        <w:t>mandataire</w:t>
      </w:r>
      <w:r w:rsidR="007611E1" w:rsidRPr="00A6368B">
        <w:rPr>
          <w:lang w:val="fr-CH"/>
        </w:rPr>
        <w:fldChar w:fldCharType="end"/>
      </w:r>
      <w:r w:rsidR="007611E1" w:rsidRPr="00A6368B">
        <w:rPr>
          <w:lang w:val="fr-CH"/>
        </w:rPr>
        <w:t xml:space="preserve"> inscrit toutes ses heures de travail dans un rapport à signer par les deux parties contractantes. Ce rapport indique précisément l’heure de début des travaux effectués, leur durée et leur contenu. L</w:t>
      </w:r>
      <w:r w:rsidR="00AF33E8">
        <w:rPr>
          <w:lang w:val="fr-CH"/>
        </w:rPr>
        <w:t>e</w:t>
      </w:r>
      <w:r w:rsidR="007611E1" w:rsidRPr="00A6368B">
        <w:rPr>
          <w:lang w:val="fr-CH"/>
        </w:rPr>
        <w:t xml:space="preserve"> </w:t>
      </w:r>
      <w:r w:rsidR="007611E1" w:rsidRPr="00A6368B">
        <w:rPr>
          <w:lang w:val="fr-CH"/>
        </w:rPr>
        <w:fldChar w:fldCharType="begin"/>
      </w:r>
      <w:r w:rsidR="007611E1" w:rsidRPr="00A6368B">
        <w:rPr>
          <w:lang w:val="fr-CH"/>
        </w:rPr>
        <w:instrText xml:space="preserve"> REF  LErbringerin  \* MERGEFORMAT </w:instrText>
      </w:r>
      <w:r w:rsidR="007611E1" w:rsidRPr="00A6368B">
        <w:rPr>
          <w:lang w:val="fr-CH"/>
        </w:rPr>
        <w:fldChar w:fldCharType="separate"/>
      </w:r>
      <w:r w:rsidR="007611E1" w:rsidRPr="00A6368B">
        <w:rPr>
          <w:lang w:val="fr-CH"/>
        </w:rPr>
        <w:t>mandataire</w:t>
      </w:r>
      <w:r w:rsidR="007611E1" w:rsidRPr="00A6368B">
        <w:rPr>
          <w:lang w:val="fr-CH"/>
        </w:rPr>
        <w:fldChar w:fldCharType="end"/>
      </w:r>
      <w:r w:rsidR="007611E1" w:rsidRPr="00A6368B">
        <w:rPr>
          <w:lang w:val="fr-CH"/>
        </w:rPr>
        <w:t xml:space="preserve"> signe ses rapports de travail et les remet spontanément au </w:t>
      </w:r>
      <w:r w:rsidR="007611E1" w:rsidRPr="00A6368B">
        <w:rPr>
          <w:lang w:val="fr-CH"/>
        </w:rPr>
        <w:fldChar w:fldCharType="begin"/>
      </w:r>
      <w:r w:rsidR="007611E1" w:rsidRPr="00A6368B">
        <w:rPr>
          <w:lang w:val="fr-CH"/>
        </w:rPr>
        <w:instrText xml:space="preserve"> REF  LBezügerin  \* MERGEFORMAT </w:instrText>
      </w:r>
      <w:r w:rsidR="007611E1" w:rsidRPr="00A6368B">
        <w:rPr>
          <w:lang w:val="fr-CH"/>
        </w:rPr>
        <w:fldChar w:fldCharType="separate"/>
      </w:r>
      <w:r w:rsidR="007611E1" w:rsidRPr="00A6368B">
        <w:rPr>
          <w:lang w:val="fr-CH"/>
        </w:rPr>
        <w:t>mandant</w:t>
      </w:r>
      <w:r w:rsidR="007611E1" w:rsidRPr="00A6368B">
        <w:rPr>
          <w:lang w:val="fr-CH"/>
        </w:rPr>
        <w:fldChar w:fldCharType="end"/>
      </w:r>
      <w:r w:rsidR="007611E1" w:rsidRPr="00A6368B">
        <w:rPr>
          <w:lang w:val="fr-CH"/>
        </w:rPr>
        <w:t xml:space="preserve"> dans les</w:t>
      </w:r>
      <w:r w:rsidR="00BD386E">
        <w:rPr>
          <w:lang w:val="fr-CH"/>
        </w:rPr>
        <w:t xml:space="preserve"> </w:t>
      </w:r>
      <w:r w:rsidR="00BD386E" w:rsidRPr="004072C2">
        <w:rPr>
          <w:lang w:val="fr-CH"/>
        </w:rPr>
        <w:t>cinq</w:t>
      </w:r>
      <w:r w:rsidR="00BD386E">
        <w:rPr>
          <w:lang w:val="fr-CH"/>
        </w:rPr>
        <w:t xml:space="preserve"> </w:t>
      </w:r>
      <w:r w:rsidR="007611E1" w:rsidRPr="00A6368B">
        <w:rPr>
          <w:lang w:val="fr-CH"/>
        </w:rPr>
        <w:t>jours ouvrés suivant chaque fin de mois.</w:t>
      </w:r>
    </w:p>
    <w:p w14:paraId="4AA2B22C" w14:textId="717C1FD2" w:rsidR="00200EB2" w:rsidRPr="001D7C17" w:rsidRDefault="00200EB2" w:rsidP="00C861FE">
      <w:pPr>
        <w:pStyle w:val="Corpsdetexte"/>
        <w:spacing w:before="200" w:after="200" w:line="270" w:lineRule="atLeast"/>
        <w:rPr>
          <w:lang w:val="fr-CH"/>
        </w:rPr>
      </w:pPr>
      <w:r w:rsidRPr="001D7C17">
        <w:rPr>
          <w:lang w:val="fr-CH"/>
        </w:rPr>
        <w:fldChar w:fldCharType="begin"/>
      </w:r>
      <w:r w:rsidRPr="001D7C17">
        <w:rPr>
          <w:noProof/>
          <w:lang w:val="fr-CH"/>
        </w:rPr>
        <w:instrText xml:space="preserve"> STYLEREF "Überschrift 1" \n </w:instrText>
      </w:r>
      <w:r w:rsidRPr="001D7C17">
        <w:rPr>
          <w:lang w:val="fr-CH"/>
        </w:rPr>
        <w:fldChar w:fldCharType="separate"/>
      </w:r>
      <w:r w:rsidRPr="001D7C17">
        <w:rPr>
          <w:noProof/>
          <w:lang w:val="fr-CH"/>
        </w:rPr>
        <w:t>7</w:t>
      </w:r>
      <w:r w:rsidRPr="001D7C17">
        <w:rPr>
          <w:lang w:val="fr-CH"/>
        </w:rPr>
        <w:fldChar w:fldCharType="end"/>
      </w:r>
      <w:r w:rsidRPr="001D7C17">
        <w:rPr>
          <w:lang w:val="fr-CH"/>
        </w:rPr>
        <w:t>.</w:t>
      </w:r>
      <w:r w:rsidRPr="001D7C17">
        <w:rPr>
          <w:lang w:val="fr-CH"/>
        </w:rPr>
        <w:fldChar w:fldCharType="begin"/>
      </w:r>
      <w:r w:rsidRPr="001D7C17">
        <w:rPr>
          <w:noProof/>
          <w:lang w:val="fr-CH"/>
        </w:rPr>
        <w:instrText xml:space="preserve"> SEQ Ziffer \s 9 </w:instrText>
      </w:r>
      <w:r w:rsidRPr="001D7C17">
        <w:rPr>
          <w:lang w:val="fr-CH"/>
        </w:rPr>
        <w:fldChar w:fldCharType="separate"/>
      </w:r>
      <w:r w:rsidRPr="001D7C17">
        <w:rPr>
          <w:noProof/>
          <w:lang w:val="fr-CH"/>
        </w:rPr>
        <w:t>2</w:t>
      </w:r>
      <w:r w:rsidRPr="001D7C17">
        <w:rPr>
          <w:lang w:val="fr-CH"/>
        </w:rPr>
        <w:fldChar w:fldCharType="end"/>
      </w:r>
      <w:r w:rsidRPr="001D7C17">
        <w:rPr>
          <w:lang w:val="fr-CH"/>
        </w:rPr>
        <w:t xml:space="preserve"> </w:t>
      </w:r>
      <w:r w:rsidR="007611E1" w:rsidRPr="00A6368B">
        <w:rPr>
          <w:lang w:val="fr-CH"/>
        </w:rPr>
        <w:t xml:space="preserve">Le </w:t>
      </w:r>
      <w:r w:rsidR="007611E1" w:rsidRPr="00A6368B">
        <w:rPr>
          <w:lang w:val="fr-CH"/>
        </w:rPr>
        <w:fldChar w:fldCharType="begin"/>
      </w:r>
      <w:r w:rsidR="007611E1" w:rsidRPr="00A6368B">
        <w:rPr>
          <w:lang w:val="fr-CH"/>
        </w:rPr>
        <w:instrText xml:space="preserve"> REF  LBezügerin  \* MERGEFORMAT </w:instrText>
      </w:r>
      <w:r w:rsidR="007611E1" w:rsidRPr="00A6368B">
        <w:rPr>
          <w:lang w:val="fr-CH"/>
        </w:rPr>
        <w:fldChar w:fldCharType="separate"/>
      </w:r>
      <w:r w:rsidR="007611E1" w:rsidRPr="00A6368B">
        <w:rPr>
          <w:lang w:val="fr-CH"/>
        </w:rPr>
        <w:t>mandant</w:t>
      </w:r>
      <w:r w:rsidR="007611E1" w:rsidRPr="00A6368B">
        <w:rPr>
          <w:lang w:val="fr-CH"/>
        </w:rPr>
        <w:fldChar w:fldCharType="end"/>
      </w:r>
      <w:r w:rsidR="007611E1" w:rsidRPr="00A6368B">
        <w:rPr>
          <w:lang w:val="fr-CH"/>
        </w:rPr>
        <w:t xml:space="preserve"> signe ces rapports de travail dans les </w:t>
      </w:r>
      <w:r w:rsidR="00BD386E" w:rsidRPr="004072C2">
        <w:rPr>
          <w:lang w:val="fr-CH"/>
        </w:rPr>
        <w:t>cinq</w:t>
      </w:r>
      <w:r w:rsidR="00BD386E">
        <w:rPr>
          <w:lang w:val="fr-CH"/>
        </w:rPr>
        <w:t xml:space="preserve"> </w:t>
      </w:r>
      <w:r w:rsidR="007611E1" w:rsidRPr="00A6368B">
        <w:rPr>
          <w:lang w:val="fr-CH"/>
        </w:rPr>
        <w:t xml:space="preserve">jours suivant leur réception, à moins </w:t>
      </w:r>
      <w:r w:rsidR="007611E1" w:rsidRPr="00A6368B">
        <w:rPr>
          <w:lang w:val="fr-CH"/>
        </w:rPr>
        <w:lastRenderedPageBreak/>
        <w:t>qu’il ait des réserves à formuler.</w:t>
      </w:r>
    </w:p>
    <w:p w14:paraId="5E9A20C4" w14:textId="39C4658A" w:rsidR="00200EB2" w:rsidRPr="001D7C17" w:rsidRDefault="00200EB2" w:rsidP="00200EB2">
      <w:pPr>
        <w:pStyle w:val="Corpsdetexte"/>
        <w:rPr>
          <w:lang w:val="fr-CH"/>
        </w:rPr>
      </w:pPr>
      <w:r w:rsidRPr="001D7C17">
        <w:rPr>
          <w:lang w:val="fr-CH"/>
        </w:rPr>
        <w:fldChar w:fldCharType="begin"/>
      </w:r>
      <w:r w:rsidRPr="001D7C17">
        <w:rPr>
          <w:noProof/>
          <w:lang w:val="fr-CH"/>
        </w:rPr>
        <w:instrText xml:space="preserve"> STYLEREF "Überschrift 1" \n </w:instrText>
      </w:r>
      <w:r w:rsidRPr="001D7C17">
        <w:rPr>
          <w:lang w:val="fr-CH"/>
        </w:rPr>
        <w:fldChar w:fldCharType="separate"/>
      </w:r>
      <w:r w:rsidRPr="001D7C17">
        <w:rPr>
          <w:noProof/>
          <w:lang w:val="fr-CH"/>
        </w:rPr>
        <w:t>7</w:t>
      </w:r>
      <w:r w:rsidRPr="001D7C17">
        <w:rPr>
          <w:lang w:val="fr-CH"/>
        </w:rPr>
        <w:fldChar w:fldCharType="end"/>
      </w:r>
      <w:r w:rsidRPr="001D7C17">
        <w:rPr>
          <w:lang w:val="fr-CH"/>
        </w:rPr>
        <w:t>.</w:t>
      </w:r>
      <w:r w:rsidRPr="001D7C17">
        <w:rPr>
          <w:lang w:val="fr-CH"/>
        </w:rPr>
        <w:fldChar w:fldCharType="begin"/>
      </w:r>
      <w:r w:rsidRPr="001D7C17">
        <w:rPr>
          <w:noProof/>
          <w:lang w:val="fr-CH"/>
        </w:rPr>
        <w:instrText xml:space="preserve"> SEQ Ziffer \s 9 </w:instrText>
      </w:r>
      <w:r w:rsidRPr="001D7C17">
        <w:rPr>
          <w:lang w:val="fr-CH"/>
        </w:rPr>
        <w:fldChar w:fldCharType="separate"/>
      </w:r>
      <w:r w:rsidRPr="001D7C17">
        <w:rPr>
          <w:noProof/>
          <w:lang w:val="fr-CH"/>
        </w:rPr>
        <w:t>3</w:t>
      </w:r>
      <w:r w:rsidRPr="001D7C17">
        <w:rPr>
          <w:lang w:val="fr-CH"/>
        </w:rPr>
        <w:fldChar w:fldCharType="end"/>
      </w:r>
      <w:r w:rsidRPr="001D7C17">
        <w:rPr>
          <w:lang w:val="fr-CH"/>
        </w:rPr>
        <w:t xml:space="preserve"> </w:t>
      </w:r>
      <w:r w:rsidR="007611E1" w:rsidRPr="00A6368B">
        <w:rPr>
          <w:lang w:val="fr-CH"/>
        </w:rPr>
        <w:t>L</w:t>
      </w:r>
      <w:r w:rsidR="00AF33E8">
        <w:rPr>
          <w:lang w:val="fr-CH"/>
        </w:rPr>
        <w:t>e</w:t>
      </w:r>
      <w:r w:rsidR="007611E1" w:rsidRPr="00A6368B">
        <w:rPr>
          <w:lang w:val="fr-CH"/>
        </w:rPr>
        <w:t xml:space="preserve"> </w:t>
      </w:r>
      <w:r w:rsidR="007611E1" w:rsidRPr="00A6368B">
        <w:rPr>
          <w:lang w:val="fr-CH"/>
        </w:rPr>
        <w:fldChar w:fldCharType="begin"/>
      </w:r>
      <w:r w:rsidR="007611E1" w:rsidRPr="00A6368B">
        <w:rPr>
          <w:lang w:val="fr-CH"/>
        </w:rPr>
        <w:instrText xml:space="preserve"> REF  LErbringerin  \* MERGEFORMAT </w:instrText>
      </w:r>
      <w:r w:rsidR="007611E1" w:rsidRPr="00A6368B">
        <w:rPr>
          <w:lang w:val="fr-CH"/>
        </w:rPr>
        <w:fldChar w:fldCharType="separate"/>
      </w:r>
      <w:r w:rsidR="007611E1" w:rsidRPr="00A6368B">
        <w:rPr>
          <w:lang w:val="fr-CH"/>
        </w:rPr>
        <w:t>mandataire</w:t>
      </w:r>
      <w:r w:rsidR="007611E1" w:rsidRPr="00A6368B">
        <w:rPr>
          <w:lang w:val="fr-CH"/>
        </w:rPr>
        <w:fldChar w:fldCharType="end"/>
      </w:r>
      <w:r w:rsidR="007611E1" w:rsidRPr="00A6368B">
        <w:rPr>
          <w:lang w:val="fr-CH"/>
        </w:rPr>
        <w:t xml:space="preserve"> rend compte au </w:t>
      </w:r>
      <w:r w:rsidR="007611E1" w:rsidRPr="00A6368B">
        <w:rPr>
          <w:lang w:val="fr-CH"/>
        </w:rPr>
        <w:fldChar w:fldCharType="begin"/>
      </w:r>
      <w:r w:rsidR="007611E1" w:rsidRPr="00A6368B">
        <w:rPr>
          <w:lang w:val="fr-CH"/>
        </w:rPr>
        <w:instrText xml:space="preserve"> REF  LBezügerin  \* MERGEFORMAT </w:instrText>
      </w:r>
      <w:r w:rsidR="007611E1" w:rsidRPr="00A6368B">
        <w:rPr>
          <w:lang w:val="fr-CH"/>
        </w:rPr>
        <w:fldChar w:fldCharType="separate"/>
      </w:r>
      <w:r w:rsidR="007611E1" w:rsidRPr="00A6368B">
        <w:rPr>
          <w:lang w:val="fr-CH"/>
        </w:rPr>
        <w:t>mandant</w:t>
      </w:r>
      <w:r w:rsidR="007611E1" w:rsidRPr="00A6368B">
        <w:rPr>
          <w:lang w:val="fr-CH"/>
        </w:rPr>
        <w:fldChar w:fldCharType="end"/>
      </w:r>
      <w:r w:rsidR="007611E1" w:rsidRPr="00A6368B">
        <w:rPr>
          <w:lang w:val="fr-CH"/>
        </w:rPr>
        <w:t xml:space="preserve"> par l’intermédiaire de la personne ou du service suivant :</w:t>
      </w:r>
      <w:r w:rsidRPr="001D7C17">
        <w:rPr>
          <w:lang w:val="fr-CH"/>
        </w:rPr>
        <w:t xml:space="preserve"> </w:t>
      </w:r>
      <w:r w:rsidRPr="001D7C17">
        <w:rPr>
          <w:highlight w:val="yellow"/>
          <w:lang w:val="fr-CH"/>
        </w:rPr>
        <w:t>[</w:t>
      </w:r>
      <w:r w:rsidRPr="001D7C17">
        <w:rPr>
          <w:lang w:val="fr-CH"/>
        </w:rPr>
        <w:fldChar w:fldCharType="begin">
          <w:ffData>
            <w:name w:val=""/>
            <w:enabled/>
            <w:calcOnExit w:val="0"/>
            <w:textInput>
              <w:default w:val="…"/>
            </w:textInput>
          </w:ffData>
        </w:fldChar>
      </w:r>
      <w:r w:rsidRPr="001D7C17">
        <w:rPr>
          <w:highlight w:val="yellow"/>
          <w:lang w:val="fr-CH"/>
        </w:rPr>
        <w:instrText xml:space="preserve"> FORMTEXT </w:instrText>
      </w:r>
      <w:r w:rsidRPr="001D7C17">
        <w:rPr>
          <w:lang w:val="fr-CH"/>
        </w:rPr>
      </w:r>
      <w:r w:rsidRPr="001D7C17">
        <w:rPr>
          <w:lang w:val="fr-CH"/>
        </w:rPr>
        <w:fldChar w:fldCharType="separate"/>
      </w:r>
      <w:r w:rsidRPr="001D7C17">
        <w:rPr>
          <w:noProof/>
          <w:highlight w:val="yellow"/>
          <w:lang w:val="fr-CH"/>
        </w:rPr>
        <w:t>…</w:t>
      </w:r>
      <w:r w:rsidRPr="001D7C17">
        <w:rPr>
          <w:lang w:val="fr-CH"/>
        </w:rPr>
        <w:fldChar w:fldCharType="end"/>
      </w:r>
      <w:r w:rsidRPr="001D7C17">
        <w:rPr>
          <w:highlight w:val="yellow"/>
          <w:lang w:val="fr-CH"/>
        </w:rPr>
        <w:t>]</w:t>
      </w:r>
      <w:r w:rsidRPr="001D7C17">
        <w:rPr>
          <w:lang w:val="fr-CH"/>
        </w:rPr>
        <w:t>.</w:t>
      </w:r>
    </w:p>
    <w:bookmarkEnd w:id="13"/>
    <w:bookmarkEnd w:id="16"/>
    <w:p w14:paraId="59E7F6CA" w14:textId="708D3041" w:rsidR="00200EB2" w:rsidRPr="001D7C17" w:rsidRDefault="00615EA7" w:rsidP="00200EB2">
      <w:pPr>
        <w:pStyle w:val="H1"/>
        <w:rPr>
          <w:lang w:val="fr-CH"/>
        </w:rPr>
      </w:pPr>
      <w:r>
        <w:rPr>
          <w:lang w:val="fr-CH"/>
        </w:rPr>
        <w:t>Rémunération</w:t>
      </w:r>
    </w:p>
    <w:p w14:paraId="453DEB2B" w14:textId="69DA141E" w:rsidR="00200EB2" w:rsidRPr="00615EA7" w:rsidRDefault="00615EA7" w:rsidP="008B3847">
      <w:pPr>
        <w:pStyle w:val="berschrift2nummeriert"/>
        <w:numPr>
          <w:ilvl w:val="0"/>
          <w:numId w:val="0"/>
        </w:numPr>
        <w:rPr>
          <w:u w:val="none"/>
          <w:lang w:val="fr-CH"/>
        </w:rPr>
      </w:pPr>
      <w:r>
        <w:rPr>
          <w:noProof/>
          <w:u w:val="none"/>
          <w:lang w:val="fr-CH"/>
        </w:rPr>
        <w:t xml:space="preserve">Le chiffre 7 des CG BE (S) s’applique. </w:t>
      </w:r>
      <w:r w:rsidRPr="00615EA7">
        <w:rPr>
          <w:u w:val="none"/>
          <w:lang w:val="fr-CH"/>
        </w:rPr>
        <w:t>Le prix ferme de chaque prestation est indiqué au chiffre</w:t>
      </w:r>
      <w:r w:rsidR="000B36D4">
        <w:rPr>
          <w:u w:val="none"/>
          <w:lang w:val="fr-CH"/>
        </w:rPr>
        <w:t> </w:t>
      </w:r>
      <w:r w:rsidRPr="00615EA7">
        <w:rPr>
          <w:u w:val="none"/>
          <w:lang w:val="fr-CH"/>
        </w:rPr>
        <w:fldChar w:fldCharType="begin"/>
      </w:r>
      <w:r w:rsidRPr="00615EA7">
        <w:rPr>
          <w:u w:val="none"/>
          <w:lang w:val="fr-CH"/>
        </w:rPr>
        <w:instrText xml:space="preserve"> REF _Ref465069339 \n \h </w:instrText>
      </w:r>
      <w:r>
        <w:rPr>
          <w:u w:val="none"/>
          <w:lang w:val="fr-CH"/>
        </w:rPr>
        <w:instrText xml:space="preserve"> \* MERGEFORMAT </w:instrText>
      </w:r>
      <w:r w:rsidRPr="00615EA7">
        <w:rPr>
          <w:u w:val="none"/>
          <w:lang w:val="fr-CH"/>
        </w:rPr>
      </w:r>
      <w:r w:rsidRPr="00615EA7">
        <w:rPr>
          <w:u w:val="none"/>
          <w:lang w:val="fr-CH"/>
        </w:rPr>
        <w:fldChar w:fldCharType="separate"/>
      </w:r>
      <w:r w:rsidRPr="00615EA7">
        <w:rPr>
          <w:u w:val="none"/>
          <w:lang w:val="fr-CH"/>
        </w:rPr>
        <w:t>4.1</w:t>
      </w:r>
      <w:r w:rsidRPr="00615EA7">
        <w:rPr>
          <w:u w:val="none"/>
          <w:lang w:val="fr-CH"/>
        </w:rPr>
        <w:fldChar w:fldCharType="end"/>
      </w:r>
      <w:r w:rsidRPr="00615EA7">
        <w:rPr>
          <w:u w:val="none"/>
          <w:lang w:val="fr-CH"/>
        </w:rPr>
        <w:t xml:space="preserve"> ci-avant. En cas de rémunération en fonction des charges, le coût total</w:t>
      </w:r>
      <w:r w:rsidR="00161226">
        <w:rPr>
          <w:u w:val="none"/>
          <w:lang w:val="fr-CH"/>
        </w:rPr>
        <w:t xml:space="preserve"> (</w:t>
      </w:r>
      <w:r w:rsidRPr="00615EA7">
        <w:rPr>
          <w:u w:val="none"/>
          <w:lang w:val="fr-CH"/>
        </w:rPr>
        <w:t>TVA incl</w:t>
      </w:r>
      <w:r w:rsidR="00161226">
        <w:rPr>
          <w:u w:val="none"/>
          <w:lang w:val="fr-CH"/>
        </w:rPr>
        <w:t>use)</w:t>
      </w:r>
      <w:r w:rsidRPr="00615EA7">
        <w:rPr>
          <w:u w:val="none"/>
          <w:lang w:val="fr-CH"/>
        </w:rPr>
        <w:t xml:space="preserve"> indiqué au chiffre</w:t>
      </w:r>
      <w:r w:rsidR="000B36D4">
        <w:rPr>
          <w:u w:val="none"/>
          <w:lang w:val="fr-CH"/>
        </w:rPr>
        <w:t> </w:t>
      </w:r>
      <w:r w:rsidRPr="00615EA7">
        <w:rPr>
          <w:u w:val="none"/>
          <w:lang w:val="fr-CH"/>
        </w:rPr>
        <w:fldChar w:fldCharType="begin"/>
      </w:r>
      <w:r w:rsidRPr="00615EA7">
        <w:rPr>
          <w:u w:val="none"/>
          <w:lang w:val="fr-CH"/>
        </w:rPr>
        <w:instrText xml:space="preserve"> REF _Ref465069252 \n \h </w:instrText>
      </w:r>
      <w:r>
        <w:rPr>
          <w:u w:val="none"/>
          <w:lang w:val="fr-CH"/>
        </w:rPr>
        <w:instrText xml:space="preserve"> \* MERGEFORMAT </w:instrText>
      </w:r>
      <w:r w:rsidRPr="00615EA7">
        <w:rPr>
          <w:u w:val="none"/>
          <w:lang w:val="fr-CH"/>
        </w:rPr>
      </w:r>
      <w:r w:rsidRPr="00615EA7">
        <w:rPr>
          <w:u w:val="none"/>
          <w:lang w:val="fr-CH"/>
        </w:rPr>
        <w:fldChar w:fldCharType="separate"/>
      </w:r>
      <w:r w:rsidRPr="00615EA7">
        <w:rPr>
          <w:u w:val="none"/>
          <w:lang w:val="fr-CH"/>
        </w:rPr>
        <w:t>4.1</w:t>
      </w:r>
      <w:r w:rsidRPr="00615EA7">
        <w:rPr>
          <w:u w:val="none"/>
          <w:lang w:val="fr-CH"/>
        </w:rPr>
        <w:fldChar w:fldCharType="end"/>
      </w:r>
      <w:r w:rsidRPr="00615EA7">
        <w:rPr>
          <w:u w:val="none"/>
          <w:lang w:val="fr-CH"/>
        </w:rPr>
        <w:t xml:space="preserve"> vaut </w:t>
      </w:r>
      <w:r w:rsidR="00161226">
        <w:rPr>
          <w:u w:val="none"/>
          <w:lang w:val="fr-CH"/>
        </w:rPr>
        <w:t xml:space="preserve">comme </w:t>
      </w:r>
      <w:r w:rsidRPr="00615EA7">
        <w:rPr>
          <w:u w:val="none"/>
          <w:lang w:val="fr-CH"/>
        </w:rPr>
        <w:t>coût plafond.</w:t>
      </w:r>
    </w:p>
    <w:p w14:paraId="6435FB40" w14:textId="43B0161D" w:rsidR="00200EB2" w:rsidRPr="001D7C17" w:rsidRDefault="00615EA7" w:rsidP="00200EB2">
      <w:pPr>
        <w:pStyle w:val="H1"/>
        <w:rPr>
          <w:lang w:val="fr-CH"/>
        </w:rPr>
      </w:pPr>
      <w:bookmarkStart w:id="17" w:name="_Toc418575900"/>
      <w:bookmarkStart w:id="18" w:name="_Toc452037871"/>
      <w:bookmarkEnd w:id="14"/>
      <w:bookmarkEnd w:id="15"/>
      <w:r>
        <w:rPr>
          <w:lang w:val="fr-CH"/>
        </w:rPr>
        <w:t>Responsabilités</w:t>
      </w:r>
    </w:p>
    <w:p w14:paraId="05F4C4CF" w14:textId="7B4F919E" w:rsidR="00200EB2" w:rsidRPr="001D7C17" w:rsidRDefault="00D42506" w:rsidP="00200EB2">
      <w:pPr>
        <w:pStyle w:val="berschrift2nummeriert"/>
        <w:rPr>
          <w:lang w:val="fr-CH"/>
        </w:rPr>
      </w:pPr>
      <w:r w:rsidRPr="001D7C17">
        <w:rPr>
          <w:lang w:val="fr-CH"/>
        </w:rPr>
        <w:fldChar w:fldCharType="begin"/>
      </w:r>
      <w:r w:rsidRPr="001D7C17">
        <w:rPr>
          <w:lang w:val="fr-CH"/>
        </w:rPr>
        <w:instrText xml:space="preserve"> REF  LErbringerin  \* MERGEFORMAT </w:instrText>
      </w:r>
      <w:r w:rsidRPr="001D7C17">
        <w:rPr>
          <w:lang w:val="fr-CH"/>
        </w:rPr>
        <w:fldChar w:fldCharType="separate"/>
      </w:r>
      <w:r w:rsidR="00615EA7" w:rsidRPr="00A6368B">
        <w:rPr>
          <w:lang w:val="fr-CH"/>
        </w:rPr>
        <w:fldChar w:fldCharType="begin"/>
      </w:r>
      <w:r w:rsidR="00615EA7" w:rsidRPr="00A6368B">
        <w:rPr>
          <w:lang w:val="fr-CH"/>
        </w:rPr>
        <w:instrText xml:space="preserve"> REF  LErbringerin  \* MERGEFORMAT </w:instrText>
      </w:r>
      <w:r w:rsidR="00615EA7" w:rsidRPr="00A6368B">
        <w:rPr>
          <w:lang w:val="fr-CH"/>
        </w:rPr>
        <w:fldChar w:fldCharType="separate"/>
      </w:r>
      <w:r w:rsidR="00615EA7" w:rsidRPr="00A6368B">
        <w:rPr>
          <w:lang w:val="fr-CH"/>
        </w:rPr>
        <w:t>Mandataire</w:t>
      </w:r>
      <w:r w:rsidR="00615EA7" w:rsidRPr="00A6368B">
        <w:rPr>
          <w:lang w:val="fr-CH"/>
        </w:rPr>
        <w:fldChar w:fldCharType="end"/>
      </w:r>
      <w:r w:rsidRPr="001D7C17">
        <w:rPr>
          <w:lang w:val="fr-CH"/>
        </w:rPr>
        <w:fldChar w:fldCharType="end"/>
      </w:r>
    </w:p>
    <w:p w14:paraId="1A2EE4A9" w14:textId="6E42B649" w:rsidR="00200EB2" w:rsidRPr="001D7C17" w:rsidRDefault="00615EA7" w:rsidP="00200EB2">
      <w:pPr>
        <w:pStyle w:val="berschrift3nummeriert"/>
        <w:rPr>
          <w:lang w:val="fr-CH"/>
        </w:rPr>
      </w:pPr>
      <w:r w:rsidRPr="00A6368B">
        <w:rPr>
          <w:lang w:val="fr-CH"/>
        </w:rPr>
        <w:t xml:space="preserve">Les personnes ci-dessous sont responsables de l’exécution du présent </w:t>
      </w:r>
      <w:r w:rsidRPr="00A6368B">
        <w:rPr>
          <w:lang w:val="fr-CH"/>
        </w:rPr>
        <w:fldChar w:fldCharType="begin"/>
      </w:r>
      <w:r w:rsidRPr="00A6368B">
        <w:rPr>
          <w:lang w:val="fr-CH"/>
        </w:rPr>
        <w:instrText xml:space="preserve"> REF DokumentArt \h  \* MERGEFORMAT </w:instrText>
      </w:r>
      <w:r w:rsidRPr="00A6368B">
        <w:rPr>
          <w:lang w:val="fr-CH"/>
        </w:rPr>
      </w:r>
      <w:r w:rsidRPr="00A6368B">
        <w:rPr>
          <w:lang w:val="fr-CH"/>
        </w:rPr>
        <w:fldChar w:fldCharType="separate"/>
      </w:r>
      <w:sdt>
        <w:sdtPr>
          <w:rPr>
            <w:lang w:val="fr-CH"/>
          </w:rPr>
          <w:tag w:val="DokumentArt"/>
          <w:id w:val="67701359"/>
          <w:placeholder>
            <w:docPart w:val="21D2EAF43D89400D81079469B834872E"/>
          </w:placeholder>
          <w:comboBox>
            <w:listItem w:displayText="contrat-cadre" w:value="contrat-cadre"/>
            <w:listItem w:displayText="contrat" w:value="contrat"/>
          </w:comboBox>
        </w:sdtPr>
        <w:sdtContent>
          <w:r w:rsidRPr="00A6368B">
            <w:rPr>
              <w:lang w:val="fr-CH"/>
            </w:rPr>
            <w:t>contrat</w:t>
          </w:r>
        </w:sdtContent>
      </w:sdt>
      <w:r w:rsidRPr="00A6368B">
        <w:rPr>
          <w:lang w:val="fr-CH"/>
        </w:rPr>
        <w:fldChar w:fldCharType="end"/>
      </w:r>
      <w:r w:rsidRPr="00A6368B">
        <w:rPr>
          <w:lang w:val="fr-CH"/>
        </w:rPr>
        <w:t xml:space="preserve"> pour le compte d</w:t>
      </w:r>
      <w:r w:rsidR="00161226">
        <w:rPr>
          <w:lang w:val="fr-CH"/>
        </w:rPr>
        <w:t>u</w:t>
      </w:r>
      <w:r w:rsidRPr="00A6368B">
        <w:rPr>
          <w:lang w:val="fr-CH"/>
        </w:rPr>
        <w:t xml:space="preserve"> </w:t>
      </w:r>
      <w:r w:rsidRPr="00A6368B">
        <w:rPr>
          <w:lang w:val="fr-CH"/>
        </w:rPr>
        <w:fldChar w:fldCharType="begin"/>
      </w:r>
      <w:r w:rsidRPr="00A6368B">
        <w:rPr>
          <w:lang w:val="fr-CH"/>
        </w:rPr>
        <w:instrText xml:space="preserve"> REF  LErbringerin  \* MERGEFORMAT </w:instrText>
      </w:r>
      <w:r w:rsidRPr="00A6368B">
        <w:rPr>
          <w:lang w:val="fr-CH"/>
        </w:rPr>
        <w:fldChar w:fldCharType="separate"/>
      </w:r>
      <w:r w:rsidRPr="00A6368B">
        <w:rPr>
          <w:lang w:val="fr-CH"/>
        </w:rPr>
        <w:t>mandataire</w:t>
      </w:r>
      <w:r w:rsidRPr="00A6368B">
        <w:rPr>
          <w:lang w:val="fr-CH"/>
        </w:rPr>
        <w:fldChar w:fldCharType="end"/>
      </w:r>
      <w:r w:rsidRPr="00A6368B">
        <w:rPr>
          <w:lang w:val="fr-CH"/>
        </w:rPr>
        <w:t> :</w:t>
      </w:r>
    </w:p>
    <w:tbl>
      <w:tblPr>
        <w:tblStyle w:val="Listeclaire-Accent1"/>
        <w:tblW w:w="9498" w:type="dxa"/>
        <w:tblLook w:val="04A0" w:firstRow="1" w:lastRow="0" w:firstColumn="1" w:lastColumn="0" w:noHBand="0" w:noVBand="1"/>
      </w:tblPr>
      <w:tblGrid>
        <w:gridCol w:w="284"/>
        <w:gridCol w:w="5386"/>
        <w:gridCol w:w="3828"/>
      </w:tblGrid>
      <w:tr w:rsidR="00200EB2" w:rsidRPr="001D7C17" w14:paraId="40C31E74" w14:textId="77777777" w:rsidTr="004C2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3C505A" w:themeColor="accent1"/>
              <w:bottom w:val="single" w:sz="4" w:space="0" w:color="3C505A" w:themeColor="accent1"/>
              <w:right w:val="nil"/>
            </w:tcBorders>
            <w:shd w:val="clear" w:color="auto" w:fill="D9D9D9" w:themeFill="background1" w:themeFillShade="D9"/>
            <w:hideMark/>
          </w:tcPr>
          <w:p w14:paraId="1406E85C" w14:textId="77777777" w:rsidR="00200EB2" w:rsidRPr="001D7C17" w:rsidRDefault="00200EB2">
            <w:pPr>
              <w:rPr>
                <w:color w:val="auto"/>
                <w:lang w:val="fr-CH"/>
              </w:rPr>
            </w:pPr>
          </w:p>
        </w:tc>
        <w:tc>
          <w:tcPr>
            <w:tcW w:w="5386" w:type="dxa"/>
            <w:tcBorders>
              <w:top w:val="single" w:sz="4" w:space="0" w:color="3C505A" w:themeColor="accent1"/>
              <w:left w:val="nil"/>
              <w:bottom w:val="single" w:sz="4" w:space="0" w:color="3C505A" w:themeColor="accent1"/>
            </w:tcBorders>
            <w:shd w:val="clear" w:color="auto" w:fill="D9D9D9" w:themeFill="background1" w:themeFillShade="D9"/>
            <w:hideMark/>
          </w:tcPr>
          <w:p w14:paraId="680CD767" w14:textId="242BB00A" w:rsidR="00200EB2" w:rsidRPr="001D7C17" w:rsidRDefault="00615EA7">
            <w:pPr>
              <w:pStyle w:val="TextkrperTabelle"/>
              <w:cnfStyle w:val="100000000000" w:firstRow="1" w:lastRow="0" w:firstColumn="0" w:lastColumn="0" w:oddVBand="0" w:evenVBand="0" w:oddHBand="0" w:evenHBand="0" w:firstRowFirstColumn="0" w:firstRowLastColumn="0" w:lastRowFirstColumn="0" w:lastRowLastColumn="0"/>
              <w:rPr>
                <w:color w:val="auto"/>
                <w:sz w:val="24"/>
                <w:lang w:val="fr-CH" w:eastAsia="en-US"/>
              </w:rPr>
            </w:pPr>
            <w:r>
              <w:rPr>
                <w:color w:val="auto"/>
                <w:lang w:val="fr-CH" w:eastAsia="en-US"/>
              </w:rPr>
              <w:t>Nom, prénom</w:t>
            </w:r>
          </w:p>
        </w:tc>
        <w:tc>
          <w:tcPr>
            <w:tcW w:w="3828" w:type="dxa"/>
            <w:shd w:val="clear" w:color="auto" w:fill="D9D9D9" w:themeFill="background1" w:themeFillShade="D9"/>
            <w:hideMark/>
          </w:tcPr>
          <w:p w14:paraId="4FB07D48" w14:textId="2AF1299C" w:rsidR="00200EB2" w:rsidRPr="001D7C17" w:rsidRDefault="00615EA7">
            <w:pPr>
              <w:pStyle w:val="TextkrperTabelle"/>
              <w:cnfStyle w:val="100000000000" w:firstRow="1" w:lastRow="0" w:firstColumn="0" w:lastColumn="0" w:oddVBand="0" w:evenVBand="0" w:oddHBand="0" w:evenHBand="0" w:firstRowFirstColumn="0" w:firstRowLastColumn="0" w:lastRowFirstColumn="0" w:lastRowLastColumn="0"/>
              <w:rPr>
                <w:color w:val="auto"/>
                <w:sz w:val="24"/>
                <w:lang w:val="fr-CH" w:eastAsia="en-US"/>
              </w:rPr>
            </w:pPr>
            <w:r>
              <w:rPr>
                <w:color w:val="auto"/>
                <w:lang w:val="fr-CH" w:eastAsia="en-US"/>
              </w:rPr>
              <w:t>Fonction</w:t>
            </w:r>
          </w:p>
        </w:tc>
      </w:tr>
      <w:tr w:rsidR="00200EB2" w:rsidRPr="001D7C17" w14:paraId="099088DC" w14:textId="77777777" w:rsidTr="0020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right w:val="nil"/>
            </w:tcBorders>
            <w:hideMark/>
          </w:tcPr>
          <w:p w14:paraId="1874262E" w14:textId="719C0703" w:rsidR="00200EB2" w:rsidRPr="001D7C17" w:rsidRDefault="00200EB2">
            <w:pPr>
              <w:pStyle w:val="TextkrperTabelle"/>
              <w:rPr>
                <w:i/>
                <w:sz w:val="24"/>
                <w:lang w:val="fr-CH" w:eastAsia="en-US"/>
              </w:rPr>
            </w:pPr>
            <w:r w:rsidRPr="001D7C17">
              <w:rPr>
                <w:lang w:val="fr-CH" w:eastAsia="en-US"/>
              </w:rPr>
              <w:fldChar w:fldCharType="begin"/>
            </w:r>
            <w:r w:rsidRPr="001D7C17">
              <w:rPr>
                <w:bCs/>
                <w:i/>
                <w:lang w:val="fr-CH" w:eastAsia="en-US"/>
              </w:rPr>
              <w:instrText xml:space="preserve"> SEQ Bst \s 9 \r 1 \*alphabetic </w:instrText>
            </w:r>
            <w:r w:rsidRPr="001D7C17">
              <w:rPr>
                <w:lang w:val="fr-CH" w:eastAsia="en-US"/>
              </w:rPr>
              <w:fldChar w:fldCharType="separate"/>
            </w:r>
            <w:r w:rsidRPr="001D7C17">
              <w:rPr>
                <w:bCs/>
                <w:i/>
                <w:noProof/>
                <w:lang w:val="fr-CH" w:eastAsia="en-US"/>
              </w:rPr>
              <w:t>a</w:t>
            </w:r>
            <w:r w:rsidRPr="001D7C17">
              <w:rPr>
                <w:lang w:val="fr-CH" w:eastAsia="en-US"/>
              </w:rPr>
              <w:fldChar w:fldCharType="end"/>
            </w:r>
          </w:p>
        </w:tc>
        <w:tc>
          <w:tcPr>
            <w:tcW w:w="5386" w:type="dxa"/>
            <w:tcBorders>
              <w:left w:val="nil"/>
            </w:tcBorders>
            <w:hideMark/>
          </w:tcPr>
          <w:p w14:paraId="3AE9649D" w14:textId="77777777" w:rsidR="00200EB2" w:rsidRPr="001D7C17" w:rsidRDefault="00200EB2">
            <w:pPr>
              <w:pStyle w:val="TextkrperTabelle"/>
              <w:cnfStyle w:val="000000100000" w:firstRow="0" w:lastRow="0" w:firstColumn="0" w:lastColumn="0" w:oddVBand="0" w:evenVBand="0" w:oddHBand="1" w:evenHBand="0" w:firstRowFirstColumn="0" w:firstRowLastColumn="0" w:lastRowFirstColumn="0" w:lastRowLastColumn="0"/>
              <w:rPr>
                <w:b/>
                <w:sz w:val="24"/>
                <w:highlight w:val="yellow"/>
                <w:lang w:val="fr-CH" w:eastAsia="en-US"/>
              </w:rPr>
            </w:pPr>
            <w:r w:rsidRPr="001D7C17">
              <w:rPr>
                <w:b/>
                <w:szCs w:val="22"/>
                <w:highlight w:val="yellow"/>
                <w:lang w:val="fr-CH" w:eastAsia="en-US"/>
              </w:rPr>
              <w:t>[…]</w:t>
            </w:r>
          </w:p>
        </w:tc>
        <w:tc>
          <w:tcPr>
            <w:tcW w:w="3828" w:type="dxa"/>
            <w:hideMark/>
          </w:tcPr>
          <w:p w14:paraId="26C5B3D4" w14:textId="77777777" w:rsidR="00200EB2" w:rsidRPr="001D7C17" w:rsidRDefault="00200EB2">
            <w:pPr>
              <w:pStyle w:val="TextkrperTabelle"/>
              <w:cnfStyle w:val="000000100000" w:firstRow="0" w:lastRow="0" w:firstColumn="0" w:lastColumn="0" w:oddVBand="0" w:evenVBand="0" w:oddHBand="1" w:evenHBand="0" w:firstRowFirstColumn="0" w:firstRowLastColumn="0" w:lastRowFirstColumn="0" w:lastRowLastColumn="0"/>
              <w:rPr>
                <w:sz w:val="24"/>
                <w:highlight w:val="yellow"/>
                <w:lang w:val="fr-CH" w:eastAsia="en-US"/>
              </w:rPr>
            </w:pPr>
            <w:r w:rsidRPr="001D7C17">
              <w:rPr>
                <w:szCs w:val="22"/>
                <w:highlight w:val="yellow"/>
                <w:lang w:val="fr-CH" w:eastAsia="en-US"/>
              </w:rPr>
              <w:t>[…]</w:t>
            </w:r>
          </w:p>
        </w:tc>
      </w:tr>
      <w:tr w:rsidR="00200EB2" w:rsidRPr="001D7C17" w14:paraId="4DE13FC4" w14:textId="77777777" w:rsidTr="0020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right w:val="nil"/>
            </w:tcBorders>
            <w:hideMark/>
          </w:tcPr>
          <w:p w14:paraId="08DF2649" w14:textId="30464D2D" w:rsidR="00200EB2" w:rsidRPr="001D7C17" w:rsidRDefault="00200EB2">
            <w:pPr>
              <w:pStyle w:val="TextkrperTabelle"/>
              <w:rPr>
                <w:i/>
                <w:sz w:val="24"/>
                <w:lang w:val="fr-CH" w:eastAsia="en-US"/>
              </w:rPr>
            </w:pPr>
            <w:r w:rsidRPr="001D7C17">
              <w:rPr>
                <w:lang w:val="fr-CH" w:eastAsia="en-US"/>
              </w:rPr>
              <w:fldChar w:fldCharType="begin"/>
            </w:r>
            <w:r w:rsidRPr="001D7C17">
              <w:rPr>
                <w:bCs/>
                <w:i/>
                <w:lang w:val="fr-CH" w:eastAsia="en-US"/>
              </w:rPr>
              <w:instrText xml:space="preserve"> SEQ Bst \s 9 \*alphabetic </w:instrText>
            </w:r>
            <w:r w:rsidRPr="001D7C17">
              <w:rPr>
                <w:lang w:val="fr-CH" w:eastAsia="en-US"/>
              </w:rPr>
              <w:fldChar w:fldCharType="separate"/>
            </w:r>
            <w:r w:rsidRPr="001D7C17">
              <w:rPr>
                <w:bCs/>
                <w:i/>
                <w:noProof/>
                <w:lang w:val="fr-CH" w:eastAsia="en-US"/>
              </w:rPr>
              <w:t>b</w:t>
            </w:r>
            <w:r w:rsidRPr="001D7C17">
              <w:rPr>
                <w:lang w:val="fr-CH" w:eastAsia="en-US"/>
              </w:rPr>
              <w:fldChar w:fldCharType="end"/>
            </w:r>
          </w:p>
        </w:tc>
        <w:tc>
          <w:tcPr>
            <w:tcW w:w="5386" w:type="dxa"/>
            <w:tcBorders>
              <w:left w:val="nil"/>
            </w:tcBorders>
            <w:hideMark/>
          </w:tcPr>
          <w:p w14:paraId="73CC6122" w14:textId="77777777" w:rsidR="00200EB2" w:rsidRPr="001D7C17" w:rsidRDefault="00200EB2">
            <w:pPr>
              <w:pStyle w:val="TextkrperTabelle"/>
              <w:cnfStyle w:val="000000010000" w:firstRow="0" w:lastRow="0" w:firstColumn="0" w:lastColumn="0" w:oddVBand="0" w:evenVBand="0" w:oddHBand="0" w:evenHBand="1" w:firstRowFirstColumn="0" w:firstRowLastColumn="0" w:lastRowFirstColumn="0" w:lastRowLastColumn="0"/>
              <w:rPr>
                <w:bCs w:val="0"/>
                <w:sz w:val="24"/>
                <w:highlight w:val="yellow"/>
                <w:lang w:val="fr-CH" w:eastAsia="en-US"/>
              </w:rPr>
            </w:pPr>
            <w:r w:rsidRPr="001D7C17">
              <w:rPr>
                <w:b/>
                <w:szCs w:val="22"/>
                <w:highlight w:val="yellow"/>
                <w:lang w:val="fr-CH" w:eastAsia="en-US"/>
              </w:rPr>
              <w:t>[…]</w:t>
            </w:r>
          </w:p>
        </w:tc>
        <w:tc>
          <w:tcPr>
            <w:tcW w:w="3828" w:type="dxa"/>
            <w:hideMark/>
          </w:tcPr>
          <w:p w14:paraId="02B75269" w14:textId="77777777" w:rsidR="00200EB2" w:rsidRPr="001D7C17" w:rsidRDefault="00200EB2">
            <w:pPr>
              <w:pStyle w:val="TextkrperTabelle"/>
              <w:cnfStyle w:val="000000010000" w:firstRow="0" w:lastRow="0" w:firstColumn="0" w:lastColumn="0" w:oddVBand="0" w:evenVBand="0" w:oddHBand="0" w:evenHBand="1" w:firstRowFirstColumn="0" w:firstRowLastColumn="0" w:lastRowFirstColumn="0" w:lastRowLastColumn="0"/>
              <w:rPr>
                <w:sz w:val="24"/>
                <w:highlight w:val="yellow"/>
                <w:lang w:val="fr-CH" w:eastAsia="en-US"/>
              </w:rPr>
            </w:pPr>
            <w:r w:rsidRPr="001D7C17">
              <w:rPr>
                <w:szCs w:val="22"/>
                <w:highlight w:val="yellow"/>
                <w:lang w:val="fr-CH" w:eastAsia="en-US"/>
              </w:rPr>
              <w:t>[…]</w:t>
            </w:r>
          </w:p>
        </w:tc>
      </w:tr>
    </w:tbl>
    <w:p w14:paraId="55580FD5" w14:textId="77777777" w:rsidR="00200EB2" w:rsidRPr="001D7C17" w:rsidRDefault="00200EB2" w:rsidP="00200EB2">
      <w:pPr>
        <w:pStyle w:val="Corpsdetexte"/>
        <w:rPr>
          <w:rFonts w:cs="Times New Roman"/>
          <w:sz w:val="22"/>
          <w:szCs w:val="20"/>
          <w:lang w:val="fr-CH"/>
        </w:rPr>
      </w:pPr>
    </w:p>
    <w:p w14:paraId="2E642FC1" w14:textId="1058043C" w:rsidR="00200EB2" w:rsidRPr="001D7C17" w:rsidRDefault="00615EA7" w:rsidP="00200EB2">
      <w:pPr>
        <w:pStyle w:val="berschrift3nummeriert"/>
        <w:rPr>
          <w:lang w:val="fr-CH" w:eastAsia="de-CH"/>
        </w:rPr>
      </w:pPr>
      <w:r w:rsidRPr="00A6368B">
        <w:rPr>
          <w:lang w:val="fr-CH"/>
        </w:rPr>
        <w:t xml:space="preserve">La responsabilité générale </w:t>
      </w:r>
      <w:r w:rsidR="00331AF2">
        <w:rPr>
          <w:lang w:val="fr-CH"/>
        </w:rPr>
        <w:t>du</w:t>
      </w:r>
      <w:r w:rsidRPr="00A6368B">
        <w:rPr>
          <w:lang w:val="fr-CH"/>
        </w:rPr>
        <w:t xml:space="preserve"> </w:t>
      </w:r>
      <w:r w:rsidRPr="00A6368B">
        <w:rPr>
          <w:lang w:val="fr-CH"/>
        </w:rPr>
        <w:fldChar w:fldCharType="begin"/>
      </w:r>
      <w:r w:rsidRPr="00A6368B">
        <w:rPr>
          <w:lang w:val="fr-CH"/>
        </w:rPr>
        <w:instrText xml:space="preserve"> REF  LErbringerin  \* MERGEFORMAT </w:instrText>
      </w:r>
      <w:r w:rsidRPr="00A6368B">
        <w:rPr>
          <w:lang w:val="fr-CH"/>
        </w:rPr>
        <w:fldChar w:fldCharType="separate"/>
      </w:r>
      <w:r w:rsidRPr="00A6368B">
        <w:rPr>
          <w:lang w:val="fr-CH"/>
        </w:rPr>
        <w:t>mandataire</w:t>
      </w:r>
      <w:r w:rsidRPr="00A6368B">
        <w:rPr>
          <w:lang w:val="fr-CH"/>
        </w:rPr>
        <w:fldChar w:fldCharType="end"/>
      </w:r>
      <w:r w:rsidRPr="00A6368B">
        <w:rPr>
          <w:lang w:val="fr-CH"/>
        </w:rPr>
        <w:t xml:space="preserve"> est exercée par </w:t>
      </w:r>
      <w:r w:rsidRPr="00A6368B">
        <w:rPr>
          <w:highlight w:val="yellow"/>
          <w:lang w:val="fr-CH"/>
        </w:rPr>
        <w:t>[…]</w:t>
      </w:r>
      <w:r w:rsidRPr="00A6368B">
        <w:rPr>
          <w:lang w:val="fr-CH"/>
        </w:rPr>
        <w:t>.</w:t>
      </w:r>
    </w:p>
    <w:p w14:paraId="5488BCA1" w14:textId="58493B82" w:rsidR="00200EB2" w:rsidRPr="001D7C17" w:rsidRDefault="00615EA7" w:rsidP="00200EB2">
      <w:pPr>
        <w:pStyle w:val="berschrift2nummeriert"/>
        <w:rPr>
          <w:lang w:val="fr-CH"/>
        </w:rPr>
      </w:pPr>
      <w:r w:rsidRPr="00A6368B">
        <w:rPr>
          <w:lang w:val="fr-CH"/>
        </w:rPr>
        <w:fldChar w:fldCharType="begin"/>
      </w:r>
      <w:r w:rsidRPr="00A6368B">
        <w:rPr>
          <w:lang w:val="fr-CH"/>
        </w:rPr>
        <w:instrText xml:space="preserve"> REF  LBezügerin  \* MERGEFORMAT </w:instrText>
      </w:r>
      <w:r w:rsidRPr="00A6368B">
        <w:rPr>
          <w:lang w:val="fr-CH"/>
        </w:rPr>
        <w:fldChar w:fldCharType="separate"/>
      </w:r>
      <w:r w:rsidRPr="00A6368B">
        <w:rPr>
          <w:lang w:val="fr-CH"/>
        </w:rPr>
        <w:t>Mandant</w:t>
      </w:r>
      <w:r w:rsidRPr="00A6368B">
        <w:rPr>
          <w:lang w:val="fr-CH"/>
        </w:rPr>
        <w:fldChar w:fldCharType="end"/>
      </w:r>
    </w:p>
    <w:p w14:paraId="1CB94B33" w14:textId="6236531D" w:rsidR="00200EB2" w:rsidRPr="001D7C17" w:rsidRDefault="00615EA7" w:rsidP="00200EB2">
      <w:pPr>
        <w:pStyle w:val="berschrift3nummeriert"/>
        <w:rPr>
          <w:lang w:val="fr-CH"/>
        </w:rPr>
      </w:pPr>
      <w:r w:rsidRPr="00A6368B">
        <w:rPr>
          <w:lang w:val="fr-CH"/>
        </w:rPr>
        <w:t xml:space="preserve">Les personnes ci-dessous sont responsables de l’exécution du présent </w:t>
      </w:r>
      <w:r w:rsidRPr="00A6368B">
        <w:rPr>
          <w:lang w:val="fr-CH"/>
        </w:rPr>
        <w:fldChar w:fldCharType="begin"/>
      </w:r>
      <w:r w:rsidRPr="00A6368B">
        <w:rPr>
          <w:lang w:val="fr-CH"/>
        </w:rPr>
        <w:instrText xml:space="preserve"> REF DokumentArt \h  \* MERGEFORMAT </w:instrText>
      </w:r>
      <w:r w:rsidRPr="00A6368B">
        <w:rPr>
          <w:lang w:val="fr-CH"/>
        </w:rPr>
      </w:r>
      <w:r w:rsidRPr="00A6368B">
        <w:rPr>
          <w:lang w:val="fr-CH"/>
        </w:rPr>
        <w:fldChar w:fldCharType="separate"/>
      </w:r>
      <w:sdt>
        <w:sdtPr>
          <w:rPr>
            <w:lang w:val="fr-CH"/>
          </w:rPr>
          <w:tag w:val="DokumentArt"/>
          <w:id w:val="2126032648"/>
          <w:placeholder>
            <w:docPart w:val="105C25E02C954D2593C4D2041FBC7628"/>
          </w:placeholder>
          <w:comboBox>
            <w:listItem w:displayText="contrat-cadre" w:value="contrat-cadre"/>
            <w:listItem w:displayText="contrat" w:value="contrat"/>
          </w:comboBox>
        </w:sdtPr>
        <w:sdtContent>
          <w:r w:rsidRPr="00A6368B">
            <w:rPr>
              <w:lang w:val="fr-CH"/>
            </w:rPr>
            <w:t>contrat</w:t>
          </w:r>
        </w:sdtContent>
      </w:sdt>
      <w:r w:rsidRPr="00A6368B">
        <w:rPr>
          <w:lang w:val="fr-CH"/>
        </w:rPr>
        <w:fldChar w:fldCharType="end"/>
      </w:r>
      <w:r w:rsidRPr="00A6368B">
        <w:rPr>
          <w:lang w:val="fr-CH"/>
        </w:rPr>
        <w:t xml:space="preserve"> pour le compte du </w:t>
      </w:r>
      <w:r w:rsidRPr="00A6368B">
        <w:rPr>
          <w:lang w:val="fr-CH"/>
        </w:rPr>
        <w:fldChar w:fldCharType="begin"/>
      </w:r>
      <w:r w:rsidRPr="00A6368B">
        <w:rPr>
          <w:lang w:val="fr-CH"/>
        </w:rPr>
        <w:instrText xml:space="preserve"> REF  LBezügerin  \* MERGEFORMAT </w:instrText>
      </w:r>
      <w:r w:rsidRPr="00A6368B">
        <w:rPr>
          <w:lang w:val="fr-CH"/>
        </w:rPr>
        <w:fldChar w:fldCharType="separate"/>
      </w:r>
      <w:r w:rsidRPr="00A6368B">
        <w:rPr>
          <w:lang w:val="fr-CH"/>
        </w:rPr>
        <w:t>mandant</w:t>
      </w:r>
      <w:r w:rsidRPr="00A6368B">
        <w:rPr>
          <w:lang w:val="fr-CH"/>
        </w:rPr>
        <w:fldChar w:fldCharType="end"/>
      </w:r>
      <w:r w:rsidRPr="00A6368B">
        <w:rPr>
          <w:lang w:val="fr-CH"/>
        </w:rPr>
        <w:t> :</w:t>
      </w:r>
    </w:p>
    <w:tbl>
      <w:tblPr>
        <w:tblStyle w:val="Listeclaire-Accent1"/>
        <w:tblW w:w="9498" w:type="dxa"/>
        <w:tblLook w:val="04A0" w:firstRow="1" w:lastRow="0" w:firstColumn="1" w:lastColumn="0" w:noHBand="0" w:noVBand="1"/>
      </w:tblPr>
      <w:tblGrid>
        <w:gridCol w:w="284"/>
        <w:gridCol w:w="5386"/>
        <w:gridCol w:w="3828"/>
      </w:tblGrid>
      <w:tr w:rsidR="00615EA7" w:rsidRPr="001D7C17" w14:paraId="22393443" w14:textId="77777777" w:rsidTr="004C2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top w:val="single" w:sz="4" w:space="0" w:color="3C505A" w:themeColor="accent1"/>
              <w:bottom w:val="single" w:sz="4" w:space="0" w:color="3C505A" w:themeColor="accent1"/>
              <w:right w:val="nil"/>
            </w:tcBorders>
            <w:shd w:val="clear" w:color="auto" w:fill="D9D9D9" w:themeFill="background1" w:themeFillShade="D9"/>
            <w:hideMark/>
          </w:tcPr>
          <w:p w14:paraId="0B86ADC9" w14:textId="77777777" w:rsidR="00615EA7" w:rsidRPr="001D7C17" w:rsidRDefault="00615EA7" w:rsidP="00615EA7">
            <w:pPr>
              <w:rPr>
                <w:color w:val="auto"/>
                <w:lang w:val="fr-CH"/>
              </w:rPr>
            </w:pPr>
          </w:p>
        </w:tc>
        <w:tc>
          <w:tcPr>
            <w:tcW w:w="5386" w:type="dxa"/>
            <w:tcBorders>
              <w:top w:val="single" w:sz="4" w:space="0" w:color="3C505A" w:themeColor="accent1"/>
              <w:left w:val="nil"/>
              <w:bottom w:val="single" w:sz="4" w:space="0" w:color="3C505A" w:themeColor="accent1"/>
            </w:tcBorders>
            <w:shd w:val="clear" w:color="auto" w:fill="D9D9D9" w:themeFill="background1" w:themeFillShade="D9"/>
            <w:hideMark/>
          </w:tcPr>
          <w:p w14:paraId="48C5ABB8" w14:textId="32700592" w:rsidR="00615EA7" w:rsidRPr="001D7C17" w:rsidRDefault="00615EA7" w:rsidP="00615EA7">
            <w:pPr>
              <w:pStyle w:val="TextkrperTabelle"/>
              <w:cnfStyle w:val="100000000000" w:firstRow="1" w:lastRow="0" w:firstColumn="0" w:lastColumn="0" w:oddVBand="0" w:evenVBand="0" w:oddHBand="0" w:evenHBand="0" w:firstRowFirstColumn="0" w:firstRowLastColumn="0" w:lastRowFirstColumn="0" w:lastRowLastColumn="0"/>
              <w:rPr>
                <w:color w:val="auto"/>
                <w:sz w:val="24"/>
                <w:lang w:val="fr-CH" w:eastAsia="en-US"/>
              </w:rPr>
            </w:pPr>
            <w:r>
              <w:rPr>
                <w:color w:val="auto"/>
                <w:lang w:val="fr-CH" w:eastAsia="en-US"/>
              </w:rPr>
              <w:t>Nom, prénom</w:t>
            </w:r>
          </w:p>
        </w:tc>
        <w:tc>
          <w:tcPr>
            <w:tcW w:w="3828" w:type="dxa"/>
            <w:shd w:val="clear" w:color="auto" w:fill="D9D9D9" w:themeFill="background1" w:themeFillShade="D9"/>
            <w:hideMark/>
          </w:tcPr>
          <w:p w14:paraId="6259986B" w14:textId="24ABA3D4" w:rsidR="00615EA7" w:rsidRPr="001D7C17" w:rsidRDefault="00615EA7" w:rsidP="00615EA7">
            <w:pPr>
              <w:pStyle w:val="TextkrperTabelle"/>
              <w:cnfStyle w:val="100000000000" w:firstRow="1" w:lastRow="0" w:firstColumn="0" w:lastColumn="0" w:oddVBand="0" w:evenVBand="0" w:oddHBand="0" w:evenHBand="0" w:firstRowFirstColumn="0" w:firstRowLastColumn="0" w:lastRowFirstColumn="0" w:lastRowLastColumn="0"/>
              <w:rPr>
                <w:color w:val="auto"/>
                <w:sz w:val="24"/>
                <w:lang w:val="fr-CH" w:eastAsia="en-US"/>
              </w:rPr>
            </w:pPr>
            <w:r>
              <w:rPr>
                <w:color w:val="auto"/>
                <w:lang w:val="fr-CH" w:eastAsia="en-US"/>
              </w:rPr>
              <w:t>Fonction</w:t>
            </w:r>
          </w:p>
        </w:tc>
      </w:tr>
      <w:tr w:rsidR="00200EB2" w:rsidRPr="001D7C17" w14:paraId="20B1381D" w14:textId="77777777" w:rsidTr="0020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right w:val="nil"/>
            </w:tcBorders>
            <w:hideMark/>
          </w:tcPr>
          <w:p w14:paraId="0796BDB1" w14:textId="3ECC0F50" w:rsidR="00200EB2" w:rsidRPr="001D7C17" w:rsidRDefault="00200EB2">
            <w:pPr>
              <w:pStyle w:val="TextkrperTabelle"/>
              <w:rPr>
                <w:i/>
                <w:sz w:val="24"/>
                <w:lang w:val="fr-CH" w:eastAsia="en-US"/>
              </w:rPr>
            </w:pPr>
            <w:r w:rsidRPr="001D7C17">
              <w:rPr>
                <w:lang w:val="fr-CH" w:eastAsia="en-US"/>
              </w:rPr>
              <w:fldChar w:fldCharType="begin"/>
            </w:r>
            <w:r w:rsidRPr="001D7C17">
              <w:rPr>
                <w:bCs/>
                <w:i/>
                <w:lang w:val="fr-CH" w:eastAsia="en-US"/>
              </w:rPr>
              <w:instrText xml:space="preserve"> SEQ Bst \s 9 \r 1 \*alphabetic </w:instrText>
            </w:r>
            <w:r w:rsidRPr="001D7C17">
              <w:rPr>
                <w:lang w:val="fr-CH" w:eastAsia="en-US"/>
              </w:rPr>
              <w:fldChar w:fldCharType="separate"/>
            </w:r>
            <w:r w:rsidRPr="001D7C17">
              <w:rPr>
                <w:bCs/>
                <w:i/>
                <w:noProof/>
                <w:lang w:val="fr-CH" w:eastAsia="en-US"/>
              </w:rPr>
              <w:t>a</w:t>
            </w:r>
            <w:r w:rsidRPr="001D7C17">
              <w:rPr>
                <w:lang w:val="fr-CH" w:eastAsia="en-US"/>
              </w:rPr>
              <w:fldChar w:fldCharType="end"/>
            </w:r>
          </w:p>
        </w:tc>
        <w:tc>
          <w:tcPr>
            <w:tcW w:w="5386" w:type="dxa"/>
            <w:tcBorders>
              <w:left w:val="nil"/>
            </w:tcBorders>
            <w:hideMark/>
          </w:tcPr>
          <w:p w14:paraId="3CF7F07D" w14:textId="77777777" w:rsidR="00200EB2" w:rsidRPr="001D7C17" w:rsidRDefault="00200EB2">
            <w:pPr>
              <w:pStyle w:val="TextkrperTabelle"/>
              <w:cnfStyle w:val="000000100000" w:firstRow="0" w:lastRow="0" w:firstColumn="0" w:lastColumn="0" w:oddVBand="0" w:evenVBand="0" w:oddHBand="1" w:evenHBand="0" w:firstRowFirstColumn="0" w:firstRowLastColumn="0" w:lastRowFirstColumn="0" w:lastRowLastColumn="0"/>
              <w:rPr>
                <w:b/>
                <w:sz w:val="24"/>
                <w:highlight w:val="yellow"/>
                <w:lang w:val="fr-CH" w:eastAsia="en-US"/>
              </w:rPr>
            </w:pPr>
            <w:r w:rsidRPr="001D7C17">
              <w:rPr>
                <w:b/>
                <w:szCs w:val="22"/>
                <w:highlight w:val="yellow"/>
                <w:lang w:val="fr-CH" w:eastAsia="en-US"/>
              </w:rPr>
              <w:t>[…]</w:t>
            </w:r>
          </w:p>
        </w:tc>
        <w:tc>
          <w:tcPr>
            <w:tcW w:w="3828" w:type="dxa"/>
            <w:hideMark/>
          </w:tcPr>
          <w:p w14:paraId="0ED1C64D" w14:textId="77777777" w:rsidR="00200EB2" w:rsidRPr="001D7C17" w:rsidRDefault="00200EB2">
            <w:pPr>
              <w:pStyle w:val="TextkrperTabelle"/>
              <w:cnfStyle w:val="000000100000" w:firstRow="0" w:lastRow="0" w:firstColumn="0" w:lastColumn="0" w:oddVBand="0" w:evenVBand="0" w:oddHBand="1" w:evenHBand="0" w:firstRowFirstColumn="0" w:firstRowLastColumn="0" w:lastRowFirstColumn="0" w:lastRowLastColumn="0"/>
              <w:rPr>
                <w:sz w:val="24"/>
                <w:highlight w:val="yellow"/>
                <w:lang w:val="fr-CH" w:eastAsia="en-US"/>
              </w:rPr>
            </w:pPr>
            <w:r w:rsidRPr="001D7C17">
              <w:rPr>
                <w:szCs w:val="22"/>
                <w:highlight w:val="yellow"/>
                <w:lang w:val="fr-CH" w:eastAsia="en-US"/>
              </w:rPr>
              <w:t>[…]</w:t>
            </w:r>
          </w:p>
        </w:tc>
      </w:tr>
      <w:tr w:rsidR="00200EB2" w:rsidRPr="001D7C17" w14:paraId="698239F1" w14:textId="77777777" w:rsidTr="00200E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right w:val="nil"/>
            </w:tcBorders>
            <w:hideMark/>
          </w:tcPr>
          <w:p w14:paraId="49C27698" w14:textId="6C031C35" w:rsidR="00200EB2" w:rsidRPr="001D7C17" w:rsidRDefault="00200EB2">
            <w:pPr>
              <w:pStyle w:val="TextkrperTabelle"/>
              <w:rPr>
                <w:i/>
                <w:sz w:val="24"/>
                <w:lang w:val="fr-CH" w:eastAsia="en-US"/>
              </w:rPr>
            </w:pPr>
            <w:r w:rsidRPr="001D7C17">
              <w:rPr>
                <w:lang w:val="fr-CH" w:eastAsia="en-US"/>
              </w:rPr>
              <w:fldChar w:fldCharType="begin"/>
            </w:r>
            <w:r w:rsidRPr="001D7C17">
              <w:rPr>
                <w:bCs/>
                <w:i/>
                <w:lang w:val="fr-CH" w:eastAsia="en-US"/>
              </w:rPr>
              <w:instrText xml:space="preserve"> SEQ Bst \s 9 \*alphabetic </w:instrText>
            </w:r>
            <w:r w:rsidRPr="001D7C17">
              <w:rPr>
                <w:lang w:val="fr-CH" w:eastAsia="en-US"/>
              </w:rPr>
              <w:fldChar w:fldCharType="separate"/>
            </w:r>
            <w:r w:rsidRPr="001D7C17">
              <w:rPr>
                <w:bCs/>
                <w:i/>
                <w:noProof/>
                <w:lang w:val="fr-CH" w:eastAsia="en-US"/>
              </w:rPr>
              <w:t>b</w:t>
            </w:r>
            <w:r w:rsidRPr="001D7C17">
              <w:rPr>
                <w:lang w:val="fr-CH" w:eastAsia="en-US"/>
              </w:rPr>
              <w:fldChar w:fldCharType="end"/>
            </w:r>
          </w:p>
        </w:tc>
        <w:tc>
          <w:tcPr>
            <w:tcW w:w="5386" w:type="dxa"/>
            <w:tcBorders>
              <w:left w:val="nil"/>
            </w:tcBorders>
            <w:hideMark/>
          </w:tcPr>
          <w:p w14:paraId="444C78B0" w14:textId="77777777" w:rsidR="00200EB2" w:rsidRPr="001D7C17" w:rsidRDefault="00200EB2">
            <w:pPr>
              <w:pStyle w:val="TextkrperTabelle"/>
              <w:cnfStyle w:val="000000010000" w:firstRow="0" w:lastRow="0" w:firstColumn="0" w:lastColumn="0" w:oddVBand="0" w:evenVBand="0" w:oddHBand="0" w:evenHBand="1" w:firstRowFirstColumn="0" w:firstRowLastColumn="0" w:lastRowFirstColumn="0" w:lastRowLastColumn="0"/>
              <w:rPr>
                <w:bCs w:val="0"/>
                <w:sz w:val="24"/>
                <w:highlight w:val="yellow"/>
                <w:lang w:val="fr-CH" w:eastAsia="en-US"/>
              </w:rPr>
            </w:pPr>
            <w:r w:rsidRPr="001D7C17">
              <w:rPr>
                <w:b/>
                <w:szCs w:val="22"/>
                <w:highlight w:val="yellow"/>
                <w:lang w:val="fr-CH" w:eastAsia="en-US"/>
              </w:rPr>
              <w:t>[…]</w:t>
            </w:r>
          </w:p>
        </w:tc>
        <w:tc>
          <w:tcPr>
            <w:tcW w:w="3828" w:type="dxa"/>
            <w:hideMark/>
          </w:tcPr>
          <w:p w14:paraId="44BEDF1D" w14:textId="77777777" w:rsidR="00200EB2" w:rsidRPr="001D7C17" w:rsidRDefault="00200EB2">
            <w:pPr>
              <w:pStyle w:val="TextkrperTabelle"/>
              <w:cnfStyle w:val="000000010000" w:firstRow="0" w:lastRow="0" w:firstColumn="0" w:lastColumn="0" w:oddVBand="0" w:evenVBand="0" w:oddHBand="0" w:evenHBand="1" w:firstRowFirstColumn="0" w:firstRowLastColumn="0" w:lastRowFirstColumn="0" w:lastRowLastColumn="0"/>
              <w:rPr>
                <w:sz w:val="24"/>
                <w:highlight w:val="yellow"/>
                <w:lang w:val="fr-CH" w:eastAsia="en-US"/>
              </w:rPr>
            </w:pPr>
            <w:r w:rsidRPr="001D7C17">
              <w:rPr>
                <w:szCs w:val="22"/>
                <w:highlight w:val="yellow"/>
                <w:lang w:val="fr-CH" w:eastAsia="en-US"/>
              </w:rPr>
              <w:t>[…]</w:t>
            </w:r>
          </w:p>
        </w:tc>
      </w:tr>
    </w:tbl>
    <w:p w14:paraId="47DF9094" w14:textId="15A4E22B" w:rsidR="00200EB2" w:rsidRPr="001D7C17" w:rsidRDefault="00615EA7" w:rsidP="00200EB2">
      <w:pPr>
        <w:pStyle w:val="berschrift3nummeriert"/>
        <w:rPr>
          <w:lang w:val="fr-CH"/>
        </w:rPr>
      </w:pPr>
      <w:r w:rsidRPr="00A6368B">
        <w:rPr>
          <w:lang w:val="fr-CH"/>
        </w:rPr>
        <w:lastRenderedPageBreak/>
        <w:t xml:space="preserve">La responsabilité générale du </w:t>
      </w:r>
      <w:r w:rsidRPr="004072C2">
        <w:rPr>
          <w:lang w:val="fr-CH"/>
        </w:rPr>
        <w:fldChar w:fldCharType="begin"/>
      </w:r>
      <w:r w:rsidRPr="004072C2">
        <w:rPr>
          <w:lang w:val="fr-CH"/>
        </w:rPr>
        <w:instrText xml:space="preserve"> REF  LBezügerin  \* MERGEFORMAT </w:instrText>
      </w:r>
      <w:r w:rsidRPr="004072C2">
        <w:rPr>
          <w:lang w:val="fr-CH"/>
        </w:rPr>
        <w:fldChar w:fldCharType="separate"/>
      </w:r>
      <w:r w:rsidRPr="004072C2">
        <w:rPr>
          <w:lang w:val="fr-CH"/>
        </w:rPr>
        <w:t>mandant</w:t>
      </w:r>
      <w:r w:rsidRPr="004072C2">
        <w:rPr>
          <w:lang w:val="fr-CH"/>
        </w:rPr>
        <w:fldChar w:fldCharType="end"/>
      </w:r>
      <w:r w:rsidRPr="00A6368B">
        <w:rPr>
          <w:lang w:val="fr-CH"/>
        </w:rPr>
        <w:t xml:space="preserve"> est exercée par </w:t>
      </w:r>
      <w:r w:rsidRPr="00A6368B">
        <w:rPr>
          <w:highlight w:val="yellow"/>
          <w:lang w:val="fr-CH"/>
        </w:rPr>
        <w:t>[…]</w:t>
      </w:r>
      <w:r w:rsidRPr="00A6368B">
        <w:rPr>
          <w:lang w:val="fr-CH"/>
        </w:rPr>
        <w:t>.</w:t>
      </w:r>
    </w:p>
    <w:p w14:paraId="66BA62D8" w14:textId="4795ED3C" w:rsidR="00200EB2" w:rsidRPr="001D7C17" w:rsidRDefault="00615EA7" w:rsidP="00200EB2">
      <w:pPr>
        <w:pStyle w:val="H1"/>
        <w:rPr>
          <w:lang w:val="fr-CH"/>
        </w:rPr>
      </w:pPr>
      <w:bookmarkStart w:id="19" w:name="_Toc457908787"/>
      <w:bookmarkEnd w:id="17"/>
      <w:bookmarkEnd w:id="18"/>
      <w:r>
        <w:rPr>
          <w:lang w:val="fr-CH"/>
        </w:rPr>
        <w:t>Responsabilité et peine conventionnelle</w:t>
      </w:r>
      <w:bookmarkEnd w:id="19"/>
    </w:p>
    <w:p w14:paraId="176ED396" w14:textId="1BA73310" w:rsidR="00200EB2" w:rsidRPr="00860458" w:rsidRDefault="00615EA7" w:rsidP="00200EB2">
      <w:pPr>
        <w:pStyle w:val="berschrift2nummeriert"/>
        <w:rPr>
          <w:u w:val="none"/>
          <w:lang w:val="fr-CH"/>
        </w:rPr>
      </w:pPr>
      <w:r w:rsidRPr="00860458">
        <w:rPr>
          <w:u w:val="none"/>
          <w:lang w:val="fr-CH"/>
        </w:rPr>
        <w:t>L</w:t>
      </w:r>
      <w:r w:rsidR="00331AF2">
        <w:rPr>
          <w:u w:val="none"/>
          <w:lang w:val="fr-CH"/>
        </w:rPr>
        <w:t>e</w:t>
      </w:r>
      <w:r w:rsidRPr="00860458">
        <w:rPr>
          <w:u w:val="none"/>
          <w:lang w:val="fr-CH"/>
        </w:rPr>
        <w:t xml:space="preserve"> </w:t>
      </w:r>
      <w:r w:rsidRPr="00860458">
        <w:rPr>
          <w:u w:val="none"/>
          <w:lang w:val="fr-CH"/>
        </w:rPr>
        <w:fldChar w:fldCharType="begin"/>
      </w:r>
      <w:r w:rsidRPr="00860458">
        <w:rPr>
          <w:u w:val="none"/>
          <w:lang w:val="fr-CH"/>
        </w:rPr>
        <w:instrText xml:space="preserve"> REF  LErbringerin </w:instrText>
      </w:r>
      <w:r w:rsidR="00860458">
        <w:rPr>
          <w:u w:val="none"/>
          <w:lang w:val="fr-CH"/>
        </w:rPr>
        <w:instrText xml:space="preserve"> \* MERGEFORMAT </w:instrText>
      </w:r>
      <w:r w:rsidRPr="00860458">
        <w:rPr>
          <w:u w:val="none"/>
          <w:lang w:val="fr-CH"/>
        </w:rPr>
        <w:fldChar w:fldCharType="separate"/>
      </w:r>
      <w:r w:rsidRPr="00860458">
        <w:rPr>
          <w:u w:val="none"/>
          <w:lang w:val="fr-CH"/>
        </w:rPr>
        <w:t>mandataire</w:t>
      </w:r>
      <w:r w:rsidRPr="00860458">
        <w:rPr>
          <w:u w:val="none"/>
          <w:lang w:val="fr-CH"/>
        </w:rPr>
        <w:fldChar w:fldCharType="end"/>
      </w:r>
      <w:r w:rsidRPr="00860458">
        <w:rPr>
          <w:u w:val="none"/>
          <w:lang w:val="fr-CH"/>
        </w:rPr>
        <w:t xml:space="preserve"> engage sa responsabilité conformément au chiffre 9 des CG BE (S).</w:t>
      </w:r>
    </w:p>
    <w:p w14:paraId="11B7D02D" w14:textId="785EA84D" w:rsidR="00200EB2" w:rsidRPr="00860458" w:rsidRDefault="00615EA7" w:rsidP="00200EB2">
      <w:pPr>
        <w:pStyle w:val="berschrift2nummeriert"/>
        <w:rPr>
          <w:u w:val="none"/>
          <w:lang w:val="fr-CH"/>
        </w:rPr>
      </w:pPr>
      <w:r w:rsidRPr="00860458">
        <w:rPr>
          <w:u w:val="none"/>
          <w:lang w:val="fr-CH"/>
        </w:rPr>
        <w:t xml:space="preserve">En cas d’inobservation des délais contractuels ou de retard dans l’exécution d’une commande prévue au présent </w:t>
      </w:r>
      <w:r w:rsidRPr="00860458">
        <w:rPr>
          <w:highlight w:val="magenta"/>
          <w:u w:val="none"/>
          <w:lang w:val="fr-CH"/>
        </w:rPr>
        <w:fldChar w:fldCharType="begin"/>
      </w:r>
      <w:r w:rsidRPr="00860458">
        <w:rPr>
          <w:highlight w:val="magenta"/>
          <w:u w:val="none"/>
          <w:lang w:val="fr-CH"/>
        </w:rPr>
        <w:instrText xml:space="preserve"> REF DokumentArt \h  \* MERGEFORMAT </w:instrText>
      </w:r>
      <w:r w:rsidRPr="00860458">
        <w:rPr>
          <w:highlight w:val="magenta"/>
          <w:u w:val="none"/>
          <w:lang w:val="fr-CH"/>
        </w:rPr>
      </w:r>
      <w:r w:rsidRPr="00860458">
        <w:rPr>
          <w:highlight w:val="magenta"/>
          <w:u w:val="none"/>
          <w:lang w:val="fr-CH"/>
        </w:rPr>
        <w:fldChar w:fldCharType="separate"/>
      </w:r>
      <w:sdt>
        <w:sdtPr>
          <w:rPr>
            <w:u w:val="none"/>
            <w:lang w:val="fr-CH"/>
          </w:rPr>
          <w:tag w:val="DokumentArt"/>
          <w:id w:val="-651064561"/>
          <w:placeholder>
            <w:docPart w:val="76D1DF271D354DCE9B16D3124C18E671"/>
          </w:placeholder>
          <w:comboBox>
            <w:listItem w:displayText="contrat-cadre" w:value="contrat-cadre"/>
            <w:listItem w:displayText="contrat" w:value="contrat"/>
          </w:comboBox>
        </w:sdtPr>
        <w:sdtContent>
          <w:r w:rsidRPr="00860458">
            <w:rPr>
              <w:u w:val="none"/>
              <w:lang w:val="fr-CH"/>
            </w:rPr>
            <w:t>contrat</w:t>
          </w:r>
        </w:sdtContent>
      </w:sdt>
      <w:r w:rsidRPr="00860458">
        <w:rPr>
          <w:highlight w:val="magenta"/>
          <w:u w:val="none"/>
          <w:lang w:val="fr-CH"/>
        </w:rPr>
        <w:fldChar w:fldCharType="end"/>
      </w:r>
      <w:r w:rsidRPr="00860458">
        <w:rPr>
          <w:u w:val="none"/>
          <w:lang w:val="fr-CH"/>
        </w:rPr>
        <w:t>, l</w:t>
      </w:r>
      <w:r w:rsidR="00331AF2">
        <w:rPr>
          <w:u w:val="none"/>
          <w:lang w:val="fr-CH"/>
        </w:rPr>
        <w:t>e</w:t>
      </w:r>
      <w:r w:rsidRPr="00860458">
        <w:rPr>
          <w:u w:val="none"/>
          <w:lang w:val="fr-CH"/>
        </w:rPr>
        <w:t xml:space="preserve"> </w:t>
      </w:r>
      <w:r w:rsidRPr="00860458">
        <w:rPr>
          <w:u w:val="none"/>
          <w:lang w:val="fr-CH"/>
        </w:rPr>
        <w:fldChar w:fldCharType="begin"/>
      </w:r>
      <w:r w:rsidRPr="00860458">
        <w:rPr>
          <w:u w:val="none"/>
          <w:lang w:val="fr-CH"/>
        </w:rPr>
        <w:instrText xml:space="preserve"> REF  LErbringerin </w:instrText>
      </w:r>
      <w:r w:rsidR="00860458">
        <w:rPr>
          <w:u w:val="none"/>
          <w:lang w:val="fr-CH"/>
        </w:rPr>
        <w:instrText xml:space="preserve"> \* MERGEFORMAT </w:instrText>
      </w:r>
      <w:r w:rsidRPr="00860458">
        <w:rPr>
          <w:u w:val="none"/>
          <w:lang w:val="fr-CH"/>
        </w:rPr>
        <w:fldChar w:fldCharType="separate"/>
      </w:r>
      <w:r w:rsidRPr="00860458">
        <w:rPr>
          <w:u w:val="none"/>
          <w:lang w:val="fr-CH"/>
        </w:rPr>
        <w:t>mandataire</w:t>
      </w:r>
      <w:r w:rsidRPr="00860458">
        <w:rPr>
          <w:u w:val="none"/>
          <w:lang w:val="fr-CH"/>
        </w:rPr>
        <w:fldChar w:fldCharType="end"/>
      </w:r>
      <w:r w:rsidRPr="00860458">
        <w:rPr>
          <w:u w:val="none"/>
          <w:lang w:val="fr-CH"/>
        </w:rPr>
        <w:t xml:space="preserve"> est redevable de la peine conventionnelle visée au chiffre 8.2 </w:t>
      </w:r>
      <w:r w:rsidRPr="004072C2">
        <w:rPr>
          <w:u w:val="none"/>
          <w:lang w:val="fr-CH"/>
        </w:rPr>
        <w:t>des</w:t>
      </w:r>
      <w:r w:rsidRPr="00860458">
        <w:rPr>
          <w:u w:val="none"/>
          <w:lang w:val="fr-CH"/>
        </w:rPr>
        <w:t xml:space="preserve"> CG BE (S).</w:t>
      </w:r>
    </w:p>
    <w:p w14:paraId="53BA080B" w14:textId="1326929D" w:rsidR="00200EB2" w:rsidRPr="00860458" w:rsidRDefault="00860458" w:rsidP="00200EB2">
      <w:pPr>
        <w:pStyle w:val="berschrift2nummeriert"/>
        <w:rPr>
          <w:u w:val="none"/>
          <w:lang w:val="fr-CH"/>
        </w:rPr>
      </w:pPr>
      <w:r w:rsidRPr="00860458">
        <w:rPr>
          <w:u w:val="none"/>
          <w:lang w:val="fr-CH"/>
        </w:rPr>
        <w:t>En cas de violation des obligations relatives à la protection des travailleurs</w:t>
      </w:r>
      <w:r w:rsidR="00331AF2">
        <w:rPr>
          <w:u w:val="none"/>
          <w:lang w:val="fr-CH"/>
        </w:rPr>
        <w:t xml:space="preserve"> et travailleuses</w:t>
      </w:r>
      <w:r w:rsidRPr="00860458">
        <w:rPr>
          <w:u w:val="none"/>
          <w:lang w:val="fr-CH"/>
        </w:rPr>
        <w:t xml:space="preserve">, aux conditions de travail ou à l’égalité salariale entre femmes et </w:t>
      </w:r>
      <w:r w:rsidRPr="004072C2">
        <w:rPr>
          <w:u w:val="none"/>
          <w:lang w:val="fr-CH"/>
        </w:rPr>
        <w:t>hommes</w:t>
      </w:r>
      <w:r w:rsidR="0037433F" w:rsidRPr="004072C2">
        <w:rPr>
          <w:u w:val="none"/>
          <w:lang w:val="fr-CH"/>
        </w:rPr>
        <w:t>, de même que si l</w:t>
      </w:r>
      <w:r w:rsidR="00331AF2" w:rsidRPr="004072C2">
        <w:rPr>
          <w:u w:val="none"/>
          <w:lang w:val="fr-CH"/>
        </w:rPr>
        <w:t>e</w:t>
      </w:r>
      <w:r w:rsidR="0037433F" w:rsidRPr="004072C2">
        <w:rPr>
          <w:u w:val="none"/>
          <w:lang w:val="fr-CH"/>
        </w:rPr>
        <w:t xml:space="preserve"> </w:t>
      </w:r>
      <w:r w:rsidR="00331AF2" w:rsidRPr="004072C2">
        <w:rPr>
          <w:u w:val="none"/>
          <w:lang w:val="fr-CH"/>
        </w:rPr>
        <w:t>mandataire</w:t>
      </w:r>
      <w:r w:rsidR="003E3FE4" w:rsidRPr="004072C2">
        <w:rPr>
          <w:u w:val="none"/>
          <w:lang w:val="fr-CH"/>
        </w:rPr>
        <w:t xml:space="preserve"> </w:t>
      </w:r>
      <w:r w:rsidR="0037433F" w:rsidRPr="004072C2">
        <w:rPr>
          <w:u w:val="none"/>
          <w:lang w:val="fr-CH"/>
        </w:rPr>
        <w:t>passe des accords illicites en matière de concurrence, ou que ses sous-traitants ou ses fournisseurs passent de tels accords en lien avec le marché ou ses prestations préalables</w:t>
      </w:r>
      <w:r w:rsidR="00200EB2" w:rsidRPr="004072C2">
        <w:rPr>
          <w:u w:val="none"/>
          <w:lang w:val="fr-CH"/>
        </w:rPr>
        <w:t xml:space="preserve">, </w:t>
      </w:r>
      <w:r w:rsidRPr="004072C2">
        <w:rPr>
          <w:u w:val="none"/>
          <w:lang w:val="fr-CH"/>
        </w:rPr>
        <w:t>l</w:t>
      </w:r>
      <w:r w:rsidR="00331AF2" w:rsidRPr="004072C2">
        <w:rPr>
          <w:u w:val="none"/>
          <w:lang w:val="fr-CH"/>
        </w:rPr>
        <w:t>e</w:t>
      </w:r>
      <w:r w:rsidRPr="00860458">
        <w:rPr>
          <w:u w:val="none"/>
          <w:lang w:val="fr-CH"/>
        </w:rPr>
        <w:t xml:space="preserve"> </w:t>
      </w:r>
      <w:r w:rsidRPr="00860458">
        <w:rPr>
          <w:u w:val="none"/>
          <w:lang w:val="fr-CH"/>
        </w:rPr>
        <w:fldChar w:fldCharType="begin"/>
      </w:r>
      <w:r w:rsidRPr="00860458">
        <w:rPr>
          <w:u w:val="none"/>
          <w:lang w:val="fr-CH"/>
        </w:rPr>
        <w:instrText xml:space="preserve"> REF  LErbringerin  \* MERGEFORMAT </w:instrText>
      </w:r>
      <w:r w:rsidRPr="00860458">
        <w:rPr>
          <w:u w:val="none"/>
          <w:lang w:val="fr-CH"/>
        </w:rPr>
        <w:fldChar w:fldCharType="separate"/>
      </w:r>
      <w:r w:rsidRPr="00860458">
        <w:rPr>
          <w:u w:val="none"/>
          <w:lang w:val="fr-CH"/>
        </w:rPr>
        <w:t>mandataire</w:t>
      </w:r>
      <w:r w:rsidRPr="00860458">
        <w:rPr>
          <w:u w:val="none"/>
          <w:lang w:val="fr-CH"/>
        </w:rPr>
        <w:fldChar w:fldCharType="end"/>
      </w:r>
      <w:r w:rsidRPr="00860458">
        <w:rPr>
          <w:u w:val="none"/>
          <w:lang w:val="fr-CH"/>
        </w:rPr>
        <w:t xml:space="preserve"> est redevable de la peine conventionnelle visée au chiffre 6.4 des CG BE (S)</w:t>
      </w:r>
      <w:r w:rsidR="00200EB2" w:rsidRPr="00860458">
        <w:rPr>
          <w:u w:val="none"/>
          <w:lang w:val="fr-CH"/>
        </w:rPr>
        <w:t>.</w:t>
      </w:r>
    </w:p>
    <w:p w14:paraId="22D36298" w14:textId="49D35F7C" w:rsidR="00200EB2" w:rsidRPr="00860458" w:rsidRDefault="00860458" w:rsidP="00200EB2">
      <w:pPr>
        <w:pStyle w:val="berschrift2nummeriert"/>
        <w:rPr>
          <w:u w:val="none"/>
          <w:lang w:val="fr-CH"/>
        </w:rPr>
      </w:pPr>
      <w:r w:rsidRPr="00860458">
        <w:rPr>
          <w:u w:val="none"/>
          <w:lang w:val="fr-CH"/>
        </w:rPr>
        <w:t>En cas de violation du devoir de discrétion, l</w:t>
      </w:r>
      <w:r w:rsidR="00331AF2">
        <w:rPr>
          <w:u w:val="none"/>
          <w:lang w:val="fr-CH"/>
        </w:rPr>
        <w:t>e</w:t>
      </w:r>
      <w:r w:rsidRPr="00860458">
        <w:rPr>
          <w:u w:val="none"/>
          <w:lang w:val="fr-CH"/>
        </w:rPr>
        <w:t xml:space="preserve"> </w:t>
      </w:r>
      <w:r w:rsidRPr="00860458">
        <w:rPr>
          <w:u w:val="none"/>
          <w:lang w:val="fr-CH"/>
        </w:rPr>
        <w:fldChar w:fldCharType="begin"/>
      </w:r>
      <w:r w:rsidRPr="00860458">
        <w:rPr>
          <w:u w:val="none"/>
          <w:lang w:val="fr-CH"/>
        </w:rPr>
        <w:instrText xml:space="preserve"> REF  LErbringerin  \* MERGEFORMAT </w:instrText>
      </w:r>
      <w:r w:rsidRPr="00860458">
        <w:rPr>
          <w:u w:val="none"/>
          <w:lang w:val="fr-CH"/>
        </w:rPr>
        <w:fldChar w:fldCharType="separate"/>
      </w:r>
      <w:r w:rsidRPr="00860458">
        <w:rPr>
          <w:u w:val="none"/>
          <w:lang w:val="fr-CH"/>
        </w:rPr>
        <w:t>mandataire</w:t>
      </w:r>
      <w:r w:rsidRPr="00860458">
        <w:rPr>
          <w:u w:val="none"/>
          <w:lang w:val="fr-CH"/>
        </w:rPr>
        <w:fldChar w:fldCharType="end"/>
      </w:r>
      <w:r w:rsidRPr="00860458">
        <w:rPr>
          <w:u w:val="none"/>
          <w:lang w:val="fr-CH"/>
        </w:rPr>
        <w:t xml:space="preserve"> est redevable de la peine conventionnelle visée au chiffre 12.4 des CG BE (S).</w:t>
      </w:r>
    </w:p>
    <w:p w14:paraId="6D77D8BA" w14:textId="7186BEB7" w:rsidR="00865F9B" w:rsidRPr="004072C2" w:rsidRDefault="00331AF2" w:rsidP="00865F9B">
      <w:pPr>
        <w:pStyle w:val="berschrift2nummeriert"/>
        <w:rPr>
          <w:lang w:val="fr-CH"/>
        </w:rPr>
      </w:pPr>
      <w:r>
        <w:rPr>
          <w:i/>
          <w:highlight w:val="yellow"/>
          <w:u w:val="none"/>
          <w:lang w:val="fr-CH"/>
        </w:rPr>
        <w:t>A prévoir u</w:t>
      </w:r>
      <w:r w:rsidR="00BF04BE">
        <w:rPr>
          <w:i/>
          <w:highlight w:val="yellow"/>
          <w:u w:val="none"/>
          <w:lang w:val="fr-CH"/>
        </w:rPr>
        <w:t>niquement s’il existe un risque accru d’accord illicite en matière de concurrence</w:t>
      </w:r>
      <w:r w:rsidR="00BF04BE" w:rsidRPr="00740975">
        <w:rPr>
          <w:rStyle w:val="Appelnotedebasdep"/>
          <w:i/>
          <w:highlight w:val="yellow"/>
          <w:u w:val="none"/>
          <w:lang w:val="fr-CH"/>
        </w:rPr>
        <w:footnoteReference w:id="1"/>
      </w:r>
      <w:r w:rsidR="00BF04BE" w:rsidRPr="00740975">
        <w:rPr>
          <w:highlight w:val="yellow"/>
          <w:u w:val="none"/>
          <w:lang w:val="fr-CH"/>
        </w:rPr>
        <w:t> :</w:t>
      </w:r>
      <w:r w:rsidR="00BF04BE">
        <w:rPr>
          <w:highlight w:val="yellow"/>
          <w:u w:val="none"/>
          <w:lang w:val="fr-CH"/>
        </w:rPr>
        <w:t xml:space="preserve"> </w:t>
      </w:r>
      <w:r w:rsidR="004072C2">
        <w:rPr>
          <w:u w:val="none"/>
          <w:lang w:val="fr-CH"/>
        </w:rPr>
        <w:br/>
      </w:r>
      <w:r w:rsidR="00BF04BE" w:rsidRPr="004072C2">
        <w:rPr>
          <w:u w:val="none"/>
          <w:lang w:val="fr-CH"/>
        </w:rPr>
        <w:t>En cas d’accord illicite en matière de concurrence, l</w:t>
      </w:r>
      <w:r w:rsidRPr="004072C2">
        <w:rPr>
          <w:u w:val="none"/>
          <w:lang w:val="fr-CH"/>
        </w:rPr>
        <w:t xml:space="preserve">e mandataire </w:t>
      </w:r>
      <w:r w:rsidR="00BF04BE" w:rsidRPr="004072C2">
        <w:rPr>
          <w:u w:val="none"/>
          <w:lang w:val="fr-CH"/>
        </w:rPr>
        <w:t>est redevable d’une peine conventionnelle représentant</w:t>
      </w:r>
      <w:r w:rsidR="00BF04BE" w:rsidRPr="00BC7C49">
        <w:rPr>
          <w:u w:val="none"/>
          <w:lang w:val="fr-CH"/>
        </w:rPr>
        <w:t xml:space="preserve"> </w:t>
      </w:r>
      <w:r w:rsidR="00BF04BE" w:rsidRPr="00BC7C49">
        <w:rPr>
          <w:highlight w:val="yellow"/>
          <w:u w:val="none"/>
          <w:lang w:val="fr-CH"/>
        </w:rPr>
        <w:t>10</w:t>
      </w:r>
      <w:r w:rsidR="00BF04BE">
        <w:rPr>
          <w:highlight w:val="yellow"/>
          <w:u w:val="none"/>
          <w:lang w:val="fr-CH"/>
        </w:rPr>
        <w:t> </w:t>
      </w:r>
      <w:r w:rsidR="00BF04BE" w:rsidRPr="00BC7C49">
        <w:rPr>
          <w:highlight w:val="yellow"/>
          <w:u w:val="none"/>
          <w:lang w:val="fr-CH"/>
        </w:rPr>
        <w:t>%</w:t>
      </w:r>
      <w:r w:rsidR="00BF04BE" w:rsidRPr="00BC7C49">
        <w:rPr>
          <w:u w:val="none"/>
          <w:lang w:val="fr-CH"/>
        </w:rPr>
        <w:t xml:space="preserve"> </w:t>
      </w:r>
      <w:r w:rsidR="00BF04BE" w:rsidRPr="004072C2">
        <w:rPr>
          <w:u w:val="none"/>
          <w:lang w:val="fr-CH"/>
        </w:rPr>
        <w:t>de la rémunération totale, conformément à l’article 5 OAIMP</w:t>
      </w:r>
      <w:r w:rsidR="00BF04BE" w:rsidRPr="004072C2">
        <w:rPr>
          <w:rStyle w:val="Appelnotedebasdep"/>
          <w:u w:val="none"/>
          <w:lang w:val="fr-CH"/>
        </w:rPr>
        <w:footnoteReference w:id="2"/>
      </w:r>
      <w:r w:rsidR="00BF04BE" w:rsidRPr="004072C2">
        <w:rPr>
          <w:u w:val="none"/>
          <w:lang w:val="fr-CH"/>
        </w:rPr>
        <w:t>.</w:t>
      </w:r>
    </w:p>
    <w:p w14:paraId="227A1778" w14:textId="3AA7B8C8" w:rsidR="00200EB2" w:rsidRPr="001D7C17" w:rsidRDefault="00BF04BE" w:rsidP="00200EB2">
      <w:pPr>
        <w:pStyle w:val="H1"/>
        <w:rPr>
          <w:lang w:val="fr-CH"/>
        </w:rPr>
      </w:pPr>
      <w:r>
        <w:rPr>
          <w:lang w:val="fr-CH"/>
        </w:rPr>
        <w:t>Dispositions finales</w:t>
      </w:r>
    </w:p>
    <w:p w14:paraId="40E31D8D" w14:textId="56EB70A5" w:rsidR="00200EB2" w:rsidRPr="005F5A2F" w:rsidRDefault="00BF04BE" w:rsidP="00200EB2">
      <w:pPr>
        <w:pStyle w:val="berschrift2nummeriert"/>
        <w:rPr>
          <w:u w:val="none"/>
          <w:lang w:val="fr-CH"/>
        </w:rPr>
      </w:pPr>
      <w:bookmarkStart w:id="20" w:name="Kündigungsfrist"/>
      <w:r w:rsidRPr="005F5A2F">
        <w:rPr>
          <w:u w:val="none"/>
          <w:lang w:val="fr-CH"/>
        </w:rPr>
        <w:t xml:space="preserve">Le présent </w:t>
      </w:r>
      <w:r w:rsidRPr="005F5A2F">
        <w:rPr>
          <w:highlight w:val="magenta"/>
          <w:u w:val="none"/>
          <w:lang w:val="fr-CH"/>
        </w:rPr>
        <w:fldChar w:fldCharType="begin"/>
      </w:r>
      <w:r w:rsidRPr="005F5A2F">
        <w:rPr>
          <w:highlight w:val="magenta"/>
          <w:u w:val="none"/>
          <w:lang w:val="fr-CH"/>
        </w:rPr>
        <w:instrText xml:space="preserve"> REF DokumentArt \h  \* MERGEFORMAT </w:instrText>
      </w:r>
      <w:r w:rsidRPr="005F5A2F">
        <w:rPr>
          <w:highlight w:val="magenta"/>
          <w:u w:val="none"/>
          <w:lang w:val="fr-CH"/>
        </w:rPr>
      </w:r>
      <w:r w:rsidRPr="005F5A2F">
        <w:rPr>
          <w:highlight w:val="magenta"/>
          <w:u w:val="none"/>
          <w:lang w:val="fr-CH"/>
        </w:rPr>
        <w:fldChar w:fldCharType="separate"/>
      </w:r>
      <w:sdt>
        <w:sdtPr>
          <w:rPr>
            <w:u w:val="none"/>
            <w:lang w:val="fr-CH"/>
          </w:rPr>
          <w:tag w:val="DokumentArt"/>
          <w:id w:val="1122273780"/>
          <w:placeholder>
            <w:docPart w:val="8507CAF2625743B9B30B76E0F70A21B6"/>
          </w:placeholder>
          <w:comboBox>
            <w:listItem w:displayText="contrat-cadre" w:value="contrat-cadre"/>
            <w:listItem w:displayText="contrat" w:value="contrat"/>
          </w:comboBox>
        </w:sdtPr>
        <w:sdtContent>
          <w:r w:rsidRPr="005F5A2F">
            <w:rPr>
              <w:u w:val="none"/>
              <w:lang w:val="fr-CH"/>
            </w:rPr>
            <w:t>contrat</w:t>
          </w:r>
        </w:sdtContent>
      </w:sdt>
      <w:r w:rsidRPr="005F5A2F">
        <w:rPr>
          <w:highlight w:val="magenta"/>
          <w:u w:val="none"/>
          <w:lang w:val="fr-CH"/>
        </w:rPr>
        <w:fldChar w:fldCharType="end"/>
      </w:r>
      <w:r w:rsidRPr="005F5A2F">
        <w:rPr>
          <w:u w:val="none"/>
          <w:lang w:val="fr-CH"/>
        </w:rPr>
        <w:t xml:space="preserve"> prend effet dès sa signature par les deux parties et est valable jusqu’au </w:t>
      </w:r>
      <w:r w:rsidRPr="005F5A2F">
        <w:rPr>
          <w:highlight w:val="yellow"/>
          <w:u w:val="none"/>
          <w:lang w:val="fr-CH"/>
        </w:rPr>
        <w:t>[DATE]</w:t>
      </w:r>
      <w:r w:rsidR="00200EB2" w:rsidRPr="005F5A2F">
        <w:rPr>
          <w:u w:val="none"/>
          <w:lang w:val="fr-CH"/>
        </w:rPr>
        <w:t>.</w:t>
      </w:r>
    </w:p>
    <w:bookmarkEnd w:id="20"/>
    <w:p w14:paraId="63F18496" w14:textId="19BD3B6C" w:rsidR="00200EB2" w:rsidRPr="005F5A2F" w:rsidRDefault="00BF04BE" w:rsidP="00200EB2">
      <w:pPr>
        <w:pStyle w:val="berschrift2nummeriert"/>
        <w:rPr>
          <w:u w:val="none"/>
          <w:lang w:val="fr-CH"/>
        </w:rPr>
      </w:pPr>
      <w:r w:rsidRPr="005F5A2F">
        <w:rPr>
          <w:u w:val="none"/>
          <w:lang w:val="fr-CH"/>
        </w:rPr>
        <w:t xml:space="preserve">Chacune des parties peut résilier par écrit le présent </w:t>
      </w:r>
      <w:r w:rsidRPr="005F5A2F">
        <w:rPr>
          <w:highlight w:val="magenta"/>
          <w:u w:val="none"/>
          <w:lang w:val="fr-CH"/>
        </w:rPr>
        <w:fldChar w:fldCharType="begin"/>
      </w:r>
      <w:r w:rsidRPr="005F5A2F">
        <w:rPr>
          <w:highlight w:val="magenta"/>
          <w:u w:val="none"/>
          <w:lang w:val="fr-CH"/>
        </w:rPr>
        <w:instrText xml:space="preserve"> REF DokumentArt \h  \* MERGEFORMAT </w:instrText>
      </w:r>
      <w:r w:rsidRPr="005F5A2F">
        <w:rPr>
          <w:highlight w:val="magenta"/>
          <w:u w:val="none"/>
          <w:lang w:val="fr-CH"/>
        </w:rPr>
      </w:r>
      <w:r w:rsidRPr="005F5A2F">
        <w:rPr>
          <w:highlight w:val="magenta"/>
          <w:u w:val="none"/>
          <w:lang w:val="fr-CH"/>
        </w:rPr>
        <w:fldChar w:fldCharType="separate"/>
      </w:r>
      <w:sdt>
        <w:sdtPr>
          <w:rPr>
            <w:u w:val="none"/>
            <w:lang w:val="fr-CH"/>
          </w:rPr>
          <w:tag w:val="DokumentArt"/>
          <w:id w:val="8878626"/>
          <w:placeholder>
            <w:docPart w:val="9CF00AFD7B0847A4BAAD0B30901227FB"/>
          </w:placeholder>
          <w:comboBox>
            <w:listItem w:displayText="Rahmenvertrag" w:value="Rahmenvertrag"/>
            <w:listItem w:displayText="Vertrag" w:value="Vertrag"/>
          </w:comboBox>
        </w:sdtPr>
        <w:sdtContent>
          <w:r w:rsidRPr="005F5A2F">
            <w:rPr>
              <w:u w:val="none"/>
              <w:lang w:val="fr-CH"/>
            </w:rPr>
            <w:t>contrat</w:t>
          </w:r>
        </w:sdtContent>
      </w:sdt>
      <w:r w:rsidRPr="005F5A2F">
        <w:rPr>
          <w:highlight w:val="magenta"/>
          <w:u w:val="none"/>
          <w:lang w:val="fr-CH"/>
        </w:rPr>
        <w:fldChar w:fldCharType="end"/>
      </w:r>
      <w:r w:rsidRPr="005F5A2F">
        <w:rPr>
          <w:u w:val="none"/>
          <w:lang w:val="fr-CH"/>
        </w:rPr>
        <w:t xml:space="preserve"> pour la fin d’un mois, au plus tôt pour le </w:t>
      </w:r>
      <w:r w:rsidRPr="005F5A2F">
        <w:rPr>
          <w:highlight w:val="yellow"/>
          <w:u w:val="none"/>
          <w:lang w:val="fr-CH"/>
        </w:rPr>
        <w:t>[…]</w:t>
      </w:r>
      <w:r w:rsidRPr="005F5A2F">
        <w:rPr>
          <w:u w:val="none"/>
          <w:lang w:val="fr-CH"/>
        </w:rPr>
        <w:t xml:space="preserve">, moyennant un préavis de </w:t>
      </w:r>
      <w:r w:rsidRPr="005F5A2F">
        <w:rPr>
          <w:highlight w:val="yellow"/>
          <w:u w:val="none"/>
          <w:lang w:val="fr-CH"/>
        </w:rPr>
        <w:t>[…]</w:t>
      </w:r>
      <w:r w:rsidRPr="005F5A2F">
        <w:rPr>
          <w:u w:val="none"/>
          <w:lang w:val="fr-CH"/>
        </w:rPr>
        <w:t xml:space="preserve"> semaines.</w:t>
      </w:r>
    </w:p>
    <w:p w14:paraId="43784A94" w14:textId="62A39501" w:rsidR="00200EB2" w:rsidRPr="005F5A2F" w:rsidRDefault="00BF04BE" w:rsidP="00200EB2">
      <w:pPr>
        <w:pStyle w:val="berschrift2nummeriert"/>
        <w:rPr>
          <w:u w:val="none"/>
          <w:lang w:val="fr-CH"/>
        </w:rPr>
      </w:pPr>
      <w:r w:rsidRPr="005F5A2F">
        <w:rPr>
          <w:u w:val="none"/>
          <w:lang w:val="fr-CH"/>
        </w:rPr>
        <w:t xml:space="preserve">Chacune des parties peut à tout moment résilier le présent </w:t>
      </w:r>
      <w:r w:rsidRPr="005F5A2F">
        <w:rPr>
          <w:highlight w:val="magenta"/>
          <w:u w:val="none"/>
          <w:lang w:val="fr-CH"/>
        </w:rPr>
        <w:fldChar w:fldCharType="begin"/>
      </w:r>
      <w:r w:rsidRPr="005F5A2F">
        <w:rPr>
          <w:highlight w:val="magenta"/>
          <w:u w:val="none"/>
          <w:lang w:val="fr-CH"/>
        </w:rPr>
        <w:instrText xml:space="preserve"> REF DokumentArt \h  \* MERGEFORMAT </w:instrText>
      </w:r>
      <w:r w:rsidRPr="005F5A2F">
        <w:rPr>
          <w:highlight w:val="magenta"/>
          <w:u w:val="none"/>
          <w:lang w:val="fr-CH"/>
        </w:rPr>
      </w:r>
      <w:r w:rsidRPr="005F5A2F">
        <w:rPr>
          <w:highlight w:val="magenta"/>
          <w:u w:val="none"/>
          <w:lang w:val="fr-CH"/>
        </w:rPr>
        <w:fldChar w:fldCharType="separate"/>
      </w:r>
      <w:sdt>
        <w:sdtPr>
          <w:rPr>
            <w:u w:val="none"/>
            <w:lang w:val="fr-CH"/>
          </w:rPr>
          <w:tag w:val="DokumentArt"/>
          <w:id w:val="720174122"/>
          <w:placeholder>
            <w:docPart w:val="7617249F855C4DA9871A68D59D37E4B9"/>
          </w:placeholder>
          <w:comboBox>
            <w:listItem w:displayText="contrat-cadre" w:value="contrat-cadre"/>
            <w:listItem w:displayText="contrat" w:value="contrat"/>
          </w:comboBox>
        </w:sdtPr>
        <w:sdtContent>
          <w:r w:rsidRPr="005F5A2F">
            <w:rPr>
              <w:u w:val="none"/>
              <w:lang w:val="fr-CH"/>
            </w:rPr>
            <w:t>contrat</w:t>
          </w:r>
        </w:sdtContent>
      </w:sdt>
      <w:r w:rsidRPr="005F5A2F">
        <w:rPr>
          <w:highlight w:val="magenta"/>
          <w:u w:val="none"/>
          <w:lang w:val="fr-CH"/>
        </w:rPr>
        <w:fldChar w:fldCharType="end"/>
      </w:r>
      <w:r w:rsidRPr="005F5A2F">
        <w:rPr>
          <w:u w:val="none"/>
          <w:lang w:val="fr-CH"/>
        </w:rPr>
        <w:t xml:space="preserve"> sans préavis s’il existe de justes motifs. Les motifs sont justes en particulier dans l’un ou l’autre des cas suivants :</w:t>
      </w:r>
    </w:p>
    <w:p w14:paraId="78D1F2AB" w14:textId="75C1CC4C" w:rsidR="00200EB2" w:rsidRPr="001D7C17" w:rsidRDefault="00BF04BE" w:rsidP="00D42506">
      <w:pPr>
        <w:pStyle w:val="Aufzhlung"/>
        <w:numPr>
          <w:ilvl w:val="0"/>
          <w:numId w:val="48"/>
        </w:numPr>
        <w:tabs>
          <w:tab w:val="clear" w:pos="851"/>
        </w:tabs>
        <w:ind w:left="284"/>
        <w:rPr>
          <w:lang w:val="fr-CH"/>
        </w:rPr>
      </w:pPr>
      <w:r w:rsidRPr="00A6368B">
        <w:rPr>
          <w:lang w:val="fr-CH"/>
        </w:rPr>
        <w:t>déplacement (par l</w:t>
      </w:r>
      <w:r w:rsidR="00331AF2">
        <w:rPr>
          <w:lang w:val="fr-CH"/>
        </w:rPr>
        <w:t>e</w:t>
      </w:r>
      <w:r w:rsidRPr="00A6368B">
        <w:rPr>
          <w:lang w:val="fr-CH"/>
        </w:rPr>
        <w:t xml:space="preserve"> </w:t>
      </w:r>
      <w:r w:rsidRPr="00A6368B">
        <w:rPr>
          <w:lang w:val="fr-CH"/>
        </w:rPr>
        <w:fldChar w:fldCharType="begin"/>
      </w:r>
      <w:r w:rsidRPr="00A6368B">
        <w:rPr>
          <w:lang w:val="fr-CH"/>
        </w:rPr>
        <w:instrText xml:space="preserve"> REF  LErbringerin </w:instrText>
      </w:r>
      <w:r w:rsidRPr="00A6368B">
        <w:rPr>
          <w:lang w:val="fr-CH"/>
        </w:rPr>
        <w:fldChar w:fldCharType="separate"/>
      </w:r>
      <w:r w:rsidRPr="00A6368B">
        <w:rPr>
          <w:lang w:val="fr-CH"/>
        </w:rPr>
        <w:t>mandataire</w:t>
      </w:r>
      <w:r w:rsidRPr="00A6368B">
        <w:rPr>
          <w:lang w:val="fr-CH"/>
        </w:rPr>
        <w:fldChar w:fldCharType="end"/>
      </w:r>
      <w:r w:rsidRPr="00A6368B">
        <w:rPr>
          <w:lang w:val="fr-CH"/>
        </w:rPr>
        <w:t xml:space="preserve"> ou, </w:t>
      </w:r>
      <w:r w:rsidR="00331AF2">
        <w:rPr>
          <w:lang w:val="fr-CH"/>
        </w:rPr>
        <w:t>s’il</w:t>
      </w:r>
      <w:r w:rsidRPr="00A6368B">
        <w:rPr>
          <w:lang w:val="fr-CH"/>
        </w:rPr>
        <w:t xml:space="preserve"> est entièrement ou partiellement absorbé, par l’entreprise repreneuse) du service chargé de la fourniture des prestations, de telle sorte que les prestations ne peuvent plus être accomplies en langue allemande, ou que les données sont délocalisées à l’étranger ;</w:t>
      </w:r>
    </w:p>
    <w:p w14:paraId="29578155" w14:textId="26C763B7" w:rsidR="00200EB2" w:rsidRPr="001D7C17" w:rsidRDefault="005F5A2F" w:rsidP="00D42506">
      <w:pPr>
        <w:pStyle w:val="Aufzhlung"/>
        <w:numPr>
          <w:ilvl w:val="0"/>
          <w:numId w:val="30"/>
        </w:numPr>
        <w:tabs>
          <w:tab w:val="clear" w:pos="851"/>
        </w:tabs>
        <w:ind w:left="284"/>
        <w:rPr>
          <w:lang w:val="fr-CH"/>
        </w:rPr>
      </w:pPr>
      <w:r w:rsidRPr="00A6368B">
        <w:rPr>
          <w:lang w:val="fr-CH"/>
        </w:rPr>
        <w:lastRenderedPageBreak/>
        <w:t>absorption complète ou partielle d</w:t>
      </w:r>
      <w:r w:rsidR="00331AF2">
        <w:rPr>
          <w:lang w:val="fr-CH"/>
        </w:rPr>
        <w:t>u</w:t>
      </w:r>
      <w:r w:rsidRPr="00A6368B">
        <w:rPr>
          <w:lang w:val="fr-CH"/>
        </w:rPr>
        <w:t xml:space="preserve"> </w:t>
      </w:r>
      <w:r w:rsidRPr="00A6368B">
        <w:rPr>
          <w:lang w:val="fr-CH"/>
        </w:rPr>
        <w:fldChar w:fldCharType="begin"/>
      </w:r>
      <w:r w:rsidRPr="00A6368B">
        <w:rPr>
          <w:lang w:val="fr-CH"/>
        </w:rPr>
        <w:instrText xml:space="preserve"> REF  LErbringerin </w:instrText>
      </w:r>
      <w:r w:rsidRPr="00A6368B">
        <w:rPr>
          <w:lang w:val="fr-CH"/>
        </w:rPr>
        <w:fldChar w:fldCharType="separate"/>
      </w:r>
      <w:r w:rsidRPr="00A6368B">
        <w:rPr>
          <w:lang w:val="fr-CH"/>
        </w:rPr>
        <w:t>mandataire</w:t>
      </w:r>
      <w:r w:rsidRPr="00A6368B">
        <w:rPr>
          <w:lang w:val="fr-CH"/>
        </w:rPr>
        <w:fldChar w:fldCharType="end"/>
      </w:r>
      <w:r w:rsidRPr="00A6368B">
        <w:rPr>
          <w:lang w:val="fr-CH"/>
        </w:rPr>
        <w:t xml:space="preserve"> par une autre entreprise avec laquelle le </w:t>
      </w:r>
      <w:r w:rsidRPr="00A6368B">
        <w:rPr>
          <w:lang w:val="fr-CH"/>
        </w:rPr>
        <w:fldChar w:fldCharType="begin"/>
      </w:r>
      <w:r w:rsidRPr="00A6368B">
        <w:rPr>
          <w:lang w:val="fr-CH"/>
        </w:rPr>
        <w:instrText xml:space="preserve"> REF  LBezügerin </w:instrText>
      </w:r>
      <w:r w:rsidRPr="00A6368B">
        <w:rPr>
          <w:lang w:val="fr-CH"/>
        </w:rPr>
        <w:fldChar w:fldCharType="separate"/>
      </w:r>
      <w:r w:rsidRPr="00A6368B">
        <w:rPr>
          <w:lang w:val="fr-CH"/>
        </w:rPr>
        <w:t>mandant</w:t>
      </w:r>
      <w:r w:rsidRPr="00A6368B">
        <w:rPr>
          <w:lang w:val="fr-CH"/>
        </w:rPr>
        <w:fldChar w:fldCharType="end"/>
      </w:r>
      <w:r w:rsidRPr="00A6368B">
        <w:rPr>
          <w:lang w:val="fr-CH"/>
        </w:rPr>
        <w:t xml:space="preserve"> a de tels conflits d’intérêt qu’il lui est impossible de maintenir la présente relation contractuelle ;</w:t>
      </w:r>
    </w:p>
    <w:p w14:paraId="1D09736C" w14:textId="3A04DC36" w:rsidR="00200EB2" w:rsidRPr="001D7C17" w:rsidRDefault="005F5A2F" w:rsidP="00D42506">
      <w:pPr>
        <w:pStyle w:val="Aufzhlung"/>
        <w:numPr>
          <w:ilvl w:val="0"/>
          <w:numId w:val="30"/>
        </w:numPr>
        <w:tabs>
          <w:tab w:val="clear" w:pos="851"/>
        </w:tabs>
        <w:ind w:left="284"/>
        <w:rPr>
          <w:lang w:val="fr-CH"/>
        </w:rPr>
      </w:pPr>
      <w:r w:rsidRPr="00A6368B">
        <w:rPr>
          <w:lang w:val="fr-CH"/>
        </w:rPr>
        <w:t>insolvabilité judiciairement établie d</w:t>
      </w:r>
      <w:r w:rsidR="00331AF2">
        <w:rPr>
          <w:lang w:val="fr-CH"/>
        </w:rPr>
        <w:t>u</w:t>
      </w:r>
      <w:r w:rsidRPr="00A6368B">
        <w:rPr>
          <w:lang w:val="fr-CH"/>
        </w:rPr>
        <w:t xml:space="preserve"> </w:t>
      </w:r>
      <w:r w:rsidRPr="00A6368B">
        <w:rPr>
          <w:lang w:val="fr-CH"/>
        </w:rPr>
        <w:fldChar w:fldCharType="begin"/>
      </w:r>
      <w:r w:rsidRPr="00A6368B">
        <w:rPr>
          <w:lang w:val="fr-CH"/>
        </w:rPr>
        <w:instrText xml:space="preserve"> REF  LErbringerin </w:instrText>
      </w:r>
      <w:r w:rsidRPr="00A6368B">
        <w:rPr>
          <w:lang w:val="fr-CH"/>
        </w:rPr>
        <w:fldChar w:fldCharType="separate"/>
      </w:r>
      <w:r w:rsidRPr="00A6368B">
        <w:rPr>
          <w:lang w:val="fr-CH"/>
        </w:rPr>
        <w:t>mandataire</w:t>
      </w:r>
      <w:r w:rsidRPr="00A6368B">
        <w:rPr>
          <w:lang w:val="fr-CH"/>
        </w:rPr>
        <w:fldChar w:fldCharType="end"/>
      </w:r>
      <w:r w:rsidRPr="00A6368B">
        <w:rPr>
          <w:lang w:val="fr-CH"/>
        </w:rPr>
        <w:t>, contre l</w:t>
      </w:r>
      <w:r w:rsidR="00331AF2">
        <w:rPr>
          <w:lang w:val="fr-CH"/>
        </w:rPr>
        <w:t>e</w:t>
      </w:r>
      <w:r w:rsidRPr="00A6368B">
        <w:rPr>
          <w:lang w:val="fr-CH"/>
        </w:rPr>
        <w:t>quel une procédure de faillite a été ouverte ou pour l</w:t>
      </w:r>
      <w:r w:rsidR="00331AF2">
        <w:rPr>
          <w:lang w:val="fr-CH"/>
        </w:rPr>
        <w:t>equel</w:t>
      </w:r>
      <w:r w:rsidRPr="00A6368B">
        <w:rPr>
          <w:lang w:val="fr-CH"/>
        </w:rPr>
        <w:t xml:space="preserve"> un concordat par abandon d’actifs a été approuvé ;</w:t>
      </w:r>
      <w:r>
        <w:rPr>
          <w:lang w:val="fr-CH"/>
        </w:rPr>
        <w:t xml:space="preserve"> </w:t>
      </w:r>
      <w:r w:rsidRPr="004A31A5">
        <w:rPr>
          <w:lang w:val="fr-CH"/>
        </w:rPr>
        <w:t>ou</w:t>
      </w:r>
    </w:p>
    <w:p w14:paraId="0E9DAC09" w14:textId="43B323D3" w:rsidR="00200EB2" w:rsidRPr="001D7C17" w:rsidRDefault="005F5A2F" w:rsidP="00D42506">
      <w:pPr>
        <w:pStyle w:val="Aufzhlung"/>
        <w:numPr>
          <w:ilvl w:val="0"/>
          <w:numId w:val="30"/>
        </w:numPr>
        <w:tabs>
          <w:tab w:val="clear" w:pos="851"/>
        </w:tabs>
        <w:ind w:left="284"/>
        <w:rPr>
          <w:lang w:val="fr-CH"/>
        </w:rPr>
      </w:pPr>
      <w:r w:rsidRPr="00A6368B">
        <w:rPr>
          <w:lang w:val="fr-CH"/>
        </w:rPr>
        <w:t>violation d’un élément essentiel du contrat par l’autre partie, qui ne remédie pas à ladite violation dans un délai de dix jours calendaires malgré sommation écrite.</w:t>
      </w:r>
    </w:p>
    <w:p w14:paraId="1250652E" w14:textId="6DC4AB6B" w:rsidR="00865F9B" w:rsidRPr="00766440" w:rsidRDefault="00766440" w:rsidP="00865F9B">
      <w:pPr>
        <w:pStyle w:val="berschrift2nummeriert"/>
        <w:rPr>
          <w:u w:val="none"/>
          <w:lang w:val="fr-CH"/>
        </w:rPr>
      </w:pPr>
      <w:r w:rsidRPr="00766440">
        <w:rPr>
          <w:u w:val="none"/>
          <w:lang w:val="fr-CH"/>
        </w:rPr>
        <w:t>La résiliation du contrat invalide tous les éléments du contrat à la même date</w:t>
      </w:r>
      <w:r w:rsidR="00200EB2" w:rsidRPr="00766440">
        <w:rPr>
          <w:u w:val="none"/>
          <w:lang w:val="fr-CH"/>
        </w:rPr>
        <w:t>.</w:t>
      </w:r>
      <w:bookmarkStart w:id="21" w:name="_Toc418575902"/>
    </w:p>
    <w:bookmarkEnd w:id="21"/>
    <w:p w14:paraId="3D3AFD62" w14:textId="6843731C" w:rsidR="00200EB2" w:rsidRPr="001D7C17" w:rsidRDefault="00766440" w:rsidP="00865F9B">
      <w:pPr>
        <w:pStyle w:val="berschrift2nummeriert"/>
        <w:rPr>
          <w:u w:val="none"/>
          <w:lang w:val="fr-CH"/>
        </w:rPr>
      </w:pPr>
      <w:r w:rsidRPr="00766440">
        <w:rPr>
          <w:u w:val="none"/>
          <w:lang w:val="fr-CH"/>
        </w:rPr>
        <w:t>Le présent contrat est dressé en double exemplaire. Un exemplaire signé est remis à chacune des parties.</w:t>
      </w:r>
    </w:p>
    <w:p w14:paraId="1B177271" w14:textId="77777777" w:rsidR="00200EB2" w:rsidRPr="001D7C17" w:rsidRDefault="00200EB2" w:rsidP="00200EB2">
      <w:pPr>
        <w:pStyle w:val="Corpsdetexte"/>
        <w:rPr>
          <w:lang w:val="fr-CH"/>
        </w:rPr>
      </w:pPr>
    </w:p>
    <w:tbl>
      <w:tblPr>
        <w:tblW w:w="0" w:type="auto"/>
        <w:tblLook w:val="04A0" w:firstRow="1" w:lastRow="0" w:firstColumn="1" w:lastColumn="0" w:noHBand="0" w:noVBand="1"/>
      </w:tblPr>
      <w:tblGrid>
        <w:gridCol w:w="4503"/>
        <w:gridCol w:w="4964"/>
      </w:tblGrid>
      <w:tr w:rsidR="00200EB2" w:rsidRPr="001D7C17" w14:paraId="4E2DBFE2" w14:textId="77777777" w:rsidTr="00200EB2">
        <w:tc>
          <w:tcPr>
            <w:tcW w:w="4503" w:type="dxa"/>
            <w:hideMark/>
          </w:tcPr>
          <w:p w14:paraId="599A4B4B" w14:textId="0C443F75" w:rsidR="00200EB2" w:rsidRPr="001D7C17" w:rsidRDefault="004E25FF">
            <w:pPr>
              <w:pStyle w:val="Corpsdetexte"/>
              <w:rPr>
                <w:b/>
                <w:lang w:val="fr-CH"/>
              </w:rPr>
            </w:pPr>
            <w:r w:rsidRPr="00A6368B">
              <w:rPr>
                <w:b/>
                <w:lang w:val="fr-CH"/>
              </w:rPr>
              <w:t xml:space="preserve">Pour le </w:t>
            </w:r>
            <w:r w:rsidRPr="00A6368B">
              <w:rPr>
                <w:b/>
                <w:lang w:val="fr-CH"/>
              </w:rPr>
              <w:fldChar w:fldCharType="begin"/>
            </w:r>
            <w:r w:rsidRPr="00A6368B">
              <w:rPr>
                <w:b/>
                <w:lang w:val="fr-CH"/>
              </w:rPr>
              <w:instrText xml:space="preserve"> REF  LBezügerin  \* MERGEFORMAT </w:instrText>
            </w:r>
            <w:r w:rsidRPr="00A6368B">
              <w:rPr>
                <w:b/>
                <w:lang w:val="fr-CH"/>
              </w:rPr>
              <w:fldChar w:fldCharType="separate"/>
            </w:r>
            <w:r w:rsidRPr="00A6368B">
              <w:rPr>
                <w:b/>
                <w:lang w:val="fr-CH"/>
              </w:rPr>
              <w:t>mandant</w:t>
            </w:r>
            <w:r w:rsidRPr="00A6368B">
              <w:rPr>
                <w:b/>
                <w:lang w:val="fr-CH"/>
              </w:rPr>
              <w:fldChar w:fldCharType="end"/>
            </w:r>
            <w:r>
              <w:rPr>
                <w:b/>
                <w:lang w:val="fr-CH"/>
              </w:rPr>
              <w:t> :</w:t>
            </w:r>
          </w:p>
          <w:p w14:paraId="6D8E2AB8" w14:textId="0BCD2F3F" w:rsidR="00200EB2" w:rsidRPr="001D7C17" w:rsidRDefault="00200EB2">
            <w:pPr>
              <w:pStyle w:val="Corpsdetexte"/>
              <w:rPr>
                <w:b/>
                <w:lang w:val="fr-CH"/>
              </w:rPr>
            </w:pPr>
          </w:p>
        </w:tc>
        <w:tc>
          <w:tcPr>
            <w:tcW w:w="4964" w:type="dxa"/>
          </w:tcPr>
          <w:p w14:paraId="0209D49A" w14:textId="77777777" w:rsidR="00200EB2" w:rsidRPr="001D7C17" w:rsidRDefault="00200EB2">
            <w:pPr>
              <w:pStyle w:val="Corpsdetexte"/>
              <w:rPr>
                <w:b/>
                <w:lang w:val="fr-CH"/>
              </w:rPr>
            </w:pPr>
          </w:p>
        </w:tc>
      </w:tr>
      <w:tr w:rsidR="004E25FF" w:rsidRPr="001D7C17" w14:paraId="12AC678A" w14:textId="77777777" w:rsidTr="00200EB2">
        <w:tc>
          <w:tcPr>
            <w:tcW w:w="4503" w:type="dxa"/>
          </w:tcPr>
          <w:p w14:paraId="3262E888" w14:textId="77777777" w:rsidR="004E25FF" w:rsidRPr="00BC7C49" w:rsidRDefault="004E25FF" w:rsidP="004E25FF">
            <w:pPr>
              <w:pStyle w:val="Corpsdetexte"/>
              <w:tabs>
                <w:tab w:val="left" w:leader="dot" w:pos="3686"/>
              </w:tabs>
              <w:rPr>
                <w:lang w:val="fr-CH"/>
              </w:rPr>
            </w:pPr>
            <w:r>
              <w:rPr>
                <w:rFonts w:eastAsia="Times New Roman"/>
                <w:szCs w:val="24"/>
                <w:lang w:val="fr-CH"/>
              </w:rPr>
              <w:t>Lieu et date</w:t>
            </w:r>
          </w:p>
          <w:p w14:paraId="177F7CE1" w14:textId="77777777" w:rsidR="004E25FF" w:rsidRPr="00BC7C49" w:rsidRDefault="004E25FF" w:rsidP="004E25FF">
            <w:pPr>
              <w:pStyle w:val="Corpsdetexte"/>
              <w:tabs>
                <w:tab w:val="left" w:leader="dot" w:pos="3686"/>
              </w:tabs>
              <w:rPr>
                <w:lang w:val="fr-CH"/>
              </w:rPr>
            </w:pPr>
          </w:p>
          <w:p w14:paraId="10E6848E" w14:textId="77777777" w:rsidR="004E25FF" w:rsidRPr="00BC7C49" w:rsidRDefault="004E25FF" w:rsidP="004E25FF">
            <w:pPr>
              <w:pStyle w:val="Corpsdetexte"/>
              <w:tabs>
                <w:tab w:val="left" w:leader="dot" w:pos="3686"/>
              </w:tabs>
              <w:rPr>
                <w:lang w:val="fr-CH"/>
              </w:rPr>
            </w:pPr>
          </w:p>
          <w:p w14:paraId="658CCDC7" w14:textId="7677F3A1" w:rsidR="004E25FF" w:rsidRPr="001D7C17" w:rsidRDefault="004E25FF" w:rsidP="004E25FF">
            <w:pPr>
              <w:pStyle w:val="Corpsdetexte"/>
              <w:tabs>
                <w:tab w:val="left" w:leader="dot" w:pos="3686"/>
              </w:tabs>
              <w:rPr>
                <w:rFonts w:cs="Times New Roman"/>
                <w:lang w:val="fr-CH"/>
              </w:rPr>
            </w:pPr>
            <w:r w:rsidRPr="00BC7C49">
              <w:rPr>
                <w:rFonts w:eastAsia="Times New Roman"/>
                <w:szCs w:val="24"/>
                <w:lang w:val="fr-CH"/>
              </w:rPr>
              <w:tab/>
            </w:r>
          </w:p>
        </w:tc>
        <w:tc>
          <w:tcPr>
            <w:tcW w:w="4964" w:type="dxa"/>
          </w:tcPr>
          <w:p w14:paraId="59354BD7" w14:textId="77777777" w:rsidR="004E25FF" w:rsidRPr="00BC7C49" w:rsidRDefault="004E25FF" w:rsidP="004E25FF">
            <w:pPr>
              <w:pStyle w:val="Corpsdetexte"/>
              <w:tabs>
                <w:tab w:val="left" w:leader="dot" w:pos="3686"/>
              </w:tabs>
              <w:rPr>
                <w:lang w:val="fr-CH"/>
              </w:rPr>
            </w:pPr>
            <w:r>
              <w:rPr>
                <w:rFonts w:eastAsia="Times New Roman"/>
                <w:szCs w:val="24"/>
                <w:lang w:val="fr-CH"/>
              </w:rPr>
              <w:t>Lieu et date</w:t>
            </w:r>
          </w:p>
          <w:p w14:paraId="6CAB6339" w14:textId="77777777" w:rsidR="004E25FF" w:rsidRPr="00BC7C49" w:rsidRDefault="004E25FF" w:rsidP="004E25FF">
            <w:pPr>
              <w:pStyle w:val="Corpsdetexte"/>
              <w:tabs>
                <w:tab w:val="left" w:leader="dot" w:pos="3686"/>
              </w:tabs>
              <w:rPr>
                <w:lang w:val="fr-CH"/>
              </w:rPr>
            </w:pPr>
          </w:p>
          <w:p w14:paraId="060A8609" w14:textId="77777777" w:rsidR="004E25FF" w:rsidRPr="00BC7C49" w:rsidRDefault="004E25FF" w:rsidP="004E25FF">
            <w:pPr>
              <w:pStyle w:val="Corpsdetexte"/>
              <w:tabs>
                <w:tab w:val="left" w:leader="dot" w:pos="3686"/>
              </w:tabs>
              <w:rPr>
                <w:lang w:val="fr-CH"/>
              </w:rPr>
            </w:pPr>
          </w:p>
          <w:p w14:paraId="2B16544A" w14:textId="5CC4B25A" w:rsidR="004E25FF" w:rsidRPr="001D7C17" w:rsidRDefault="004E25FF" w:rsidP="004E25FF">
            <w:pPr>
              <w:pStyle w:val="Corpsdetexte"/>
              <w:tabs>
                <w:tab w:val="left" w:leader="dot" w:pos="3686"/>
              </w:tabs>
              <w:rPr>
                <w:rFonts w:cs="Times New Roman"/>
                <w:lang w:val="fr-CH"/>
              </w:rPr>
            </w:pPr>
            <w:r w:rsidRPr="00BC7C49">
              <w:rPr>
                <w:rFonts w:eastAsia="Times New Roman"/>
                <w:szCs w:val="24"/>
                <w:lang w:val="fr-CH"/>
              </w:rPr>
              <w:tab/>
            </w:r>
          </w:p>
        </w:tc>
      </w:tr>
      <w:tr w:rsidR="004E25FF" w:rsidRPr="00E73442" w14:paraId="1ED71DF5" w14:textId="77777777" w:rsidTr="00200EB2">
        <w:tc>
          <w:tcPr>
            <w:tcW w:w="4503" w:type="dxa"/>
          </w:tcPr>
          <w:p w14:paraId="45F4029F" w14:textId="77777777" w:rsidR="004E25FF" w:rsidRPr="00BC7C49" w:rsidRDefault="004E25FF" w:rsidP="004E25FF">
            <w:pPr>
              <w:pStyle w:val="Corpsdetexte"/>
              <w:tabs>
                <w:tab w:val="left" w:leader="dot" w:pos="3686"/>
              </w:tabs>
              <w:rPr>
                <w:lang w:val="fr-CH"/>
              </w:rPr>
            </w:pPr>
          </w:p>
          <w:p w14:paraId="3D156FC5" w14:textId="77777777" w:rsidR="004E25FF" w:rsidRPr="00BC7C49" w:rsidRDefault="004E25FF" w:rsidP="004E25FF">
            <w:pPr>
              <w:pStyle w:val="Corpsdetexte"/>
              <w:tabs>
                <w:tab w:val="left" w:leader="dot" w:pos="3686"/>
              </w:tabs>
              <w:rPr>
                <w:lang w:val="fr-CH"/>
              </w:rPr>
            </w:pPr>
            <w:r>
              <w:rPr>
                <w:lang w:val="fr-CH"/>
              </w:rPr>
              <w:t>Signature</w:t>
            </w:r>
          </w:p>
          <w:p w14:paraId="7A6DA284" w14:textId="77777777" w:rsidR="004E25FF" w:rsidRPr="00BC7C49" w:rsidRDefault="004E25FF" w:rsidP="004E25FF">
            <w:pPr>
              <w:pStyle w:val="Corpsdetexte"/>
              <w:tabs>
                <w:tab w:val="left" w:leader="dot" w:pos="3686"/>
              </w:tabs>
              <w:rPr>
                <w:lang w:val="fr-CH"/>
              </w:rPr>
            </w:pPr>
          </w:p>
          <w:p w14:paraId="5B00ACDE" w14:textId="77777777" w:rsidR="004E25FF" w:rsidRPr="00BC7C49" w:rsidRDefault="004E25FF" w:rsidP="004E25FF">
            <w:pPr>
              <w:pStyle w:val="Corpsdetexte"/>
              <w:tabs>
                <w:tab w:val="left" w:leader="dot" w:pos="3686"/>
              </w:tabs>
              <w:rPr>
                <w:lang w:val="fr-CH"/>
              </w:rPr>
            </w:pPr>
          </w:p>
          <w:p w14:paraId="43F4B7DC" w14:textId="77777777" w:rsidR="004E25FF" w:rsidRPr="00BC7C49" w:rsidRDefault="004E25FF" w:rsidP="004E25FF">
            <w:pPr>
              <w:pStyle w:val="Corpsdetexte"/>
              <w:tabs>
                <w:tab w:val="left" w:leader="dot" w:pos="3686"/>
              </w:tabs>
              <w:rPr>
                <w:lang w:val="fr-CH"/>
              </w:rPr>
            </w:pPr>
            <w:r w:rsidRPr="00BC7C49">
              <w:rPr>
                <w:rFonts w:eastAsia="Times New Roman"/>
                <w:szCs w:val="24"/>
                <w:lang w:val="fr-CH"/>
              </w:rPr>
              <w:tab/>
            </w:r>
          </w:p>
          <w:p w14:paraId="1E3E4C63" w14:textId="77777777" w:rsidR="004E25FF" w:rsidRPr="00BC7C49" w:rsidRDefault="004E25FF" w:rsidP="004E25FF">
            <w:pPr>
              <w:pStyle w:val="Corpsdetexte"/>
              <w:tabs>
                <w:tab w:val="left" w:leader="dot" w:pos="3686"/>
              </w:tabs>
              <w:rPr>
                <w:lang w:val="fr-CH"/>
              </w:rPr>
            </w:pPr>
            <w:r>
              <w:rPr>
                <w:rFonts w:eastAsia="Times New Roman"/>
                <w:szCs w:val="24"/>
                <w:lang w:val="fr-CH"/>
              </w:rPr>
              <w:fldChar w:fldCharType="begin">
                <w:ffData>
                  <w:name w:val=""/>
                  <w:enabled/>
                  <w:calcOnExit w:val="0"/>
                  <w:textInput>
                    <w:default w:val="Prénom et nom"/>
                  </w:textInput>
                </w:ffData>
              </w:fldChar>
            </w:r>
            <w:r>
              <w:rPr>
                <w:rFonts w:eastAsia="Times New Roman"/>
                <w:szCs w:val="24"/>
                <w:lang w:val="fr-CH"/>
              </w:rPr>
              <w:instrText xml:space="preserve"> FORMTEXT </w:instrText>
            </w:r>
            <w:r>
              <w:rPr>
                <w:rFonts w:eastAsia="Times New Roman"/>
                <w:szCs w:val="24"/>
                <w:lang w:val="fr-CH"/>
              </w:rPr>
            </w:r>
            <w:r>
              <w:rPr>
                <w:rFonts w:eastAsia="Times New Roman"/>
                <w:szCs w:val="24"/>
                <w:lang w:val="fr-CH"/>
              </w:rPr>
              <w:fldChar w:fldCharType="separate"/>
            </w:r>
            <w:r>
              <w:rPr>
                <w:rFonts w:eastAsia="Times New Roman"/>
                <w:noProof/>
                <w:szCs w:val="24"/>
                <w:lang w:val="fr-CH"/>
              </w:rPr>
              <w:t>Prénom et nom</w:t>
            </w:r>
            <w:r>
              <w:rPr>
                <w:rFonts w:eastAsia="Times New Roman"/>
                <w:szCs w:val="24"/>
                <w:lang w:val="fr-CH"/>
              </w:rPr>
              <w:fldChar w:fldCharType="end"/>
            </w:r>
          </w:p>
          <w:p w14:paraId="43724AA2" w14:textId="57054728" w:rsidR="004E25FF" w:rsidRPr="001D7C17" w:rsidRDefault="004E25FF" w:rsidP="004E25FF">
            <w:pPr>
              <w:pStyle w:val="Corpsdetexte"/>
              <w:tabs>
                <w:tab w:val="left" w:leader="dot" w:pos="3686"/>
              </w:tabs>
              <w:rPr>
                <w:rFonts w:cs="Times New Roman"/>
                <w:lang w:val="fr-CH"/>
              </w:rPr>
            </w:pPr>
            <w:r>
              <w:rPr>
                <w:rFonts w:eastAsia="Times New Roman"/>
                <w:szCs w:val="24"/>
                <w:lang w:val="fr-CH"/>
              </w:rPr>
              <w:fldChar w:fldCharType="begin">
                <w:ffData>
                  <w:name w:val=""/>
                  <w:enabled/>
                  <w:calcOnExit w:val="0"/>
                  <w:textInput>
                    <w:default w:val="Fonction"/>
                  </w:textInput>
                </w:ffData>
              </w:fldChar>
            </w:r>
            <w:r>
              <w:rPr>
                <w:rFonts w:eastAsia="Times New Roman"/>
                <w:szCs w:val="24"/>
                <w:lang w:val="fr-CH"/>
              </w:rPr>
              <w:instrText xml:space="preserve"> FORMTEXT </w:instrText>
            </w:r>
            <w:r>
              <w:rPr>
                <w:rFonts w:eastAsia="Times New Roman"/>
                <w:szCs w:val="24"/>
                <w:lang w:val="fr-CH"/>
              </w:rPr>
            </w:r>
            <w:r>
              <w:rPr>
                <w:rFonts w:eastAsia="Times New Roman"/>
                <w:szCs w:val="24"/>
                <w:lang w:val="fr-CH"/>
              </w:rPr>
              <w:fldChar w:fldCharType="separate"/>
            </w:r>
            <w:r>
              <w:rPr>
                <w:rFonts w:eastAsia="Times New Roman"/>
                <w:noProof/>
                <w:szCs w:val="24"/>
                <w:lang w:val="fr-CH"/>
              </w:rPr>
              <w:t>Fonction</w:t>
            </w:r>
            <w:r>
              <w:rPr>
                <w:rFonts w:eastAsia="Times New Roman"/>
                <w:szCs w:val="24"/>
                <w:lang w:val="fr-CH"/>
              </w:rPr>
              <w:fldChar w:fldCharType="end"/>
            </w:r>
          </w:p>
        </w:tc>
        <w:tc>
          <w:tcPr>
            <w:tcW w:w="4964" w:type="dxa"/>
          </w:tcPr>
          <w:p w14:paraId="02CF3A0F" w14:textId="77777777" w:rsidR="004E25FF" w:rsidRPr="00BC7C49" w:rsidRDefault="004E25FF" w:rsidP="004E25FF">
            <w:pPr>
              <w:pStyle w:val="Corpsdetexte"/>
              <w:tabs>
                <w:tab w:val="left" w:leader="dot" w:pos="3686"/>
              </w:tabs>
              <w:rPr>
                <w:lang w:val="fr-CH"/>
              </w:rPr>
            </w:pPr>
          </w:p>
          <w:p w14:paraId="62F2F689" w14:textId="77777777" w:rsidR="004E25FF" w:rsidRPr="00BC7C49" w:rsidRDefault="004E25FF" w:rsidP="004E25FF">
            <w:pPr>
              <w:pStyle w:val="Corpsdetexte"/>
              <w:tabs>
                <w:tab w:val="left" w:leader="dot" w:pos="3686"/>
              </w:tabs>
              <w:rPr>
                <w:lang w:val="fr-CH"/>
              </w:rPr>
            </w:pPr>
            <w:r>
              <w:rPr>
                <w:lang w:val="fr-CH"/>
              </w:rPr>
              <w:t>Signature</w:t>
            </w:r>
          </w:p>
          <w:p w14:paraId="1DE8E29B" w14:textId="77777777" w:rsidR="004E25FF" w:rsidRPr="00BC7C49" w:rsidRDefault="004E25FF" w:rsidP="004E25FF">
            <w:pPr>
              <w:pStyle w:val="Corpsdetexte"/>
              <w:tabs>
                <w:tab w:val="left" w:leader="dot" w:pos="3686"/>
              </w:tabs>
              <w:rPr>
                <w:lang w:val="fr-CH"/>
              </w:rPr>
            </w:pPr>
          </w:p>
          <w:p w14:paraId="0A4A0FF5" w14:textId="77777777" w:rsidR="004E25FF" w:rsidRPr="00BC7C49" w:rsidRDefault="004E25FF" w:rsidP="004E25FF">
            <w:pPr>
              <w:pStyle w:val="Corpsdetexte"/>
              <w:tabs>
                <w:tab w:val="left" w:leader="dot" w:pos="3686"/>
              </w:tabs>
              <w:rPr>
                <w:lang w:val="fr-CH"/>
              </w:rPr>
            </w:pPr>
          </w:p>
          <w:p w14:paraId="5652CD98" w14:textId="77777777" w:rsidR="004E25FF" w:rsidRPr="00BC7C49" w:rsidRDefault="004E25FF" w:rsidP="004E25FF">
            <w:pPr>
              <w:pStyle w:val="Corpsdetexte"/>
              <w:tabs>
                <w:tab w:val="left" w:leader="dot" w:pos="3686"/>
              </w:tabs>
              <w:rPr>
                <w:lang w:val="fr-CH"/>
              </w:rPr>
            </w:pPr>
            <w:r w:rsidRPr="00BC7C49">
              <w:rPr>
                <w:rFonts w:eastAsia="Times New Roman"/>
                <w:szCs w:val="24"/>
                <w:lang w:val="fr-CH"/>
              </w:rPr>
              <w:tab/>
            </w:r>
          </w:p>
          <w:p w14:paraId="41A624C6" w14:textId="77777777" w:rsidR="004E25FF" w:rsidRPr="00BC7C49" w:rsidRDefault="004E25FF" w:rsidP="004E25FF">
            <w:pPr>
              <w:pStyle w:val="Corpsdetexte"/>
              <w:tabs>
                <w:tab w:val="left" w:leader="dot" w:pos="3686"/>
              </w:tabs>
              <w:rPr>
                <w:lang w:val="fr-CH"/>
              </w:rPr>
            </w:pPr>
            <w:r>
              <w:rPr>
                <w:rFonts w:eastAsia="Times New Roman"/>
                <w:szCs w:val="24"/>
                <w:lang w:val="fr-CH"/>
              </w:rPr>
              <w:fldChar w:fldCharType="begin">
                <w:ffData>
                  <w:name w:val=""/>
                  <w:enabled/>
                  <w:calcOnExit w:val="0"/>
                  <w:textInput>
                    <w:default w:val="Prénom et nom"/>
                  </w:textInput>
                </w:ffData>
              </w:fldChar>
            </w:r>
            <w:r>
              <w:rPr>
                <w:rFonts w:eastAsia="Times New Roman"/>
                <w:szCs w:val="24"/>
                <w:lang w:val="fr-CH"/>
              </w:rPr>
              <w:instrText xml:space="preserve"> FORMTEXT </w:instrText>
            </w:r>
            <w:r>
              <w:rPr>
                <w:rFonts w:eastAsia="Times New Roman"/>
                <w:szCs w:val="24"/>
                <w:lang w:val="fr-CH"/>
              </w:rPr>
            </w:r>
            <w:r>
              <w:rPr>
                <w:rFonts w:eastAsia="Times New Roman"/>
                <w:szCs w:val="24"/>
                <w:lang w:val="fr-CH"/>
              </w:rPr>
              <w:fldChar w:fldCharType="separate"/>
            </w:r>
            <w:r>
              <w:rPr>
                <w:rFonts w:eastAsia="Times New Roman"/>
                <w:noProof/>
                <w:szCs w:val="24"/>
                <w:lang w:val="fr-CH"/>
              </w:rPr>
              <w:t>Prénom et nom</w:t>
            </w:r>
            <w:r>
              <w:rPr>
                <w:rFonts w:eastAsia="Times New Roman"/>
                <w:szCs w:val="24"/>
                <w:lang w:val="fr-CH"/>
              </w:rPr>
              <w:fldChar w:fldCharType="end"/>
            </w:r>
          </w:p>
          <w:p w14:paraId="236618EE" w14:textId="1DDD90A1" w:rsidR="004E25FF" w:rsidRPr="001D7C17" w:rsidRDefault="004E25FF" w:rsidP="004E25FF">
            <w:pPr>
              <w:pStyle w:val="Corpsdetexte"/>
              <w:tabs>
                <w:tab w:val="left" w:leader="dot" w:pos="3686"/>
              </w:tabs>
              <w:rPr>
                <w:rFonts w:cs="Times New Roman"/>
                <w:lang w:val="fr-CH"/>
              </w:rPr>
            </w:pPr>
            <w:r>
              <w:rPr>
                <w:rFonts w:eastAsia="Times New Roman"/>
                <w:szCs w:val="24"/>
                <w:lang w:val="fr-CH"/>
              </w:rPr>
              <w:fldChar w:fldCharType="begin">
                <w:ffData>
                  <w:name w:val=""/>
                  <w:enabled/>
                  <w:calcOnExit w:val="0"/>
                  <w:textInput>
                    <w:default w:val="Fonction"/>
                  </w:textInput>
                </w:ffData>
              </w:fldChar>
            </w:r>
            <w:r>
              <w:rPr>
                <w:rFonts w:eastAsia="Times New Roman"/>
                <w:szCs w:val="24"/>
                <w:lang w:val="fr-CH"/>
              </w:rPr>
              <w:instrText xml:space="preserve"> FORMTEXT </w:instrText>
            </w:r>
            <w:r>
              <w:rPr>
                <w:rFonts w:eastAsia="Times New Roman"/>
                <w:szCs w:val="24"/>
                <w:lang w:val="fr-CH"/>
              </w:rPr>
            </w:r>
            <w:r>
              <w:rPr>
                <w:rFonts w:eastAsia="Times New Roman"/>
                <w:szCs w:val="24"/>
                <w:lang w:val="fr-CH"/>
              </w:rPr>
              <w:fldChar w:fldCharType="separate"/>
            </w:r>
            <w:r>
              <w:rPr>
                <w:rFonts w:eastAsia="Times New Roman"/>
                <w:noProof/>
                <w:szCs w:val="24"/>
                <w:lang w:val="fr-CH"/>
              </w:rPr>
              <w:t>Fonction</w:t>
            </w:r>
            <w:r>
              <w:rPr>
                <w:rFonts w:eastAsia="Times New Roman"/>
                <w:szCs w:val="24"/>
                <w:lang w:val="fr-CH"/>
              </w:rPr>
              <w:fldChar w:fldCharType="end"/>
            </w:r>
          </w:p>
        </w:tc>
      </w:tr>
      <w:tr w:rsidR="00200EB2" w:rsidRPr="00E73442" w14:paraId="2F39AEFC" w14:textId="77777777" w:rsidTr="00200EB2">
        <w:trPr>
          <w:trHeight w:val="1122"/>
        </w:trPr>
        <w:tc>
          <w:tcPr>
            <w:tcW w:w="4503" w:type="dxa"/>
          </w:tcPr>
          <w:p w14:paraId="3DA4FC06" w14:textId="77777777" w:rsidR="00200EB2" w:rsidRPr="001D7C17" w:rsidRDefault="00200EB2">
            <w:pPr>
              <w:pStyle w:val="Corpsdetexte"/>
              <w:rPr>
                <w:lang w:val="fr-CH"/>
              </w:rPr>
            </w:pPr>
          </w:p>
        </w:tc>
        <w:tc>
          <w:tcPr>
            <w:tcW w:w="4964" w:type="dxa"/>
          </w:tcPr>
          <w:p w14:paraId="7D65389C" w14:textId="77777777" w:rsidR="00200EB2" w:rsidRPr="001D7C17" w:rsidRDefault="00200EB2">
            <w:pPr>
              <w:pStyle w:val="Corpsdetexte"/>
              <w:rPr>
                <w:lang w:val="fr-CH"/>
              </w:rPr>
            </w:pPr>
          </w:p>
        </w:tc>
      </w:tr>
      <w:tr w:rsidR="00200EB2" w:rsidRPr="001D7C17" w14:paraId="7649E719" w14:textId="77777777" w:rsidTr="00200EB2">
        <w:tc>
          <w:tcPr>
            <w:tcW w:w="4503" w:type="dxa"/>
            <w:hideMark/>
          </w:tcPr>
          <w:p w14:paraId="17A2DA0F" w14:textId="6780E685" w:rsidR="00200EB2" w:rsidRPr="001D7C17" w:rsidRDefault="004E25FF">
            <w:pPr>
              <w:pStyle w:val="Corpsdetexte"/>
              <w:rPr>
                <w:b/>
                <w:lang w:val="fr-CH"/>
              </w:rPr>
            </w:pPr>
            <w:r w:rsidRPr="00A6368B">
              <w:rPr>
                <w:b/>
                <w:lang w:val="fr-CH"/>
              </w:rPr>
              <w:t>Pour l</w:t>
            </w:r>
            <w:r w:rsidR="00331AF2">
              <w:rPr>
                <w:b/>
                <w:lang w:val="fr-CH"/>
              </w:rPr>
              <w:t>e</w:t>
            </w:r>
            <w:r w:rsidRPr="00A6368B">
              <w:rPr>
                <w:b/>
                <w:lang w:val="fr-CH"/>
              </w:rPr>
              <w:t xml:space="preserve"> </w:t>
            </w:r>
            <w:r w:rsidRPr="00A6368B">
              <w:rPr>
                <w:b/>
                <w:lang w:val="fr-CH"/>
              </w:rPr>
              <w:fldChar w:fldCharType="begin"/>
            </w:r>
            <w:r w:rsidRPr="00A6368B">
              <w:rPr>
                <w:b/>
                <w:lang w:val="fr-CH"/>
              </w:rPr>
              <w:instrText xml:space="preserve"> REF  LErbringerin  \* MERGEFORMAT </w:instrText>
            </w:r>
            <w:r w:rsidRPr="00A6368B">
              <w:rPr>
                <w:b/>
                <w:lang w:val="fr-CH"/>
              </w:rPr>
              <w:fldChar w:fldCharType="separate"/>
            </w:r>
            <w:r w:rsidRPr="00A6368B">
              <w:rPr>
                <w:b/>
                <w:lang w:val="fr-CH"/>
              </w:rPr>
              <w:t>mandataire</w:t>
            </w:r>
            <w:r w:rsidRPr="00A6368B">
              <w:rPr>
                <w:b/>
                <w:lang w:val="fr-CH"/>
              </w:rPr>
              <w:fldChar w:fldCharType="end"/>
            </w:r>
            <w:r>
              <w:rPr>
                <w:b/>
                <w:lang w:val="fr-CH"/>
              </w:rPr>
              <w:t> </w:t>
            </w:r>
            <w:r w:rsidR="00200EB2" w:rsidRPr="001D7C17">
              <w:rPr>
                <w:b/>
                <w:lang w:val="fr-CH"/>
              </w:rPr>
              <w:t>:</w:t>
            </w:r>
          </w:p>
          <w:p w14:paraId="52FACC31" w14:textId="1609F904" w:rsidR="00200EB2" w:rsidRPr="001D7C17" w:rsidRDefault="00200EB2">
            <w:pPr>
              <w:pStyle w:val="Corpsdetexte"/>
              <w:rPr>
                <w:b/>
                <w:lang w:val="fr-CH"/>
              </w:rPr>
            </w:pPr>
          </w:p>
        </w:tc>
        <w:tc>
          <w:tcPr>
            <w:tcW w:w="4964" w:type="dxa"/>
          </w:tcPr>
          <w:p w14:paraId="7A785B0C" w14:textId="77777777" w:rsidR="00200EB2" w:rsidRPr="001D7C17" w:rsidRDefault="00200EB2">
            <w:pPr>
              <w:pStyle w:val="Corpsdetexte"/>
              <w:rPr>
                <w:b/>
                <w:lang w:val="fr-CH"/>
              </w:rPr>
            </w:pPr>
          </w:p>
        </w:tc>
      </w:tr>
      <w:tr w:rsidR="004E25FF" w:rsidRPr="001D7C17" w14:paraId="09F01355" w14:textId="77777777" w:rsidTr="00200EB2">
        <w:tc>
          <w:tcPr>
            <w:tcW w:w="4503" w:type="dxa"/>
          </w:tcPr>
          <w:p w14:paraId="49E1CD50" w14:textId="77777777" w:rsidR="004E25FF" w:rsidRPr="00BC7C49" w:rsidRDefault="004E25FF" w:rsidP="004E25FF">
            <w:pPr>
              <w:pStyle w:val="Corpsdetexte"/>
              <w:tabs>
                <w:tab w:val="left" w:leader="dot" w:pos="3686"/>
              </w:tabs>
              <w:rPr>
                <w:lang w:val="fr-CH"/>
              </w:rPr>
            </w:pPr>
            <w:r>
              <w:rPr>
                <w:rFonts w:eastAsia="Times New Roman"/>
                <w:szCs w:val="24"/>
                <w:lang w:val="fr-CH"/>
              </w:rPr>
              <w:t>Lieu et date</w:t>
            </w:r>
          </w:p>
          <w:p w14:paraId="768E48A1" w14:textId="77777777" w:rsidR="004E25FF" w:rsidRPr="00BC7C49" w:rsidRDefault="004E25FF" w:rsidP="004E25FF">
            <w:pPr>
              <w:pStyle w:val="Corpsdetexte"/>
              <w:tabs>
                <w:tab w:val="left" w:leader="dot" w:pos="3686"/>
              </w:tabs>
              <w:rPr>
                <w:lang w:val="fr-CH"/>
              </w:rPr>
            </w:pPr>
          </w:p>
          <w:p w14:paraId="4B854F22" w14:textId="77777777" w:rsidR="004E25FF" w:rsidRPr="00BC7C49" w:rsidRDefault="004E25FF" w:rsidP="004E25FF">
            <w:pPr>
              <w:pStyle w:val="Corpsdetexte"/>
              <w:tabs>
                <w:tab w:val="left" w:leader="dot" w:pos="3686"/>
              </w:tabs>
              <w:rPr>
                <w:lang w:val="fr-CH"/>
              </w:rPr>
            </w:pPr>
          </w:p>
          <w:p w14:paraId="7B088E66" w14:textId="5439B4ED" w:rsidR="004E25FF" w:rsidRPr="001D7C17" w:rsidRDefault="004E25FF" w:rsidP="004E25FF">
            <w:pPr>
              <w:pStyle w:val="Corpsdetexte"/>
              <w:tabs>
                <w:tab w:val="left" w:leader="dot" w:pos="3686"/>
              </w:tabs>
              <w:rPr>
                <w:rFonts w:cs="Times New Roman"/>
                <w:lang w:val="fr-CH"/>
              </w:rPr>
            </w:pPr>
            <w:r w:rsidRPr="00BC7C49">
              <w:rPr>
                <w:rFonts w:eastAsia="Times New Roman"/>
                <w:szCs w:val="24"/>
                <w:lang w:val="fr-CH"/>
              </w:rPr>
              <w:tab/>
            </w:r>
          </w:p>
        </w:tc>
        <w:tc>
          <w:tcPr>
            <w:tcW w:w="4964" w:type="dxa"/>
          </w:tcPr>
          <w:p w14:paraId="305E4A63" w14:textId="77777777" w:rsidR="004E25FF" w:rsidRPr="00BC7C49" w:rsidRDefault="004E25FF" w:rsidP="004E25FF">
            <w:pPr>
              <w:pStyle w:val="Corpsdetexte"/>
              <w:tabs>
                <w:tab w:val="left" w:leader="dot" w:pos="3686"/>
              </w:tabs>
              <w:rPr>
                <w:lang w:val="fr-CH"/>
              </w:rPr>
            </w:pPr>
            <w:r>
              <w:rPr>
                <w:rFonts w:eastAsia="Times New Roman"/>
                <w:szCs w:val="24"/>
                <w:lang w:val="fr-CH"/>
              </w:rPr>
              <w:t>Lieu et date</w:t>
            </w:r>
          </w:p>
          <w:p w14:paraId="2C588824" w14:textId="77777777" w:rsidR="004E25FF" w:rsidRPr="00BC7C49" w:rsidRDefault="004E25FF" w:rsidP="004E25FF">
            <w:pPr>
              <w:pStyle w:val="Corpsdetexte"/>
              <w:tabs>
                <w:tab w:val="left" w:leader="dot" w:pos="3686"/>
              </w:tabs>
              <w:rPr>
                <w:lang w:val="fr-CH"/>
              </w:rPr>
            </w:pPr>
          </w:p>
          <w:p w14:paraId="5B6B8E31" w14:textId="77777777" w:rsidR="004E25FF" w:rsidRPr="00BC7C49" w:rsidRDefault="004E25FF" w:rsidP="004E25FF">
            <w:pPr>
              <w:pStyle w:val="Corpsdetexte"/>
              <w:tabs>
                <w:tab w:val="left" w:leader="dot" w:pos="3686"/>
              </w:tabs>
              <w:rPr>
                <w:lang w:val="fr-CH"/>
              </w:rPr>
            </w:pPr>
          </w:p>
          <w:p w14:paraId="66C40B3D" w14:textId="483AC1B8" w:rsidR="004E25FF" w:rsidRPr="001D7C17" w:rsidRDefault="004E25FF" w:rsidP="004E25FF">
            <w:pPr>
              <w:pStyle w:val="Corpsdetexte"/>
              <w:tabs>
                <w:tab w:val="left" w:leader="dot" w:pos="3686"/>
              </w:tabs>
              <w:rPr>
                <w:rFonts w:cs="Times New Roman"/>
                <w:lang w:val="fr-CH"/>
              </w:rPr>
            </w:pPr>
            <w:r w:rsidRPr="00BC7C49">
              <w:rPr>
                <w:rFonts w:eastAsia="Times New Roman"/>
                <w:szCs w:val="24"/>
                <w:lang w:val="fr-CH"/>
              </w:rPr>
              <w:tab/>
            </w:r>
          </w:p>
        </w:tc>
      </w:tr>
      <w:tr w:rsidR="004E25FF" w:rsidRPr="00E73442" w14:paraId="7E1FA45A" w14:textId="77777777" w:rsidTr="00200EB2">
        <w:tc>
          <w:tcPr>
            <w:tcW w:w="4503" w:type="dxa"/>
          </w:tcPr>
          <w:p w14:paraId="1100B348" w14:textId="77777777" w:rsidR="004E25FF" w:rsidRPr="00BC7C49" w:rsidRDefault="004E25FF" w:rsidP="004E25FF">
            <w:pPr>
              <w:pStyle w:val="Corpsdetexte"/>
              <w:tabs>
                <w:tab w:val="left" w:leader="dot" w:pos="3686"/>
              </w:tabs>
              <w:rPr>
                <w:lang w:val="fr-CH"/>
              </w:rPr>
            </w:pPr>
          </w:p>
          <w:p w14:paraId="62EA81C8" w14:textId="77777777" w:rsidR="004E25FF" w:rsidRPr="00BC7C49" w:rsidRDefault="004E25FF" w:rsidP="004E25FF">
            <w:pPr>
              <w:pStyle w:val="Corpsdetexte"/>
              <w:tabs>
                <w:tab w:val="left" w:leader="dot" w:pos="3686"/>
              </w:tabs>
              <w:rPr>
                <w:lang w:val="fr-CH"/>
              </w:rPr>
            </w:pPr>
            <w:r>
              <w:rPr>
                <w:lang w:val="fr-CH"/>
              </w:rPr>
              <w:t>Signature</w:t>
            </w:r>
          </w:p>
          <w:p w14:paraId="5981D170" w14:textId="77777777" w:rsidR="004E25FF" w:rsidRPr="00BC7C49" w:rsidRDefault="004E25FF" w:rsidP="004E25FF">
            <w:pPr>
              <w:pStyle w:val="Corpsdetexte"/>
              <w:tabs>
                <w:tab w:val="left" w:leader="dot" w:pos="3686"/>
              </w:tabs>
              <w:rPr>
                <w:lang w:val="fr-CH"/>
              </w:rPr>
            </w:pPr>
          </w:p>
          <w:p w14:paraId="644C9239" w14:textId="77777777" w:rsidR="004E25FF" w:rsidRPr="00BC7C49" w:rsidRDefault="004E25FF" w:rsidP="004E25FF">
            <w:pPr>
              <w:pStyle w:val="Corpsdetexte"/>
              <w:tabs>
                <w:tab w:val="left" w:leader="dot" w:pos="3686"/>
              </w:tabs>
              <w:rPr>
                <w:lang w:val="fr-CH"/>
              </w:rPr>
            </w:pPr>
          </w:p>
          <w:p w14:paraId="68927B0F" w14:textId="77777777" w:rsidR="004E25FF" w:rsidRPr="00BC7C49" w:rsidRDefault="004E25FF" w:rsidP="004E25FF">
            <w:pPr>
              <w:pStyle w:val="Corpsdetexte"/>
              <w:tabs>
                <w:tab w:val="left" w:leader="dot" w:pos="3686"/>
              </w:tabs>
              <w:rPr>
                <w:lang w:val="fr-CH"/>
              </w:rPr>
            </w:pPr>
            <w:r w:rsidRPr="00BC7C49">
              <w:rPr>
                <w:rFonts w:eastAsia="Times New Roman"/>
                <w:szCs w:val="24"/>
                <w:lang w:val="fr-CH"/>
              </w:rPr>
              <w:tab/>
            </w:r>
          </w:p>
          <w:p w14:paraId="5687CCEF" w14:textId="77777777" w:rsidR="004E25FF" w:rsidRPr="00BC7C49" w:rsidRDefault="004E25FF" w:rsidP="004E25FF">
            <w:pPr>
              <w:pStyle w:val="Corpsdetexte"/>
              <w:tabs>
                <w:tab w:val="left" w:leader="dot" w:pos="3686"/>
              </w:tabs>
              <w:rPr>
                <w:lang w:val="fr-CH"/>
              </w:rPr>
            </w:pPr>
            <w:r>
              <w:rPr>
                <w:rFonts w:eastAsia="Times New Roman"/>
                <w:szCs w:val="24"/>
                <w:lang w:val="fr-CH"/>
              </w:rPr>
              <w:fldChar w:fldCharType="begin">
                <w:ffData>
                  <w:name w:val=""/>
                  <w:enabled/>
                  <w:calcOnExit w:val="0"/>
                  <w:textInput>
                    <w:default w:val="Prénom et nom"/>
                  </w:textInput>
                </w:ffData>
              </w:fldChar>
            </w:r>
            <w:r>
              <w:rPr>
                <w:rFonts w:eastAsia="Times New Roman"/>
                <w:szCs w:val="24"/>
                <w:lang w:val="fr-CH"/>
              </w:rPr>
              <w:instrText xml:space="preserve"> FORMTEXT </w:instrText>
            </w:r>
            <w:r>
              <w:rPr>
                <w:rFonts w:eastAsia="Times New Roman"/>
                <w:szCs w:val="24"/>
                <w:lang w:val="fr-CH"/>
              </w:rPr>
            </w:r>
            <w:r>
              <w:rPr>
                <w:rFonts w:eastAsia="Times New Roman"/>
                <w:szCs w:val="24"/>
                <w:lang w:val="fr-CH"/>
              </w:rPr>
              <w:fldChar w:fldCharType="separate"/>
            </w:r>
            <w:r>
              <w:rPr>
                <w:rFonts w:eastAsia="Times New Roman"/>
                <w:noProof/>
                <w:szCs w:val="24"/>
                <w:lang w:val="fr-CH"/>
              </w:rPr>
              <w:t>Prénom et nom</w:t>
            </w:r>
            <w:r>
              <w:rPr>
                <w:rFonts w:eastAsia="Times New Roman"/>
                <w:szCs w:val="24"/>
                <w:lang w:val="fr-CH"/>
              </w:rPr>
              <w:fldChar w:fldCharType="end"/>
            </w:r>
          </w:p>
          <w:p w14:paraId="040656B7" w14:textId="32CDC88A" w:rsidR="004E25FF" w:rsidRPr="001D7C17" w:rsidRDefault="004E25FF" w:rsidP="004E25FF">
            <w:pPr>
              <w:pStyle w:val="Corpsdetexte"/>
              <w:tabs>
                <w:tab w:val="left" w:leader="dot" w:pos="3686"/>
              </w:tabs>
              <w:rPr>
                <w:rFonts w:cs="Times New Roman"/>
                <w:lang w:val="fr-CH"/>
              </w:rPr>
            </w:pPr>
            <w:r>
              <w:rPr>
                <w:rFonts w:eastAsia="Times New Roman"/>
                <w:szCs w:val="24"/>
                <w:lang w:val="fr-CH"/>
              </w:rPr>
              <w:fldChar w:fldCharType="begin">
                <w:ffData>
                  <w:name w:val=""/>
                  <w:enabled/>
                  <w:calcOnExit w:val="0"/>
                  <w:textInput>
                    <w:default w:val="Fonction"/>
                  </w:textInput>
                </w:ffData>
              </w:fldChar>
            </w:r>
            <w:r>
              <w:rPr>
                <w:rFonts w:eastAsia="Times New Roman"/>
                <w:szCs w:val="24"/>
                <w:lang w:val="fr-CH"/>
              </w:rPr>
              <w:instrText xml:space="preserve"> FORMTEXT </w:instrText>
            </w:r>
            <w:r>
              <w:rPr>
                <w:rFonts w:eastAsia="Times New Roman"/>
                <w:szCs w:val="24"/>
                <w:lang w:val="fr-CH"/>
              </w:rPr>
            </w:r>
            <w:r>
              <w:rPr>
                <w:rFonts w:eastAsia="Times New Roman"/>
                <w:szCs w:val="24"/>
                <w:lang w:val="fr-CH"/>
              </w:rPr>
              <w:fldChar w:fldCharType="separate"/>
            </w:r>
            <w:r>
              <w:rPr>
                <w:rFonts w:eastAsia="Times New Roman"/>
                <w:noProof/>
                <w:szCs w:val="24"/>
                <w:lang w:val="fr-CH"/>
              </w:rPr>
              <w:t>Fonction</w:t>
            </w:r>
            <w:r>
              <w:rPr>
                <w:rFonts w:eastAsia="Times New Roman"/>
                <w:szCs w:val="24"/>
                <w:lang w:val="fr-CH"/>
              </w:rPr>
              <w:fldChar w:fldCharType="end"/>
            </w:r>
          </w:p>
        </w:tc>
        <w:tc>
          <w:tcPr>
            <w:tcW w:w="4964" w:type="dxa"/>
          </w:tcPr>
          <w:p w14:paraId="74C7619D" w14:textId="77777777" w:rsidR="004E25FF" w:rsidRPr="00BC7C49" w:rsidRDefault="004E25FF" w:rsidP="004E25FF">
            <w:pPr>
              <w:pStyle w:val="Corpsdetexte"/>
              <w:tabs>
                <w:tab w:val="left" w:leader="dot" w:pos="3686"/>
              </w:tabs>
              <w:rPr>
                <w:lang w:val="fr-CH"/>
              </w:rPr>
            </w:pPr>
          </w:p>
          <w:p w14:paraId="1FF8C1FE" w14:textId="77777777" w:rsidR="004E25FF" w:rsidRPr="00BC7C49" w:rsidRDefault="004E25FF" w:rsidP="004E25FF">
            <w:pPr>
              <w:pStyle w:val="Corpsdetexte"/>
              <w:tabs>
                <w:tab w:val="left" w:leader="dot" w:pos="3686"/>
              </w:tabs>
              <w:rPr>
                <w:lang w:val="fr-CH"/>
              </w:rPr>
            </w:pPr>
            <w:r>
              <w:rPr>
                <w:lang w:val="fr-CH"/>
              </w:rPr>
              <w:t>Signature</w:t>
            </w:r>
          </w:p>
          <w:p w14:paraId="2536EDCA" w14:textId="77777777" w:rsidR="004E25FF" w:rsidRPr="00BC7C49" w:rsidRDefault="004E25FF" w:rsidP="004E25FF">
            <w:pPr>
              <w:pStyle w:val="Corpsdetexte"/>
              <w:tabs>
                <w:tab w:val="left" w:leader="dot" w:pos="3686"/>
              </w:tabs>
              <w:rPr>
                <w:lang w:val="fr-CH"/>
              </w:rPr>
            </w:pPr>
          </w:p>
          <w:p w14:paraId="474D20EB" w14:textId="77777777" w:rsidR="004E25FF" w:rsidRPr="00BC7C49" w:rsidRDefault="004E25FF" w:rsidP="004E25FF">
            <w:pPr>
              <w:pStyle w:val="Corpsdetexte"/>
              <w:tabs>
                <w:tab w:val="left" w:leader="dot" w:pos="3686"/>
              </w:tabs>
              <w:rPr>
                <w:lang w:val="fr-CH"/>
              </w:rPr>
            </w:pPr>
          </w:p>
          <w:p w14:paraId="74F4BC99" w14:textId="77777777" w:rsidR="004E25FF" w:rsidRPr="00BC7C49" w:rsidRDefault="004E25FF" w:rsidP="004E25FF">
            <w:pPr>
              <w:pStyle w:val="Corpsdetexte"/>
              <w:tabs>
                <w:tab w:val="left" w:leader="dot" w:pos="3686"/>
              </w:tabs>
              <w:rPr>
                <w:lang w:val="fr-CH"/>
              </w:rPr>
            </w:pPr>
            <w:r w:rsidRPr="00BC7C49">
              <w:rPr>
                <w:rFonts w:eastAsia="Times New Roman"/>
                <w:szCs w:val="24"/>
                <w:lang w:val="fr-CH"/>
              </w:rPr>
              <w:tab/>
            </w:r>
          </w:p>
          <w:p w14:paraId="6BF422A1" w14:textId="77777777" w:rsidR="004E25FF" w:rsidRPr="00BC7C49" w:rsidRDefault="004E25FF" w:rsidP="004E25FF">
            <w:pPr>
              <w:pStyle w:val="Corpsdetexte"/>
              <w:tabs>
                <w:tab w:val="left" w:leader="dot" w:pos="3686"/>
              </w:tabs>
              <w:rPr>
                <w:lang w:val="fr-CH"/>
              </w:rPr>
            </w:pPr>
            <w:r>
              <w:rPr>
                <w:rFonts w:eastAsia="Times New Roman"/>
                <w:szCs w:val="24"/>
                <w:lang w:val="fr-CH"/>
              </w:rPr>
              <w:fldChar w:fldCharType="begin">
                <w:ffData>
                  <w:name w:val=""/>
                  <w:enabled/>
                  <w:calcOnExit w:val="0"/>
                  <w:textInput>
                    <w:default w:val="Prénom et nom"/>
                  </w:textInput>
                </w:ffData>
              </w:fldChar>
            </w:r>
            <w:r>
              <w:rPr>
                <w:rFonts w:eastAsia="Times New Roman"/>
                <w:szCs w:val="24"/>
                <w:lang w:val="fr-CH"/>
              </w:rPr>
              <w:instrText xml:space="preserve"> FORMTEXT </w:instrText>
            </w:r>
            <w:r>
              <w:rPr>
                <w:rFonts w:eastAsia="Times New Roman"/>
                <w:szCs w:val="24"/>
                <w:lang w:val="fr-CH"/>
              </w:rPr>
            </w:r>
            <w:r>
              <w:rPr>
                <w:rFonts w:eastAsia="Times New Roman"/>
                <w:szCs w:val="24"/>
                <w:lang w:val="fr-CH"/>
              </w:rPr>
              <w:fldChar w:fldCharType="separate"/>
            </w:r>
            <w:r>
              <w:rPr>
                <w:rFonts w:eastAsia="Times New Roman"/>
                <w:noProof/>
                <w:szCs w:val="24"/>
                <w:lang w:val="fr-CH"/>
              </w:rPr>
              <w:t>Prénom et nom</w:t>
            </w:r>
            <w:r>
              <w:rPr>
                <w:rFonts w:eastAsia="Times New Roman"/>
                <w:szCs w:val="24"/>
                <w:lang w:val="fr-CH"/>
              </w:rPr>
              <w:fldChar w:fldCharType="end"/>
            </w:r>
          </w:p>
          <w:p w14:paraId="7573FF8C" w14:textId="0FE16DCE" w:rsidR="004E25FF" w:rsidRPr="001D7C17" w:rsidRDefault="004E25FF" w:rsidP="004E25FF">
            <w:pPr>
              <w:pStyle w:val="Corpsdetexte"/>
              <w:tabs>
                <w:tab w:val="left" w:leader="dot" w:pos="3686"/>
              </w:tabs>
              <w:rPr>
                <w:rFonts w:cs="Times New Roman"/>
                <w:lang w:val="fr-CH"/>
              </w:rPr>
            </w:pPr>
            <w:r>
              <w:rPr>
                <w:rFonts w:eastAsia="Times New Roman"/>
                <w:szCs w:val="24"/>
                <w:lang w:val="fr-CH"/>
              </w:rPr>
              <w:fldChar w:fldCharType="begin">
                <w:ffData>
                  <w:name w:val=""/>
                  <w:enabled/>
                  <w:calcOnExit w:val="0"/>
                  <w:textInput>
                    <w:default w:val="Fonction"/>
                  </w:textInput>
                </w:ffData>
              </w:fldChar>
            </w:r>
            <w:r>
              <w:rPr>
                <w:rFonts w:eastAsia="Times New Roman"/>
                <w:szCs w:val="24"/>
                <w:lang w:val="fr-CH"/>
              </w:rPr>
              <w:instrText xml:space="preserve"> FORMTEXT </w:instrText>
            </w:r>
            <w:r>
              <w:rPr>
                <w:rFonts w:eastAsia="Times New Roman"/>
                <w:szCs w:val="24"/>
                <w:lang w:val="fr-CH"/>
              </w:rPr>
            </w:r>
            <w:r>
              <w:rPr>
                <w:rFonts w:eastAsia="Times New Roman"/>
                <w:szCs w:val="24"/>
                <w:lang w:val="fr-CH"/>
              </w:rPr>
              <w:fldChar w:fldCharType="separate"/>
            </w:r>
            <w:r>
              <w:rPr>
                <w:rFonts w:eastAsia="Times New Roman"/>
                <w:noProof/>
                <w:szCs w:val="24"/>
                <w:lang w:val="fr-CH"/>
              </w:rPr>
              <w:t>Fonction</w:t>
            </w:r>
            <w:r>
              <w:rPr>
                <w:rFonts w:eastAsia="Times New Roman"/>
                <w:szCs w:val="24"/>
                <w:lang w:val="fr-CH"/>
              </w:rPr>
              <w:fldChar w:fldCharType="end"/>
            </w:r>
          </w:p>
        </w:tc>
      </w:tr>
    </w:tbl>
    <w:p w14:paraId="1EF112B3" w14:textId="77777777" w:rsidR="00200EB2" w:rsidRPr="001D7C17" w:rsidRDefault="00200EB2" w:rsidP="00200EB2">
      <w:pPr>
        <w:pStyle w:val="Corpsdetexte"/>
        <w:rPr>
          <w:rFonts w:cs="Times New Roman"/>
          <w:sz w:val="22"/>
          <w:szCs w:val="20"/>
          <w:lang w:val="fr-CH" w:eastAsia="de-CH"/>
        </w:rPr>
      </w:pPr>
    </w:p>
    <w:p w14:paraId="219A8532" w14:textId="77777777" w:rsidR="00B84730" w:rsidRPr="001D7C17" w:rsidRDefault="00B84730" w:rsidP="00200EB2">
      <w:pPr>
        <w:rPr>
          <w:lang w:val="fr-CH" w:eastAsia="de-CH"/>
        </w:rPr>
      </w:pPr>
    </w:p>
    <w:sectPr w:rsidR="00B84730" w:rsidRPr="001D7C17" w:rsidSect="001850ED">
      <w:footerReference w:type="default" r:id="rId12"/>
      <w:headerReference w:type="first" r:id="rId13"/>
      <w:footerReference w:type="first" r:id="rId14"/>
      <w:pgSz w:w="11906" w:h="16838"/>
      <w:pgMar w:top="1705" w:right="567" w:bottom="851" w:left="1361" w:header="482"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8FA9E" w16cex:dateUtc="2022-01-24T09:14:00Z"/>
  <w16cex:commentExtensible w16cex:durableId="2598F8C9" w16cex:dateUtc="2022-01-24T09:07:00Z"/>
  <w16cex:commentExtensible w16cex:durableId="2598FFE4" w16cex:dateUtc="2022-01-24T09:37:00Z"/>
  <w16cex:commentExtensible w16cex:durableId="2598FE72" w16cex:dateUtc="2022-01-24T09:31:00Z"/>
  <w16cex:commentExtensible w16cex:durableId="2594234E" w16cex:dateUtc="2022-01-20T17:07:00Z"/>
  <w16cex:commentExtensible w16cex:durableId="2598FF01" w16cex:dateUtc="2022-01-24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EEA700" w16cid:durableId="2598FA9E"/>
  <w16cid:commentId w16cid:paraId="69ED1C47" w16cid:durableId="2598F8C9"/>
  <w16cid:commentId w16cid:paraId="41DDA7B6" w16cid:durableId="2598FFE4"/>
  <w16cid:commentId w16cid:paraId="33D1A7D9" w16cid:durableId="2598FE72"/>
  <w16cid:commentId w16cid:paraId="4FA277EE" w16cid:durableId="2594234E"/>
  <w16cid:commentId w16cid:paraId="3E926B65" w16cid:durableId="2598FF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D33FC" w14:textId="77777777" w:rsidR="00AF33E8" w:rsidRDefault="00AF33E8">
      <w:pPr>
        <w:spacing w:line="240" w:lineRule="auto"/>
      </w:pPr>
      <w:r>
        <w:separator/>
      </w:r>
    </w:p>
  </w:endnote>
  <w:endnote w:type="continuationSeparator" w:id="0">
    <w:p w14:paraId="07C2E938" w14:textId="77777777" w:rsidR="00AF33E8" w:rsidRDefault="00AF3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B263" w14:textId="58F011CD" w:rsidR="00AF33E8" w:rsidRPr="00BD4A9C" w:rsidRDefault="00AF33E8" w:rsidP="001850ED">
    <w:pPr>
      <w:pStyle w:val="Pieddepage"/>
    </w:pPr>
    <w:r>
      <w:t xml:space="preserve">Version </w:t>
    </w:r>
    <w:r>
      <w:rPr>
        <w:highlight w:val="yellow"/>
      </w:rPr>
      <w:t>x</w:t>
    </w:r>
    <w:r>
      <w:rPr>
        <w:noProof/>
        <w:lang w:val="fr-CH" w:eastAsia="fr-CH"/>
      </w:rPr>
      <mc:AlternateContent>
        <mc:Choice Requires="wps">
          <w:drawing>
            <wp:anchor distT="0" distB="0" distL="114300" distR="114300" simplePos="0" relativeHeight="251661312" behindDoc="0" locked="1" layoutInCell="1" allowOverlap="1" wp14:anchorId="30D9A65A" wp14:editId="28CF91E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FFC1CA" w14:textId="3B104634" w:rsidR="00AF33E8" w:rsidRPr="005C6148" w:rsidRDefault="00AF33E8" w:rsidP="001850ED">
                          <w:pPr>
                            <w:pStyle w:val="Seitenzahlen"/>
                          </w:pPr>
                          <w:r w:rsidRPr="005C6148">
                            <w:fldChar w:fldCharType="begin"/>
                          </w:r>
                          <w:r w:rsidRPr="005C6148">
                            <w:instrText>PAGE   \* MERGEFORMAT</w:instrText>
                          </w:r>
                          <w:r w:rsidRPr="005C6148">
                            <w:fldChar w:fldCharType="separate"/>
                          </w:r>
                          <w:r w:rsidR="004A31A5" w:rsidRPr="004A31A5">
                            <w:rPr>
                              <w:noProof/>
                              <w:lang w:val="de-DE"/>
                            </w:rPr>
                            <w:t>7</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A31A5">
                            <w:rPr>
                              <w:noProof/>
                            </w:rPr>
                            <w:t>7</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30D9A65A"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79FFC1CA" w14:textId="3B104634" w:rsidR="00AF33E8" w:rsidRPr="005C6148" w:rsidRDefault="00AF33E8" w:rsidP="001850ED">
                    <w:pPr>
                      <w:pStyle w:val="Seitenzahlen"/>
                    </w:pPr>
                    <w:r w:rsidRPr="005C6148">
                      <w:fldChar w:fldCharType="begin"/>
                    </w:r>
                    <w:r w:rsidRPr="005C6148">
                      <w:instrText>PAGE   \* MERGEFORMAT</w:instrText>
                    </w:r>
                    <w:r w:rsidRPr="005C6148">
                      <w:fldChar w:fldCharType="separate"/>
                    </w:r>
                    <w:r w:rsidR="004A31A5" w:rsidRPr="004A31A5">
                      <w:rPr>
                        <w:noProof/>
                        <w:lang w:val="de-DE"/>
                      </w:rPr>
                      <w:t>7</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A31A5">
                      <w:rPr>
                        <w:noProof/>
                      </w:rPr>
                      <w:t>7</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EA5CE" w14:textId="0F832E89" w:rsidR="00AF33E8" w:rsidRPr="002C6447" w:rsidRDefault="00AF33E8" w:rsidP="001850ED">
    <w:pPr>
      <w:pStyle w:val="Text65pt"/>
      <w:rPr>
        <w:lang w:val="de-CH"/>
      </w:rPr>
    </w:pPr>
    <w:r w:rsidRPr="002E04C4">
      <w:rPr>
        <w:lang w:val="de-CH"/>
      </w:rPr>
      <w:t xml:space="preserve">Version </w:t>
    </w:r>
    <w:r>
      <w:rPr>
        <w:highlight w:val="yellow"/>
        <w:lang w:val="de-CH"/>
      </w:rPr>
      <w:t>x</w:t>
    </w:r>
    <w:r>
      <w:rPr>
        <w:noProof/>
        <w:lang w:val="fr-CH" w:eastAsia="fr-CH"/>
      </w:rPr>
      <mc:AlternateContent>
        <mc:Choice Requires="wps">
          <w:drawing>
            <wp:anchor distT="0" distB="0" distL="114300" distR="114300" simplePos="0" relativeHeight="251663360" behindDoc="0" locked="1" layoutInCell="1" allowOverlap="1" wp14:anchorId="2E7777CA" wp14:editId="383B46AB">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0C2157" w14:textId="036350EA" w:rsidR="00AF33E8" w:rsidRPr="005C6148" w:rsidRDefault="00AF33E8" w:rsidP="001850ED">
                          <w:pPr>
                            <w:pStyle w:val="Seitenzahlen"/>
                          </w:pPr>
                          <w:r w:rsidRPr="005C6148">
                            <w:fldChar w:fldCharType="begin"/>
                          </w:r>
                          <w:r w:rsidRPr="005C6148">
                            <w:instrText>PAGE   \* MERGEFORMAT</w:instrText>
                          </w:r>
                          <w:r w:rsidRPr="005C6148">
                            <w:fldChar w:fldCharType="separate"/>
                          </w:r>
                          <w:r w:rsidR="004A31A5" w:rsidRPr="004A31A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A31A5">
                            <w:rPr>
                              <w:noProof/>
                            </w:rPr>
                            <w:t>7</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2E7777CA"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14:paraId="7E0C2157" w14:textId="036350EA" w:rsidR="00AF33E8" w:rsidRPr="005C6148" w:rsidRDefault="00AF33E8" w:rsidP="001850ED">
                    <w:pPr>
                      <w:pStyle w:val="Seitenzahlen"/>
                    </w:pPr>
                    <w:r w:rsidRPr="005C6148">
                      <w:fldChar w:fldCharType="begin"/>
                    </w:r>
                    <w:r w:rsidRPr="005C6148">
                      <w:instrText>PAGE   \* MERGEFORMAT</w:instrText>
                    </w:r>
                    <w:r w:rsidRPr="005C6148">
                      <w:fldChar w:fldCharType="separate"/>
                    </w:r>
                    <w:r w:rsidR="004A31A5" w:rsidRPr="004A31A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A31A5">
                      <w:rPr>
                        <w:noProof/>
                      </w:rPr>
                      <w:t>7</w:t>
                    </w:r>
                    <w:r>
                      <w:rPr>
                        <w:noProof/>
                      </w:rPr>
                      <w:fldChar w:fldCharType="end"/>
                    </w:r>
                  </w:p>
                </w:txbxContent>
              </v:textbox>
              <w10:wrap anchorx="margin" anchory="page"/>
              <w10:anchorlock/>
            </v:shape>
          </w:pict>
        </mc:Fallback>
      </mc:AlternateContent>
    </w:r>
    <w:r w:rsidRPr="00BE1DDD">
      <w:rPr>
        <w:noProof/>
        <w:highlight w:val="cyan"/>
        <w:lang w:val="fr-CH" w:eastAsia="fr-CH"/>
      </w:rPr>
      <mc:AlternateContent>
        <mc:Choice Requires="wps">
          <w:drawing>
            <wp:anchor distT="0" distB="0" distL="114300" distR="114300" simplePos="0" relativeHeight="251658240" behindDoc="0" locked="1" layoutInCell="1" allowOverlap="1" wp14:anchorId="5512D022" wp14:editId="4DC7832A">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B7B215" w14:textId="655DAE84" w:rsidR="00AF33E8" w:rsidRPr="005C6148" w:rsidRDefault="00AF33E8" w:rsidP="001850ED">
                          <w:pPr>
                            <w:pStyle w:val="Seitenzahlen"/>
                          </w:pPr>
                          <w:r w:rsidRPr="005C6148">
                            <w:fldChar w:fldCharType="begin"/>
                          </w:r>
                          <w:r w:rsidRPr="005C6148">
                            <w:instrText>PAGE   \* MERGEFORMAT</w:instrText>
                          </w:r>
                          <w:r w:rsidRPr="005C6148">
                            <w:fldChar w:fldCharType="separate"/>
                          </w:r>
                          <w:r w:rsidR="004A31A5" w:rsidRPr="004A31A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A31A5">
                            <w:rPr>
                              <w:noProof/>
                            </w:rPr>
                            <w:t>7</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5512D022"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14:paraId="5AB7B215" w14:textId="655DAE84" w:rsidR="00AF33E8" w:rsidRPr="005C6148" w:rsidRDefault="00AF33E8" w:rsidP="001850ED">
                    <w:pPr>
                      <w:pStyle w:val="Seitenzahlen"/>
                    </w:pPr>
                    <w:r w:rsidRPr="005C6148">
                      <w:fldChar w:fldCharType="begin"/>
                    </w:r>
                    <w:r w:rsidRPr="005C6148">
                      <w:instrText>PAGE   \* MERGEFORMAT</w:instrText>
                    </w:r>
                    <w:r w:rsidRPr="005C6148">
                      <w:fldChar w:fldCharType="separate"/>
                    </w:r>
                    <w:r w:rsidR="004A31A5" w:rsidRPr="004A31A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4A31A5">
                      <w:rPr>
                        <w:noProof/>
                      </w:rPr>
                      <w:t>7</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380A8" w14:textId="77777777" w:rsidR="00AF33E8" w:rsidRDefault="00AF33E8">
      <w:pPr>
        <w:spacing w:line="240" w:lineRule="auto"/>
      </w:pPr>
      <w:r>
        <w:separator/>
      </w:r>
    </w:p>
  </w:footnote>
  <w:footnote w:type="continuationSeparator" w:id="0">
    <w:p w14:paraId="183E6D54" w14:textId="77777777" w:rsidR="00AF33E8" w:rsidRDefault="00AF33E8">
      <w:pPr>
        <w:spacing w:line="240" w:lineRule="auto"/>
      </w:pPr>
      <w:r>
        <w:continuationSeparator/>
      </w:r>
    </w:p>
  </w:footnote>
  <w:footnote w:id="1">
    <w:p w14:paraId="26DFC37F" w14:textId="57187387" w:rsidR="00AF33E8" w:rsidRPr="004A31A5" w:rsidRDefault="00AF33E8" w:rsidP="00BF04BE">
      <w:pPr>
        <w:pStyle w:val="Notedebasdepage"/>
        <w:rPr>
          <w:lang w:val="fr-CH"/>
        </w:rPr>
      </w:pPr>
      <w:r w:rsidRPr="00BC7C49">
        <w:rPr>
          <w:rStyle w:val="Appelnotedebasdep"/>
          <w:lang w:val="fr-CH"/>
        </w:rPr>
        <w:footnoteRef/>
      </w:r>
      <w:r w:rsidRPr="00BC7C49">
        <w:rPr>
          <w:lang w:val="fr-CH"/>
        </w:rPr>
        <w:t xml:space="preserve"> </w:t>
      </w:r>
      <w:r w:rsidRPr="004A31A5">
        <w:rPr>
          <w:lang w:val="fr-CH"/>
        </w:rPr>
        <w:t xml:space="preserve">Cf. les </w:t>
      </w:r>
      <w:hyperlink r:id="rId1" w:history="1">
        <w:r w:rsidR="00331AF2" w:rsidRPr="004A31A5">
          <w:rPr>
            <w:rStyle w:val="Lienhypertexte"/>
            <w:lang w:val="fr-CH"/>
          </w:rPr>
          <w:t>informations</w:t>
        </w:r>
      </w:hyperlink>
      <w:r w:rsidR="00331AF2" w:rsidRPr="004A31A5">
        <w:rPr>
          <w:lang w:val="fr-CH"/>
        </w:rPr>
        <w:t xml:space="preserve"> </w:t>
      </w:r>
      <w:r w:rsidRPr="004A31A5">
        <w:rPr>
          <w:lang w:val="fr-CH"/>
        </w:rPr>
        <w:t>de la Commission de la concurrence sur les accords de soumission</w:t>
      </w:r>
    </w:p>
  </w:footnote>
  <w:footnote w:id="2">
    <w:p w14:paraId="3CF610D1" w14:textId="77777777" w:rsidR="00AF33E8" w:rsidRPr="00BC7C49" w:rsidRDefault="00AF33E8" w:rsidP="00BF04BE">
      <w:pPr>
        <w:pStyle w:val="Notedebasdepage"/>
        <w:rPr>
          <w:lang w:val="fr-CH"/>
        </w:rPr>
      </w:pPr>
      <w:r w:rsidRPr="004A31A5">
        <w:rPr>
          <w:rStyle w:val="Appelnotedebasdep"/>
          <w:lang w:val="fr-CH"/>
        </w:rPr>
        <w:footnoteRef/>
      </w:r>
      <w:r w:rsidRPr="004A31A5">
        <w:rPr>
          <w:lang w:val="fr-CH"/>
        </w:rPr>
        <w:t xml:space="preserve"> Ordonnance du 17 novembre 2021 concernant l’accord intercantonal sur les marchés publics (RSB 731.21)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B284" w14:textId="77777777" w:rsidR="00AF33E8" w:rsidRDefault="00AF33E8" w:rsidP="001850ED">
    <w:pPr>
      <w:pStyle w:val="En-tte"/>
      <w:jc w:val="right"/>
    </w:pPr>
    <w:r>
      <w:rPr>
        <w:lang w:val="fr-CH" w:eastAsia="fr-CH"/>
      </w:rPr>
      <w:drawing>
        <wp:anchor distT="0" distB="0" distL="114300" distR="114300" simplePos="0" relativeHeight="251660288" behindDoc="0" locked="1" layoutInCell="1" allowOverlap="1" wp14:anchorId="3E1C2DA5" wp14:editId="5A0FE2AA">
          <wp:simplePos x="0" y="0"/>
          <wp:positionH relativeFrom="page">
            <wp:posOffset>313055</wp:posOffset>
          </wp:positionH>
          <wp:positionV relativeFrom="page">
            <wp:posOffset>183515</wp:posOffset>
          </wp:positionV>
          <wp:extent cx="1483200" cy="6948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DFF0886C">
      <w:start w:val="1"/>
      <w:numFmt w:val="decimal"/>
      <w:lvlText w:val="%1."/>
      <w:lvlJc w:val="left"/>
      <w:pPr>
        <w:ind w:left="720" w:hanging="360"/>
      </w:pPr>
    </w:lvl>
    <w:lvl w:ilvl="1" w:tplc="02E66DD2" w:tentative="1">
      <w:start w:val="1"/>
      <w:numFmt w:val="lowerLetter"/>
      <w:lvlText w:val="%2."/>
      <w:lvlJc w:val="left"/>
      <w:pPr>
        <w:ind w:left="1440" w:hanging="360"/>
      </w:pPr>
    </w:lvl>
    <w:lvl w:ilvl="2" w:tplc="719AA212" w:tentative="1">
      <w:start w:val="1"/>
      <w:numFmt w:val="lowerRoman"/>
      <w:lvlText w:val="%3."/>
      <w:lvlJc w:val="right"/>
      <w:pPr>
        <w:ind w:left="2160" w:hanging="180"/>
      </w:pPr>
    </w:lvl>
    <w:lvl w:ilvl="3" w:tplc="F5D220D0" w:tentative="1">
      <w:start w:val="1"/>
      <w:numFmt w:val="decimal"/>
      <w:lvlText w:val="%4."/>
      <w:lvlJc w:val="left"/>
      <w:pPr>
        <w:ind w:left="2880" w:hanging="360"/>
      </w:pPr>
    </w:lvl>
    <w:lvl w:ilvl="4" w:tplc="2380369A" w:tentative="1">
      <w:start w:val="1"/>
      <w:numFmt w:val="lowerLetter"/>
      <w:lvlText w:val="%5."/>
      <w:lvlJc w:val="left"/>
      <w:pPr>
        <w:ind w:left="3600" w:hanging="360"/>
      </w:pPr>
    </w:lvl>
    <w:lvl w:ilvl="5" w:tplc="1F42A66A" w:tentative="1">
      <w:start w:val="1"/>
      <w:numFmt w:val="lowerRoman"/>
      <w:lvlText w:val="%6."/>
      <w:lvlJc w:val="right"/>
      <w:pPr>
        <w:ind w:left="4320" w:hanging="180"/>
      </w:pPr>
    </w:lvl>
    <w:lvl w:ilvl="6" w:tplc="BB507B7C" w:tentative="1">
      <w:start w:val="1"/>
      <w:numFmt w:val="decimal"/>
      <w:lvlText w:val="%7."/>
      <w:lvlJc w:val="left"/>
      <w:pPr>
        <w:ind w:left="5040" w:hanging="360"/>
      </w:pPr>
    </w:lvl>
    <w:lvl w:ilvl="7" w:tplc="BC4C2E3C" w:tentative="1">
      <w:start w:val="1"/>
      <w:numFmt w:val="lowerLetter"/>
      <w:lvlText w:val="%8."/>
      <w:lvlJc w:val="left"/>
      <w:pPr>
        <w:ind w:left="5760" w:hanging="360"/>
      </w:pPr>
    </w:lvl>
    <w:lvl w:ilvl="8" w:tplc="FB7694B6"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1DE69A6">
      <w:start w:val="1"/>
      <w:numFmt w:val="bullet"/>
      <w:lvlText w:val=""/>
      <w:lvlJc w:val="left"/>
      <w:pPr>
        <w:ind w:left="720" w:hanging="360"/>
      </w:pPr>
      <w:rPr>
        <w:rFonts w:ascii="Symbol" w:hAnsi="Symbol" w:hint="default"/>
      </w:rPr>
    </w:lvl>
    <w:lvl w:ilvl="1" w:tplc="9110B978">
      <w:start w:val="1"/>
      <w:numFmt w:val="bullet"/>
      <w:lvlText w:val="o"/>
      <w:lvlJc w:val="left"/>
      <w:pPr>
        <w:ind w:left="1440" w:hanging="360"/>
      </w:pPr>
      <w:rPr>
        <w:rFonts w:ascii="Courier New" w:hAnsi="Courier New" w:cs="Courier New" w:hint="default"/>
      </w:rPr>
    </w:lvl>
    <w:lvl w:ilvl="2" w:tplc="C7FA7556" w:tentative="1">
      <w:start w:val="1"/>
      <w:numFmt w:val="bullet"/>
      <w:lvlText w:val=""/>
      <w:lvlJc w:val="left"/>
      <w:pPr>
        <w:ind w:left="2160" w:hanging="360"/>
      </w:pPr>
      <w:rPr>
        <w:rFonts w:ascii="Wingdings" w:hAnsi="Wingdings" w:hint="default"/>
      </w:rPr>
    </w:lvl>
    <w:lvl w:ilvl="3" w:tplc="096CB0F4" w:tentative="1">
      <w:start w:val="1"/>
      <w:numFmt w:val="bullet"/>
      <w:lvlText w:val=""/>
      <w:lvlJc w:val="left"/>
      <w:pPr>
        <w:ind w:left="2880" w:hanging="360"/>
      </w:pPr>
      <w:rPr>
        <w:rFonts w:ascii="Symbol" w:hAnsi="Symbol" w:hint="default"/>
      </w:rPr>
    </w:lvl>
    <w:lvl w:ilvl="4" w:tplc="F13C3446" w:tentative="1">
      <w:start w:val="1"/>
      <w:numFmt w:val="bullet"/>
      <w:lvlText w:val="o"/>
      <w:lvlJc w:val="left"/>
      <w:pPr>
        <w:ind w:left="3600" w:hanging="360"/>
      </w:pPr>
      <w:rPr>
        <w:rFonts w:ascii="Courier New" w:hAnsi="Courier New" w:cs="Courier New" w:hint="default"/>
      </w:rPr>
    </w:lvl>
    <w:lvl w:ilvl="5" w:tplc="D054DFE4" w:tentative="1">
      <w:start w:val="1"/>
      <w:numFmt w:val="bullet"/>
      <w:lvlText w:val=""/>
      <w:lvlJc w:val="left"/>
      <w:pPr>
        <w:ind w:left="4320" w:hanging="360"/>
      </w:pPr>
      <w:rPr>
        <w:rFonts w:ascii="Wingdings" w:hAnsi="Wingdings" w:hint="default"/>
      </w:rPr>
    </w:lvl>
    <w:lvl w:ilvl="6" w:tplc="E4540FDE" w:tentative="1">
      <w:start w:val="1"/>
      <w:numFmt w:val="bullet"/>
      <w:lvlText w:val=""/>
      <w:lvlJc w:val="left"/>
      <w:pPr>
        <w:ind w:left="5040" w:hanging="360"/>
      </w:pPr>
      <w:rPr>
        <w:rFonts w:ascii="Symbol" w:hAnsi="Symbol" w:hint="default"/>
      </w:rPr>
    </w:lvl>
    <w:lvl w:ilvl="7" w:tplc="F786768C" w:tentative="1">
      <w:start w:val="1"/>
      <w:numFmt w:val="bullet"/>
      <w:lvlText w:val="o"/>
      <w:lvlJc w:val="left"/>
      <w:pPr>
        <w:ind w:left="5760" w:hanging="360"/>
      </w:pPr>
      <w:rPr>
        <w:rFonts w:ascii="Courier New" w:hAnsi="Courier New" w:cs="Courier New" w:hint="default"/>
      </w:rPr>
    </w:lvl>
    <w:lvl w:ilvl="8" w:tplc="3D72BB88" w:tentative="1">
      <w:start w:val="1"/>
      <w:numFmt w:val="bullet"/>
      <w:lvlText w:val=""/>
      <w:lvlJc w:val="left"/>
      <w:pPr>
        <w:ind w:left="6480" w:hanging="360"/>
      </w:pPr>
      <w:rPr>
        <w:rFonts w:ascii="Wingdings" w:hAnsi="Wingdings" w:hint="default"/>
      </w:rPr>
    </w:lvl>
  </w:abstractNum>
  <w:abstractNum w:abstractNumId="15" w15:restartNumberingAfterBreak="0">
    <w:nsid w:val="495A4C85"/>
    <w:multiLevelType w:val="multilevel"/>
    <w:tmpl w:val="05A4A726"/>
    <w:styleLink w:val="Vertragstitel"/>
    <w:lvl w:ilvl="0">
      <w:start w:val="1"/>
      <w:numFmt w:val="decimal"/>
      <w:suff w:val="space"/>
      <w:lvlText w:val="%1."/>
      <w:lvlJc w:val="left"/>
      <w:pPr>
        <w:ind w:left="0" w:firstLine="0"/>
      </w:pPr>
      <w:rPr>
        <w:rFonts w:ascii="Arial" w:hAnsi="Arial" w:cs="Times New Roman" w:hint="default"/>
        <w:sz w:val="22"/>
      </w:rPr>
    </w:lvl>
    <w:lvl w:ilvl="1">
      <w:start w:val="1"/>
      <w:numFmt w:val="decimal"/>
      <w:suff w:val="space"/>
      <w:lvlText w:val="%1.%2"/>
      <w:lvlJc w:val="left"/>
      <w:pPr>
        <w:ind w:left="0" w:firstLine="0"/>
      </w:pPr>
      <w:rPr>
        <w:rFonts w:ascii="Arial" w:hAnsi="Arial" w:cs="Courier New" w:hint="default"/>
        <w:strike w:val="0"/>
        <w:dstrike w:val="0"/>
        <w:sz w:val="22"/>
        <w:u w:val="none"/>
        <w:effect w:val="none"/>
      </w:rPr>
    </w:lvl>
    <w:lvl w:ilvl="2">
      <w:start w:val="1"/>
      <w:numFmt w:val="decimal"/>
      <w:suff w:val="space"/>
      <w:lvlText w:val="%1.%2.%3"/>
      <w:lvlJc w:val="left"/>
      <w:pPr>
        <w:ind w:left="0" w:firstLine="0"/>
      </w:pPr>
      <w:rPr>
        <w:rFonts w:ascii="Arial" w:hAnsi="Arial" w:cs="Times New Roman" w:hint="default"/>
        <w:sz w:val="22"/>
      </w:rPr>
    </w:lvl>
    <w:lvl w:ilvl="3">
      <w:start w:val="1"/>
      <w:numFmt w:val="decimal"/>
      <w:suff w:val="space"/>
      <w:lvlText w:val="%1.%2.%3.%4"/>
      <w:lvlJc w:val="left"/>
      <w:pPr>
        <w:ind w:left="0" w:firstLine="0"/>
      </w:pPr>
      <w:rPr>
        <w:rFonts w:ascii="Arial" w:hAnsi="Arial" w:cs="Times New Roman" w:hint="default"/>
        <w:sz w:val="22"/>
      </w:r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C0D46FD"/>
    <w:multiLevelType w:val="multilevel"/>
    <w:tmpl w:val="2E6C52F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7"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18"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84C6F8A"/>
    <w:multiLevelType w:val="hybridMultilevel"/>
    <w:tmpl w:val="891EB3F0"/>
    <w:lvl w:ilvl="0" w:tplc="3A9840B8">
      <w:start w:val="1"/>
      <w:numFmt w:val="bullet"/>
      <w:lvlText w:val=""/>
      <w:lvlJc w:val="left"/>
      <w:pPr>
        <w:ind w:left="720" w:hanging="360"/>
      </w:pPr>
      <w:rPr>
        <w:rFonts w:ascii="Symbol" w:hAnsi="Symbol" w:hint="default"/>
      </w:rPr>
    </w:lvl>
    <w:lvl w:ilvl="1" w:tplc="35F671C2" w:tentative="1">
      <w:start w:val="1"/>
      <w:numFmt w:val="bullet"/>
      <w:lvlText w:val="o"/>
      <w:lvlJc w:val="left"/>
      <w:pPr>
        <w:ind w:left="1440" w:hanging="360"/>
      </w:pPr>
      <w:rPr>
        <w:rFonts w:ascii="Courier New" w:hAnsi="Courier New" w:cs="Courier New" w:hint="default"/>
      </w:rPr>
    </w:lvl>
    <w:lvl w:ilvl="2" w:tplc="86FA9414" w:tentative="1">
      <w:start w:val="1"/>
      <w:numFmt w:val="bullet"/>
      <w:lvlText w:val=""/>
      <w:lvlJc w:val="left"/>
      <w:pPr>
        <w:ind w:left="2160" w:hanging="360"/>
      </w:pPr>
      <w:rPr>
        <w:rFonts w:ascii="Wingdings" w:hAnsi="Wingdings" w:hint="default"/>
      </w:rPr>
    </w:lvl>
    <w:lvl w:ilvl="3" w:tplc="6B3066CE" w:tentative="1">
      <w:start w:val="1"/>
      <w:numFmt w:val="bullet"/>
      <w:lvlText w:val=""/>
      <w:lvlJc w:val="left"/>
      <w:pPr>
        <w:ind w:left="2880" w:hanging="360"/>
      </w:pPr>
      <w:rPr>
        <w:rFonts w:ascii="Symbol" w:hAnsi="Symbol" w:hint="default"/>
      </w:rPr>
    </w:lvl>
    <w:lvl w:ilvl="4" w:tplc="81C6EE7E" w:tentative="1">
      <w:start w:val="1"/>
      <w:numFmt w:val="bullet"/>
      <w:lvlText w:val="o"/>
      <w:lvlJc w:val="left"/>
      <w:pPr>
        <w:ind w:left="3600" w:hanging="360"/>
      </w:pPr>
      <w:rPr>
        <w:rFonts w:ascii="Courier New" w:hAnsi="Courier New" w:cs="Courier New" w:hint="default"/>
      </w:rPr>
    </w:lvl>
    <w:lvl w:ilvl="5" w:tplc="18F6E370" w:tentative="1">
      <w:start w:val="1"/>
      <w:numFmt w:val="bullet"/>
      <w:lvlText w:val=""/>
      <w:lvlJc w:val="left"/>
      <w:pPr>
        <w:ind w:left="4320" w:hanging="360"/>
      </w:pPr>
      <w:rPr>
        <w:rFonts w:ascii="Wingdings" w:hAnsi="Wingdings" w:hint="default"/>
      </w:rPr>
    </w:lvl>
    <w:lvl w:ilvl="6" w:tplc="C6A4262E" w:tentative="1">
      <w:start w:val="1"/>
      <w:numFmt w:val="bullet"/>
      <w:lvlText w:val=""/>
      <w:lvlJc w:val="left"/>
      <w:pPr>
        <w:ind w:left="5040" w:hanging="360"/>
      </w:pPr>
      <w:rPr>
        <w:rFonts w:ascii="Symbol" w:hAnsi="Symbol" w:hint="default"/>
      </w:rPr>
    </w:lvl>
    <w:lvl w:ilvl="7" w:tplc="0994EDC0" w:tentative="1">
      <w:start w:val="1"/>
      <w:numFmt w:val="bullet"/>
      <w:lvlText w:val="o"/>
      <w:lvlJc w:val="left"/>
      <w:pPr>
        <w:ind w:left="5760" w:hanging="360"/>
      </w:pPr>
      <w:rPr>
        <w:rFonts w:ascii="Courier New" w:hAnsi="Courier New" w:cs="Courier New" w:hint="default"/>
      </w:rPr>
    </w:lvl>
    <w:lvl w:ilvl="8" w:tplc="7D7A537A" w:tentative="1">
      <w:start w:val="1"/>
      <w:numFmt w:val="bullet"/>
      <w:lvlText w:val=""/>
      <w:lvlJc w:val="left"/>
      <w:pPr>
        <w:ind w:left="6480" w:hanging="360"/>
      </w:pPr>
      <w:rPr>
        <w:rFonts w:ascii="Wingdings" w:hAnsi="Wingdings" w:hint="default"/>
      </w:rPr>
    </w:lvl>
  </w:abstractNum>
  <w:abstractNum w:abstractNumId="22"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852EC89C">
      <w:start w:val="1"/>
      <w:numFmt w:val="bullet"/>
      <w:lvlText w:val=""/>
      <w:lvlJc w:val="left"/>
      <w:pPr>
        <w:ind w:left="720" w:hanging="360"/>
      </w:pPr>
      <w:rPr>
        <w:rFonts w:ascii="Symbol" w:hAnsi="Symbol" w:hint="default"/>
      </w:rPr>
    </w:lvl>
    <w:lvl w:ilvl="1" w:tplc="B96CD272" w:tentative="1">
      <w:start w:val="1"/>
      <w:numFmt w:val="bullet"/>
      <w:lvlText w:val="o"/>
      <w:lvlJc w:val="left"/>
      <w:pPr>
        <w:ind w:left="1440" w:hanging="360"/>
      </w:pPr>
      <w:rPr>
        <w:rFonts w:ascii="Courier New" w:hAnsi="Courier New" w:cs="Courier New" w:hint="default"/>
      </w:rPr>
    </w:lvl>
    <w:lvl w:ilvl="2" w:tplc="D4D0B952" w:tentative="1">
      <w:start w:val="1"/>
      <w:numFmt w:val="bullet"/>
      <w:lvlText w:val=""/>
      <w:lvlJc w:val="left"/>
      <w:pPr>
        <w:ind w:left="2160" w:hanging="360"/>
      </w:pPr>
      <w:rPr>
        <w:rFonts w:ascii="Wingdings" w:hAnsi="Wingdings" w:hint="default"/>
      </w:rPr>
    </w:lvl>
    <w:lvl w:ilvl="3" w:tplc="1BD41DB0" w:tentative="1">
      <w:start w:val="1"/>
      <w:numFmt w:val="bullet"/>
      <w:lvlText w:val=""/>
      <w:lvlJc w:val="left"/>
      <w:pPr>
        <w:ind w:left="2880" w:hanging="360"/>
      </w:pPr>
      <w:rPr>
        <w:rFonts w:ascii="Symbol" w:hAnsi="Symbol" w:hint="default"/>
      </w:rPr>
    </w:lvl>
    <w:lvl w:ilvl="4" w:tplc="3D3C8050" w:tentative="1">
      <w:start w:val="1"/>
      <w:numFmt w:val="bullet"/>
      <w:lvlText w:val="o"/>
      <w:lvlJc w:val="left"/>
      <w:pPr>
        <w:ind w:left="3600" w:hanging="360"/>
      </w:pPr>
      <w:rPr>
        <w:rFonts w:ascii="Courier New" w:hAnsi="Courier New" w:cs="Courier New" w:hint="default"/>
      </w:rPr>
    </w:lvl>
    <w:lvl w:ilvl="5" w:tplc="FD844736" w:tentative="1">
      <w:start w:val="1"/>
      <w:numFmt w:val="bullet"/>
      <w:lvlText w:val=""/>
      <w:lvlJc w:val="left"/>
      <w:pPr>
        <w:ind w:left="4320" w:hanging="360"/>
      </w:pPr>
      <w:rPr>
        <w:rFonts w:ascii="Wingdings" w:hAnsi="Wingdings" w:hint="default"/>
      </w:rPr>
    </w:lvl>
    <w:lvl w:ilvl="6" w:tplc="678618BE" w:tentative="1">
      <w:start w:val="1"/>
      <w:numFmt w:val="bullet"/>
      <w:lvlText w:val=""/>
      <w:lvlJc w:val="left"/>
      <w:pPr>
        <w:ind w:left="5040" w:hanging="360"/>
      </w:pPr>
      <w:rPr>
        <w:rFonts w:ascii="Symbol" w:hAnsi="Symbol" w:hint="default"/>
      </w:rPr>
    </w:lvl>
    <w:lvl w:ilvl="7" w:tplc="A256512E" w:tentative="1">
      <w:start w:val="1"/>
      <w:numFmt w:val="bullet"/>
      <w:lvlText w:val="o"/>
      <w:lvlJc w:val="left"/>
      <w:pPr>
        <w:ind w:left="5760" w:hanging="360"/>
      </w:pPr>
      <w:rPr>
        <w:rFonts w:ascii="Courier New" w:hAnsi="Courier New" w:cs="Courier New" w:hint="default"/>
      </w:rPr>
    </w:lvl>
    <w:lvl w:ilvl="8" w:tplc="A9103F10" w:tentative="1">
      <w:start w:val="1"/>
      <w:numFmt w:val="bullet"/>
      <w:lvlText w:val=""/>
      <w:lvlJc w:val="left"/>
      <w:pPr>
        <w:ind w:left="6480" w:hanging="360"/>
      </w:pPr>
      <w:rPr>
        <w:rFonts w:ascii="Wingdings" w:hAnsi="Wingdings" w:hint="default"/>
      </w:rPr>
    </w:lvl>
  </w:abstractNum>
  <w:abstractNum w:abstractNumId="24"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7FD325A5"/>
    <w:multiLevelType w:val="hybridMultilevel"/>
    <w:tmpl w:val="5C6AB65C"/>
    <w:lvl w:ilvl="0" w:tplc="DECA840A">
      <w:start w:val="1"/>
      <w:numFmt w:val="decimal"/>
      <w:lvlText w:val="%1."/>
      <w:lvlJc w:val="left"/>
      <w:pPr>
        <w:ind w:left="720" w:hanging="360"/>
      </w:pPr>
      <w:rPr>
        <w:rFonts w:hint="default"/>
      </w:rPr>
    </w:lvl>
    <w:lvl w:ilvl="1" w:tplc="E412427A" w:tentative="1">
      <w:start w:val="1"/>
      <w:numFmt w:val="lowerLetter"/>
      <w:lvlText w:val="%2."/>
      <w:lvlJc w:val="left"/>
      <w:pPr>
        <w:ind w:left="1440" w:hanging="360"/>
      </w:pPr>
    </w:lvl>
    <w:lvl w:ilvl="2" w:tplc="A612919A" w:tentative="1">
      <w:start w:val="1"/>
      <w:numFmt w:val="lowerRoman"/>
      <w:lvlText w:val="%3."/>
      <w:lvlJc w:val="right"/>
      <w:pPr>
        <w:ind w:left="2160" w:hanging="180"/>
      </w:pPr>
    </w:lvl>
    <w:lvl w:ilvl="3" w:tplc="49968B54" w:tentative="1">
      <w:start w:val="1"/>
      <w:numFmt w:val="decimal"/>
      <w:lvlText w:val="%4."/>
      <w:lvlJc w:val="left"/>
      <w:pPr>
        <w:ind w:left="2880" w:hanging="360"/>
      </w:pPr>
    </w:lvl>
    <w:lvl w:ilvl="4" w:tplc="88801CD2" w:tentative="1">
      <w:start w:val="1"/>
      <w:numFmt w:val="lowerLetter"/>
      <w:lvlText w:val="%5."/>
      <w:lvlJc w:val="left"/>
      <w:pPr>
        <w:ind w:left="3600" w:hanging="360"/>
      </w:pPr>
    </w:lvl>
    <w:lvl w:ilvl="5" w:tplc="E41CAF48" w:tentative="1">
      <w:start w:val="1"/>
      <w:numFmt w:val="lowerRoman"/>
      <w:lvlText w:val="%6."/>
      <w:lvlJc w:val="right"/>
      <w:pPr>
        <w:ind w:left="4320" w:hanging="180"/>
      </w:pPr>
    </w:lvl>
    <w:lvl w:ilvl="6" w:tplc="10E0D3B0" w:tentative="1">
      <w:start w:val="1"/>
      <w:numFmt w:val="decimal"/>
      <w:lvlText w:val="%7."/>
      <w:lvlJc w:val="left"/>
      <w:pPr>
        <w:ind w:left="5040" w:hanging="360"/>
      </w:pPr>
    </w:lvl>
    <w:lvl w:ilvl="7" w:tplc="AE8CAEF4" w:tentative="1">
      <w:start w:val="1"/>
      <w:numFmt w:val="lowerLetter"/>
      <w:lvlText w:val="%8."/>
      <w:lvlJc w:val="left"/>
      <w:pPr>
        <w:ind w:left="5760" w:hanging="360"/>
      </w:pPr>
    </w:lvl>
    <w:lvl w:ilvl="8" w:tplc="5D32DEC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3"/>
  </w:num>
  <w:num w:numId="14">
    <w:abstractNumId w:val="25"/>
  </w:num>
  <w:num w:numId="15">
    <w:abstractNumId w:val="24"/>
  </w:num>
  <w:num w:numId="16">
    <w:abstractNumId w:val="10"/>
  </w:num>
  <w:num w:numId="17">
    <w:abstractNumId w:val="1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20"/>
  </w:num>
  <w:num w:numId="22">
    <w:abstractNumId w:val="19"/>
  </w:num>
  <w:num w:numId="23">
    <w:abstractNumId w:val="11"/>
  </w:num>
  <w:num w:numId="24">
    <w:abstractNumId w:val="16"/>
  </w:num>
  <w:num w:numId="25">
    <w:abstractNumId w:val="21"/>
  </w:num>
  <w:num w:numId="26">
    <w:abstractNumId w:val="17"/>
  </w:num>
  <w:num w:numId="27">
    <w:abstractNumId w:val="16"/>
  </w:num>
  <w:num w:numId="28">
    <w:abstractNumId w:val="16"/>
  </w:num>
  <w:num w:numId="29">
    <w:abstractNumId w:val="1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6"/>
  </w:num>
  <w:num w:numId="38">
    <w:abstractNumId w:val="16"/>
  </w:num>
  <w:num w:numId="39">
    <w:abstractNumId w:val="16"/>
  </w:num>
  <w:num w:numId="40">
    <w:abstractNumId w:val="16"/>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C21E1D"/>
    <w:rsid w:val="00022612"/>
    <w:rsid w:val="000B36D4"/>
    <w:rsid w:val="000B5D35"/>
    <w:rsid w:val="00112F8B"/>
    <w:rsid w:val="00142588"/>
    <w:rsid w:val="00161226"/>
    <w:rsid w:val="001850ED"/>
    <w:rsid w:val="00186569"/>
    <w:rsid w:val="001A5AB1"/>
    <w:rsid w:val="001D7C17"/>
    <w:rsid w:val="001F61A7"/>
    <w:rsid w:val="00200EB2"/>
    <w:rsid w:val="0027286E"/>
    <w:rsid w:val="002B5162"/>
    <w:rsid w:val="002E04C4"/>
    <w:rsid w:val="002F70E2"/>
    <w:rsid w:val="00331AF2"/>
    <w:rsid w:val="00362D9E"/>
    <w:rsid w:val="0037433F"/>
    <w:rsid w:val="003B15FE"/>
    <w:rsid w:val="003E3FE4"/>
    <w:rsid w:val="003E5AF6"/>
    <w:rsid w:val="004007BA"/>
    <w:rsid w:val="004072C2"/>
    <w:rsid w:val="004372BC"/>
    <w:rsid w:val="0046799C"/>
    <w:rsid w:val="004A31A5"/>
    <w:rsid w:val="004C2A86"/>
    <w:rsid w:val="004C555D"/>
    <w:rsid w:val="004E25FF"/>
    <w:rsid w:val="00505504"/>
    <w:rsid w:val="00553877"/>
    <w:rsid w:val="00555477"/>
    <w:rsid w:val="005869AE"/>
    <w:rsid w:val="0059291C"/>
    <w:rsid w:val="005B02B0"/>
    <w:rsid w:val="005C1B12"/>
    <w:rsid w:val="005F5A2F"/>
    <w:rsid w:val="00615EA7"/>
    <w:rsid w:val="00616DCE"/>
    <w:rsid w:val="006811AE"/>
    <w:rsid w:val="006F7AD5"/>
    <w:rsid w:val="007611E1"/>
    <w:rsid w:val="00766440"/>
    <w:rsid w:val="007B6E1A"/>
    <w:rsid w:val="007C456F"/>
    <w:rsid w:val="007E1476"/>
    <w:rsid w:val="007E7711"/>
    <w:rsid w:val="00807F46"/>
    <w:rsid w:val="00860458"/>
    <w:rsid w:val="00865F9B"/>
    <w:rsid w:val="00866D10"/>
    <w:rsid w:val="00867572"/>
    <w:rsid w:val="00876BBC"/>
    <w:rsid w:val="0088373E"/>
    <w:rsid w:val="008B3847"/>
    <w:rsid w:val="00917376"/>
    <w:rsid w:val="00922C88"/>
    <w:rsid w:val="00972D5E"/>
    <w:rsid w:val="0098770B"/>
    <w:rsid w:val="00995FC4"/>
    <w:rsid w:val="009C24BD"/>
    <w:rsid w:val="00A43064"/>
    <w:rsid w:val="00A52B7F"/>
    <w:rsid w:val="00AF33E8"/>
    <w:rsid w:val="00B00334"/>
    <w:rsid w:val="00B133A1"/>
    <w:rsid w:val="00B82D71"/>
    <w:rsid w:val="00B84730"/>
    <w:rsid w:val="00BD140C"/>
    <w:rsid w:val="00BD386E"/>
    <w:rsid w:val="00BF04BE"/>
    <w:rsid w:val="00C20C7F"/>
    <w:rsid w:val="00C21E1D"/>
    <w:rsid w:val="00C72861"/>
    <w:rsid w:val="00C861FE"/>
    <w:rsid w:val="00C9492F"/>
    <w:rsid w:val="00CC1D30"/>
    <w:rsid w:val="00D42506"/>
    <w:rsid w:val="00D85E7C"/>
    <w:rsid w:val="00DA21A5"/>
    <w:rsid w:val="00E01657"/>
    <w:rsid w:val="00E73442"/>
    <w:rsid w:val="00EB7AE5"/>
    <w:rsid w:val="00EC5264"/>
    <w:rsid w:val="00ED5748"/>
    <w:rsid w:val="00F3584E"/>
    <w:rsid w:val="00F81A12"/>
    <w:rsid w:val="00FF470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F6C2"/>
  <w15:docId w15:val="{D4303314-49AF-41E0-A47F-0DED8B4C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Normal">
    <w:name w:val="Normal"/>
    <w:qFormat/>
    <w:rsid w:val="00BE1DDD"/>
    <w:pPr>
      <w:spacing w:after="0" w:line="270" w:lineRule="atLeast"/>
    </w:pPr>
    <w:rPr>
      <w:rFonts w:cs="System"/>
      <w:bCs/>
      <w:spacing w:val="2"/>
      <w:sz w:val="21"/>
    </w:rPr>
  </w:style>
  <w:style w:type="paragraph" w:styleId="Titre1">
    <w:name w:val="heading 1"/>
    <w:basedOn w:val="Normal"/>
    <w:next w:val="Normal"/>
    <w:link w:val="Titre1Car"/>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Titre2">
    <w:name w:val="heading 2"/>
    <w:basedOn w:val="Normal"/>
    <w:next w:val="Normal"/>
    <w:link w:val="Titre2Car"/>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Titre3">
    <w:name w:val="heading 3"/>
    <w:basedOn w:val="Normal"/>
    <w:next w:val="Normal"/>
    <w:link w:val="Titre3Car"/>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semiHidden/>
    <w:qFormat/>
    <w:rsid w:val="00AC321A"/>
    <w:pPr>
      <w:keepNext/>
      <w:keepLines/>
      <w:spacing w:before="540" w:after="270"/>
      <w:outlineLvl w:val="3"/>
    </w:pPr>
    <w:rPr>
      <w:rFonts w:asciiTheme="majorHAnsi" w:eastAsiaTheme="majorEastAsia" w:hAnsiTheme="majorHAnsi" w:cstheme="majorBidi"/>
      <w:b/>
      <w:bCs w:val="0"/>
    </w:rPr>
  </w:style>
  <w:style w:type="paragraph" w:styleId="Titre5">
    <w:name w:val="heading 5"/>
    <w:basedOn w:val="Normal"/>
    <w:next w:val="Normal"/>
    <w:link w:val="Titre5Car"/>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Titre6">
    <w:name w:val="heading 6"/>
    <w:basedOn w:val="Normal"/>
    <w:next w:val="Normal"/>
    <w:link w:val="Titre6Car"/>
    <w:uiPriority w:val="9"/>
    <w:semiHidden/>
    <w:rsid w:val="00C22430"/>
    <w:pPr>
      <w:keepNext/>
      <w:keepLines/>
      <w:spacing w:before="140"/>
      <w:outlineLvl w:val="5"/>
    </w:pPr>
    <w:rPr>
      <w:rFonts w:asciiTheme="majorHAnsi" w:eastAsiaTheme="majorEastAsia" w:hAnsiTheme="majorHAnsi" w:cstheme="majorBidi"/>
      <w:b/>
    </w:rPr>
  </w:style>
  <w:style w:type="paragraph" w:styleId="Titre7">
    <w:name w:val="heading 7"/>
    <w:basedOn w:val="Normal"/>
    <w:next w:val="Normal"/>
    <w:link w:val="Titre7Car"/>
    <w:uiPriority w:val="9"/>
    <w:semiHidden/>
    <w:rsid w:val="00C22430"/>
    <w:pPr>
      <w:keepNext/>
      <w:keepLines/>
      <w:spacing w:before="140"/>
      <w:outlineLvl w:val="6"/>
    </w:pPr>
    <w:rPr>
      <w:rFonts w:asciiTheme="majorHAnsi" w:eastAsiaTheme="majorEastAsia" w:hAnsiTheme="majorHAnsi" w:cstheme="majorBidi"/>
      <w:b/>
      <w:iCs/>
    </w:rPr>
  </w:style>
  <w:style w:type="paragraph" w:styleId="Titre8">
    <w:name w:val="heading 8"/>
    <w:basedOn w:val="Normal"/>
    <w:next w:val="Normal"/>
    <w:link w:val="Titre8Car"/>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Titre9">
    <w:name w:val="heading 9"/>
    <w:basedOn w:val="Normal"/>
    <w:next w:val="Normal"/>
    <w:link w:val="Titre9Car"/>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484FC6"/>
    <w:rPr>
      <w:color w:val="auto"/>
      <w:u w:val="single" w:color="B1B9BD"/>
    </w:rPr>
  </w:style>
  <w:style w:type="paragraph" w:styleId="En-tte">
    <w:name w:val="header"/>
    <w:basedOn w:val="Normal"/>
    <w:link w:val="En-tteCar"/>
    <w:uiPriority w:val="79"/>
    <w:semiHidden/>
    <w:rsid w:val="000822A6"/>
    <w:pPr>
      <w:tabs>
        <w:tab w:val="left" w:pos="5100"/>
        <w:tab w:val="right" w:pos="9967"/>
      </w:tabs>
      <w:spacing w:line="240" w:lineRule="auto"/>
    </w:pPr>
    <w:rPr>
      <w:noProof/>
      <w:sz w:val="17"/>
      <w:szCs w:val="17"/>
      <w:lang w:eastAsia="de-CH"/>
    </w:rPr>
  </w:style>
  <w:style w:type="character" w:customStyle="1" w:styleId="En-tteCar">
    <w:name w:val="En-tête Car"/>
    <w:basedOn w:val="Policepardfaut"/>
    <w:link w:val="En-tte"/>
    <w:uiPriority w:val="79"/>
    <w:semiHidden/>
    <w:rsid w:val="00316B83"/>
    <w:rPr>
      <w:rFonts w:cs="System"/>
      <w:bCs/>
      <w:noProof/>
      <w:spacing w:val="2"/>
      <w:sz w:val="17"/>
      <w:szCs w:val="17"/>
      <w:lang w:eastAsia="de-CH"/>
    </w:rPr>
  </w:style>
  <w:style w:type="paragraph" w:styleId="Pieddepage">
    <w:name w:val="footer"/>
    <w:basedOn w:val="Normal"/>
    <w:link w:val="PieddepageCar"/>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PieddepageCar">
    <w:name w:val="Pied de page Car"/>
    <w:basedOn w:val="Policepardfaut"/>
    <w:link w:val="Pieddepage"/>
    <w:uiPriority w:val="80"/>
    <w:semiHidden/>
    <w:rsid w:val="003359D8"/>
    <w:rPr>
      <w:rFonts w:cs="System"/>
      <w:spacing w:val="2"/>
      <w:sz w:val="13"/>
      <w:szCs w:val="13"/>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73A1"/>
    <w:rPr>
      <w:rFonts w:asciiTheme="majorHAnsi" w:eastAsiaTheme="majorEastAsia" w:hAnsiTheme="majorHAnsi" w:cstheme="majorBidi"/>
      <w:b/>
      <w:bCs/>
      <w:spacing w:val="2"/>
      <w:sz w:val="21"/>
      <w:szCs w:val="21"/>
    </w:rPr>
  </w:style>
  <w:style w:type="character" w:customStyle="1" w:styleId="Titre2Car">
    <w:name w:val="Titre 2 Car"/>
    <w:basedOn w:val="Policepardfaut"/>
    <w:link w:val="Titre2"/>
    <w:uiPriority w:val="9"/>
    <w:rsid w:val="00C3438E"/>
    <w:rPr>
      <w:rFonts w:asciiTheme="majorHAnsi" w:eastAsiaTheme="majorEastAsia" w:hAnsiTheme="majorHAnsi" w:cstheme="majorBidi"/>
      <w:b/>
      <w:bCs/>
      <w:spacing w:val="2"/>
      <w:sz w:val="21"/>
      <w:szCs w:val="21"/>
    </w:rPr>
  </w:style>
  <w:style w:type="paragraph" w:styleId="Titre">
    <w:name w:val="Title"/>
    <w:aliases w:val="Titel/Titre"/>
    <w:basedOn w:val="Normal"/>
    <w:link w:val="TitreCar"/>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reCar">
    <w:name w:val="Titre Car"/>
    <w:aliases w:val="Titel/Titre Car"/>
    <w:basedOn w:val="Policepardfaut"/>
    <w:link w:val="Titre"/>
    <w:rsid w:val="002141FD"/>
    <w:rPr>
      <w:rFonts w:asciiTheme="majorHAnsi" w:eastAsiaTheme="majorEastAsia" w:hAnsiTheme="majorHAnsi" w:cstheme="majorBidi"/>
      <w:kern w:val="28"/>
      <w:sz w:val="44"/>
      <w:szCs w:val="44"/>
    </w:rPr>
  </w:style>
  <w:style w:type="paragraph" w:customStyle="1" w:styleId="Brieftitel">
    <w:name w:val="Brieftitel"/>
    <w:basedOn w:val="Normal"/>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Policepardfaut"/>
    <w:link w:val="Brieftitel"/>
    <w:uiPriority w:val="14"/>
    <w:rsid w:val="00997689"/>
    <w:rPr>
      <w:rFonts w:asciiTheme="majorHAnsi" w:hAnsiTheme="majorHAnsi" w:cs="System"/>
      <w:b/>
      <w:spacing w:val="2"/>
    </w:rPr>
  </w:style>
  <w:style w:type="paragraph" w:customStyle="1" w:styleId="Kontaktangaben">
    <w:name w:val="Kontaktangaben"/>
    <w:basedOn w:val="Normal"/>
    <w:semiHidden/>
    <w:rsid w:val="00E73CB2"/>
    <w:pPr>
      <w:tabs>
        <w:tab w:val="left" w:pos="709"/>
      </w:tabs>
      <w:spacing w:line="220" w:lineRule="atLeast"/>
    </w:pPr>
    <w:rPr>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D1066"/>
    <w:rPr>
      <w:rFonts w:asciiTheme="majorHAnsi" w:eastAsiaTheme="majorEastAsia" w:hAnsiTheme="majorHAnsi" w:cstheme="majorBidi"/>
      <w:b/>
      <w:spacing w:val="2"/>
      <w:sz w:val="21"/>
      <w:szCs w:val="24"/>
    </w:rPr>
  </w:style>
  <w:style w:type="character" w:customStyle="1" w:styleId="Titre4Car">
    <w:name w:val="Titre 4 Car"/>
    <w:basedOn w:val="Policepardfaut"/>
    <w:link w:val="Titre4"/>
    <w:uiPriority w:val="9"/>
    <w:semiHidden/>
    <w:rsid w:val="003D1066"/>
    <w:rPr>
      <w:rFonts w:asciiTheme="majorHAnsi" w:eastAsiaTheme="majorEastAsia" w:hAnsiTheme="majorHAnsi" w:cstheme="majorBidi"/>
      <w:b/>
      <w:bCs/>
      <w:spacing w:val="2"/>
      <w:sz w:val="21"/>
    </w:rPr>
  </w:style>
  <w:style w:type="character" w:customStyle="1" w:styleId="Titre5Car">
    <w:name w:val="Titre 5 Car"/>
    <w:basedOn w:val="Policepardfaut"/>
    <w:link w:val="Titre5"/>
    <w:uiPriority w:val="9"/>
    <w:semiHidden/>
    <w:rsid w:val="003D1066"/>
    <w:rPr>
      <w:rFonts w:asciiTheme="majorHAnsi" w:eastAsiaTheme="majorEastAsia" w:hAnsiTheme="majorHAnsi" w:cstheme="majorBidi"/>
      <w:b/>
      <w:bCs/>
      <w:spacing w:val="2"/>
      <w:sz w:val="21"/>
    </w:rPr>
  </w:style>
  <w:style w:type="character" w:customStyle="1" w:styleId="Titre6Car">
    <w:name w:val="Titre 6 Car"/>
    <w:basedOn w:val="Policepardfaut"/>
    <w:link w:val="Titre6"/>
    <w:uiPriority w:val="9"/>
    <w:semiHidden/>
    <w:rsid w:val="003D1066"/>
    <w:rPr>
      <w:rFonts w:asciiTheme="majorHAnsi" w:eastAsiaTheme="majorEastAsia" w:hAnsiTheme="majorHAnsi" w:cstheme="majorBidi"/>
      <w:b/>
      <w:spacing w:val="2"/>
      <w:sz w:val="21"/>
    </w:rPr>
  </w:style>
  <w:style w:type="character" w:customStyle="1" w:styleId="Titre7Car">
    <w:name w:val="Titre 7 Car"/>
    <w:basedOn w:val="Policepardfaut"/>
    <w:link w:val="Titre7"/>
    <w:uiPriority w:val="9"/>
    <w:semiHidden/>
    <w:rsid w:val="003D1066"/>
    <w:rPr>
      <w:rFonts w:asciiTheme="majorHAnsi" w:eastAsiaTheme="majorEastAsia" w:hAnsiTheme="majorHAnsi" w:cstheme="majorBidi"/>
      <w:b/>
      <w:iCs/>
      <w:spacing w:val="2"/>
      <w:sz w:val="21"/>
    </w:rPr>
  </w:style>
  <w:style w:type="character" w:customStyle="1" w:styleId="Titre8Car">
    <w:name w:val="Titre 8 Car"/>
    <w:basedOn w:val="Policepardfaut"/>
    <w:link w:val="Titre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Titre9Car">
    <w:name w:val="Titre 9 Car"/>
    <w:basedOn w:val="Policepardfaut"/>
    <w:link w:val="Titre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Paragraphedeliste"/>
    <w:uiPriority w:val="2"/>
    <w:qFormat/>
    <w:rsid w:val="003D0FAA"/>
    <w:pPr>
      <w:numPr>
        <w:numId w:val="19"/>
      </w:numPr>
    </w:pPr>
  </w:style>
  <w:style w:type="paragraph" w:customStyle="1" w:styleId="TitelNewsletter">
    <w:name w:val="Titel Newsletter"/>
    <w:basedOn w:val="Titre"/>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484FC6"/>
    <w:rPr>
      <w:color w:val="auto"/>
      <w:u w:val="single" w:color="B1B9BD"/>
    </w:rPr>
  </w:style>
  <w:style w:type="paragraph" w:styleId="Sous-titre">
    <w:name w:val="Subtitle"/>
    <w:aliases w:val="Untertitel/Sous-titre"/>
    <w:basedOn w:val="Normal"/>
    <w:link w:val="Sous-titreCar"/>
    <w:uiPriority w:val="12"/>
    <w:rsid w:val="00754E65"/>
    <w:pPr>
      <w:numPr>
        <w:ilvl w:val="1"/>
      </w:numPr>
      <w:spacing w:line="240" w:lineRule="auto"/>
    </w:pPr>
    <w:rPr>
      <w:rFonts w:eastAsiaTheme="minorEastAsia"/>
      <w:color w:val="B1B9BD" w:themeColor="background2"/>
      <w:sz w:val="44"/>
      <w:szCs w:val="44"/>
    </w:rPr>
  </w:style>
  <w:style w:type="character" w:customStyle="1" w:styleId="Sous-titreCar">
    <w:name w:val="Sous-titre Car"/>
    <w:aliases w:val="Untertitel/Sous-titre Car"/>
    <w:basedOn w:val="Policepardfaut"/>
    <w:link w:val="Sous-titre"/>
    <w:uiPriority w:val="12"/>
    <w:rsid w:val="00754E65"/>
    <w:rPr>
      <w:rFonts w:eastAsiaTheme="minorEastAsia"/>
      <w:color w:val="B1B9BD" w:themeColor="background2"/>
      <w:spacing w:val="2"/>
      <w:sz w:val="44"/>
      <w:szCs w:val="44"/>
    </w:rPr>
  </w:style>
  <w:style w:type="paragraph" w:styleId="Date">
    <w:name w:val="Date"/>
    <w:basedOn w:val="Normal"/>
    <w:next w:val="Normal"/>
    <w:link w:val="DateCar"/>
    <w:uiPriority w:val="15"/>
    <w:semiHidden/>
    <w:rsid w:val="00BF7052"/>
    <w:pPr>
      <w:spacing w:before="480" w:after="480"/>
    </w:pPr>
  </w:style>
  <w:style w:type="character" w:customStyle="1" w:styleId="DateCar">
    <w:name w:val="Date Car"/>
    <w:basedOn w:val="Policepardfaut"/>
    <w:link w:val="Date"/>
    <w:uiPriority w:val="15"/>
    <w:semiHidden/>
    <w:rsid w:val="003D1066"/>
    <w:rPr>
      <w:spacing w:val="2"/>
      <w:sz w:val="21"/>
    </w:rPr>
  </w:style>
  <w:style w:type="paragraph" w:styleId="Notedebasdepage">
    <w:name w:val="footnote text"/>
    <w:basedOn w:val="Normal"/>
    <w:link w:val="NotedebasdepageCar"/>
    <w:uiPriority w:val="99"/>
    <w:semiHidden/>
    <w:unhideWhenUsed/>
    <w:rsid w:val="00E22965"/>
    <w:pPr>
      <w:spacing w:line="162" w:lineRule="atLeast"/>
    </w:pPr>
    <w:rPr>
      <w:sz w:val="13"/>
      <w:szCs w:val="20"/>
    </w:rPr>
  </w:style>
  <w:style w:type="character" w:customStyle="1" w:styleId="NotedebasdepageCar">
    <w:name w:val="Note de bas de page Car"/>
    <w:basedOn w:val="Policepardfaut"/>
    <w:link w:val="Notedebasdepage"/>
    <w:uiPriority w:val="99"/>
    <w:semiHidden/>
    <w:rsid w:val="00E22965"/>
    <w:rPr>
      <w:spacing w:val="2"/>
      <w:sz w:val="13"/>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unhideWhenUsed/>
    <w:rsid w:val="008A2609"/>
    <w:pPr>
      <w:spacing w:before="140" w:after="270" w:line="240" w:lineRule="auto"/>
    </w:pPr>
    <w:rPr>
      <w:iCs/>
      <w:sz w:val="17"/>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semiHidden/>
    <w:rsid w:val="00E8428A"/>
    <w:pPr>
      <w:jc w:val="right"/>
    </w:pPr>
  </w:style>
  <w:style w:type="paragraph" w:customStyle="1" w:styleId="H1">
    <w:name w:val="H1"/>
    <w:aliases w:val="Überschrift 1 nummeriert"/>
    <w:basedOn w:val="Titre1"/>
    <w:next w:val="Normal"/>
    <w:uiPriority w:val="10"/>
    <w:qFormat/>
    <w:rsid w:val="00F32B93"/>
    <w:pPr>
      <w:numPr>
        <w:numId w:val="24"/>
      </w:numPr>
    </w:pPr>
  </w:style>
  <w:style w:type="paragraph" w:customStyle="1" w:styleId="berschrift2nummeriert">
    <w:name w:val="Überschrift 2 nummeriert"/>
    <w:basedOn w:val="Titre2"/>
    <w:next w:val="Normal"/>
    <w:uiPriority w:val="10"/>
    <w:qFormat/>
    <w:rsid w:val="00B84730"/>
    <w:pPr>
      <w:numPr>
        <w:ilvl w:val="1"/>
        <w:numId w:val="24"/>
      </w:numPr>
      <w:spacing w:before="200" w:after="200"/>
      <w:ind w:left="0" w:firstLine="0"/>
    </w:pPr>
    <w:rPr>
      <w:b w:val="0"/>
      <w:u w:val="single"/>
    </w:rPr>
  </w:style>
  <w:style w:type="paragraph" w:customStyle="1" w:styleId="berschrift3nummeriert">
    <w:name w:val="Überschrift 3 nummeriert"/>
    <w:basedOn w:val="Titre3"/>
    <w:next w:val="Normal"/>
    <w:uiPriority w:val="10"/>
    <w:qFormat/>
    <w:rsid w:val="0046799C"/>
    <w:pPr>
      <w:numPr>
        <w:ilvl w:val="2"/>
        <w:numId w:val="24"/>
      </w:numPr>
      <w:spacing w:before="200" w:after="200"/>
      <w:ind w:left="0" w:firstLine="0"/>
    </w:pPr>
    <w:rPr>
      <w:b w:val="0"/>
    </w:rPr>
  </w:style>
  <w:style w:type="paragraph" w:customStyle="1" w:styleId="berschrift4nummeriert">
    <w:name w:val="Überschrift 4 nummeriert"/>
    <w:basedOn w:val="Titre4"/>
    <w:next w:val="Normal"/>
    <w:uiPriority w:val="10"/>
    <w:qFormat/>
    <w:rsid w:val="00B426D3"/>
    <w:pPr>
      <w:numPr>
        <w:ilvl w:val="3"/>
        <w:numId w:val="24"/>
      </w:numPr>
      <w:tabs>
        <w:tab w:val="left" w:pos="1134"/>
      </w:tabs>
    </w:pPr>
  </w:style>
  <w:style w:type="paragraph" w:styleId="TM1">
    <w:name w:val="toc 1"/>
    <w:basedOn w:val="Normal"/>
    <w:next w:val="Normal"/>
    <w:autoRedefine/>
    <w:uiPriority w:val="39"/>
    <w:semiHidden/>
    <w:rsid w:val="00F25768"/>
    <w:pPr>
      <w:tabs>
        <w:tab w:val="right" w:leader="dot" w:pos="7371"/>
      </w:tabs>
      <w:spacing w:before="215" w:line="215" w:lineRule="atLeast"/>
      <w:ind w:left="851" w:right="3093" w:hanging="851"/>
    </w:pPr>
    <w:rPr>
      <w:b/>
      <w:sz w:val="17"/>
    </w:rPr>
  </w:style>
  <w:style w:type="paragraph" w:styleId="TM2">
    <w:name w:val="toc 2"/>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3">
    <w:name w:val="toc 3"/>
    <w:basedOn w:val="Normal"/>
    <w:next w:val="Normal"/>
    <w:autoRedefine/>
    <w:uiPriority w:val="39"/>
    <w:semiHidden/>
    <w:rsid w:val="00F25768"/>
    <w:pPr>
      <w:tabs>
        <w:tab w:val="right" w:leader="dot" w:pos="7371"/>
      </w:tabs>
      <w:spacing w:line="215" w:lineRule="atLeast"/>
      <w:ind w:left="851" w:right="3093" w:hanging="851"/>
    </w:pPr>
    <w:rPr>
      <w:noProof/>
      <w:sz w:val="17"/>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F7054A"/>
    <w:pPr>
      <w:tabs>
        <w:tab w:val="right" w:pos="7371"/>
      </w:tabs>
      <w:spacing w:after="110" w:line="215" w:lineRule="atLeast"/>
    </w:pPr>
    <w:rPr>
      <w:sz w:val="17"/>
    </w:rPr>
  </w:style>
  <w:style w:type="paragraph" w:customStyle="1" w:styleId="Absenderzeile">
    <w:name w:val="Absenderzeile"/>
    <w:basedOn w:val="Normal"/>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Normal"/>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Numrodepage">
    <w:name w:val="page number"/>
    <w:basedOn w:val="Policepardfaut"/>
    <w:uiPriority w:val="99"/>
    <w:semiHidden/>
    <w:rsid w:val="00E8428A"/>
  </w:style>
  <w:style w:type="paragraph" w:customStyle="1" w:styleId="Text85pt">
    <w:name w:val="Text 8.5 pt"/>
    <w:basedOn w:val="Normal"/>
    <w:qFormat/>
    <w:rsid w:val="003E0D7F"/>
    <w:pPr>
      <w:spacing w:line="215" w:lineRule="atLeast"/>
    </w:pPr>
    <w:rPr>
      <w:sz w:val="17"/>
    </w:rPr>
  </w:style>
  <w:style w:type="character" w:customStyle="1" w:styleId="NichtaufgelsteErwhnung1">
    <w:name w:val="Nicht aufgelöste Erwähnung1"/>
    <w:basedOn w:val="Policepardfaut"/>
    <w:uiPriority w:val="99"/>
    <w:semiHidden/>
    <w:unhideWhenUsed/>
    <w:rsid w:val="000D7F08"/>
    <w:rPr>
      <w:color w:val="605E5C"/>
      <w:shd w:val="clear" w:color="auto" w:fill="E1DFDD"/>
    </w:rPr>
  </w:style>
  <w:style w:type="paragraph" w:customStyle="1" w:styleId="Tabellenabschluss">
    <w:name w:val="Tabellenabschluss"/>
    <w:basedOn w:val="Normal"/>
    <w:next w:val="Normal"/>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Textedelespacerserv">
    <w:name w:val="Placeholder Text"/>
    <w:basedOn w:val="Policepardfau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Titre5"/>
    <w:next w:val="Normal"/>
    <w:uiPriority w:val="10"/>
    <w:qFormat/>
    <w:rsid w:val="00D8674A"/>
    <w:pPr>
      <w:numPr>
        <w:ilvl w:val="4"/>
        <w:numId w:val="24"/>
      </w:numPr>
      <w:tabs>
        <w:tab w:val="left" w:pos="1148"/>
      </w:tabs>
    </w:pPr>
  </w:style>
  <w:style w:type="paragraph" w:styleId="TM4">
    <w:name w:val="toc 4"/>
    <w:basedOn w:val="Normal"/>
    <w:next w:val="Normal"/>
    <w:autoRedefine/>
    <w:uiPriority w:val="39"/>
    <w:semiHidden/>
    <w:rsid w:val="00F25768"/>
    <w:pPr>
      <w:tabs>
        <w:tab w:val="right" w:leader="dot" w:pos="7371"/>
      </w:tabs>
      <w:spacing w:line="215" w:lineRule="atLeast"/>
      <w:ind w:left="851" w:right="3093" w:hanging="851"/>
    </w:pPr>
    <w:rPr>
      <w:noProof/>
      <w:spacing w:val="-10"/>
      <w:sz w:val="17"/>
    </w:rPr>
  </w:style>
  <w:style w:type="paragraph" w:styleId="TM5">
    <w:name w:val="toc 5"/>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6">
    <w:name w:val="toc 6"/>
    <w:basedOn w:val="Normal"/>
    <w:next w:val="Normal"/>
    <w:autoRedefine/>
    <w:uiPriority w:val="39"/>
    <w:semiHidden/>
    <w:rsid w:val="007F0876"/>
    <w:pPr>
      <w:tabs>
        <w:tab w:val="right" w:pos="7371"/>
      </w:tabs>
      <w:spacing w:line="215" w:lineRule="atLeast"/>
      <w:ind w:left="851" w:right="3093"/>
    </w:pPr>
    <w:rPr>
      <w:noProof/>
      <w:sz w:val="17"/>
      <w:szCs w:val="17"/>
    </w:rPr>
  </w:style>
  <w:style w:type="paragraph" w:styleId="TM7">
    <w:name w:val="toc 7"/>
    <w:basedOn w:val="Normal"/>
    <w:next w:val="Normal"/>
    <w:autoRedefine/>
    <w:uiPriority w:val="39"/>
    <w:semiHidden/>
    <w:rsid w:val="007F0876"/>
    <w:pPr>
      <w:tabs>
        <w:tab w:val="right" w:pos="7371"/>
      </w:tabs>
      <w:spacing w:line="215" w:lineRule="atLeast"/>
      <w:ind w:left="851" w:right="3093"/>
    </w:pPr>
    <w:rPr>
      <w:noProof/>
      <w:sz w:val="17"/>
    </w:rPr>
  </w:style>
  <w:style w:type="paragraph" w:styleId="TM8">
    <w:name w:val="toc 8"/>
    <w:basedOn w:val="Normal"/>
    <w:next w:val="Normal"/>
    <w:autoRedefine/>
    <w:uiPriority w:val="39"/>
    <w:semiHidden/>
    <w:rsid w:val="007F0876"/>
    <w:pPr>
      <w:tabs>
        <w:tab w:val="right" w:pos="7371"/>
      </w:tabs>
      <w:spacing w:line="215" w:lineRule="atLeast"/>
      <w:ind w:left="851" w:right="3093"/>
    </w:pPr>
    <w:rPr>
      <w:sz w:val="17"/>
    </w:rPr>
  </w:style>
  <w:style w:type="paragraph" w:styleId="TM9">
    <w:name w:val="toc 9"/>
    <w:basedOn w:val="Normal"/>
    <w:next w:val="Normal"/>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TableauNormal"/>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Normal"/>
    <w:qFormat/>
    <w:rsid w:val="00C573A1"/>
    <w:pPr>
      <w:spacing w:line="323" w:lineRule="atLeast"/>
    </w:pPr>
    <w:rPr>
      <w:sz w:val="26"/>
      <w:szCs w:val="26"/>
    </w:rPr>
  </w:style>
  <w:style w:type="paragraph" w:customStyle="1" w:styleId="Brieftext">
    <w:name w:val="Brieftext"/>
    <w:basedOn w:val="Normal"/>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Corpsdetexte">
    <w:name w:val="Body Text"/>
    <w:basedOn w:val="Normal"/>
    <w:link w:val="CorpsdetexteCar"/>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CorpsdetexteCar">
    <w:name w:val="Corps de texte Car"/>
    <w:basedOn w:val="Policepardfaut"/>
    <w:link w:val="Corpsdetexte"/>
    <w:semiHidden/>
    <w:rsid w:val="003359D8"/>
    <w:rPr>
      <w:rFonts w:ascii="Arial" w:eastAsia="Arial" w:hAnsi="Arial" w:cs="Arial"/>
      <w:sz w:val="21"/>
      <w:szCs w:val="21"/>
      <w:lang w:val="en-US"/>
    </w:rPr>
  </w:style>
  <w:style w:type="paragraph" w:customStyle="1" w:styleId="Aufzhlung">
    <w:name w:val="Aufzählung"/>
    <w:basedOn w:val="Corpsdetexte"/>
    <w:link w:val="AufzhlungZchn"/>
    <w:uiPriority w:val="4"/>
    <w:qFormat/>
    <w:rsid w:val="00C21E1D"/>
    <w:pPr>
      <w:keepLines/>
      <w:widowControl/>
      <w:numPr>
        <w:numId w:val="26"/>
      </w:numPr>
      <w:autoSpaceDE/>
      <w:autoSpaceDN/>
      <w:spacing w:before="200" w:after="200" w:line="300" w:lineRule="auto"/>
      <w:contextualSpacing/>
      <w:jc w:val="both"/>
      <w:textboxTightWrap w:val="firstAndLastLine"/>
    </w:pPr>
    <w:rPr>
      <w:rFonts w:eastAsia="Times" w:cs="Times New Roman"/>
      <w:bCs w:val="0"/>
      <w:szCs w:val="20"/>
      <w:lang w:eastAsia="de-CH"/>
    </w:rPr>
  </w:style>
  <w:style w:type="table" w:styleId="Listeclaire-Accent1">
    <w:name w:val="Light List Accent 1"/>
    <w:aliases w:val="Kanton_Tab"/>
    <w:basedOn w:val="TableauNormal"/>
    <w:uiPriority w:val="61"/>
    <w:rsid w:val="00C21E1D"/>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character" w:customStyle="1" w:styleId="AufzhlungZchn">
    <w:name w:val="Aufzählung Zchn"/>
    <w:basedOn w:val="CorpsdetexteCar"/>
    <w:link w:val="Aufzhlung"/>
    <w:uiPriority w:val="4"/>
    <w:rsid w:val="00C21E1D"/>
    <w:rPr>
      <w:rFonts w:ascii="Arial" w:eastAsia="Times" w:hAnsi="Arial" w:cs="Times New Roman"/>
      <w:sz w:val="21"/>
      <w:szCs w:val="20"/>
      <w:lang w:val="en-US" w:eastAsia="de-CH"/>
    </w:rPr>
  </w:style>
  <w:style w:type="paragraph" w:customStyle="1" w:styleId="TextkrperTitelseite">
    <w:name w:val="Textkörper Titelseite"/>
    <w:basedOn w:val="Corpsdetexte"/>
    <w:link w:val="TextkrperTitelseiteZchn"/>
    <w:qFormat/>
    <w:rsid w:val="00C21E1D"/>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CorpsdetexteCar"/>
    <w:link w:val="TextkrperTitelseite"/>
    <w:rsid w:val="00C21E1D"/>
    <w:rPr>
      <w:rFonts w:ascii="Arial" w:eastAsia="Times" w:hAnsi="Arial" w:cs="Times New Roman"/>
      <w:sz w:val="21"/>
      <w:szCs w:val="20"/>
      <w:lang w:val="en-US" w:eastAsia="de-CH"/>
    </w:rPr>
  </w:style>
  <w:style w:type="numbering" w:customStyle="1" w:styleId="VertragAufzhlung">
    <w:name w:val="Vertrag Aufzählung"/>
    <w:basedOn w:val="Aucuneliste"/>
    <w:uiPriority w:val="99"/>
    <w:rsid w:val="00C21E1D"/>
    <w:pPr>
      <w:numPr>
        <w:numId w:val="26"/>
      </w:numPr>
    </w:pPr>
  </w:style>
  <w:style w:type="paragraph" w:customStyle="1" w:styleId="TextkrperTabelle">
    <w:name w:val="Textkörper Tabelle"/>
    <w:basedOn w:val="Corpsdetexte"/>
    <w:link w:val="TextkrperTabelleZchn"/>
    <w:qFormat/>
    <w:rsid w:val="00C21E1D"/>
    <w:pPr>
      <w:keepLines/>
      <w:widowControl/>
      <w:autoSpaceDE/>
      <w:autoSpaceDN/>
      <w:spacing w:line="300" w:lineRule="auto"/>
      <w:textboxTightWrap w:val="firstAndLastLine"/>
    </w:pPr>
    <w:rPr>
      <w:rFonts w:eastAsia="Times New Roman" w:cs="Times New Roman"/>
      <w:szCs w:val="24"/>
      <w:lang w:eastAsia="de-CH"/>
    </w:rPr>
  </w:style>
  <w:style w:type="character" w:customStyle="1" w:styleId="TextkrperTabelleZchn">
    <w:name w:val="Textkörper Tabelle Zchn"/>
    <w:basedOn w:val="CorpsdetexteCar"/>
    <w:link w:val="TextkrperTabelle"/>
    <w:rsid w:val="00C21E1D"/>
    <w:rPr>
      <w:rFonts w:ascii="Arial" w:eastAsia="Times New Roman" w:hAnsi="Arial" w:cs="Times New Roman"/>
      <w:bCs/>
      <w:sz w:val="21"/>
      <w:szCs w:val="24"/>
      <w:lang w:val="en-US" w:eastAsia="de-CH"/>
    </w:rPr>
  </w:style>
  <w:style w:type="character" w:styleId="Marquedecommentaire">
    <w:name w:val="annotation reference"/>
    <w:basedOn w:val="Policepardfaut"/>
    <w:unhideWhenUsed/>
    <w:rsid w:val="002E04C4"/>
    <w:rPr>
      <w:sz w:val="16"/>
      <w:szCs w:val="16"/>
    </w:rPr>
  </w:style>
  <w:style w:type="paragraph" w:styleId="Commentaire">
    <w:name w:val="annotation text"/>
    <w:basedOn w:val="Normal"/>
    <w:link w:val="CommentaireCar"/>
    <w:uiPriority w:val="99"/>
    <w:unhideWhenUsed/>
    <w:rsid w:val="002E04C4"/>
    <w:pPr>
      <w:spacing w:after="220" w:line="240" w:lineRule="auto"/>
    </w:pPr>
    <w:rPr>
      <w:rFonts w:ascii="Arial" w:hAnsi="Arial" w:cstheme="minorBidi"/>
      <w:bCs w:val="0"/>
      <w:spacing w:val="0"/>
      <w:sz w:val="20"/>
      <w:szCs w:val="20"/>
    </w:rPr>
  </w:style>
  <w:style w:type="character" w:customStyle="1" w:styleId="CommentaireCar">
    <w:name w:val="Commentaire Car"/>
    <w:basedOn w:val="Policepardfaut"/>
    <w:link w:val="Commentaire"/>
    <w:uiPriority w:val="99"/>
    <w:rsid w:val="002E04C4"/>
    <w:rPr>
      <w:rFonts w:ascii="Arial" w:hAnsi="Arial" w:cstheme="minorBidi"/>
      <w:sz w:val="20"/>
      <w:szCs w:val="20"/>
    </w:rPr>
  </w:style>
  <w:style w:type="paragraph" w:styleId="Objetducommentaire">
    <w:name w:val="annotation subject"/>
    <w:basedOn w:val="Commentaire"/>
    <w:next w:val="Commentaire"/>
    <w:link w:val="ObjetducommentaireCar"/>
    <w:uiPriority w:val="99"/>
    <w:semiHidden/>
    <w:unhideWhenUsed/>
    <w:rsid w:val="005C1B12"/>
    <w:pPr>
      <w:spacing w:after="0"/>
    </w:pPr>
    <w:rPr>
      <w:rFonts w:asciiTheme="minorHAnsi" w:hAnsiTheme="minorHAnsi" w:cs="System"/>
      <w:b/>
      <w:bCs/>
      <w:spacing w:val="2"/>
    </w:rPr>
  </w:style>
  <w:style w:type="character" w:customStyle="1" w:styleId="ObjetducommentaireCar">
    <w:name w:val="Objet du commentaire Car"/>
    <w:basedOn w:val="CommentaireCar"/>
    <w:link w:val="Objetducommentaire"/>
    <w:uiPriority w:val="99"/>
    <w:semiHidden/>
    <w:rsid w:val="005C1B12"/>
    <w:rPr>
      <w:rFonts w:ascii="Arial" w:hAnsi="Arial" w:cs="System"/>
      <w:b/>
      <w:bCs/>
      <w:spacing w:val="2"/>
      <w:sz w:val="20"/>
      <w:szCs w:val="20"/>
    </w:rPr>
  </w:style>
  <w:style w:type="numbering" w:customStyle="1" w:styleId="Vertragstitel">
    <w:name w:val="Vertragstitel"/>
    <w:uiPriority w:val="99"/>
    <w:rsid w:val="00200EB2"/>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3749">
      <w:bodyDiv w:val="1"/>
      <w:marLeft w:val="0"/>
      <w:marRight w:val="0"/>
      <w:marTop w:val="0"/>
      <w:marBottom w:val="0"/>
      <w:divBdr>
        <w:top w:val="none" w:sz="0" w:space="0" w:color="auto"/>
        <w:left w:val="none" w:sz="0" w:space="0" w:color="auto"/>
        <w:bottom w:val="none" w:sz="0" w:space="0" w:color="auto"/>
        <w:right w:val="none" w:sz="0" w:space="0" w:color="auto"/>
      </w:divBdr>
    </w:div>
    <w:div w:id="391388393">
      <w:bodyDiv w:val="1"/>
      <w:marLeft w:val="0"/>
      <w:marRight w:val="0"/>
      <w:marTop w:val="0"/>
      <w:marBottom w:val="0"/>
      <w:divBdr>
        <w:top w:val="none" w:sz="0" w:space="0" w:color="auto"/>
        <w:left w:val="none" w:sz="0" w:space="0" w:color="auto"/>
        <w:bottom w:val="none" w:sz="0" w:space="0" w:color="auto"/>
        <w:right w:val="none" w:sz="0" w:space="0" w:color="auto"/>
      </w:divBdr>
    </w:div>
    <w:div w:id="569777366">
      <w:bodyDiv w:val="1"/>
      <w:marLeft w:val="0"/>
      <w:marRight w:val="0"/>
      <w:marTop w:val="0"/>
      <w:marBottom w:val="0"/>
      <w:divBdr>
        <w:top w:val="none" w:sz="0" w:space="0" w:color="auto"/>
        <w:left w:val="none" w:sz="0" w:space="0" w:color="auto"/>
        <w:bottom w:val="none" w:sz="0" w:space="0" w:color="auto"/>
        <w:right w:val="none" w:sz="0" w:space="0" w:color="auto"/>
      </w:divBdr>
    </w:div>
    <w:div w:id="777288143">
      <w:bodyDiv w:val="1"/>
      <w:marLeft w:val="0"/>
      <w:marRight w:val="0"/>
      <w:marTop w:val="0"/>
      <w:marBottom w:val="0"/>
      <w:divBdr>
        <w:top w:val="none" w:sz="0" w:space="0" w:color="auto"/>
        <w:left w:val="none" w:sz="0" w:space="0" w:color="auto"/>
        <w:bottom w:val="none" w:sz="0" w:space="0" w:color="auto"/>
        <w:right w:val="none" w:sz="0" w:space="0" w:color="auto"/>
      </w:divBdr>
    </w:div>
    <w:div w:id="799152102">
      <w:bodyDiv w:val="1"/>
      <w:marLeft w:val="0"/>
      <w:marRight w:val="0"/>
      <w:marTop w:val="0"/>
      <w:marBottom w:val="0"/>
      <w:divBdr>
        <w:top w:val="none" w:sz="0" w:space="0" w:color="auto"/>
        <w:left w:val="none" w:sz="0" w:space="0" w:color="auto"/>
        <w:bottom w:val="none" w:sz="0" w:space="0" w:color="auto"/>
        <w:right w:val="none" w:sz="0" w:space="0" w:color="auto"/>
      </w:divBdr>
    </w:div>
    <w:div w:id="1358895440">
      <w:bodyDiv w:val="1"/>
      <w:marLeft w:val="0"/>
      <w:marRight w:val="0"/>
      <w:marTop w:val="0"/>
      <w:marBottom w:val="0"/>
      <w:divBdr>
        <w:top w:val="none" w:sz="0" w:space="0" w:color="auto"/>
        <w:left w:val="none" w:sz="0" w:space="0" w:color="auto"/>
        <w:bottom w:val="none" w:sz="0" w:space="0" w:color="auto"/>
        <w:right w:val="none" w:sz="0" w:space="0" w:color="auto"/>
      </w:divBdr>
    </w:div>
    <w:div w:id="1374574064">
      <w:bodyDiv w:val="1"/>
      <w:marLeft w:val="0"/>
      <w:marRight w:val="0"/>
      <w:marTop w:val="0"/>
      <w:marBottom w:val="0"/>
      <w:divBdr>
        <w:top w:val="none" w:sz="0" w:space="0" w:color="auto"/>
        <w:left w:val="none" w:sz="0" w:space="0" w:color="auto"/>
        <w:bottom w:val="none" w:sz="0" w:space="0" w:color="auto"/>
        <w:right w:val="none" w:sz="0" w:space="0" w:color="auto"/>
      </w:divBdr>
    </w:div>
    <w:div w:id="1618685028">
      <w:bodyDiv w:val="1"/>
      <w:marLeft w:val="0"/>
      <w:marRight w:val="0"/>
      <w:marTop w:val="0"/>
      <w:marBottom w:val="0"/>
      <w:divBdr>
        <w:top w:val="none" w:sz="0" w:space="0" w:color="auto"/>
        <w:left w:val="none" w:sz="0" w:space="0" w:color="auto"/>
        <w:bottom w:val="none" w:sz="0" w:space="0" w:color="auto"/>
        <w:right w:val="none" w:sz="0" w:space="0" w:color="auto"/>
      </w:divBdr>
    </w:div>
    <w:div w:id="21231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eko.admin.ch/weko/fr/home/anzeigen/kontakt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4CBE9FA7DF41159717DCEE2BF98454"/>
        <w:category>
          <w:name w:val="Général"/>
          <w:gallery w:val="placeholder"/>
        </w:category>
        <w:types>
          <w:type w:val="bbPlcHdr"/>
        </w:types>
        <w:behaviors>
          <w:behavior w:val="content"/>
        </w:behaviors>
        <w:guid w:val="{6DAA2DE9-0F85-4111-946C-AE1044E727DC}"/>
      </w:docPartPr>
      <w:docPartBody>
        <w:p w:rsidR="00C124C6" w:rsidRDefault="002B0D98" w:rsidP="002B0D98">
          <w:pPr>
            <w:pStyle w:val="B94CBE9FA7DF41159717DCEE2BF98454"/>
          </w:pPr>
          <w:r w:rsidRPr="00A52109">
            <w:rPr>
              <w:rStyle w:val="Textedelespacerserv"/>
            </w:rPr>
            <w:t>Wählen Sie ein Element aus.</w:t>
          </w:r>
        </w:p>
      </w:docPartBody>
    </w:docPart>
    <w:docPart>
      <w:docPartPr>
        <w:name w:val="80F1FA474F244362AE42F009C17F10CF"/>
        <w:category>
          <w:name w:val="Général"/>
          <w:gallery w:val="placeholder"/>
        </w:category>
        <w:types>
          <w:type w:val="bbPlcHdr"/>
        </w:types>
        <w:behaviors>
          <w:behavior w:val="content"/>
        </w:behaviors>
        <w:guid w:val="{DB99544C-637D-4689-B176-3B9F0BA18551}"/>
      </w:docPartPr>
      <w:docPartBody>
        <w:p w:rsidR="00C124C6" w:rsidRDefault="002B0D98" w:rsidP="002B0D98">
          <w:pPr>
            <w:pStyle w:val="80F1FA474F244362AE42F009C17F10CF"/>
          </w:pPr>
          <w:r w:rsidRPr="00A52109">
            <w:rPr>
              <w:rStyle w:val="Textedelespacerserv"/>
            </w:rPr>
            <w:t>Wählen Sie ein Element aus.</w:t>
          </w:r>
        </w:p>
      </w:docPartBody>
    </w:docPart>
    <w:docPart>
      <w:docPartPr>
        <w:name w:val="32FB87AD505D49E9AD7809A5C0F5C63C"/>
        <w:category>
          <w:name w:val="Général"/>
          <w:gallery w:val="placeholder"/>
        </w:category>
        <w:types>
          <w:type w:val="bbPlcHdr"/>
        </w:types>
        <w:behaviors>
          <w:behavior w:val="content"/>
        </w:behaviors>
        <w:guid w:val="{29785A4A-45A6-49A1-B587-96EF09E09F4D}"/>
      </w:docPartPr>
      <w:docPartBody>
        <w:p w:rsidR="00C124C6" w:rsidRDefault="002B0D98" w:rsidP="002B0D98">
          <w:pPr>
            <w:pStyle w:val="32FB87AD505D49E9AD7809A5C0F5C63C"/>
          </w:pPr>
          <w:r w:rsidRPr="00A52109">
            <w:rPr>
              <w:rStyle w:val="Textedelespacerserv"/>
            </w:rPr>
            <w:t>Wählen Sie ein Element aus.</w:t>
          </w:r>
        </w:p>
      </w:docPartBody>
    </w:docPart>
    <w:docPart>
      <w:docPartPr>
        <w:name w:val="B0808307C52A4B0EA47C234BC7E4962A"/>
        <w:category>
          <w:name w:val="Général"/>
          <w:gallery w:val="placeholder"/>
        </w:category>
        <w:types>
          <w:type w:val="bbPlcHdr"/>
        </w:types>
        <w:behaviors>
          <w:behavior w:val="content"/>
        </w:behaviors>
        <w:guid w:val="{A3E20732-CC50-4E75-9AAE-60A94EC1BD4A}"/>
      </w:docPartPr>
      <w:docPartBody>
        <w:p w:rsidR="00C124C6" w:rsidRDefault="002B0D98" w:rsidP="002B0D98">
          <w:pPr>
            <w:pStyle w:val="B0808307C52A4B0EA47C234BC7E4962A"/>
          </w:pPr>
          <w:r w:rsidRPr="00A52109">
            <w:rPr>
              <w:rStyle w:val="Textedelespacerserv"/>
            </w:rPr>
            <w:t>Wählen Sie ein Element aus.</w:t>
          </w:r>
        </w:p>
      </w:docPartBody>
    </w:docPart>
    <w:docPart>
      <w:docPartPr>
        <w:name w:val="CBE12638314149B4A6C6E849C8E65CFE"/>
        <w:category>
          <w:name w:val="Général"/>
          <w:gallery w:val="placeholder"/>
        </w:category>
        <w:types>
          <w:type w:val="bbPlcHdr"/>
        </w:types>
        <w:behaviors>
          <w:behavior w:val="content"/>
        </w:behaviors>
        <w:guid w:val="{7DD8F732-BAEA-4FEC-B7E0-720BAB17469B}"/>
      </w:docPartPr>
      <w:docPartBody>
        <w:p w:rsidR="00C124C6" w:rsidRDefault="002B0D98" w:rsidP="002B0D98">
          <w:pPr>
            <w:pStyle w:val="CBE12638314149B4A6C6E849C8E65CFE"/>
          </w:pPr>
          <w:r w:rsidRPr="00A52109">
            <w:rPr>
              <w:rStyle w:val="Textedelespacerserv"/>
            </w:rPr>
            <w:t>Wählen Sie ein Element aus.</w:t>
          </w:r>
        </w:p>
      </w:docPartBody>
    </w:docPart>
    <w:docPart>
      <w:docPartPr>
        <w:name w:val="EF7107C1450848F4A6832F1E7B2A40F1"/>
        <w:category>
          <w:name w:val="Général"/>
          <w:gallery w:val="placeholder"/>
        </w:category>
        <w:types>
          <w:type w:val="bbPlcHdr"/>
        </w:types>
        <w:behaviors>
          <w:behavior w:val="content"/>
        </w:behaviors>
        <w:guid w:val="{2DB2E999-A356-402B-97F4-0A6ED8391ED8}"/>
      </w:docPartPr>
      <w:docPartBody>
        <w:p w:rsidR="00C124C6" w:rsidRDefault="002B0D98" w:rsidP="002B0D98">
          <w:pPr>
            <w:pStyle w:val="EF7107C1450848F4A6832F1E7B2A40F1"/>
          </w:pPr>
          <w:r w:rsidRPr="00A52109">
            <w:rPr>
              <w:rStyle w:val="Textedelespacerserv"/>
            </w:rPr>
            <w:t>Wählen Sie ein Element aus.</w:t>
          </w:r>
        </w:p>
      </w:docPartBody>
    </w:docPart>
    <w:docPart>
      <w:docPartPr>
        <w:name w:val="CF61E49041F142FA8C6FA1F41A5F758E"/>
        <w:category>
          <w:name w:val="Général"/>
          <w:gallery w:val="placeholder"/>
        </w:category>
        <w:types>
          <w:type w:val="bbPlcHdr"/>
        </w:types>
        <w:behaviors>
          <w:behavior w:val="content"/>
        </w:behaviors>
        <w:guid w:val="{7E19588C-63F4-4193-BE8A-30ED87C95708}"/>
      </w:docPartPr>
      <w:docPartBody>
        <w:p w:rsidR="00C124C6" w:rsidRDefault="002B0D98" w:rsidP="002B0D98">
          <w:pPr>
            <w:pStyle w:val="CF61E49041F142FA8C6FA1F41A5F758E"/>
          </w:pPr>
          <w:r w:rsidRPr="00A52109">
            <w:rPr>
              <w:rStyle w:val="Textedelespacerserv"/>
            </w:rPr>
            <w:t>Wählen Sie ein Element aus.</w:t>
          </w:r>
        </w:p>
      </w:docPartBody>
    </w:docPart>
    <w:docPart>
      <w:docPartPr>
        <w:name w:val="21D2EAF43D89400D81079469B834872E"/>
        <w:category>
          <w:name w:val="Général"/>
          <w:gallery w:val="placeholder"/>
        </w:category>
        <w:types>
          <w:type w:val="bbPlcHdr"/>
        </w:types>
        <w:behaviors>
          <w:behavior w:val="content"/>
        </w:behaviors>
        <w:guid w:val="{2A128959-C91A-406A-8420-4B36A00BFD2B}"/>
      </w:docPartPr>
      <w:docPartBody>
        <w:p w:rsidR="00C124C6" w:rsidRDefault="002B0D98" w:rsidP="002B0D98">
          <w:pPr>
            <w:pStyle w:val="21D2EAF43D89400D81079469B834872E"/>
          </w:pPr>
          <w:r w:rsidRPr="00A52109">
            <w:rPr>
              <w:rStyle w:val="Textedelespacerserv"/>
            </w:rPr>
            <w:t>Wählen Sie ein Element aus.</w:t>
          </w:r>
        </w:p>
      </w:docPartBody>
    </w:docPart>
    <w:docPart>
      <w:docPartPr>
        <w:name w:val="105C25E02C954D2593C4D2041FBC7628"/>
        <w:category>
          <w:name w:val="Général"/>
          <w:gallery w:val="placeholder"/>
        </w:category>
        <w:types>
          <w:type w:val="bbPlcHdr"/>
        </w:types>
        <w:behaviors>
          <w:behavior w:val="content"/>
        </w:behaviors>
        <w:guid w:val="{12CC9BDB-271B-4D0D-9D46-AB83926E79F3}"/>
      </w:docPartPr>
      <w:docPartBody>
        <w:p w:rsidR="00C124C6" w:rsidRDefault="002B0D98" w:rsidP="002B0D98">
          <w:pPr>
            <w:pStyle w:val="105C25E02C954D2593C4D2041FBC7628"/>
          </w:pPr>
          <w:r w:rsidRPr="00A52109">
            <w:rPr>
              <w:rStyle w:val="Textedelespacerserv"/>
            </w:rPr>
            <w:t>Wählen Sie ein Element aus.</w:t>
          </w:r>
        </w:p>
      </w:docPartBody>
    </w:docPart>
    <w:docPart>
      <w:docPartPr>
        <w:name w:val="76D1DF271D354DCE9B16D3124C18E671"/>
        <w:category>
          <w:name w:val="Général"/>
          <w:gallery w:val="placeholder"/>
        </w:category>
        <w:types>
          <w:type w:val="bbPlcHdr"/>
        </w:types>
        <w:behaviors>
          <w:behavior w:val="content"/>
        </w:behaviors>
        <w:guid w:val="{DDA6B731-38C5-47C5-B2AE-6820FFEC4F1F}"/>
      </w:docPartPr>
      <w:docPartBody>
        <w:p w:rsidR="00C124C6" w:rsidRDefault="002B0D98" w:rsidP="002B0D98">
          <w:pPr>
            <w:pStyle w:val="76D1DF271D354DCE9B16D3124C18E671"/>
          </w:pPr>
          <w:r w:rsidRPr="00A52109">
            <w:rPr>
              <w:rStyle w:val="Textedelespacerserv"/>
            </w:rPr>
            <w:t>Wählen Sie ein Element aus.</w:t>
          </w:r>
        </w:p>
      </w:docPartBody>
    </w:docPart>
    <w:docPart>
      <w:docPartPr>
        <w:name w:val="8507CAF2625743B9B30B76E0F70A21B6"/>
        <w:category>
          <w:name w:val="Général"/>
          <w:gallery w:val="placeholder"/>
        </w:category>
        <w:types>
          <w:type w:val="bbPlcHdr"/>
        </w:types>
        <w:behaviors>
          <w:behavior w:val="content"/>
        </w:behaviors>
        <w:guid w:val="{764F3F4B-2EE4-4E66-A312-A786D10F6D41}"/>
      </w:docPartPr>
      <w:docPartBody>
        <w:p w:rsidR="00C124C6" w:rsidRDefault="002B0D98" w:rsidP="002B0D98">
          <w:pPr>
            <w:pStyle w:val="8507CAF2625743B9B30B76E0F70A21B6"/>
          </w:pPr>
          <w:r w:rsidRPr="00A52109">
            <w:rPr>
              <w:rStyle w:val="Textedelespacerserv"/>
            </w:rPr>
            <w:t>Wählen Sie ein Element aus.</w:t>
          </w:r>
        </w:p>
      </w:docPartBody>
    </w:docPart>
    <w:docPart>
      <w:docPartPr>
        <w:name w:val="9CF00AFD7B0847A4BAAD0B30901227FB"/>
        <w:category>
          <w:name w:val="Général"/>
          <w:gallery w:val="placeholder"/>
        </w:category>
        <w:types>
          <w:type w:val="bbPlcHdr"/>
        </w:types>
        <w:behaviors>
          <w:behavior w:val="content"/>
        </w:behaviors>
        <w:guid w:val="{9B430C7A-1D44-4272-9F87-F5F894350A69}"/>
      </w:docPartPr>
      <w:docPartBody>
        <w:p w:rsidR="00C124C6" w:rsidRDefault="002B0D98" w:rsidP="002B0D98">
          <w:pPr>
            <w:pStyle w:val="9CF00AFD7B0847A4BAAD0B30901227FB"/>
          </w:pPr>
          <w:r w:rsidRPr="00A52109">
            <w:rPr>
              <w:rStyle w:val="Textedelespacerserv"/>
            </w:rPr>
            <w:t>Wählen Sie ein Element aus.</w:t>
          </w:r>
        </w:p>
      </w:docPartBody>
    </w:docPart>
    <w:docPart>
      <w:docPartPr>
        <w:name w:val="7617249F855C4DA9871A68D59D37E4B9"/>
        <w:category>
          <w:name w:val="Général"/>
          <w:gallery w:val="placeholder"/>
        </w:category>
        <w:types>
          <w:type w:val="bbPlcHdr"/>
        </w:types>
        <w:behaviors>
          <w:behavior w:val="content"/>
        </w:behaviors>
        <w:guid w:val="{1945D262-031A-4DD1-9358-13D3727BBB3F}"/>
      </w:docPartPr>
      <w:docPartBody>
        <w:p w:rsidR="00C124C6" w:rsidRDefault="002B0D98" w:rsidP="002B0D98">
          <w:pPr>
            <w:pStyle w:val="7617249F855C4DA9871A68D59D37E4B9"/>
          </w:pPr>
          <w:r w:rsidRPr="00A52109">
            <w:rPr>
              <w:rStyle w:val="Textedelespacerserv"/>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F3"/>
    <w:rsid w:val="001A14C4"/>
    <w:rsid w:val="002B0D98"/>
    <w:rsid w:val="002D6FB0"/>
    <w:rsid w:val="00345CEE"/>
    <w:rsid w:val="004B1752"/>
    <w:rsid w:val="007713EC"/>
    <w:rsid w:val="007E3AF3"/>
    <w:rsid w:val="008C310D"/>
    <w:rsid w:val="00963816"/>
    <w:rsid w:val="00A01CF9"/>
    <w:rsid w:val="00C124C6"/>
    <w:rsid w:val="00E97787"/>
    <w:rsid w:val="00ED0ED6"/>
    <w:rsid w:val="00FD09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B0D98"/>
    <w:rPr>
      <w:color w:val="808080"/>
    </w:rPr>
  </w:style>
  <w:style w:type="paragraph" w:customStyle="1" w:styleId="FD061F13868D40619CCDE5E5054F1C14">
    <w:name w:val="FD061F13868D40619CCDE5E5054F1C14"/>
    <w:rsid w:val="001A14C4"/>
  </w:style>
  <w:style w:type="paragraph" w:customStyle="1" w:styleId="4F03D839836D48F4B4564D7DCA69AAA2">
    <w:name w:val="4F03D839836D48F4B4564D7DCA69AAA2"/>
    <w:rsid w:val="001A14C4"/>
  </w:style>
  <w:style w:type="paragraph" w:customStyle="1" w:styleId="25AB1371839C474B9B6F6D74AAC45235">
    <w:name w:val="25AB1371839C474B9B6F6D74AAC45235"/>
    <w:rsid w:val="001A14C4"/>
  </w:style>
  <w:style w:type="paragraph" w:customStyle="1" w:styleId="9A5BF6598B6548E8840B368D08A7FF1A">
    <w:name w:val="9A5BF6598B6548E8840B368D08A7FF1A"/>
    <w:rsid w:val="001A14C4"/>
  </w:style>
  <w:style w:type="paragraph" w:customStyle="1" w:styleId="00229B53B0FE4BF1A58D7ED4719CB9B1">
    <w:name w:val="00229B53B0FE4BF1A58D7ED4719CB9B1"/>
    <w:rsid w:val="001A14C4"/>
  </w:style>
  <w:style w:type="paragraph" w:customStyle="1" w:styleId="39A54C2E37A949409B8C424FC368ECF4">
    <w:name w:val="39A54C2E37A949409B8C424FC368ECF4"/>
    <w:rsid w:val="001A14C4"/>
  </w:style>
  <w:style w:type="paragraph" w:customStyle="1" w:styleId="CA5F0F908C4849D2945DC8142A1D9464">
    <w:name w:val="CA5F0F908C4849D2945DC8142A1D9464"/>
    <w:rsid w:val="001A14C4"/>
  </w:style>
  <w:style w:type="paragraph" w:customStyle="1" w:styleId="B7359E87F8844A82935CC4F38B1CE6EF">
    <w:name w:val="B7359E87F8844A82935CC4F38B1CE6EF"/>
    <w:rsid w:val="001A14C4"/>
  </w:style>
  <w:style w:type="paragraph" w:customStyle="1" w:styleId="D5CB1AE418904941A53DE8D00F78EA53">
    <w:name w:val="D5CB1AE418904941A53DE8D00F78EA53"/>
    <w:rsid w:val="001A14C4"/>
  </w:style>
  <w:style w:type="paragraph" w:customStyle="1" w:styleId="CB44C274DFF34F9B8C4DA96C78B23533">
    <w:name w:val="CB44C274DFF34F9B8C4DA96C78B23533"/>
    <w:rsid w:val="001A14C4"/>
  </w:style>
  <w:style w:type="paragraph" w:customStyle="1" w:styleId="38E488A88E3E4AC2A9CD2A3ED226365E">
    <w:name w:val="38E488A88E3E4AC2A9CD2A3ED226365E"/>
    <w:rsid w:val="001A14C4"/>
  </w:style>
  <w:style w:type="paragraph" w:customStyle="1" w:styleId="3D09E8A9B5C144DFB9C5DBAF3492A084">
    <w:name w:val="3D09E8A9B5C144DFB9C5DBAF3492A084"/>
    <w:rsid w:val="001A14C4"/>
  </w:style>
  <w:style w:type="paragraph" w:customStyle="1" w:styleId="5FF862F963B043F7BD965B004395B8C0">
    <w:name w:val="5FF862F963B043F7BD965B004395B8C0"/>
    <w:rsid w:val="001A14C4"/>
  </w:style>
  <w:style w:type="paragraph" w:customStyle="1" w:styleId="B94CBE9FA7DF41159717DCEE2BF98454">
    <w:name w:val="B94CBE9FA7DF41159717DCEE2BF98454"/>
    <w:rsid w:val="002B0D98"/>
    <w:rPr>
      <w:lang w:val="fr-CH" w:eastAsia="fr-CH"/>
    </w:rPr>
  </w:style>
  <w:style w:type="paragraph" w:customStyle="1" w:styleId="80F1FA474F244362AE42F009C17F10CF">
    <w:name w:val="80F1FA474F244362AE42F009C17F10CF"/>
    <w:rsid w:val="002B0D98"/>
    <w:rPr>
      <w:lang w:val="fr-CH" w:eastAsia="fr-CH"/>
    </w:rPr>
  </w:style>
  <w:style w:type="paragraph" w:customStyle="1" w:styleId="32FB87AD505D49E9AD7809A5C0F5C63C">
    <w:name w:val="32FB87AD505D49E9AD7809A5C0F5C63C"/>
    <w:rsid w:val="002B0D98"/>
    <w:rPr>
      <w:lang w:val="fr-CH" w:eastAsia="fr-CH"/>
    </w:rPr>
  </w:style>
  <w:style w:type="paragraph" w:customStyle="1" w:styleId="B0808307C52A4B0EA47C234BC7E4962A">
    <w:name w:val="B0808307C52A4B0EA47C234BC7E4962A"/>
    <w:rsid w:val="002B0D98"/>
    <w:rPr>
      <w:lang w:val="fr-CH" w:eastAsia="fr-CH"/>
    </w:rPr>
  </w:style>
  <w:style w:type="paragraph" w:customStyle="1" w:styleId="CBE12638314149B4A6C6E849C8E65CFE">
    <w:name w:val="CBE12638314149B4A6C6E849C8E65CFE"/>
    <w:rsid w:val="002B0D98"/>
    <w:rPr>
      <w:lang w:val="fr-CH" w:eastAsia="fr-CH"/>
    </w:rPr>
  </w:style>
  <w:style w:type="paragraph" w:customStyle="1" w:styleId="EF7107C1450848F4A6832F1E7B2A40F1">
    <w:name w:val="EF7107C1450848F4A6832F1E7B2A40F1"/>
    <w:rsid w:val="002B0D98"/>
    <w:rPr>
      <w:lang w:val="fr-CH" w:eastAsia="fr-CH"/>
    </w:rPr>
  </w:style>
  <w:style w:type="paragraph" w:customStyle="1" w:styleId="CF61E49041F142FA8C6FA1F41A5F758E">
    <w:name w:val="CF61E49041F142FA8C6FA1F41A5F758E"/>
    <w:rsid w:val="002B0D98"/>
    <w:rPr>
      <w:lang w:val="fr-CH" w:eastAsia="fr-CH"/>
    </w:rPr>
  </w:style>
  <w:style w:type="paragraph" w:customStyle="1" w:styleId="AC1D5A615D14423C802D85A1C9C774C5">
    <w:name w:val="AC1D5A615D14423C802D85A1C9C774C5"/>
    <w:rsid w:val="002B0D98"/>
    <w:rPr>
      <w:lang w:val="fr-CH" w:eastAsia="fr-CH"/>
    </w:rPr>
  </w:style>
  <w:style w:type="paragraph" w:customStyle="1" w:styleId="21D2EAF43D89400D81079469B834872E">
    <w:name w:val="21D2EAF43D89400D81079469B834872E"/>
    <w:rsid w:val="002B0D98"/>
    <w:rPr>
      <w:lang w:val="fr-CH" w:eastAsia="fr-CH"/>
    </w:rPr>
  </w:style>
  <w:style w:type="paragraph" w:customStyle="1" w:styleId="105C25E02C954D2593C4D2041FBC7628">
    <w:name w:val="105C25E02C954D2593C4D2041FBC7628"/>
    <w:rsid w:val="002B0D98"/>
    <w:rPr>
      <w:lang w:val="fr-CH" w:eastAsia="fr-CH"/>
    </w:rPr>
  </w:style>
  <w:style w:type="paragraph" w:customStyle="1" w:styleId="76D1DF271D354DCE9B16D3124C18E671">
    <w:name w:val="76D1DF271D354DCE9B16D3124C18E671"/>
    <w:rsid w:val="002B0D98"/>
    <w:rPr>
      <w:lang w:val="fr-CH" w:eastAsia="fr-CH"/>
    </w:rPr>
  </w:style>
  <w:style w:type="paragraph" w:customStyle="1" w:styleId="8507CAF2625743B9B30B76E0F70A21B6">
    <w:name w:val="8507CAF2625743B9B30B76E0F70A21B6"/>
    <w:rsid w:val="002B0D98"/>
    <w:rPr>
      <w:lang w:val="fr-CH" w:eastAsia="fr-CH"/>
    </w:rPr>
  </w:style>
  <w:style w:type="paragraph" w:customStyle="1" w:styleId="9CF00AFD7B0847A4BAAD0B30901227FB">
    <w:name w:val="9CF00AFD7B0847A4BAAD0B30901227FB"/>
    <w:rsid w:val="002B0D98"/>
    <w:rPr>
      <w:lang w:val="fr-CH" w:eastAsia="fr-CH"/>
    </w:rPr>
  </w:style>
  <w:style w:type="paragraph" w:customStyle="1" w:styleId="7617249F855C4DA9871A68D59D37E4B9">
    <w:name w:val="7617249F855C4DA9871A68D59D37E4B9"/>
    <w:rsid w:val="002B0D98"/>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FIN-880209561-511</_dlc_DocId>
    <_dlc_DocIdUrl xmlns="44952a7d-7ef1-4336-aa62-ac977ab7aed7">
      <Url>https://www.collab.apps.be.ch/fin/kaio-stab-kbk/_layouts/15/DocIdRedir.aspx?ID=FIN-880209561-511</Url>
      <Description>FIN-880209561-511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C079D4D9-A050-492F-9F1E-A0A932F3D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1BC13-47DA-4F8C-8900-D864549119F0}">
  <ds:schemaRefs>
    <ds:schemaRef ds:uri="http://purl.org/dc/terms/"/>
    <ds:schemaRef ds:uri="http://schemas.microsoft.com/office/2006/documentManagement/types"/>
    <ds:schemaRef ds:uri="http://purl.org/dc/elements/1.1/"/>
    <ds:schemaRef ds:uri="http://schemas.microsoft.com/office/2006/metadata/properties"/>
    <ds:schemaRef ds:uri="44952a7d-7ef1-4336-aa62-ac977ab7aed7"/>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5CDB20C-C45E-44E1-A127-8A90E419631C}">
  <ds:schemaRefs>
    <ds:schemaRef ds:uri="http://schemas.microsoft.com/sharepoint/v3/contenttype/forms"/>
  </ds:schemaRefs>
</ds:datastoreItem>
</file>

<file path=customXml/itemProps4.xml><?xml version="1.0" encoding="utf-8"?>
<ds:datastoreItem xmlns:ds="http://schemas.openxmlformats.org/officeDocument/2006/customXml" ds:itemID="{327F0BD0-E30C-4F41-A83E-FDC5DA6B8AAC}">
  <ds:schemaRefs>
    <ds:schemaRef ds:uri="http://schemas.microsoft.com/sharepoint/events"/>
  </ds:schemaRefs>
</ds:datastoreItem>
</file>

<file path=customXml/itemProps5.xml><?xml version="1.0" encoding="utf-8"?>
<ds:datastoreItem xmlns:ds="http://schemas.openxmlformats.org/officeDocument/2006/customXml" ds:itemID="{249271EC-0FA3-4BBD-8C36-C3A7F47E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1581</Words>
  <Characters>8697</Characters>
  <Application>Microsoft Office Word</Application>
  <DocSecurity>0</DocSecurity>
  <Lines>72</Lines>
  <Paragraphs>20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cp:keywords/>
  <dc:description>Bezeichnung</dc:description>
  <cp:lastModifiedBy>Crost Françoise, FIN-GS</cp:lastModifiedBy>
  <cp:revision>5</cp:revision>
  <cp:lastPrinted>2020-11-26T04:57:00Z</cp:lastPrinted>
  <dcterms:created xsi:type="dcterms:W3CDTF">2022-01-24T15:33:00Z</dcterms:created>
  <dcterms:modified xsi:type="dcterms:W3CDTF">2022-01-24T15:42:00Z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b321427b-554c-4f9f-9581-6820abf61d72</vt:lpwstr>
  </property>
  <property fmtid="{D5CDD505-2E9C-101B-9397-08002B2CF9AE}" pid="4" name="TaxKeyword">
    <vt:lpwstr/>
  </property>
  <property fmtid="{D5CDD505-2E9C-101B-9397-08002B2CF9AE}" pid="5" name="gwDocumentType">
    <vt:lpwstr>6;#Arbeitspapier|219cb209-751a-48a5-aa85-f0636cd20318</vt:lpwstr>
  </property>
</Properties>
</file>