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2D13" w14:textId="0911A35F" w:rsidR="001850ED" w:rsidRPr="00B94256" w:rsidRDefault="00C66D75" w:rsidP="001850ED">
      <w:pPr>
        <w:pStyle w:val="Text85pt"/>
        <w:rPr>
          <w:lang w:val="fr-CH"/>
        </w:rPr>
      </w:pPr>
      <w:r w:rsidRPr="00942F1F">
        <w:rPr>
          <w:highlight w:val="yellow"/>
          <w:lang w:val="fr-CH"/>
        </w:rPr>
        <w:t>Direction des finances</w:t>
      </w:r>
      <w:r w:rsidR="002E04C4" w:rsidRPr="00942F1F">
        <w:rPr>
          <w:highlight w:val="yellow"/>
          <w:lang w:val="fr-CH"/>
        </w:rPr>
        <w:br/>
      </w:r>
      <w:r w:rsidRPr="00942F1F">
        <w:rPr>
          <w:highlight w:val="yellow"/>
          <w:lang w:val="fr-CH"/>
        </w:rPr>
        <w:t>Office d</w:t>
      </w:r>
      <w:r w:rsidR="00DC05BB" w:rsidRPr="00942F1F">
        <w:rPr>
          <w:highlight w:val="yellow"/>
          <w:lang w:val="fr-CH"/>
        </w:rPr>
        <w:t>’</w:t>
      </w:r>
      <w:r w:rsidRPr="00942F1F">
        <w:rPr>
          <w:highlight w:val="yellow"/>
          <w:lang w:val="fr-CH"/>
        </w:rPr>
        <w:t>informatique et d</w:t>
      </w:r>
      <w:r w:rsidR="00DC05BB" w:rsidRPr="00942F1F">
        <w:rPr>
          <w:highlight w:val="yellow"/>
          <w:lang w:val="fr-CH"/>
        </w:rPr>
        <w:t>’</w:t>
      </w:r>
      <w:r w:rsidRPr="00942F1F">
        <w:rPr>
          <w:highlight w:val="yellow"/>
          <w:lang w:val="fr-CH"/>
        </w:rPr>
        <w:t>organisation</w:t>
      </w:r>
      <w:bookmarkStart w:id="0" w:name="_GoBack"/>
      <w:bookmarkEnd w:id="0"/>
    </w:p>
    <w:p w14:paraId="42ED36AD" w14:textId="77777777" w:rsidR="001850ED" w:rsidRPr="00B94256" w:rsidRDefault="001850ED" w:rsidP="001850ED">
      <w:pPr>
        <w:pStyle w:val="Titre"/>
        <w:spacing w:before="40"/>
        <w:rPr>
          <w:lang w:val="fr-CH"/>
        </w:rPr>
      </w:pPr>
    </w:p>
    <w:p w14:paraId="5003D591" w14:textId="4B018287" w:rsidR="00B84730" w:rsidRPr="00B94256" w:rsidRDefault="00C66D75" w:rsidP="00B84730">
      <w:pPr>
        <w:pStyle w:val="Titre"/>
        <w:rPr>
          <w:lang w:val="fr-CH"/>
        </w:rPr>
      </w:pPr>
      <w:r w:rsidRPr="00B94256">
        <w:rPr>
          <w:lang w:val="fr-CH"/>
        </w:rPr>
        <w:t>Contrat</w:t>
      </w:r>
      <w:r w:rsidR="00B84730" w:rsidRPr="00B94256">
        <w:rPr>
          <w:lang w:val="fr-CH"/>
        </w:rPr>
        <w:t xml:space="preserve"> </w:t>
      </w:r>
      <w:r w:rsidRPr="00B94256">
        <w:rPr>
          <w:lang w:val="fr-CH"/>
        </w:rPr>
        <w:t>n°</w:t>
      </w:r>
      <w:r w:rsidR="00B84730" w:rsidRPr="00B94256">
        <w:rPr>
          <w:lang w:val="fr-CH"/>
        </w:rPr>
        <w:t xml:space="preserve"> </w:t>
      </w:r>
      <w:r w:rsidR="00B84730" w:rsidRPr="00942F1F">
        <w:rPr>
          <w:highlight w:val="yellow"/>
          <w:lang w:val="fr-CH"/>
        </w:rPr>
        <w:fldChar w:fldCharType="begin">
          <w:ffData>
            <w:name w:val="RVNummer"/>
            <w:enabled/>
            <w:calcOnExit w:val="0"/>
            <w:textInput>
              <w:default w:val="[…]"/>
            </w:textInput>
          </w:ffData>
        </w:fldChar>
      </w:r>
      <w:bookmarkStart w:id="1" w:name="RVNummer"/>
      <w:r w:rsidR="00B84730" w:rsidRPr="00942F1F">
        <w:rPr>
          <w:highlight w:val="yellow"/>
          <w:lang w:val="fr-CH"/>
        </w:rPr>
        <w:instrText xml:space="preserve"> FORMTEXT </w:instrText>
      </w:r>
      <w:r w:rsidR="00B84730" w:rsidRPr="00942F1F">
        <w:rPr>
          <w:highlight w:val="yellow"/>
          <w:lang w:val="fr-CH"/>
        </w:rPr>
      </w:r>
      <w:r w:rsidR="00B84730" w:rsidRPr="00942F1F">
        <w:rPr>
          <w:highlight w:val="yellow"/>
          <w:lang w:val="fr-CH"/>
        </w:rPr>
        <w:fldChar w:fldCharType="separate"/>
      </w:r>
      <w:r w:rsidR="00B84730" w:rsidRPr="00942F1F">
        <w:rPr>
          <w:noProof/>
          <w:highlight w:val="yellow"/>
          <w:lang w:val="fr-CH"/>
        </w:rPr>
        <w:t>[…]</w:t>
      </w:r>
      <w:r w:rsidR="00B84730" w:rsidRPr="00942F1F">
        <w:rPr>
          <w:highlight w:val="yellow"/>
          <w:lang w:val="fr-CH"/>
        </w:rPr>
        <w:fldChar w:fldCharType="end"/>
      </w:r>
      <w:bookmarkEnd w:id="1"/>
    </w:p>
    <w:p w14:paraId="2FFB0E68" w14:textId="77777777" w:rsidR="00C21E1D" w:rsidRPr="00B94256" w:rsidRDefault="00C21E1D" w:rsidP="00C21E1D">
      <w:pPr>
        <w:pStyle w:val="TextkrperTitelseite"/>
        <w:rPr>
          <w:lang w:val="fr-CH"/>
        </w:rPr>
      </w:pPr>
    </w:p>
    <w:p w14:paraId="1BFE0695" w14:textId="345ACCF2" w:rsidR="00B84730" w:rsidRPr="00B94256" w:rsidRDefault="00C66D75" w:rsidP="00B84730">
      <w:pPr>
        <w:pStyle w:val="TextkrperTitelseite"/>
        <w:rPr>
          <w:lang w:val="fr-CH"/>
        </w:rPr>
      </w:pPr>
      <w:r w:rsidRPr="00B94256">
        <w:rPr>
          <w:lang w:val="fr-CH"/>
        </w:rPr>
        <w:fldChar w:fldCharType="begin">
          <w:ffData>
            <w:name w:val="Vertragsbetreff"/>
            <w:enabled/>
            <w:calcOnExit w:val="0"/>
            <w:textInput>
              <w:default w:val="d'achat de biens"/>
            </w:textInput>
          </w:ffData>
        </w:fldChar>
      </w:r>
      <w:bookmarkStart w:id="2" w:name="Vertragsbetreff"/>
      <w:r w:rsidRPr="00B94256">
        <w:rPr>
          <w:lang w:val="fr-CH"/>
        </w:rPr>
        <w:instrText xml:space="preserve"> FORMTEXT </w:instrText>
      </w:r>
      <w:r w:rsidRPr="00B94256">
        <w:rPr>
          <w:lang w:val="fr-CH"/>
        </w:rPr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d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achat de biens</w:t>
      </w:r>
      <w:r w:rsidRPr="00B94256">
        <w:rPr>
          <w:lang w:val="fr-CH"/>
        </w:rPr>
        <w:fldChar w:fldCharType="end"/>
      </w:r>
      <w:bookmarkEnd w:id="2"/>
    </w:p>
    <w:p w14:paraId="20566540" w14:textId="232B793D" w:rsidR="00C21E1D" w:rsidRPr="00942F1F" w:rsidRDefault="00C66D75" w:rsidP="00C21E1D">
      <w:pPr>
        <w:pStyle w:val="TextkrperTitelseite"/>
        <w:tabs>
          <w:tab w:val="left" w:pos="2552"/>
        </w:tabs>
        <w:spacing w:before="200"/>
        <w:rPr>
          <w:highlight w:val="yellow"/>
          <w:lang w:val="fr-CH"/>
        </w:rPr>
      </w:pPr>
      <w:r w:rsidRPr="00942F1F">
        <w:rPr>
          <w:highlight w:val="yellow"/>
          <w:lang w:val="fr-CH"/>
        </w:rPr>
        <w:t>pour la durée maximale de</w:t>
      </w:r>
      <w:r w:rsidR="00C21E1D" w:rsidRPr="00942F1F">
        <w:rPr>
          <w:highlight w:val="yellow"/>
          <w:lang w:val="fr-CH"/>
        </w:rPr>
        <w:t xml:space="preserve"> […]</w:t>
      </w:r>
    </w:p>
    <w:p w14:paraId="2D771D4C" w14:textId="22C6B677" w:rsidR="00C21E1D" w:rsidRPr="00B94256" w:rsidRDefault="0046056C" w:rsidP="00C21E1D">
      <w:pPr>
        <w:pStyle w:val="TextkrperTitelseite"/>
        <w:tabs>
          <w:tab w:val="left" w:pos="2552"/>
        </w:tabs>
        <w:rPr>
          <w:lang w:val="fr-CH"/>
        </w:rPr>
      </w:pPr>
      <w:r w:rsidRPr="00942F1F">
        <w:rPr>
          <w:highlight w:val="yellow"/>
          <w:lang w:val="fr-CH"/>
        </w:rPr>
        <w:t>avec un plafond de coûts global de</w:t>
      </w:r>
      <w:r w:rsidR="00C21E1D" w:rsidRPr="00942F1F">
        <w:rPr>
          <w:highlight w:val="yellow"/>
          <w:lang w:val="fr-CH"/>
        </w:rPr>
        <w:t xml:space="preserve"> CHF […]</w:t>
      </w:r>
    </w:p>
    <w:p w14:paraId="4DABA64E" w14:textId="6993F67E" w:rsidR="00C21E1D" w:rsidRPr="00B94256" w:rsidRDefault="00C21E1D" w:rsidP="00C21E1D">
      <w:pPr>
        <w:pStyle w:val="TextkrperTitelseite"/>
        <w:tabs>
          <w:tab w:val="left" w:pos="3261"/>
        </w:tabs>
        <w:rPr>
          <w:lang w:val="fr-CH"/>
        </w:rPr>
      </w:pPr>
    </w:p>
    <w:p w14:paraId="6C64399B" w14:textId="277E2AD5" w:rsidR="00B84730" w:rsidRPr="00B94256" w:rsidRDefault="00B84730" w:rsidP="00C21E1D">
      <w:pPr>
        <w:pStyle w:val="TextkrperTitelseite"/>
        <w:tabs>
          <w:tab w:val="left" w:pos="3261"/>
        </w:tabs>
        <w:rPr>
          <w:lang w:val="fr-CH"/>
        </w:rPr>
      </w:pPr>
    </w:p>
    <w:p w14:paraId="2E3DF264" w14:textId="77777777" w:rsidR="00B84730" w:rsidRPr="00B94256" w:rsidRDefault="00B84730" w:rsidP="00C21E1D">
      <w:pPr>
        <w:pStyle w:val="TextkrperTitelseite"/>
        <w:tabs>
          <w:tab w:val="left" w:pos="3261"/>
        </w:tabs>
        <w:rPr>
          <w:lang w:val="fr-CH"/>
        </w:rPr>
      </w:pPr>
    </w:p>
    <w:p w14:paraId="4D17D2EE" w14:textId="243EA5A2" w:rsidR="00C21E1D" w:rsidRPr="00B94256" w:rsidRDefault="00C66D75" w:rsidP="00C21E1D">
      <w:pPr>
        <w:pStyle w:val="TextkrperTitelseite"/>
        <w:tabs>
          <w:tab w:val="left" w:pos="3261"/>
        </w:tabs>
        <w:rPr>
          <w:lang w:val="fr-CH"/>
        </w:rPr>
      </w:pPr>
      <w:r w:rsidRPr="00B94256">
        <w:rPr>
          <w:lang w:val="fr-CH"/>
        </w:rPr>
        <w:t>entre</w:t>
      </w:r>
      <w:r w:rsidR="00C21E1D" w:rsidRPr="00B94256">
        <w:rPr>
          <w:lang w:val="fr-CH"/>
        </w:rPr>
        <w:t xml:space="preserve"> </w:t>
      </w:r>
      <w:r w:rsidR="0046056C" w:rsidRPr="00B94256">
        <w:rPr>
          <w:lang w:val="fr-CH"/>
        </w:rPr>
        <w:t>le bénéficiaire des prestations</w:t>
      </w:r>
    </w:p>
    <w:p w14:paraId="2603D113" w14:textId="3C52BE29" w:rsidR="00C21E1D" w:rsidRPr="00B94256" w:rsidRDefault="001C22C5" w:rsidP="00C21E1D">
      <w:pPr>
        <w:pStyle w:val="TextkrperTitelseite"/>
        <w:tabs>
          <w:tab w:val="left" w:pos="3261"/>
        </w:tabs>
        <w:rPr>
          <w:lang w:val="fr-CH"/>
        </w:rPr>
      </w:pPr>
      <w:r w:rsidRPr="00B94256">
        <w:rPr>
          <w:b/>
          <w:lang w:val="fr-CH"/>
        </w:rPr>
        <w:t>canton de Berne</w:t>
      </w:r>
      <w:r w:rsidR="00C21E1D" w:rsidRPr="00B94256">
        <w:rPr>
          <w:lang w:val="fr-CH"/>
        </w:rPr>
        <w:t xml:space="preserve">, </w:t>
      </w:r>
      <w:r w:rsidRPr="00942F1F">
        <w:rPr>
          <w:highlight w:val="yellow"/>
          <w:lang w:val="fr-CH"/>
        </w:rPr>
        <w:t xml:space="preserve">agissant par </w:t>
      </w:r>
      <w:r w:rsidR="00591D8E" w:rsidRPr="00942F1F">
        <w:rPr>
          <w:highlight w:val="yellow"/>
          <w:lang w:val="fr-CH"/>
        </w:rPr>
        <w:t xml:space="preserve">l’intermédiaire de </w:t>
      </w:r>
      <w:r w:rsidRPr="00942F1F">
        <w:rPr>
          <w:highlight w:val="yellow"/>
          <w:lang w:val="fr-CH"/>
        </w:rPr>
        <w:t>l</w:t>
      </w:r>
      <w:r w:rsidR="00DC05BB" w:rsidRPr="00942F1F">
        <w:rPr>
          <w:highlight w:val="yellow"/>
          <w:lang w:val="fr-CH"/>
        </w:rPr>
        <w:t>’</w:t>
      </w:r>
      <w:r w:rsidRPr="00942F1F">
        <w:rPr>
          <w:highlight w:val="yellow"/>
          <w:lang w:val="fr-CH"/>
        </w:rPr>
        <w:t>Office d</w:t>
      </w:r>
      <w:r w:rsidR="00DC05BB" w:rsidRPr="00942F1F">
        <w:rPr>
          <w:highlight w:val="yellow"/>
          <w:lang w:val="fr-CH"/>
        </w:rPr>
        <w:t>’</w:t>
      </w:r>
      <w:r w:rsidRPr="00942F1F">
        <w:rPr>
          <w:highlight w:val="yellow"/>
          <w:lang w:val="fr-CH"/>
        </w:rPr>
        <w:t>informatique et d</w:t>
      </w:r>
      <w:r w:rsidR="00DC05BB" w:rsidRPr="00942F1F">
        <w:rPr>
          <w:highlight w:val="yellow"/>
          <w:lang w:val="fr-CH"/>
        </w:rPr>
        <w:t>’</w:t>
      </w:r>
      <w:r w:rsidRPr="00942F1F">
        <w:rPr>
          <w:highlight w:val="yellow"/>
          <w:lang w:val="fr-CH"/>
        </w:rPr>
        <w:t>o</w:t>
      </w:r>
      <w:r w:rsidR="00C21E1D" w:rsidRPr="00942F1F">
        <w:rPr>
          <w:highlight w:val="yellow"/>
          <w:lang w:val="fr-CH"/>
        </w:rPr>
        <w:t>rganisation</w:t>
      </w:r>
      <w:r w:rsidR="00C21E1D" w:rsidRPr="00B94256">
        <w:rPr>
          <w:lang w:val="fr-CH"/>
        </w:rPr>
        <w:t>,</w:t>
      </w:r>
    </w:p>
    <w:p w14:paraId="7B788CDB" w14:textId="468C24A4" w:rsidR="00C21E1D" w:rsidRPr="00B94256" w:rsidRDefault="00C21E1D" w:rsidP="00C21E1D">
      <w:pPr>
        <w:pStyle w:val="TextkrperTitelseite"/>
        <w:tabs>
          <w:tab w:val="right" w:pos="9072"/>
        </w:tabs>
        <w:rPr>
          <w:lang w:val="fr-CH"/>
        </w:rPr>
      </w:pPr>
      <w:r w:rsidRPr="00942F1F">
        <w:rPr>
          <w:highlight w:val="yellow"/>
          <w:lang w:val="fr-CH"/>
        </w:rPr>
        <w:t>Wildhainweg 9, 3012 Ber</w:t>
      </w:r>
      <w:r w:rsidR="001C22C5" w:rsidRPr="00942F1F">
        <w:rPr>
          <w:highlight w:val="yellow"/>
          <w:lang w:val="fr-CH"/>
        </w:rPr>
        <w:t>ne</w:t>
      </w:r>
    </w:p>
    <w:p w14:paraId="5AC0AE49" w14:textId="46DFB1F6" w:rsidR="00C21E1D" w:rsidRPr="00B94256" w:rsidRDefault="00C21E1D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  <w:r w:rsidRPr="00B94256">
        <w:rPr>
          <w:lang w:val="fr-CH"/>
        </w:rPr>
        <w:tab/>
      </w:r>
      <w:r w:rsidR="001C22C5" w:rsidRPr="00B94256">
        <w:rPr>
          <w:lang w:val="fr-CH"/>
        </w:rPr>
        <w:t>ci-après</w:t>
      </w:r>
      <w:r w:rsidRPr="00B94256">
        <w:rPr>
          <w:lang w:val="fr-CH"/>
        </w:rPr>
        <w:t xml:space="preserve"> «</w:t>
      </w:r>
      <w:r w:rsidR="001C22C5" w:rsidRPr="00B94256">
        <w:rPr>
          <w:lang w:val="fr-CH"/>
        </w:rPr>
        <w:t> </w:t>
      </w:r>
      <w:r w:rsidR="00D80723" w:rsidRPr="00B94256">
        <w:rPr>
          <w:lang w:val="fr-CH"/>
        </w:rPr>
        <w:t>l’</w:t>
      </w:r>
      <w:r w:rsidR="001C22C5" w:rsidRPr="00B94256">
        <w:rPr>
          <w:lang w:val="fr-CH"/>
        </w:rPr>
        <w:fldChar w:fldCharType="begin">
          <w:ffData>
            <w:name w:val="LBezügerin"/>
            <w:enabled/>
            <w:calcOnExit w:val="0"/>
            <w:textInput>
              <w:default w:val="acheteur"/>
            </w:textInput>
          </w:ffData>
        </w:fldChar>
      </w:r>
      <w:bookmarkStart w:id="3" w:name="LBezügerin"/>
      <w:r w:rsidR="001C22C5" w:rsidRPr="00B94256">
        <w:rPr>
          <w:lang w:val="fr-CH"/>
        </w:rPr>
        <w:instrText xml:space="preserve"> FORMTEXT </w:instrText>
      </w:r>
      <w:r w:rsidR="001C22C5" w:rsidRPr="00B94256">
        <w:rPr>
          <w:lang w:val="fr-CH"/>
        </w:rPr>
      </w:r>
      <w:r w:rsidR="001C22C5" w:rsidRPr="00B94256">
        <w:rPr>
          <w:lang w:val="fr-CH"/>
        </w:rPr>
        <w:fldChar w:fldCharType="separate"/>
      </w:r>
      <w:r w:rsidR="001C22C5" w:rsidRPr="00B94256">
        <w:rPr>
          <w:noProof/>
          <w:lang w:val="fr-CH"/>
        </w:rPr>
        <w:t>acheteur</w:t>
      </w:r>
      <w:r w:rsidR="001C22C5" w:rsidRPr="00B94256">
        <w:rPr>
          <w:lang w:val="fr-CH"/>
        </w:rPr>
        <w:fldChar w:fldCharType="end"/>
      </w:r>
      <w:bookmarkEnd w:id="3"/>
      <w:r w:rsidR="001C22C5" w:rsidRPr="00B94256">
        <w:rPr>
          <w:lang w:val="fr-CH"/>
        </w:rPr>
        <w:t> </w:t>
      </w:r>
      <w:r w:rsidRPr="00B94256">
        <w:rPr>
          <w:lang w:val="fr-CH"/>
        </w:rPr>
        <w:t>»</w:t>
      </w:r>
    </w:p>
    <w:p w14:paraId="66DCDFDC" w14:textId="52B5ECAD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284599E1" w14:textId="3AE9CB45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3627DDEC" w14:textId="77777777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2CEB02C2" w14:textId="315DE429" w:rsidR="00C21E1D" w:rsidRPr="00B94256" w:rsidRDefault="001C22C5" w:rsidP="00C21E1D">
      <w:pPr>
        <w:pStyle w:val="TextkrperTitelseite"/>
        <w:tabs>
          <w:tab w:val="right" w:pos="9072"/>
        </w:tabs>
        <w:rPr>
          <w:lang w:val="fr-CH"/>
        </w:rPr>
      </w:pPr>
      <w:r w:rsidRPr="00B94256">
        <w:rPr>
          <w:lang w:val="fr-CH"/>
        </w:rPr>
        <w:t>et</w:t>
      </w:r>
      <w:r w:rsidR="00C21E1D" w:rsidRPr="00B94256">
        <w:rPr>
          <w:lang w:val="fr-CH"/>
        </w:rPr>
        <w:t xml:space="preserve"> </w:t>
      </w:r>
      <w:r w:rsidRPr="00B94256">
        <w:rPr>
          <w:lang w:val="fr-CH"/>
        </w:rPr>
        <w:t>l</w:t>
      </w:r>
      <w:r w:rsidR="00D80723" w:rsidRPr="00B94256">
        <w:rPr>
          <w:lang w:val="fr-CH"/>
        </w:rPr>
        <w:t>e</w:t>
      </w:r>
      <w:r w:rsidRPr="00B94256">
        <w:rPr>
          <w:lang w:val="fr-CH"/>
        </w:rPr>
        <w:t xml:space="preserve"> prestataire</w:t>
      </w:r>
    </w:p>
    <w:p w14:paraId="4ED596F4" w14:textId="7857CBD2" w:rsidR="00C21E1D" w:rsidRPr="00942F1F" w:rsidRDefault="00C21E1D" w:rsidP="00C21E1D">
      <w:pPr>
        <w:pStyle w:val="TextkrperTitelseite"/>
        <w:tabs>
          <w:tab w:val="right" w:pos="9072"/>
        </w:tabs>
        <w:rPr>
          <w:b/>
          <w:highlight w:val="yellow"/>
          <w:lang w:val="fr-CH"/>
        </w:rPr>
      </w:pPr>
      <w:r w:rsidRPr="00B94256">
        <w:rPr>
          <w:b/>
          <w:lang w:val="fr-CH"/>
        </w:rPr>
        <w:t>[</w:t>
      </w:r>
      <w:r w:rsidR="001C22C5" w:rsidRPr="00942F1F">
        <w:rPr>
          <w:b/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="001C22C5" w:rsidRPr="00942F1F">
        <w:rPr>
          <w:b/>
          <w:highlight w:val="yellow"/>
          <w:lang w:val="fr-CH"/>
        </w:rPr>
        <w:instrText xml:space="preserve"> FORMTEXT </w:instrText>
      </w:r>
      <w:r w:rsidR="001C22C5" w:rsidRPr="00942F1F">
        <w:rPr>
          <w:b/>
          <w:highlight w:val="yellow"/>
          <w:lang w:val="fr-CH"/>
        </w:rPr>
      </w:r>
      <w:r w:rsidR="001C22C5" w:rsidRPr="00942F1F">
        <w:rPr>
          <w:b/>
          <w:highlight w:val="yellow"/>
          <w:lang w:val="fr-CH"/>
        </w:rPr>
        <w:fldChar w:fldCharType="separate"/>
      </w:r>
      <w:r w:rsidR="001C22C5" w:rsidRPr="00942F1F">
        <w:rPr>
          <w:b/>
          <w:noProof/>
          <w:highlight w:val="yellow"/>
          <w:lang w:val="fr-CH"/>
        </w:rPr>
        <w:t>Nom</w:t>
      </w:r>
      <w:r w:rsidR="001C22C5" w:rsidRPr="00942F1F">
        <w:rPr>
          <w:b/>
          <w:highlight w:val="yellow"/>
          <w:lang w:val="fr-CH"/>
        </w:rPr>
        <w:fldChar w:fldCharType="end"/>
      </w:r>
      <w:r w:rsidRPr="00942F1F">
        <w:rPr>
          <w:b/>
          <w:highlight w:val="yellow"/>
          <w:lang w:val="fr-CH"/>
        </w:rPr>
        <w:t>]</w:t>
      </w:r>
      <w:r w:rsidRPr="00942F1F">
        <w:rPr>
          <w:highlight w:val="yellow"/>
          <w:lang w:val="fr-CH"/>
        </w:rPr>
        <w:t>,</w:t>
      </w:r>
    </w:p>
    <w:p w14:paraId="730CFD9B" w14:textId="77777777" w:rsidR="00C21E1D" w:rsidRPr="00B94256" w:rsidRDefault="00C21E1D" w:rsidP="00C21E1D">
      <w:pPr>
        <w:pStyle w:val="TextkrperTitelseite"/>
        <w:tabs>
          <w:tab w:val="right" w:pos="9072"/>
        </w:tabs>
        <w:rPr>
          <w:lang w:val="fr-CH"/>
        </w:rPr>
      </w:pPr>
      <w:r w:rsidRPr="00942F1F">
        <w:rPr>
          <w:highlight w:val="yellow"/>
          <w:lang w:val="fr-CH"/>
        </w:rPr>
        <w:t>[</w:t>
      </w:r>
      <w:r w:rsidRPr="00942F1F">
        <w:rPr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942F1F">
        <w:rPr>
          <w:highlight w:val="yellow"/>
          <w:lang w:val="fr-CH"/>
        </w:rPr>
        <w:instrText xml:space="preserve"> FORMTEXT </w:instrText>
      </w:r>
      <w:r w:rsidRPr="00942F1F">
        <w:rPr>
          <w:highlight w:val="yellow"/>
          <w:lang w:val="fr-CH"/>
        </w:rPr>
      </w:r>
      <w:r w:rsidRPr="00942F1F">
        <w:rPr>
          <w:highlight w:val="yellow"/>
          <w:lang w:val="fr-CH"/>
        </w:rPr>
        <w:fldChar w:fldCharType="separate"/>
      </w:r>
      <w:r w:rsidRPr="00942F1F">
        <w:rPr>
          <w:noProof/>
          <w:highlight w:val="yellow"/>
          <w:lang w:val="fr-CH"/>
        </w:rPr>
        <w:t>Adresse</w:t>
      </w:r>
      <w:r w:rsidRPr="00942F1F">
        <w:rPr>
          <w:highlight w:val="yellow"/>
          <w:lang w:val="fr-CH"/>
        </w:rPr>
        <w:fldChar w:fldCharType="end"/>
      </w:r>
      <w:r w:rsidRPr="00B94256">
        <w:rPr>
          <w:lang w:val="fr-CH"/>
        </w:rPr>
        <w:t>]</w:t>
      </w:r>
    </w:p>
    <w:p w14:paraId="546A23E2" w14:textId="7A06C59E" w:rsidR="00C21E1D" w:rsidRPr="00B94256" w:rsidRDefault="00C21E1D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  <w:r w:rsidRPr="00B94256">
        <w:rPr>
          <w:lang w:val="fr-CH"/>
        </w:rPr>
        <w:tab/>
      </w:r>
      <w:r w:rsidR="001C22C5" w:rsidRPr="00B94256">
        <w:rPr>
          <w:lang w:val="fr-CH"/>
        </w:rPr>
        <w:t>ci</w:t>
      </w:r>
      <w:r w:rsidR="003E6B20" w:rsidRPr="00B94256">
        <w:rPr>
          <w:lang w:val="fr-CH"/>
        </w:rPr>
        <w:t>-</w:t>
      </w:r>
      <w:r w:rsidR="001C22C5" w:rsidRPr="00B94256">
        <w:rPr>
          <w:lang w:val="fr-CH"/>
        </w:rPr>
        <w:t>après</w:t>
      </w:r>
      <w:r w:rsidRPr="00B94256">
        <w:rPr>
          <w:lang w:val="fr-CH"/>
        </w:rPr>
        <w:t xml:space="preserve"> «</w:t>
      </w:r>
      <w:r w:rsidR="001C22C5" w:rsidRPr="00B94256">
        <w:rPr>
          <w:lang w:val="fr-CH"/>
        </w:rPr>
        <w:t> </w:t>
      </w:r>
      <w:r w:rsidR="00D80723" w:rsidRPr="00B94256">
        <w:rPr>
          <w:lang w:val="fr-CH"/>
        </w:rPr>
        <w:t xml:space="preserve">le </w:t>
      </w:r>
      <w:r w:rsidR="00740975" w:rsidRPr="00B94256">
        <w:rPr>
          <w:lang w:val="fr-CH"/>
        </w:rPr>
        <w:fldChar w:fldCharType="begin">
          <w:ffData>
            <w:name w:val="LErbringerin"/>
            <w:enabled/>
            <w:calcOnExit w:val="0"/>
            <w:textInput>
              <w:default w:val="vendeuse"/>
            </w:textInput>
          </w:ffData>
        </w:fldChar>
      </w:r>
      <w:bookmarkStart w:id="4" w:name="LErbringerin"/>
      <w:r w:rsidR="00740975" w:rsidRPr="00B94256">
        <w:rPr>
          <w:lang w:val="fr-CH"/>
        </w:rPr>
        <w:instrText xml:space="preserve"> FORMTEXT </w:instrText>
      </w:r>
      <w:r w:rsidR="00740975" w:rsidRPr="00B94256">
        <w:rPr>
          <w:lang w:val="fr-CH"/>
        </w:rPr>
      </w:r>
      <w:r w:rsidR="00740975" w:rsidRPr="00B94256">
        <w:rPr>
          <w:lang w:val="fr-CH"/>
        </w:rPr>
        <w:fldChar w:fldCharType="separate"/>
      </w:r>
      <w:r w:rsidR="00740975" w:rsidRPr="00B94256">
        <w:rPr>
          <w:noProof/>
          <w:lang w:val="fr-CH"/>
        </w:rPr>
        <w:t>vendeu</w:t>
      </w:r>
      <w:r w:rsidR="00D80723" w:rsidRPr="00B94256">
        <w:rPr>
          <w:noProof/>
          <w:lang w:val="fr-CH"/>
        </w:rPr>
        <w:t>r</w:t>
      </w:r>
      <w:r w:rsidR="00740975" w:rsidRPr="00B94256">
        <w:rPr>
          <w:lang w:val="fr-CH"/>
        </w:rPr>
        <w:fldChar w:fldCharType="end"/>
      </w:r>
      <w:bookmarkEnd w:id="4"/>
      <w:r w:rsidR="001C22C5" w:rsidRPr="00B94256">
        <w:rPr>
          <w:lang w:val="fr-CH"/>
        </w:rPr>
        <w:t> </w:t>
      </w:r>
      <w:r w:rsidRPr="00B94256">
        <w:rPr>
          <w:lang w:val="fr-CH"/>
        </w:rPr>
        <w:t>»</w:t>
      </w:r>
    </w:p>
    <w:p w14:paraId="7CD912AB" w14:textId="4BBAC39C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56EF1329" w14:textId="3609FBEB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38122C5B" w14:textId="3775F4EE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43422A40" w14:textId="15CECE4E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39CD32EB" w14:textId="06999381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4CBC74BC" w14:textId="0A85EDD4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4F018B3C" w14:textId="1085D3F8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79217C66" w14:textId="50B8C6F5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5BB5910D" w14:textId="6FFB7B8A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1DBF3FD1" w14:textId="65430A06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57E46F0E" w14:textId="10FD4A52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6018E868" w14:textId="2B200240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06031763" w14:textId="7467320E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35F849CF" w14:textId="266848A3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09B76491" w14:textId="729124A7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11EF85F1" w14:textId="1861A1B5" w:rsidR="00B84730" w:rsidRPr="00B94256" w:rsidRDefault="00B84730" w:rsidP="00B84730">
      <w:pPr>
        <w:pStyle w:val="TextkrperTitelseite"/>
        <w:tabs>
          <w:tab w:val="left" w:pos="6237"/>
        </w:tabs>
        <w:ind w:left="6237"/>
        <w:rPr>
          <w:lang w:val="fr-CH"/>
        </w:rPr>
      </w:pPr>
    </w:p>
    <w:p w14:paraId="1F393454" w14:textId="139E9373" w:rsidR="00B84730" w:rsidRPr="00B94256" w:rsidRDefault="001C22C5" w:rsidP="00B84730">
      <w:pPr>
        <w:pStyle w:val="H1"/>
        <w:rPr>
          <w:lang w:val="fr-CH"/>
        </w:rPr>
      </w:pPr>
      <w:bookmarkStart w:id="5" w:name="_Toc457908776"/>
      <w:bookmarkStart w:id="6" w:name="_Toc418575861"/>
      <w:r w:rsidRPr="00B94256">
        <w:rPr>
          <w:lang w:val="fr-CH"/>
        </w:rPr>
        <w:lastRenderedPageBreak/>
        <w:t>Terminologie et abréviations</w:t>
      </w:r>
      <w:bookmarkEnd w:id="5"/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3063"/>
        <w:gridCol w:w="6409"/>
      </w:tblGrid>
      <w:tr w:rsidR="00B84730" w:rsidRPr="00B94256" w14:paraId="5DEE10F8" w14:textId="77777777" w:rsidTr="000A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shd w:val="clear" w:color="auto" w:fill="D9D9D9" w:themeFill="background1" w:themeFillShade="D9"/>
          </w:tcPr>
          <w:p w14:paraId="70994584" w14:textId="422F94BF" w:rsidR="00B84730" w:rsidRPr="00B94256" w:rsidRDefault="001C22C5" w:rsidP="00DD2C53">
            <w:pPr>
              <w:pStyle w:val="TextkrperTabelle"/>
              <w:rPr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Terme / abréviation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14:paraId="430CD256" w14:textId="05F948B2" w:rsidR="00B84730" w:rsidRPr="00B94256" w:rsidRDefault="001C22C5" w:rsidP="00DD2C53">
            <w:pPr>
              <w:pStyle w:val="Textkrper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Définition</w:t>
            </w:r>
          </w:p>
        </w:tc>
      </w:tr>
      <w:tr w:rsidR="00B84730" w:rsidRPr="00B94256" w14:paraId="270421C7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110DF13C" w14:textId="098FC039" w:rsidR="00B84730" w:rsidRPr="00B94256" w:rsidRDefault="001C22C5" w:rsidP="00DD2C53">
            <w:pPr>
              <w:pStyle w:val="TextkrperTabelle"/>
              <w:rPr>
                <w:lang w:val="fr-CH"/>
              </w:rPr>
            </w:pPr>
            <w:r w:rsidRPr="00B94256">
              <w:rPr>
                <w:lang w:val="fr-CH"/>
              </w:rPr>
              <w:t>CG</w:t>
            </w:r>
            <w:r w:rsidR="00B84730" w:rsidRPr="00B94256">
              <w:rPr>
                <w:lang w:val="fr-CH"/>
              </w:rPr>
              <w:t xml:space="preserve"> BE (</w:t>
            </w:r>
            <w:r w:rsidRPr="00B94256">
              <w:rPr>
                <w:lang w:val="fr-CH"/>
              </w:rPr>
              <w:t>B</w:t>
            </w:r>
            <w:r w:rsidR="00B84730" w:rsidRPr="00B94256">
              <w:rPr>
                <w:lang w:val="fr-CH"/>
              </w:rPr>
              <w:t>)</w:t>
            </w:r>
          </w:p>
        </w:tc>
        <w:tc>
          <w:tcPr>
            <w:tcW w:w="6409" w:type="dxa"/>
          </w:tcPr>
          <w:p w14:paraId="5EEC36EE" w14:textId="46FB27C3" w:rsidR="00B84730" w:rsidRPr="00B94256" w:rsidRDefault="001C22C5" w:rsidP="000A7489">
            <w:pPr>
              <w:pStyle w:val="Textkrper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B94256">
              <w:rPr>
                <w:lang w:val="fr-CH"/>
              </w:rPr>
              <w:t>Conditions générales du canton de Berne du 21 décembre 2021</w:t>
            </w:r>
            <w:r w:rsidR="00B84730" w:rsidRPr="00B94256">
              <w:rPr>
                <w:lang w:val="fr-CH"/>
              </w:rPr>
              <w:t xml:space="preserve"> </w:t>
            </w:r>
            <w:r w:rsidRPr="00B94256">
              <w:rPr>
                <w:lang w:val="fr-CH"/>
              </w:rPr>
              <w:t xml:space="preserve">pour les achats de biens </w:t>
            </w:r>
            <w:r w:rsidR="00B84730" w:rsidRPr="00B94256">
              <w:rPr>
                <w:lang w:val="fr-CH"/>
              </w:rPr>
              <w:t>(http://www.be.ch/</w:t>
            </w:r>
            <w:r w:rsidRPr="00B94256">
              <w:rPr>
                <w:lang w:val="fr-CH"/>
              </w:rPr>
              <w:t>cg</w:t>
            </w:r>
            <w:r w:rsidR="00B84730" w:rsidRPr="00B94256">
              <w:rPr>
                <w:lang w:val="fr-CH"/>
              </w:rPr>
              <w:t>)</w:t>
            </w:r>
          </w:p>
        </w:tc>
      </w:tr>
      <w:tr w:rsidR="00B84730" w:rsidRPr="00B94256" w14:paraId="1E6EDDB0" w14:textId="77777777" w:rsidTr="00DD2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</w:tcPr>
          <w:p w14:paraId="6490968C" w14:textId="77777777" w:rsidR="00B84730" w:rsidRPr="00B94256" w:rsidRDefault="00B84730" w:rsidP="00DD2C53">
            <w:pPr>
              <w:pStyle w:val="TextkrperTabelle"/>
              <w:rPr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6409" w:type="dxa"/>
          </w:tcPr>
          <w:p w14:paraId="19EC6F19" w14:textId="77777777" w:rsidR="00B84730" w:rsidRPr="00B94256" w:rsidRDefault="00B84730" w:rsidP="00DD2C53">
            <w:pPr>
              <w:pStyle w:val="Textkrper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</w:tr>
    </w:tbl>
    <w:bookmarkEnd w:id="6"/>
    <w:p w14:paraId="1E3B66FB" w14:textId="719F87F8" w:rsidR="00B84730" w:rsidRPr="00B94256" w:rsidRDefault="00E570FB" w:rsidP="00B84730">
      <w:pPr>
        <w:pStyle w:val="H1"/>
        <w:rPr>
          <w:lang w:val="fr-CH"/>
        </w:rPr>
      </w:pPr>
      <w:r w:rsidRPr="00B94256">
        <w:rPr>
          <w:lang w:val="fr-CH"/>
        </w:rPr>
        <w:t>Objet du contrat</w:t>
      </w:r>
    </w:p>
    <w:p w14:paraId="67EA6DF1" w14:textId="722C6A98" w:rsidR="00B84730" w:rsidRPr="00B94256" w:rsidRDefault="00E570FB" w:rsidP="00B84730">
      <w:pPr>
        <w:pStyle w:val="Corpsdetexte"/>
        <w:rPr>
          <w:lang w:val="fr-CH"/>
        </w:rPr>
      </w:pPr>
      <w:r w:rsidRPr="00B94256">
        <w:rPr>
          <w:lang w:val="fr-CH"/>
        </w:rPr>
        <w:t xml:space="preserve">Le présent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</w:instrText>
      </w:r>
      <w:r w:rsidRPr="00B94256">
        <w:rPr>
          <w:lang w:val="fr-CH"/>
        </w:rPr>
      </w:r>
      <w:r w:rsidR="00B94256">
        <w:rPr>
          <w:lang w:val="fr-CH"/>
        </w:rPr>
        <w:instrText xml:space="preserve"> \* MERGEFORMAT </w:instrText>
      </w:r>
      <w:r w:rsidRPr="00B94256">
        <w:rPr>
          <w:lang w:val="fr-CH"/>
        </w:rPr>
        <w:fldChar w:fldCharType="separate"/>
      </w:r>
      <w:sdt>
        <w:sdtPr>
          <w:rPr>
            <w:lang w:val="fr-CH"/>
          </w:rPr>
          <w:tag w:val="DokumentArt"/>
          <w:id w:val="615559102"/>
          <w:placeholder>
            <w:docPart w:val="5D47CE7C0A2E4C1D91156CEF2D198C25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lang w:val="fr-CH"/>
            </w:rPr>
            <w:t>contrat</w:t>
          </w:r>
        </w:sdtContent>
      </w:sdt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définit les droits et obligations des parties concernant </w:t>
      </w:r>
      <w:r w:rsidRPr="00942F1F">
        <w:rPr>
          <w:highlight w:val="yellow"/>
          <w:lang w:val="fr-CH"/>
        </w:rPr>
        <w:t>[…].</w:t>
      </w:r>
    </w:p>
    <w:p w14:paraId="2788B0B0" w14:textId="76CA69B1" w:rsidR="00B84730" w:rsidRPr="00B94256" w:rsidRDefault="00E570FB" w:rsidP="00B84730">
      <w:pPr>
        <w:pStyle w:val="H1"/>
        <w:rPr>
          <w:lang w:val="fr-CH"/>
        </w:rPr>
      </w:pPr>
      <w:r w:rsidRPr="00B94256">
        <w:rPr>
          <w:lang w:val="fr-CH"/>
        </w:rPr>
        <w:t>Eléments du contrat</w:t>
      </w:r>
    </w:p>
    <w:p w14:paraId="41EF0643" w14:textId="008734A6" w:rsidR="00B84730" w:rsidRPr="00B94256" w:rsidRDefault="00E570FB" w:rsidP="00B84730">
      <w:pPr>
        <w:pStyle w:val="berschrift2nummeriert"/>
        <w:rPr>
          <w:lang w:val="fr-CH"/>
        </w:rPr>
      </w:pPr>
      <w:r w:rsidRPr="00B94256">
        <w:rPr>
          <w:lang w:val="fr-CH"/>
        </w:rPr>
        <w:t>Ordre</w:t>
      </w:r>
    </w:p>
    <w:p w14:paraId="09D00645" w14:textId="2D024F1E" w:rsidR="00B84730" w:rsidRPr="00B94256" w:rsidRDefault="00E570FB" w:rsidP="00B84730">
      <w:pPr>
        <w:pStyle w:val="berschrift3nummeriert"/>
        <w:rPr>
          <w:lang w:val="fr-CH"/>
        </w:rPr>
      </w:pPr>
      <w:r w:rsidRPr="00B94256">
        <w:rPr>
          <w:lang w:val="fr-CH"/>
        </w:rPr>
        <w:t xml:space="preserve">Les éléments du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</w:instrText>
      </w:r>
      <w:r w:rsidRPr="00B94256">
        <w:rPr>
          <w:lang w:val="fr-CH"/>
        </w:rPr>
      </w:r>
      <w:r w:rsidR="00B94256">
        <w:rPr>
          <w:lang w:val="fr-CH"/>
        </w:rPr>
        <w:instrText xml:space="preserve"> \* MERGEFORMAT </w:instrText>
      </w:r>
      <w:r w:rsidRPr="00B94256">
        <w:rPr>
          <w:lang w:val="fr-CH"/>
        </w:rPr>
        <w:fldChar w:fldCharType="separate"/>
      </w:r>
      <w:sdt>
        <w:sdtPr>
          <w:rPr>
            <w:lang w:val="fr-CH"/>
          </w:rPr>
          <w:tag w:val="DokumentArt"/>
          <w:id w:val="-61864919"/>
          <w:placeholder>
            <w:docPart w:val="25540B6EC9A54EEFB462F7360987A423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lang w:val="fr-CH"/>
            </w:rPr>
            <w:t>contrat</w:t>
          </w:r>
        </w:sdtContent>
      </w:sdt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s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appliquent dans 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ordre suivant :</w:t>
      </w:r>
    </w:p>
    <w:p w14:paraId="0C8D34F3" w14:textId="4CA1FC27" w:rsidR="00B84730" w:rsidRPr="00B94256" w:rsidRDefault="00E570FB" w:rsidP="00CE7892">
      <w:pPr>
        <w:pStyle w:val="Aufzhlung"/>
        <w:tabs>
          <w:tab w:val="clear" w:pos="851"/>
        </w:tabs>
        <w:ind w:left="284"/>
        <w:rPr>
          <w:lang w:val="fr-CH"/>
        </w:rPr>
      </w:pPr>
      <w:r w:rsidRPr="00B94256">
        <w:rPr>
          <w:lang w:val="fr-CH"/>
        </w:rPr>
        <w:t xml:space="preserve">présent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</w:instrText>
      </w:r>
      <w:r w:rsidRPr="00B94256">
        <w:rPr>
          <w:lang w:val="fr-CH"/>
        </w:rPr>
      </w:r>
      <w:r w:rsidR="00B94256">
        <w:rPr>
          <w:lang w:val="fr-CH"/>
        </w:rPr>
        <w:instrText xml:space="preserve"> \* MERGEFORMAT </w:instrText>
      </w:r>
      <w:r w:rsidRPr="00B94256">
        <w:rPr>
          <w:lang w:val="fr-CH"/>
        </w:rPr>
        <w:fldChar w:fldCharType="separate"/>
      </w:r>
      <w:sdt>
        <w:sdtPr>
          <w:rPr>
            <w:lang w:val="fr-CH"/>
          </w:rPr>
          <w:tag w:val="DokumentArt"/>
          <w:id w:val="339589323"/>
          <w:placeholder>
            <w:docPart w:val="EC78EAD80C0645C4A79ACEBB55D720E0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lang w:val="fr-CH"/>
            </w:rPr>
            <w:t>contrat</w:t>
          </w:r>
        </w:sdtContent>
      </w:sdt>
      <w:r w:rsidRPr="00B94256">
        <w:rPr>
          <w:lang w:val="fr-CH"/>
        </w:rPr>
        <w:fldChar w:fldCharType="end"/>
      </w:r>
      <w:r w:rsidRPr="00B94256">
        <w:rPr>
          <w:lang w:val="fr-CH"/>
        </w:rPr>
        <w:t>, annexes comprises</w:t>
      </w:r>
    </w:p>
    <w:p w14:paraId="20350461" w14:textId="5C1F5647" w:rsidR="00B84730" w:rsidRPr="00B94256" w:rsidRDefault="00E570FB" w:rsidP="00CE7892">
      <w:pPr>
        <w:pStyle w:val="Aufzhlung"/>
        <w:tabs>
          <w:tab w:val="clear" w:pos="851"/>
        </w:tabs>
        <w:ind w:left="284"/>
        <w:rPr>
          <w:lang w:val="fr-CH"/>
        </w:rPr>
      </w:pPr>
      <w:r w:rsidRPr="00B94256">
        <w:rPr>
          <w:lang w:val="fr-CH"/>
        </w:rPr>
        <w:t>CG BE (B)</w:t>
      </w:r>
    </w:p>
    <w:p w14:paraId="2CF5B643" w14:textId="7D533E3A" w:rsidR="00B84730" w:rsidRPr="00B94256" w:rsidRDefault="00E570FB" w:rsidP="00B84730">
      <w:pPr>
        <w:pStyle w:val="berschrift3nummeriert"/>
        <w:rPr>
          <w:lang w:val="fr-CH"/>
        </w:rPr>
      </w:pPr>
      <w:r w:rsidRPr="00B94256">
        <w:rPr>
          <w:lang w:val="fr-CH"/>
        </w:rPr>
        <w:t xml:space="preserve">Si des dispositions des divers éléments du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</w:instrText>
      </w:r>
      <w:r w:rsidRPr="00B94256">
        <w:rPr>
          <w:lang w:val="fr-CH"/>
        </w:rPr>
      </w:r>
      <w:r w:rsidR="00B94256">
        <w:rPr>
          <w:lang w:val="fr-CH"/>
        </w:rPr>
        <w:instrText xml:space="preserve"> \* MERGEFORMAT </w:instrText>
      </w:r>
      <w:r w:rsidRPr="00B94256">
        <w:rPr>
          <w:lang w:val="fr-CH"/>
        </w:rPr>
        <w:fldChar w:fldCharType="separate"/>
      </w:r>
      <w:sdt>
        <w:sdtPr>
          <w:rPr>
            <w:lang w:val="fr-CH"/>
          </w:rPr>
          <w:tag w:val="DokumentArt"/>
          <w:id w:val="781997007"/>
          <w:placeholder>
            <w:docPart w:val="A0FFEB2263484D3F84E84814D7D03F32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lang w:val="fr-CH"/>
            </w:rPr>
            <w:t>contrat</w:t>
          </w:r>
        </w:sdtContent>
      </w:sdt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se contredisent, les textes s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appliquent dans 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ordre ci-dessus.</w:t>
      </w:r>
    </w:p>
    <w:p w14:paraId="695DE494" w14:textId="4948F431" w:rsidR="00B84730" w:rsidRPr="00B94256" w:rsidRDefault="00E570FB" w:rsidP="00B84730">
      <w:pPr>
        <w:pStyle w:val="berschrift3nummeriert"/>
        <w:rPr>
          <w:lang w:val="fr-CH"/>
        </w:rPr>
      </w:pPr>
      <w:r w:rsidRPr="00B94256">
        <w:rPr>
          <w:lang w:val="fr-CH"/>
        </w:rPr>
        <w:t xml:space="preserve">En signant le présent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</w:instrText>
      </w:r>
      <w:r w:rsidRPr="00B94256">
        <w:rPr>
          <w:lang w:val="fr-CH"/>
        </w:rPr>
      </w:r>
      <w:r w:rsidR="00B94256">
        <w:rPr>
          <w:lang w:val="fr-CH"/>
        </w:rPr>
        <w:instrText xml:space="preserve"> \* MERGEFORMAT </w:instrText>
      </w:r>
      <w:r w:rsidRPr="00B94256">
        <w:rPr>
          <w:lang w:val="fr-CH"/>
        </w:rPr>
        <w:fldChar w:fldCharType="separate"/>
      </w:r>
      <w:sdt>
        <w:sdtPr>
          <w:rPr>
            <w:lang w:val="fr-CH"/>
          </w:rPr>
          <w:tag w:val="DokumentArt"/>
          <w:id w:val="-317350009"/>
          <w:placeholder>
            <w:docPart w:val="4823D2D86F1F4A3486B08588F1FA323B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lang w:val="fr-CH"/>
            </w:rPr>
            <w:t>contrat</w:t>
          </w:r>
        </w:sdtContent>
      </w:sdt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, les parties certifient être en possession des éléments du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</w:instrText>
      </w:r>
      <w:r w:rsidRPr="00B94256">
        <w:rPr>
          <w:lang w:val="fr-CH"/>
        </w:rPr>
      </w:r>
      <w:r w:rsidR="00B94256">
        <w:rPr>
          <w:lang w:val="fr-CH"/>
        </w:rPr>
        <w:instrText xml:space="preserve"> \* MERGEFORMAT </w:instrText>
      </w:r>
      <w:r w:rsidRPr="00B94256">
        <w:rPr>
          <w:lang w:val="fr-CH"/>
        </w:rPr>
        <w:fldChar w:fldCharType="separate"/>
      </w:r>
      <w:sdt>
        <w:sdtPr>
          <w:rPr>
            <w:lang w:val="fr-CH"/>
          </w:rPr>
          <w:tag w:val="DokumentArt"/>
          <w:id w:val="880056784"/>
          <w:placeholder>
            <w:docPart w:val="E56CCB3C1B104570951A51036A1ADFB8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lang w:val="fr-CH"/>
            </w:rPr>
            <w:t>contrat</w:t>
          </w:r>
        </w:sdtContent>
      </w:sdt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mentionnés ci-dessus et acceptent 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ordre dans lequel ils s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appliquent.</w:t>
      </w:r>
    </w:p>
    <w:p w14:paraId="52170377" w14:textId="5A24B8DB" w:rsidR="00B84730" w:rsidRPr="00B94256" w:rsidRDefault="00E570FB" w:rsidP="00B84730">
      <w:pPr>
        <w:pStyle w:val="berschrift3nummeriert"/>
        <w:rPr>
          <w:lang w:val="fr-CH"/>
        </w:rPr>
      </w:pPr>
      <w:r w:rsidRPr="00B94256">
        <w:rPr>
          <w:lang w:val="fr-CH"/>
        </w:rPr>
        <w:t xml:space="preserve">Les conditions générales de vente </w:t>
      </w:r>
      <w:r w:rsidR="007363DD" w:rsidRPr="00B94256">
        <w:rPr>
          <w:lang w:val="fr-CH"/>
        </w:rPr>
        <w:t>du</w:t>
      </w:r>
      <w:r w:rsidRPr="00B94256">
        <w:rPr>
          <w:lang w:val="fr-CH"/>
        </w:rPr>
        <w:t xml:space="preserve">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LErbringerin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vendeu</w:t>
      </w:r>
      <w:r w:rsidR="007363DD" w:rsidRPr="00B94256">
        <w:rPr>
          <w:lang w:val="fr-CH"/>
        </w:rPr>
        <w:t>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ne font pas partie intégrante du présent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 \* MERGEFORMAT </w:instrText>
      </w:r>
      <w:r w:rsidRPr="00B94256">
        <w:rPr>
          <w:lang w:val="fr-CH"/>
        </w:rPr>
      </w:r>
      <w:r w:rsidRPr="00B94256">
        <w:rPr>
          <w:lang w:val="fr-CH"/>
        </w:rPr>
        <w:fldChar w:fldCharType="separate"/>
      </w:r>
      <w:sdt>
        <w:sdtPr>
          <w:rPr>
            <w:lang w:val="fr-CH"/>
          </w:rPr>
          <w:tag w:val="DokumentArt"/>
          <w:id w:val="-618453549"/>
          <w:placeholder>
            <w:docPart w:val="0CB915FA77D747ED95ED9E9170F296D5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lang w:val="fr-CH"/>
            </w:rPr>
            <w:t>contrat</w:t>
          </w:r>
        </w:sdtContent>
      </w:sdt>
      <w:r w:rsidRPr="00B94256">
        <w:rPr>
          <w:lang w:val="fr-CH"/>
        </w:rPr>
        <w:fldChar w:fldCharType="end"/>
      </w:r>
      <w:r w:rsidRPr="00B94256">
        <w:rPr>
          <w:lang w:val="fr-CH"/>
        </w:rPr>
        <w:t>.</w:t>
      </w:r>
    </w:p>
    <w:p w14:paraId="57ECD62E" w14:textId="29C0EC48" w:rsidR="00B84730" w:rsidRPr="00B94256" w:rsidRDefault="00E570FB" w:rsidP="00B84730">
      <w:pPr>
        <w:pStyle w:val="berschrift2nummeriert"/>
        <w:rPr>
          <w:lang w:val="fr-CH"/>
        </w:rPr>
      </w:pPr>
      <w:r w:rsidRPr="00B94256">
        <w:rPr>
          <w:lang w:val="fr-CH"/>
        </w:rPr>
        <w:t>Annexes</w:t>
      </w:r>
    </w:p>
    <w:p w14:paraId="33E17668" w14:textId="6E82F0B5" w:rsidR="00B84730" w:rsidRPr="00B94256" w:rsidRDefault="00E570FB" w:rsidP="00B84730">
      <w:pPr>
        <w:pStyle w:val="Corpsdetexte"/>
        <w:keepNext/>
        <w:rPr>
          <w:lang w:val="fr-CH"/>
        </w:rPr>
      </w:pPr>
      <w:r w:rsidRPr="00B94256">
        <w:rPr>
          <w:lang w:val="fr-CH"/>
        </w:rPr>
        <w:t xml:space="preserve">Les annexes ci-dessous font partie intégrante du présent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DokumentArt \h  \* MERGEFORMAT </w:instrText>
      </w:r>
      <w:r w:rsidRPr="00B94256">
        <w:rPr>
          <w:lang w:val="fr-CH"/>
        </w:rPr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fldChar w:fldCharType="end"/>
      </w:r>
      <w:r w:rsidR="007363DD" w:rsidRPr="00B94256">
        <w:rPr>
          <w:lang w:val="fr-CH"/>
        </w:rPr>
        <w:t>contrat :</w:t>
      </w: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1418"/>
        <w:gridCol w:w="8054"/>
      </w:tblGrid>
      <w:tr w:rsidR="00B84730" w:rsidRPr="00B94256" w14:paraId="38A821CE" w14:textId="77777777" w:rsidTr="000A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9D9D9" w:themeFill="background1" w:themeFillShade="D9"/>
          </w:tcPr>
          <w:p w14:paraId="6B88497F" w14:textId="77777777" w:rsidR="00B84730" w:rsidRPr="00B94256" w:rsidRDefault="00B84730" w:rsidP="00DD2C53">
            <w:pPr>
              <w:pStyle w:val="TextkrperTabelle"/>
              <w:rPr>
                <w:color w:val="auto"/>
                <w:lang w:val="fr-CH"/>
              </w:rPr>
            </w:pPr>
          </w:p>
        </w:tc>
        <w:tc>
          <w:tcPr>
            <w:tcW w:w="8054" w:type="dxa"/>
            <w:shd w:val="clear" w:color="auto" w:fill="D9D9D9" w:themeFill="background1" w:themeFillShade="D9"/>
          </w:tcPr>
          <w:p w14:paraId="6678858B" w14:textId="1C6DAC22" w:rsidR="00B84730" w:rsidRPr="00B94256" w:rsidRDefault="00E570FB" w:rsidP="00DD2C53">
            <w:pPr>
              <w:pStyle w:val="Textkrper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Titre</w:t>
            </w:r>
          </w:p>
        </w:tc>
      </w:tr>
      <w:tr w:rsidR="00B84730" w:rsidRPr="00B94256" w14:paraId="19F2858E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5259C6D" w14:textId="5673472B" w:rsidR="00B84730" w:rsidRPr="00B94256" w:rsidRDefault="00E570FB" w:rsidP="00DD2C53">
            <w:pPr>
              <w:pStyle w:val="TextkrperTabelle"/>
              <w:rPr>
                <w:lang w:val="fr-CH"/>
              </w:rPr>
            </w:pPr>
            <w:r w:rsidRPr="00B94256">
              <w:rPr>
                <w:lang w:val="fr-CH"/>
              </w:rPr>
              <w:t>Annexe</w:t>
            </w:r>
            <w:r w:rsidR="00B84730" w:rsidRPr="00B94256">
              <w:rPr>
                <w:lang w:val="fr-CH"/>
              </w:rPr>
              <w:t xml:space="preserve"> </w:t>
            </w:r>
            <w:bookmarkStart w:id="7" w:name="AnhangICTRoadmap"/>
            <w:r w:rsidR="00B84730" w:rsidRPr="00B94256">
              <w:rPr>
                <w:lang w:val="fr-CH"/>
              </w:rPr>
              <w:fldChar w:fldCharType="begin"/>
            </w:r>
            <w:r w:rsidR="00B84730" w:rsidRPr="00B94256">
              <w:rPr>
                <w:lang w:val="fr-CH"/>
              </w:rPr>
              <w:instrText xml:space="preserve"> SEQ Ziffer \s 9 </w:instrText>
            </w:r>
            <w:r w:rsidR="00B84730" w:rsidRPr="00B94256">
              <w:rPr>
                <w:lang w:val="fr-CH"/>
              </w:rPr>
              <w:fldChar w:fldCharType="separate"/>
            </w:r>
            <w:r w:rsidR="000B5D35" w:rsidRPr="00B94256">
              <w:rPr>
                <w:noProof/>
                <w:lang w:val="fr-CH"/>
              </w:rPr>
              <w:t>1</w:t>
            </w:r>
            <w:r w:rsidR="00B84730" w:rsidRPr="00B94256">
              <w:rPr>
                <w:lang w:val="fr-CH"/>
              </w:rPr>
              <w:fldChar w:fldCharType="end"/>
            </w:r>
            <w:bookmarkEnd w:id="7"/>
          </w:p>
        </w:tc>
        <w:tc>
          <w:tcPr>
            <w:tcW w:w="8054" w:type="dxa"/>
          </w:tcPr>
          <w:p w14:paraId="2EEECB1B" w14:textId="03EC9389" w:rsidR="00B84730" w:rsidRPr="00B94256" w:rsidRDefault="00B84730" w:rsidP="009B7724">
            <w:pPr>
              <w:pStyle w:val="Textkrper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  <w:r w:rsidRPr="00B94256">
              <w:rPr>
                <w:lang w:val="fr-CH"/>
              </w:rPr>
              <w:t>[</w:t>
            </w:r>
            <w:r w:rsidR="00E570FB" w:rsidRPr="00942F1F">
              <w:rPr>
                <w:highlight w:val="yellow"/>
                <w:lang w:val="fr-CH"/>
              </w:rPr>
              <w:t>spécifications techniques</w:t>
            </w:r>
            <w:r w:rsidRPr="00942F1F">
              <w:rPr>
                <w:highlight w:val="yellow"/>
                <w:lang w:val="fr-CH"/>
              </w:rPr>
              <w:t>]</w:t>
            </w:r>
          </w:p>
        </w:tc>
      </w:tr>
      <w:tr w:rsidR="00B84730" w:rsidRPr="00B94256" w14:paraId="0CA81EB3" w14:textId="77777777" w:rsidTr="00DD2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FA5BA7" w14:textId="1A95D00A" w:rsidR="00B84730" w:rsidRPr="00B94256" w:rsidRDefault="00E570FB" w:rsidP="00DD2C53">
            <w:pPr>
              <w:pStyle w:val="TextkrperTabelle"/>
              <w:rPr>
                <w:lang w:val="fr-CH"/>
              </w:rPr>
            </w:pPr>
            <w:r w:rsidRPr="00B94256">
              <w:rPr>
                <w:lang w:val="fr-CH"/>
              </w:rPr>
              <w:t>Annexe</w:t>
            </w:r>
            <w:r w:rsidR="00B84730" w:rsidRPr="00B94256">
              <w:rPr>
                <w:lang w:val="fr-CH"/>
              </w:rPr>
              <w:t xml:space="preserve"> </w:t>
            </w:r>
            <w:bookmarkStart w:id="8" w:name="AnhangPreisliste"/>
            <w:r w:rsidR="00B84730" w:rsidRPr="00B94256">
              <w:rPr>
                <w:lang w:val="fr-CH"/>
              </w:rPr>
              <w:fldChar w:fldCharType="begin"/>
            </w:r>
            <w:r w:rsidR="00B84730" w:rsidRPr="00B94256">
              <w:rPr>
                <w:lang w:val="fr-CH"/>
              </w:rPr>
              <w:instrText xml:space="preserve"> SEQ Ziffer \s 9 </w:instrText>
            </w:r>
            <w:r w:rsidR="00B84730" w:rsidRPr="00B94256">
              <w:rPr>
                <w:lang w:val="fr-CH"/>
              </w:rPr>
              <w:fldChar w:fldCharType="separate"/>
            </w:r>
            <w:r w:rsidR="000B5D35" w:rsidRPr="00B94256">
              <w:rPr>
                <w:noProof/>
                <w:lang w:val="fr-CH"/>
              </w:rPr>
              <w:t>2</w:t>
            </w:r>
            <w:r w:rsidR="00B84730" w:rsidRPr="00B94256">
              <w:rPr>
                <w:lang w:val="fr-CH"/>
              </w:rPr>
              <w:fldChar w:fldCharType="end"/>
            </w:r>
            <w:bookmarkEnd w:id="8"/>
          </w:p>
        </w:tc>
        <w:tc>
          <w:tcPr>
            <w:tcW w:w="8054" w:type="dxa"/>
          </w:tcPr>
          <w:p w14:paraId="2A9AB896" w14:textId="77777777" w:rsidR="00B84730" w:rsidRPr="00B94256" w:rsidRDefault="00B84730" w:rsidP="00DD2C53">
            <w:pPr>
              <w:pStyle w:val="TextkrperTabell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</w:tr>
    </w:tbl>
    <w:p w14:paraId="28AE6217" w14:textId="77777777" w:rsidR="00B84730" w:rsidRPr="00B94256" w:rsidRDefault="00B84730" w:rsidP="00B84730">
      <w:pPr>
        <w:pStyle w:val="Corpsdetexte"/>
        <w:rPr>
          <w:lang w:val="fr-CH"/>
        </w:rPr>
      </w:pPr>
    </w:p>
    <w:p w14:paraId="44F5D483" w14:textId="16331D79" w:rsidR="00B84730" w:rsidRPr="00B94256" w:rsidRDefault="00E570FB" w:rsidP="00B84730">
      <w:pPr>
        <w:pStyle w:val="H1"/>
        <w:rPr>
          <w:noProof/>
          <w:lang w:val="fr-CH"/>
        </w:rPr>
      </w:pPr>
      <w:r w:rsidRPr="00B94256">
        <w:rPr>
          <w:lang w:val="fr-CH"/>
        </w:rPr>
        <w:t>Prestations</w:t>
      </w:r>
    </w:p>
    <w:p w14:paraId="25E67C5C" w14:textId="053B4B8B" w:rsidR="00B84730" w:rsidRPr="00B94256" w:rsidRDefault="00E570FB" w:rsidP="00B84730">
      <w:pPr>
        <w:pStyle w:val="berschrift2nummeriert"/>
        <w:rPr>
          <w:lang w:val="fr-CH"/>
        </w:rPr>
      </w:pPr>
      <w:r w:rsidRPr="00B94256">
        <w:rPr>
          <w:lang w:val="fr-CH"/>
        </w:rPr>
        <w:t>Définition des prestations</w:t>
      </w:r>
    </w:p>
    <w:p w14:paraId="163D95F0" w14:textId="74292D7D" w:rsidR="00B84730" w:rsidRPr="00B94256" w:rsidRDefault="00E570FB" w:rsidP="00B84730">
      <w:pPr>
        <w:pStyle w:val="berschrift3nummeriert"/>
        <w:rPr>
          <w:lang w:val="fr-CH"/>
        </w:rPr>
      </w:pPr>
      <w:r w:rsidRPr="00B94256">
        <w:rPr>
          <w:lang w:val="fr-CH"/>
        </w:rPr>
        <w:t>L</w:t>
      </w:r>
      <w:r w:rsidR="007363DD" w:rsidRPr="00B94256">
        <w:rPr>
          <w:lang w:val="fr-CH"/>
        </w:rPr>
        <w:t>e</w:t>
      </w:r>
      <w:r w:rsidRPr="00B94256">
        <w:rPr>
          <w:lang w:val="fr-CH"/>
        </w:rPr>
        <w:t xml:space="preserve">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LErbringerin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vendeu</w:t>
      </w:r>
      <w:r w:rsidR="007363DD" w:rsidRPr="00B94256">
        <w:rPr>
          <w:lang w:val="fr-CH"/>
        </w:rPr>
        <w:t>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fournit les prestations suivantes :</w:t>
      </w:r>
    </w:p>
    <w:tbl>
      <w:tblPr>
        <w:tblStyle w:val="Listeclaire-Accent1"/>
        <w:tblW w:w="9497" w:type="dxa"/>
        <w:tblLook w:val="04A0" w:firstRow="1" w:lastRow="0" w:firstColumn="1" w:lastColumn="0" w:noHBand="0" w:noVBand="1"/>
      </w:tblPr>
      <w:tblGrid>
        <w:gridCol w:w="748"/>
        <w:gridCol w:w="4214"/>
        <w:gridCol w:w="1511"/>
        <w:gridCol w:w="1512"/>
        <w:gridCol w:w="1512"/>
      </w:tblGrid>
      <w:tr w:rsidR="00E570FB" w:rsidRPr="00B94256" w14:paraId="66A8E194" w14:textId="77777777" w:rsidTr="000A7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top w:val="single" w:sz="4" w:space="0" w:color="3C505A" w:themeColor="accent1"/>
              <w:bottom w:val="single" w:sz="4" w:space="0" w:color="3C505A" w:themeColor="accen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ADDAB9" w14:textId="05DA0008" w:rsidR="00E570FB" w:rsidRPr="00B94256" w:rsidRDefault="00E570FB" w:rsidP="00001AB1">
            <w:pPr>
              <w:pStyle w:val="TextkrperTabelle"/>
              <w:keepNext/>
              <w:rPr>
                <w:i/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Dés.</w:t>
            </w:r>
          </w:p>
        </w:tc>
        <w:tc>
          <w:tcPr>
            <w:tcW w:w="4214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4FACD06F" w14:textId="4DA0CB03" w:rsidR="00E570FB" w:rsidRPr="00B94256" w:rsidRDefault="00E570FB" w:rsidP="00E570FB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Bien à livrer</w:t>
            </w:r>
          </w:p>
        </w:tc>
        <w:tc>
          <w:tcPr>
            <w:tcW w:w="1511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33C51B60" w14:textId="225C7C0E" w:rsidR="00E570FB" w:rsidRPr="00B94256" w:rsidRDefault="00E570FB" w:rsidP="00E570FB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Quantité</w:t>
            </w:r>
          </w:p>
        </w:tc>
        <w:tc>
          <w:tcPr>
            <w:tcW w:w="1512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2BB7FEAE" w14:textId="6C40CC73" w:rsidR="00E570FB" w:rsidRPr="00B94256" w:rsidRDefault="00E570FB" w:rsidP="00E570FB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Délai</w:t>
            </w:r>
          </w:p>
        </w:tc>
        <w:tc>
          <w:tcPr>
            <w:tcW w:w="1512" w:type="dxa"/>
            <w:tcBorders>
              <w:top w:val="single" w:sz="4" w:space="0" w:color="3C505A" w:themeColor="accent1"/>
              <w:left w:val="nil"/>
            </w:tcBorders>
            <w:shd w:val="clear" w:color="auto" w:fill="D9D9D9" w:themeFill="background1" w:themeFillShade="D9"/>
            <w:vAlign w:val="center"/>
          </w:tcPr>
          <w:p w14:paraId="4CB213A8" w14:textId="2DABC115" w:rsidR="00E570FB" w:rsidRPr="00B94256" w:rsidRDefault="00E570FB" w:rsidP="00E570FB">
            <w:pPr>
              <w:pStyle w:val="TextkrperTabelle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fr-CH"/>
              </w:rPr>
            </w:pPr>
            <w:r w:rsidRPr="00B94256">
              <w:rPr>
                <w:color w:val="auto"/>
                <w:lang w:val="fr-CH"/>
              </w:rPr>
              <w:t>Prix en CHF, TVA incluse</w:t>
            </w:r>
          </w:p>
        </w:tc>
      </w:tr>
      <w:tr w:rsidR="00E570FB" w:rsidRPr="00B94256" w14:paraId="6673A9E5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right w:val="nil"/>
            </w:tcBorders>
            <w:hideMark/>
          </w:tcPr>
          <w:p w14:paraId="77E2EAE4" w14:textId="1EEF4BA3" w:rsidR="00E570FB" w:rsidRPr="00B94256" w:rsidRDefault="00E570FB" w:rsidP="00E570FB">
            <w:pPr>
              <w:pStyle w:val="TextkrperTabelle"/>
              <w:keepNext/>
              <w:rPr>
                <w:b w:val="0"/>
                <w:i/>
                <w:lang w:val="fr-CH"/>
              </w:rPr>
            </w:pPr>
            <w:r w:rsidRPr="00B94256">
              <w:rPr>
                <w:i/>
                <w:lang w:val="fr-CH"/>
              </w:rPr>
              <w:fldChar w:fldCharType="begin"/>
            </w:r>
            <w:r w:rsidRPr="00B94256">
              <w:rPr>
                <w:b w:val="0"/>
                <w:i/>
                <w:lang w:val="fr-CH"/>
              </w:rPr>
              <w:instrText xml:space="preserve"> SEQ Pos \s 9 </w:instrText>
            </w:r>
            <w:r w:rsidRPr="00B94256">
              <w:rPr>
                <w:i/>
                <w:lang w:val="fr-CH"/>
              </w:rPr>
              <w:fldChar w:fldCharType="separate"/>
            </w:r>
            <w:r w:rsidRPr="00B94256">
              <w:rPr>
                <w:b w:val="0"/>
                <w:i/>
                <w:lang w:val="fr-CH"/>
              </w:rPr>
              <w:t>1</w:t>
            </w:r>
            <w:r w:rsidRPr="00B94256">
              <w:rPr>
                <w:i/>
                <w:lang w:val="fr-CH"/>
              </w:rPr>
              <w:fldChar w:fldCharType="end"/>
            </w:r>
            <w:r w:rsidRPr="00B94256">
              <w:rPr>
                <w:b w:val="0"/>
                <w:i/>
                <w:lang w:val="fr-CH"/>
              </w:rPr>
              <w:t>0</w:t>
            </w:r>
          </w:p>
        </w:tc>
        <w:tc>
          <w:tcPr>
            <w:tcW w:w="4214" w:type="dxa"/>
            <w:tcBorders>
              <w:left w:val="nil"/>
            </w:tcBorders>
          </w:tcPr>
          <w:p w14:paraId="575A1DE5" w14:textId="6514CA6B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1" w:type="dxa"/>
            <w:tcBorders>
              <w:left w:val="nil"/>
            </w:tcBorders>
          </w:tcPr>
          <w:p w14:paraId="3739B7C7" w14:textId="2C057C03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3C4C221D" w14:textId="087AFBE5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4FC57DB0" w14:textId="312F1C15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</w:tr>
      <w:tr w:rsidR="00E570FB" w:rsidRPr="00B94256" w14:paraId="7375EC5A" w14:textId="77777777" w:rsidTr="00DD2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right w:val="nil"/>
            </w:tcBorders>
          </w:tcPr>
          <w:p w14:paraId="7E4991AD" w14:textId="1A4062F5" w:rsidR="00E570FB" w:rsidRPr="00B94256" w:rsidRDefault="00E570FB" w:rsidP="00E570FB">
            <w:pPr>
              <w:pStyle w:val="TextkrperTabelle"/>
              <w:keepNext/>
              <w:rPr>
                <w:b w:val="0"/>
                <w:i/>
                <w:lang w:val="fr-CH"/>
              </w:rPr>
            </w:pPr>
            <w:r w:rsidRPr="00B94256">
              <w:rPr>
                <w:i/>
                <w:lang w:val="fr-CH"/>
              </w:rPr>
              <w:fldChar w:fldCharType="begin"/>
            </w:r>
            <w:r w:rsidRPr="00B94256">
              <w:rPr>
                <w:b w:val="0"/>
                <w:i/>
                <w:lang w:val="fr-CH"/>
              </w:rPr>
              <w:instrText xml:space="preserve"> SEQ Pos \s 9 </w:instrText>
            </w:r>
            <w:r w:rsidRPr="00B94256">
              <w:rPr>
                <w:i/>
                <w:lang w:val="fr-CH"/>
              </w:rPr>
              <w:fldChar w:fldCharType="separate"/>
            </w:r>
            <w:r w:rsidRPr="00B94256">
              <w:rPr>
                <w:b w:val="0"/>
                <w:i/>
                <w:lang w:val="fr-CH"/>
              </w:rPr>
              <w:t>2</w:t>
            </w:r>
            <w:r w:rsidRPr="00B94256">
              <w:rPr>
                <w:i/>
                <w:lang w:val="fr-CH"/>
              </w:rPr>
              <w:fldChar w:fldCharType="end"/>
            </w:r>
            <w:r w:rsidRPr="00B94256">
              <w:rPr>
                <w:b w:val="0"/>
                <w:i/>
                <w:lang w:val="fr-CH"/>
              </w:rPr>
              <w:t>0</w:t>
            </w:r>
          </w:p>
        </w:tc>
        <w:tc>
          <w:tcPr>
            <w:tcW w:w="4214" w:type="dxa"/>
            <w:tcBorders>
              <w:left w:val="nil"/>
            </w:tcBorders>
          </w:tcPr>
          <w:p w14:paraId="676691BB" w14:textId="1631234A" w:rsidR="00E570FB" w:rsidRPr="00942F1F" w:rsidRDefault="00E570FB" w:rsidP="00E570FB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1" w:type="dxa"/>
            <w:tcBorders>
              <w:left w:val="nil"/>
            </w:tcBorders>
          </w:tcPr>
          <w:p w14:paraId="64F1A4BF" w14:textId="4A0CC4C4" w:rsidR="00E570FB" w:rsidRPr="00942F1F" w:rsidRDefault="00E570FB" w:rsidP="00E570FB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254A3038" w14:textId="0D8BEE88" w:rsidR="00E570FB" w:rsidRPr="00942F1F" w:rsidRDefault="00E570FB" w:rsidP="00E570FB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2A289F59" w14:textId="609CAA58" w:rsidR="00E570FB" w:rsidRPr="00942F1F" w:rsidRDefault="00E570FB" w:rsidP="00E570FB">
            <w:pPr>
              <w:pStyle w:val="TextkrperTabelle"/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</w:tr>
      <w:tr w:rsidR="00E570FB" w:rsidRPr="00B94256" w14:paraId="740810DA" w14:textId="77777777" w:rsidTr="00D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tcBorders>
              <w:right w:val="nil"/>
            </w:tcBorders>
          </w:tcPr>
          <w:p w14:paraId="0DF91C6E" w14:textId="2DC4FB7D" w:rsidR="00E570FB" w:rsidRPr="00B94256" w:rsidRDefault="00E570FB" w:rsidP="00E570FB">
            <w:pPr>
              <w:pStyle w:val="TextkrperTabelle"/>
              <w:keepNext/>
              <w:rPr>
                <w:b w:val="0"/>
                <w:i/>
                <w:lang w:val="fr-CH"/>
              </w:rPr>
            </w:pPr>
            <w:r w:rsidRPr="00B94256">
              <w:rPr>
                <w:i/>
                <w:lang w:val="fr-CH"/>
              </w:rPr>
              <w:fldChar w:fldCharType="begin"/>
            </w:r>
            <w:r w:rsidRPr="00B94256">
              <w:rPr>
                <w:b w:val="0"/>
                <w:i/>
                <w:lang w:val="fr-CH"/>
              </w:rPr>
              <w:instrText xml:space="preserve"> SEQ Pos \s 9 </w:instrText>
            </w:r>
            <w:r w:rsidRPr="00B94256">
              <w:rPr>
                <w:i/>
                <w:lang w:val="fr-CH"/>
              </w:rPr>
              <w:fldChar w:fldCharType="separate"/>
            </w:r>
            <w:r w:rsidRPr="00B94256">
              <w:rPr>
                <w:b w:val="0"/>
                <w:i/>
                <w:lang w:val="fr-CH"/>
              </w:rPr>
              <w:t>3</w:t>
            </w:r>
            <w:r w:rsidRPr="00B94256">
              <w:rPr>
                <w:i/>
                <w:lang w:val="fr-CH"/>
              </w:rPr>
              <w:fldChar w:fldCharType="end"/>
            </w:r>
            <w:r w:rsidRPr="00B94256">
              <w:rPr>
                <w:b w:val="0"/>
                <w:i/>
                <w:lang w:val="fr-CH"/>
              </w:rPr>
              <w:t>0</w:t>
            </w:r>
          </w:p>
        </w:tc>
        <w:tc>
          <w:tcPr>
            <w:tcW w:w="4214" w:type="dxa"/>
            <w:tcBorders>
              <w:left w:val="nil"/>
            </w:tcBorders>
          </w:tcPr>
          <w:p w14:paraId="28C45272" w14:textId="481897C0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1" w:type="dxa"/>
            <w:tcBorders>
              <w:left w:val="nil"/>
            </w:tcBorders>
          </w:tcPr>
          <w:p w14:paraId="0E9BB8E2" w14:textId="10E558B5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071064F0" w14:textId="1E7978A9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  <w:tc>
          <w:tcPr>
            <w:tcW w:w="1512" w:type="dxa"/>
            <w:tcBorders>
              <w:left w:val="nil"/>
            </w:tcBorders>
          </w:tcPr>
          <w:p w14:paraId="1AFCEC75" w14:textId="441831CC" w:rsidR="00E570FB" w:rsidRPr="00942F1F" w:rsidRDefault="00E570FB" w:rsidP="00E570FB">
            <w:pPr>
              <w:pStyle w:val="TextkrperTabelle"/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fr-CH"/>
              </w:rPr>
            </w:pPr>
            <w:r w:rsidRPr="00942F1F">
              <w:rPr>
                <w:highlight w:val="yellow"/>
                <w:lang w:val="fr-CH"/>
              </w:rPr>
              <w:t>[…]</w:t>
            </w:r>
          </w:p>
        </w:tc>
      </w:tr>
    </w:tbl>
    <w:p w14:paraId="747B7EEB" w14:textId="77777777" w:rsidR="00B84730" w:rsidRPr="00B94256" w:rsidRDefault="00B84730" w:rsidP="00B84730">
      <w:pPr>
        <w:pStyle w:val="Corpsdetexte"/>
        <w:rPr>
          <w:lang w:val="fr-CH"/>
        </w:rPr>
      </w:pPr>
    </w:p>
    <w:p w14:paraId="40C0E3CC" w14:textId="4A866D19" w:rsidR="00B84730" w:rsidRPr="00B94256" w:rsidRDefault="00E570FB" w:rsidP="00B84730">
      <w:pPr>
        <w:pStyle w:val="berschrift2nummeriert"/>
        <w:rPr>
          <w:lang w:val="fr-CH"/>
        </w:rPr>
      </w:pPr>
      <w:r w:rsidRPr="00B94256">
        <w:rPr>
          <w:lang w:val="fr-CH"/>
        </w:rPr>
        <w:lastRenderedPageBreak/>
        <w:t>Prestations accessoires</w:t>
      </w:r>
    </w:p>
    <w:p w14:paraId="42EFEEA3" w14:textId="440BD1A6" w:rsidR="00B84730" w:rsidRPr="00B94256" w:rsidRDefault="005B2232" w:rsidP="00B84730">
      <w:pPr>
        <w:pStyle w:val="berschrift3nummeriert"/>
        <w:rPr>
          <w:lang w:val="fr-CH"/>
        </w:rPr>
      </w:pPr>
      <w:r w:rsidRPr="00B94256">
        <w:rPr>
          <w:lang w:val="fr-CH"/>
        </w:rPr>
        <w:t>L</w:t>
      </w:r>
      <w:r w:rsidR="00001AB1" w:rsidRPr="00B94256">
        <w:rPr>
          <w:lang w:val="fr-CH"/>
        </w:rPr>
        <w:t>e</w:t>
      </w:r>
      <w:r w:rsidRPr="00B94256">
        <w:rPr>
          <w:lang w:val="fr-CH"/>
        </w:rPr>
        <w:t xml:space="preserve">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LErbringerin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vendeu</w:t>
      </w:r>
      <w:r w:rsidR="00001AB1" w:rsidRPr="00B94256">
        <w:rPr>
          <w:lang w:val="fr-CH"/>
        </w:rPr>
        <w:t>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fournit à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LBezügerin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acheteur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les notices d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installation et les modes d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 xml:space="preserve">emploi nécessaires, en allemand ou en anglais.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LBezügerin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acheteur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est en droit d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utiliser et de faire des copies de ces documents pour 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usage prévu au contrat. Si l</w:t>
      </w:r>
      <w:r w:rsidR="00001AB1" w:rsidRPr="00B94256">
        <w:rPr>
          <w:lang w:val="fr-CH"/>
        </w:rPr>
        <w:t>e</w:t>
      </w:r>
      <w:r w:rsidRPr="00B94256">
        <w:rPr>
          <w:lang w:val="fr-CH"/>
        </w:rPr>
        <w:t xml:space="preserve">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LErbringerin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vendeu</w:t>
      </w:r>
      <w:r w:rsidR="00001AB1" w:rsidRPr="00B94256">
        <w:rPr>
          <w:lang w:val="fr-CH"/>
        </w:rPr>
        <w:t>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doit </w:t>
      </w:r>
      <w:r w:rsidR="009B7724" w:rsidRPr="00B94256">
        <w:rPr>
          <w:lang w:val="fr-CH"/>
        </w:rPr>
        <w:t>rectifier</w:t>
      </w:r>
      <w:r w:rsidR="00001AB1" w:rsidRPr="00B94256">
        <w:rPr>
          <w:lang w:val="fr-CH"/>
        </w:rPr>
        <w:t xml:space="preserve"> </w:t>
      </w:r>
      <w:r w:rsidRPr="00B94256">
        <w:rPr>
          <w:lang w:val="fr-CH"/>
        </w:rPr>
        <w:t xml:space="preserve">des défauts, </w:t>
      </w:r>
      <w:r w:rsidR="00001AB1" w:rsidRPr="00B94256">
        <w:rPr>
          <w:lang w:val="fr-CH"/>
        </w:rPr>
        <w:t>il</w:t>
      </w:r>
      <w:r w:rsidR="00001AB1" w:rsidRPr="00B94256">
        <w:rPr>
          <w:lang w:val="fr-CH"/>
        </w:rPr>
        <w:t xml:space="preserve"> </w:t>
      </w:r>
      <w:r w:rsidRPr="00B94256">
        <w:rPr>
          <w:lang w:val="fr-CH"/>
        </w:rPr>
        <w:t>met gratuitement cette documentation à jour si nécessaire.</w:t>
      </w:r>
    </w:p>
    <w:p w14:paraId="09A2C1C7" w14:textId="5EE5CA92" w:rsidR="00B84730" w:rsidRPr="00B94256" w:rsidRDefault="005B2232" w:rsidP="00B84730">
      <w:pPr>
        <w:pStyle w:val="berschrift3nummeriert"/>
        <w:rPr>
          <w:lang w:val="fr-CH"/>
        </w:rPr>
      </w:pPr>
      <w:r w:rsidRPr="00B94256">
        <w:rPr>
          <w:lang w:val="fr-CH"/>
        </w:rPr>
        <w:t>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LBezügerin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acheteur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a les obligations de coopérer suivantes :</w:t>
      </w:r>
    </w:p>
    <w:p w14:paraId="43F0AB9C" w14:textId="77777777" w:rsidR="00B84730" w:rsidRPr="00942F1F" w:rsidRDefault="00B84730" w:rsidP="00CE7892">
      <w:pPr>
        <w:pStyle w:val="Aufzhlung"/>
        <w:numPr>
          <w:ilvl w:val="0"/>
          <w:numId w:val="30"/>
        </w:numPr>
        <w:tabs>
          <w:tab w:val="clear" w:pos="851"/>
        </w:tabs>
        <w:ind w:left="284"/>
        <w:rPr>
          <w:highlight w:val="yellow"/>
          <w:lang w:val="fr-CH"/>
        </w:rPr>
      </w:pPr>
      <w:r w:rsidRPr="00942F1F">
        <w:rPr>
          <w:highlight w:val="yellow"/>
          <w:lang w:val="fr-CH"/>
        </w:rPr>
        <w:t>[</w:t>
      </w:r>
      <w:r w:rsidRPr="00942F1F">
        <w:rPr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…"/>
            </w:textInput>
          </w:ffData>
        </w:fldChar>
      </w:r>
      <w:r w:rsidRPr="00942F1F">
        <w:rPr>
          <w:highlight w:val="yellow"/>
          <w:lang w:val="fr-CH"/>
        </w:rPr>
        <w:instrText xml:space="preserve"> FORMTEXT </w:instrText>
      </w:r>
      <w:r w:rsidRPr="00942F1F">
        <w:rPr>
          <w:highlight w:val="yellow"/>
          <w:lang w:val="fr-CH"/>
        </w:rPr>
      </w:r>
      <w:r w:rsidRPr="00942F1F">
        <w:rPr>
          <w:highlight w:val="yellow"/>
          <w:lang w:val="fr-CH"/>
        </w:rPr>
        <w:fldChar w:fldCharType="separate"/>
      </w:r>
      <w:r w:rsidRPr="00942F1F">
        <w:rPr>
          <w:noProof/>
          <w:highlight w:val="yellow"/>
          <w:lang w:val="fr-CH"/>
        </w:rPr>
        <w:t>…</w:t>
      </w:r>
      <w:r w:rsidRPr="00942F1F">
        <w:rPr>
          <w:highlight w:val="yellow"/>
          <w:lang w:val="fr-CH"/>
        </w:rPr>
        <w:fldChar w:fldCharType="end"/>
      </w:r>
      <w:r w:rsidRPr="00942F1F">
        <w:rPr>
          <w:highlight w:val="yellow"/>
          <w:lang w:val="fr-CH"/>
        </w:rPr>
        <w:t>]</w:t>
      </w:r>
    </w:p>
    <w:p w14:paraId="02F461FB" w14:textId="77777777" w:rsidR="00B84730" w:rsidRPr="00942F1F" w:rsidRDefault="00B84730" w:rsidP="00CE7892">
      <w:pPr>
        <w:pStyle w:val="Aufzhlung"/>
        <w:tabs>
          <w:tab w:val="clear" w:pos="851"/>
        </w:tabs>
        <w:ind w:left="284"/>
        <w:rPr>
          <w:highlight w:val="yellow"/>
          <w:lang w:val="fr-CH"/>
        </w:rPr>
      </w:pPr>
      <w:r w:rsidRPr="00942F1F">
        <w:rPr>
          <w:highlight w:val="yellow"/>
          <w:lang w:val="fr-CH"/>
        </w:rPr>
        <w:t>[</w:t>
      </w:r>
      <w:r w:rsidRPr="00942F1F">
        <w:rPr>
          <w:highlight w:val="yellow"/>
          <w:lang w:val="fr-CH"/>
        </w:rPr>
        <w:fldChar w:fldCharType="begin">
          <w:ffData>
            <w:name w:val=""/>
            <w:enabled/>
            <w:calcOnExit w:val="0"/>
            <w:textInput>
              <w:default w:val="…"/>
            </w:textInput>
          </w:ffData>
        </w:fldChar>
      </w:r>
      <w:r w:rsidRPr="00942F1F">
        <w:rPr>
          <w:highlight w:val="yellow"/>
          <w:lang w:val="fr-CH"/>
        </w:rPr>
        <w:instrText xml:space="preserve"> FORMTEXT </w:instrText>
      </w:r>
      <w:r w:rsidRPr="00942F1F">
        <w:rPr>
          <w:highlight w:val="yellow"/>
          <w:lang w:val="fr-CH"/>
        </w:rPr>
      </w:r>
      <w:r w:rsidRPr="00942F1F">
        <w:rPr>
          <w:highlight w:val="yellow"/>
          <w:lang w:val="fr-CH"/>
        </w:rPr>
        <w:fldChar w:fldCharType="separate"/>
      </w:r>
      <w:r w:rsidRPr="00942F1F">
        <w:rPr>
          <w:noProof/>
          <w:highlight w:val="yellow"/>
          <w:lang w:val="fr-CH"/>
        </w:rPr>
        <w:t>…</w:t>
      </w:r>
      <w:r w:rsidRPr="00942F1F">
        <w:rPr>
          <w:highlight w:val="yellow"/>
          <w:lang w:val="fr-CH"/>
        </w:rPr>
        <w:fldChar w:fldCharType="end"/>
      </w:r>
      <w:r w:rsidRPr="00942F1F">
        <w:rPr>
          <w:highlight w:val="yellow"/>
          <w:lang w:val="fr-CH"/>
        </w:rPr>
        <w:t>]</w:t>
      </w:r>
    </w:p>
    <w:p w14:paraId="745F99A5" w14:textId="01092678" w:rsidR="00B84730" w:rsidRPr="00B94256" w:rsidRDefault="005B2232" w:rsidP="000A7489">
      <w:pPr>
        <w:pStyle w:val="berschrift3nummeriert"/>
        <w:keepNext w:val="0"/>
        <w:rPr>
          <w:lang w:val="fr-CH"/>
        </w:rPr>
      </w:pPr>
      <w:r w:rsidRPr="00B94256">
        <w:rPr>
          <w:lang w:val="fr-CH"/>
        </w:rPr>
        <w:t>La partie contractante qui souhaite ajouter d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autres obligations de coopérer doit préalablement en faire la demande par écrit.</w:t>
      </w:r>
    </w:p>
    <w:p w14:paraId="12964961" w14:textId="43024196" w:rsidR="00B84730" w:rsidRPr="00B94256" w:rsidRDefault="005B2232" w:rsidP="000A7489">
      <w:pPr>
        <w:pStyle w:val="H1"/>
        <w:keepNext w:val="0"/>
        <w:rPr>
          <w:lang w:val="fr-CH"/>
        </w:rPr>
      </w:pPr>
      <w:r w:rsidRPr="00B94256">
        <w:rPr>
          <w:lang w:val="fr-CH"/>
        </w:rPr>
        <w:t>Délais et demeure</w:t>
      </w:r>
    </w:p>
    <w:p w14:paraId="2A89D127" w14:textId="4900F320" w:rsidR="00B84730" w:rsidRPr="00B94256" w:rsidRDefault="005B2232" w:rsidP="000A7489">
      <w:pPr>
        <w:pStyle w:val="berschrift3nummeriert"/>
        <w:keepNext w:val="0"/>
        <w:rPr>
          <w:lang w:val="fr-CH"/>
        </w:rPr>
      </w:pPr>
      <w:r w:rsidRPr="00B94256">
        <w:rPr>
          <w:lang w:val="fr-CH"/>
        </w:rPr>
        <w:t>Les délais et la mise en demeure sont réglés au chiffre 10 des CG BE (B), ainsi que par les clauses ci-après.</w:t>
      </w:r>
    </w:p>
    <w:p w14:paraId="04298084" w14:textId="07B1979D" w:rsidR="00B84730" w:rsidRPr="00B94256" w:rsidRDefault="005B2232" w:rsidP="000A7489">
      <w:pPr>
        <w:pStyle w:val="berschrift3nummeriert"/>
        <w:keepNext w:val="0"/>
        <w:rPr>
          <w:lang w:val="fr-CH"/>
        </w:rPr>
      </w:pPr>
      <w:r w:rsidRPr="00B94256">
        <w:rPr>
          <w:lang w:val="fr-CH"/>
        </w:rPr>
        <w:t>En cas d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inobservation de l</w:t>
      </w:r>
      <w:r w:rsidR="00DC05BB" w:rsidRPr="00B94256">
        <w:rPr>
          <w:lang w:val="fr-CH"/>
        </w:rPr>
        <w:t>’</w:t>
      </w:r>
      <w:r w:rsidRPr="00B94256">
        <w:rPr>
          <w:lang w:val="fr-CH"/>
        </w:rPr>
        <w:t>un des délais prévus au chiffre </w:t>
      </w:r>
      <w:r w:rsidR="00B84730" w:rsidRPr="00B94256">
        <w:rPr>
          <w:noProof/>
          <w:lang w:val="fr-CH"/>
        </w:rPr>
        <w:fldChar w:fldCharType="begin"/>
      </w:r>
      <w:r w:rsidR="00B84730" w:rsidRPr="00B94256">
        <w:rPr>
          <w:noProof/>
          <w:lang w:val="fr-CH"/>
        </w:rPr>
        <w:instrText xml:space="preserve"> REF _Ref465069339 \r \h </w:instrText>
      </w:r>
      <w:r w:rsidR="00B84730" w:rsidRPr="00B94256">
        <w:rPr>
          <w:noProof/>
          <w:lang w:val="fr-CH"/>
        </w:rPr>
      </w:r>
      <w:r w:rsidR="00B94256">
        <w:rPr>
          <w:noProof/>
          <w:lang w:val="fr-CH"/>
        </w:rPr>
        <w:instrText xml:space="preserve"> \* MERGEFORMAT </w:instrText>
      </w:r>
      <w:r w:rsidR="00B84730" w:rsidRPr="00B94256">
        <w:rPr>
          <w:noProof/>
          <w:lang w:val="fr-CH"/>
        </w:rPr>
        <w:fldChar w:fldCharType="separate"/>
      </w:r>
      <w:r w:rsidR="000B5D35" w:rsidRPr="00B94256">
        <w:rPr>
          <w:noProof/>
          <w:lang w:val="fr-CH"/>
        </w:rPr>
        <w:t>4.1</w:t>
      </w:r>
      <w:r w:rsidR="00B84730" w:rsidRPr="00B94256">
        <w:rPr>
          <w:noProof/>
          <w:lang w:val="fr-CH"/>
        </w:rPr>
        <w:fldChar w:fldCharType="end"/>
      </w:r>
      <w:r w:rsidR="00B84730" w:rsidRPr="00B94256">
        <w:rPr>
          <w:noProof/>
          <w:lang w:val="fr-CH"/>
        </w:rPr>
        <w:t xml:space="preserve"> </w:t>
      </w:r>
      <w:r w:rsidRPr="00B94256">
        <w:rPr>
          <w:lang w:val="fr-CH"/>
        </w:rPr>
        <w:t>ci-avant, l</w:t>
      </w:r>
      <w:r w:rsidR="009B7724" w:rsidRPr="00B94256">
        <w:rPr>
          <w:lang w:val="fr-CH"/>
        </w:rPr>
        <w:t>e</w:t>
      </w:r>
      <w:r w:rsidRPr="00B94256">
        <w:rPr>
          <w:lang w:val="fr-CH"/>
        </w:rPr>
        <w:t xml:space="preserve">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LErbringerin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vendeu</w:t>
      </w:r>
      <w:r w:rsidR="009B7724" w:rsidRPr="00B94256">
        <w:rPr>
          <w:lang w:val="fr-CH"/>
        </w:rPr>
        <w:t>r</w:t>
      </w:r>
      <w:r w:rsidRPr="00B94256">
        <w:rPr>
          <w:lang w:val="fr-CH"/>
        </w:rPr>
        <w:fldChar w:fldCharType="end"/>
      </w:r>
      <w:r w:rsidRPr="00B94256">
        <w:rPr>
          <w:lang w:val="fr-CH"/>
        </w:rPr>
        <w:t xml:space="preserve"> est mis en demeure sans préavis.</w:t>
      </w:r>
    </w:p>
    <w:p w14:paraId="4733F609" w14:textId="6FC80530" w:rsidR="00B84730" w:rsidRPr="00B94256" w:rsidRDefault="005B2232" w:rsidP="000A7489">
      <w:pPr>
        <w:pStyle w:val="H1"/>
        <w:keepNext w:val="0"/>
        <w:rPr>
          <w:lang w:val="fr-CH"/>
        </w:rPr>
      </w:pPr>
      <w:r w:rsidRPr="00B94256">
        <w:rPr>
          <w:lang w:val="fr-CH"/>
        </w:rPr>
        <w:t>Rémunération</w:t>
      </w:r>
    </w:p>
    <w:p w14:paraId="2F7285F2" w14:textId="62A88C32" w:rsidR="00B84730" w:rsidRPr="00B94256" w:rsidRDefault="005B2232" w:rsidP="000A7489">
      <w:pPr>
        <w:pStyle w:val="berschrift2nummeriert"/>
        <w:keepNext w:val="0"/>
        <w:numPr>
          <w:ilvl w:val="0"/>
          <w:numId w:val="0"/>
        </w:numPr>
        <w:rPr>
          <w:u w:val="none"/>
          <w:lang w:val="fr-CH"/>
        </w:rPr>
      </w:pPr>
      <w:r w:rsidRPr="00B94256">
        <w:rPr>
          <w:u w:val="none"/>
          <w:lang w:val="fr-CH"/>
        </w:rPr>
        <w:t>Le chiffre 9 des CG BE (B) s</w:t>
      </w:r>
      <w:r w:rsidR="00DC05BB" w:rsidRPr="00B94256">
        <w:rPr>
          <w:u w:val="none"/>
          <w:lang w:val="fr-CH"/>
        </w:rPr>
        <w:t>’</w:t>
      </w:r>
      <w:r w:rsidRPr="00B94256">
        <w:rPr>
          <w:u w:val="none"/>
          <w:lang w:val="fr-CH"/>
        </w:rPr>
        <w:t xml:space="preserve">applique. Le prix ferme de chaque prestation est indiqué au chiffre </w:t>
      </w:r>
      <w:r w:rsidRPr="00B94256">
        <w:rPr>
          <w:u w:val="none"/>
          <w:lang w:val="fr-CH"/>
        </w:rPr>
        <w:fldChar w:fldCharType="begin"/>
      </w:r>
      <w:r w:rsidRPr="00B94256">
        <w:rPr>
          <w:u w:val="none"/>
          <w:lang w:val="fr-CH"/>
        </w:rPr>
        <w:instrText xml:space="preserve"> REF _Ref465069339 \n \h </w:instrText>
      </w:r>
      <w:r w:rsidRPr="00B94256">
        <w:rPr>
          <w:u w:val="none"/>
          <w:lang w:val="fr-CH"/>
        </w:rPr>
      </w:r>
      <w:r w:rsidR="00B94256">
        <w:rPr>
          <w:u w:val="none"/>
          <w:lang w:val="fr-CH"/>
        </w:rPr>
        <w:instrText xml:space="preserve"> \* MERGEFORMAT </w:instrText>
      </w:r>
      <w:r w:rsidRPr="00B94256">
        <w:rPr>
          <w:u w:val="none"/>
          <w:lang w:val="fr-CH"/>
        </w:rPr>
        <w:fldChar w:fldCharType="separate"/>
      </w:r>
      <w:r w:rsidRPr="00B94256">
        <w:rPr>
          <w:u w:val="none"/>
          <w:lang w:val="fr-CH"/>
        </w:rPr>
        <w:t>4.1</w:t>
      </w:r>
      <w:r w:rsidRPr="00B94256">
        <w:rPr>
          <w:u w:val="none"/>
          <w:lang w:val="fr-CH"/>
        </w:rPr>
        <w:fldChar w:fldCharType="end"/>
      </w:r>
      <w:r w:rsidRPr="00B94256">
        <w:rPr>
          <w:u w:val="none"/>
          <w:lang w:val="fr-CH"/>
        </w:rPr>
        <w:t xml:space="preserve"> ci-avant.</w:t>
      </w:r>
    </w:p>
    <w:p w14:paraId="166398D6" w14:textId="5253D0DE" w:rsidR="00B84730" w:rsidRPr="00B94256" w:rsidRDefault="005B2232" w:rsidP="00922C88">
      <w:pPr>
        <w:pStyle w:val="H1"/>
        <w:rPr>
          <w:lang w:val="fr-CH"/>
        </w:rPr>
      </w:pPr>
      <w:bookmarkStart w:id="9" w:name="_Toc457908787"/>
      <w:bookmarkStart w:id="10" w:name="_Toc418575900"/>
      <w:r w:rsidRPr="00B94256">
        <w:rPr>
          <w:lang w:val="fr-CH"/>
        </w:rPr>
        <w:t>Responsabilité et peine conventionnelle</w:t>
      </w:r>
      <w:bookmarkEnd w:id="9"/>
    </w:p>
    <w:p w14:paraId="05EB040A" w14:textId="28E6E7B8" w:rsidR="00B84730" w:rsidRPr="00B94256" w:rsidRDefault="005B2232" w:rsidP="000A7489">
      <w:pPr>
        <w:pStyle w:val="berschrift2nummeriert"/>
        <w:keepNext w:val="0"/>
        <w:rPr>
          <w:u w:val="none"/>
          <w:lang w:val="fr-CH"/>
        </w:rPr>
      </w:pPr>
      <w:r w:rsidRPr="00B94256">
        <w:rPr>
          <w:u w:val="none"/>
          <w:lang w:val="fr-CH"/>
        </w:rPr>
        <w:t>L</w:t>
      </w:r>
      <w:r w:rsidR="00DD6AE2" w:rsidRPr="00B94256">
        <w:rPr>
          <w:u w:val="none"/>
          <w:lang w:val="fr-CH"/>
        </w:rPr>
        <w:t>e</w:t>
      </w:r>
      <w:r w:rsidRPr="00B94256">
        <w:rPr>
          <w:u w:val="none"/>
          <w:lang w:val="fr-CH"/>
        </w:rPr>
        <w:t xml:space="preserve">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LErbringerin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vendeu</w:t>
      </w:r>
      <w:r w:rsidR="00DD6AE2" w:rsidRPr="00B94256">
        <w:rPr>
          <w:lang w:val="fr-CH"/>
        </w:rPr>
        <w:t>r</w:t>
      </w:r>
      <w:r w:rsidRPr="00B94256">
        <w:rPr>
          <w:lang w:val="fr-CH"/>
        </w:rPr>
        <w:fldChar w:fldCharType="end"/>
      </w:r>
      <w:r w:rsidRPr="00B94256">
        <w:rPr>
          <w:u w:val="none"/>
          <w:lang w:val="fr-CH"/>
        </w:rPr>
        <w:t xml:space="preserve"> engage sa responsabilité conformément au chiffre 11 des CG BE (B).</w:t>
      </w:r>
    </w:p>
    <w:p w14:paraId="2406B340" w14:textId="653962D3" w:rsidR="00B84730" w:rsidRPr="00B94256" w:rsidRDefault="005B2232" w:rsidP="000A7489">
      <w:pPr>
        <w:pStyle w:val="berschrift2nummeriert"/>
        <w:keepNext w:val="0"/>
        <w:rPr>
          <w:u w:val="none"/>
          <w:lang w:val="fr-CH"/>
        </w:rPr>
      </w:pPr>
      <w:r w:rsidRPr="00B94256">
        <w:rPr>
          <w:u w:val="none"/>
          <w:lang w:val="fr-CH"/>
        </w:rPr>
        <w:t>En cas d</w:t>
      </w:r>
      <w:r w:rsidR="00DC05BB" w:rsidRPr="00B94256">
        <w:rPr>
          <w:u w:val="none"/>
          <w:lang w:val="fr-CH"/>
        </w:rPr>
        <w:t>’</w:t>
      </w:r>
      <w:r w:rsidRPr="00B94256">
        <w:rPr>
          <w:u w:val="none"/>
          <w:lang w:val="fr-CH"/>
        </w:rPr>
        <w:t>inobservation des délais contractuels ou de retard dans l</w:t>
      </w:r>
      <w:r w:rsidR="00DC05BB" w:rsidRPr="00B94256">
        <w:rPr>
          <w:u w:val="none"/>
          <w:lang w:val="fr-CH"/>
        </w:rPr>
        <w:t>’</w:t>
      </w:r>
      <w:r w:rsidRPr="00B94256">
        <w:rPr>
          <w:u w:val="none"/>
          <w:lang w:val="fr-CH"/>
        </w:rPr>
        <w:t>exécution d</w:t>
      </w:r>
      <w:r w:rsidR="00DC05BB" w:rsidRPr="00B94256">
        <w:rPr>
          <w:u w:val="none"/>
          <w:lang w:val="fr-CH"/>
        </w:rPr>
        <w:t>’</w:t>
      </w:r>
      <w:r w:rsidRPr="00B94256">
        <w:rPr>
          <w:u w:val="none"/>
          <w:lang w:val="fr-CH"/>
        </w:rPr>
        <w:t>une commande prévue au présent contrat, l</w:t>
      </w:r>
      <w:r w:rsidR="00DD6AE2" w:rsidRPr="00B94256">
        <w:rPr>
          <w:u w:val="none"/>
          <w:lang w:val="fr-CH"/>
        </w:rPr>
        <w:t>e</w:t>
      </w:r>
      <w:r w:rsidRPr="00B94256">
        <w:rPr>
          <w:u w:val="none"/>
          <w:lang w:val="fr-CH"/>
        </w:rPr>
        <w:t xml:space="preserve"> </w:t>
      </w:r>
      <w:r w:rsidRPr="00B94256">
        <w:rPr>
          <w:lang w:val="fr-CH"/>
        </w:rPr>
        <w:fldChar w:fldCharType="begin"/>
      </w:r>
      <w:r w:rsidRPr="00B94256">
        <w:rPr>
          <w:lang w:val="fr-CH"/>
        </w:rPr>
        <w:instrText xml:space="preserve"> REF  LErbringerin  \* MERGEFORMAT </w:instrText>
      </w:r>
      <w:r w:rsidRPr="00B94256">
        <w:rPr>
          <w:lang w:val="fr-CH"/>
        </w:rPr>
        <w:fldChar w:fldCharType="separate"/>
      </w:r>
      <w:r w:rsidRPr="00B94256">
        <w:rPr>
          <w:lang w:val="fr-CH"/>
        </w:rPr>
        <w:t>vendeu</w:t>
      </w:r>
      <w:r w:rsidR="00DD6AE2" w:rsidRPr="00B94256">
        <w:rPr>
          <w:lang w:val="fr-CH"/>
        </w:rPr>
        <w:t>r</w:t>
      </w:r>
      <w:r w:rsidRPr="00B94256">
        <w:rPr>
          <w:lang w:val="fr-CH"/>
        </w:rPr>
        <w:fldChar w:fldCharType="end"/>
      </w:r>
      <w:r w:rsidRPr="00B94256">
        <w:rPr>
          <w:u w:val="none"/>
          <w:lang w:val="fr-CH"/>
        </w:rPr>
        <w:t xml:space="preserve"> est redevable de la peine conventionnelle visée au chiffre 10.2 </w:t>
      </w:r>
      <w:r w:rsidR="00680B86" w:rsidRPr="00B94256">
        <w:rPr>
          <w:u w:val="none"/>
          <w:lang w:val="fr-CH"/>
        </w:rPr>
        <w:t xml:space="preserve">des </w:t>
      </w:r>
      <w:r w:rsidRPr="00B94256">
        <w:rPr>
          <w:u w:val="none"/>
          <w:lang w:val="fr-CH"/>
        </w:rPr>
        <w:t>CG BE (B).</w:t>
      </w:r>
    </w:p>
    <w:p w14:paraId="301759E5" w14:textId="1C7FE3B2" w:rsidR="00B84730" w:rsidRPr="00B94256" w:rsidRDefault="00A36384" w:rsidP="000A7489">
      <w:pPr>
        <w:pStyle w:val="berschrift2nummeriert"/>
        <w:keepNext w:val="0"/>
        <w:rPr>
          <w:u w:val="none"/>
          <w:lang w:val="fr-CH"/>
        </w:rPr>
      </w:pPr>
      <w:r w:rsidRPr="00B94256">
        <w:rPr>
          <w:u w:val="none"/>
          <w:lang w:val="fr-CH"/>
        </w:rPr>
        <w:t>En cas de violation des obligations relatives à la protection des travailleurs</w:t>
      </w:r>
      <w:r w:rsidR="00321778" w:rsidRPr="00B94256">
        <w:rPr>
          <w:u w:val="none"/>
          <w:lang w:val="fr-CH"/>
        </w:rPr>
        <w:t xml:space="preserve"> et travailleuses</w:t>
      </w:r>
      <w:r w:rsidRPr="00B94256">
        <w:rPr>
          <w:u w:val="none"/>
          <w:lang w:val="fr-CH"/>
        </w:rPr>
        <w:t>, aux conditions de travail ou à l</w:t>
      </w:r>
      <w:r w:rsidR="00DC05BB" w:rsidRPr="00B94256">
        <w:rPr>
          <w:u w:val="none"/>
          <w:lang w:val="fr-CH"/>
        </w:rPr>
        <w:t>’</w:t>
      </w:r>
      <w:r w:rsidRPr="00B94256">
        <w:rPr>
          <w:u w:val="none"/>
          <w:lang w:val="fr-CH"/>
        </w:rPr>
        <w:t>égalité salariale entre femmes et hommes,</w:t>
      </w:r>
      <w:r w:rsidR="007A6F07" w:rsidRPr="00B94256">
        <w:rPr>
          <w:u w:val="none"/>
          <w:lang w:val="fr-CH"/>
        </w:rPr>
        <w:t xml:space="preserve"> </w:t>
      </w:r>
      <w:r w:rsidR="00334B40" w:rsidRPr="00B94256">
        <w:rPr>
          <w:u w:val="none"/>
          <w:lang w:val="fr-CH"/>
        </w:rPr>
        <w:t>de même que si l</w:t>
      </w:r>
      <w:r w:rsidR="00321778" w:rsidRPr="00B94256">
        <w:rPr>
          <w:u w:val="none"/>
          <w:lang w:val="fr-CH"/>
        </w:rPr>
        <w:t>e</w:t>
      </w:r>
      <w:r w:rsidR="00334B40" w:rsidRPr="00B94256">
        <w:rPr>
          <w:u w:val="none"/>
          <w:lang w:val="fr-CH"/>
        </w:rPr>
        <w:t xml:space="preserve"> vendeu</w:t>
      </w:r>
      <w:r w:rsidR="00321778" w:rsidRPr="00B94256">
        <w:rPr>
          <w:u w:val="none"/>
          <w:lang w:val="fr-CH"/>
        </w:rPr>
        <w:t>r</w:t>
      </w:r>
      <w:r w:rsidR="00E2278E" w:rsidRPr="00B94256">
        <w:rPr>
          <w:u w:val="none"/>
          <w:lang w:val="fr-CH"/>
        </w:rPr>
        <w:t xml:space="preserve"> </w:t>
      </w:r>
      <w:r w:rsidR="00A02F1E" w:rsidRPr="00B94256">
        <w:rPr>
          <w:u w:val="none"/>
          <w:lang w:val="fr-CH"/>
        </w:rPr>
        <w:t>passe</w:t>
      </w:r>
      <w:r w:rsidR="0098391F" w:rsidRPr="00B94256">
        <w:rPr>
          <w:u w:val="none"/>
          <w:lang w:val="fr-CH"/>
        </w:rPr>
        <w:t xml:space="preserve"> des accords illicites </w:t>
      </w:r>
      <w:r w:rsidR="00A02F1E" w:rsidRPr="00B94256">
        <w:rPr>
          <w:u w:val="none"/>
          <w:lang w:val="fr-CH"/>
        </w:rPr>
        <w:t>en matière de</w:t>
      </w:r>
      <w:r w:rsidR="0098391F" w:rsidRPr="00B94256">
        <w:rPr>
          <w:u w:val="none"/>
          <w:lang w:val="fr-CH"/>
        </w:rPr>
        <w:t xml:space="preserve"> concurrence </w:t>
      </w:r>
      <w:r w:rsidR="00E2278E" w:rsidRPr="00B94256">
        <w:rPr>
          <w:u w:val="none"/>
          <w:lang w:val="fr-CH"/>
        </w:rPr>
        <w:t>en lien avec le marché,</w:t>
      </w:r>
      <w:r w:rsidR="00334B40" w:rsidRPr="00B94256">
        <w:rPr>
          <w:u w:val="none"/>
          <w:lang w:val="fr-CH"/>
        </w:rPr>
        <w:t xml:space="preserve"> </w:t>
      </w:r>
      <w:r w:rsidR="00E2278E" w:rsidRPr="00B94256">
        <w:rPr>
          <w:u w:val="none"/>
          <w:lang w:val="fr-CH"/>
        </w:rPr>
        <w:t xml:space="preserve">ou que ses sous-traitants ou ses fournisseurs </w:t>
      </w:r>
      <w:r w:rsidR="00A02F1E" w:rsidRPr="00B94256">
        <w:rPr>
          <w:u w:val="none"/>
          <w:lang w:val="fr-CH"/>
        </w:rPr>
        <w:t>passent</w:t>
      </w:r>
      <w:r w:rsidR="00E2278E" w:rsidRPr="00B94256">
        <w:rPr>
          <w:u w:val="none"/>
          <w:lang w:val="fr-CH"/>
        </w:rPr>
        <w:t xml:space="preserve"> </w:t>
      </w:r>
      <w:r w:rsidR="00A02F1E" w:rsidRPr="00B94256">
        <w:rPr>
          <w:u w:val="none"/>
          <w:lang w:val="fr-CH"/>
        </w:rPr>
        <w:t>de tels accords</w:t>
      </w:r>
      <w:r w:rsidR="00E2278E" w:rsidRPr="00B94256">
        <w:rPr>
          <w:u w:val="none"/>
          <w:lang w:val="fr-CH"/>
        </w:rPr>
        <w:t xml:space="preserve"> en lien avec le marché ou ses prestations préalables</w:t>
      </w:r>
      <w:r w:rsidR="00B84730" w:rsidRPr="00B94256">
        <w:rPr>
          <w:u w:val="none"/>
          <w:lang w:val="fr-CH"/>
        </w:rPr>
        <w:t xml:space="preserve">, </w:t>
      </w:r>
      <w:r w:rsidRPr="00B94256">
        <w:rPr>
          <w:u w:val="none"/>
          <w:lang w:val="fr-CH"/>
        </w:rPr>
        <w:t>l</w:t>
      </w:r>
      <w:r w:rsidR="00321778" w:rsidRPr="00B94256">
        <w:rPr>
          <w:u w:val="none"/>
          <w:lang w:val="fr-CH"/>
        </w:rPr>
        <w:t>e</w:t>
      </w:r>
      <w:r w:rsidRPr="00B94256">
        <w:rPr>
          <w:u w:val="none"/>
          <w:lang w:val="fr-CH"/>
        </w:rPr>
        <w:t xml:space="preserve"> </w:t>
      </w:r>
      <w:r w:rsidRPr="00B94256">
        <w:rPr>
          <w:u w:val="none"/>
          <w:lang w:val="fr-CH"/>
        </w:rPr>
        <w:fldChar w:fldCharType="begin"/>
      </w:r>
      <w:r w:rsidRPr="00B94256">
        <w:rPr>
          <w:u w:val="none"/>
          <w:lang w:val="fr-CH"/>
        </w:rPr>
        <w:instrText xml:space="preserve"> REF  LErbringerin  \* MERGEFORMAT </w:instrText>
      </w:r>
      <w:r w:rsidRPr="00B94256">
        <w:rPr>
          <w:u w:val="none"/>
          <w:lang w:val="fr-CH"/>
        </w:rPr>
        <w:fldChar w:fldCharType="separate"/>
      </w:r>
      <w:r w:rsidRPr="00B94256">
        <w:rPr>
          <w:u w:val="none"/>
          <w:lang w:val="fr-CH"/>
        </w:rPr>
        <w:t>vendeu</w:t>
      </w:r>
      <w:r w:rsidR="00321778" w:rsidRPr="00B94256">
        <w:rPr>
          <w:u w:val="none"/>
          <w:lang w:val="fr-CH"/>
        </w:rPr>
        <w:t>r</w:t>
      </w:r>
      <w:r w:rsidRPr="00B94256">
        <w:rPr>
          <w:u w:val="none"/>
          <w:lang w:val="fr-CH"/>
        </w:rPr>
        <w:fldChar w:fldCharType="end"/>
      </w:r>
      <w:r w:rsidRPr="00B94256">
        <w:rPr>
          <w:u w:val="none"/>
          <w:lang w:val="fr-CH"/>
        </w:rPr>
        <w:t xml:space="preserve"> est redevable de la peine conventionnelle visée au chiffre 4.4 des CG</w:t>
      </w:r>
      <w:r w:rsidR="0098391F" w:rsidRPr="00B94256">
        <w:rPr>
          <w:u w:val="none"/>
          <w:lang w:val="fr-CH"/>
        </w:rPr>
        <w:t> </w:t>
      </w:r>
      <w:r w:rsidRPr="00B94256">
        <w:rPr>
          <w:u w:val="none"/>
          <w:lang w:val="fr-CH"/>
        </w:rPr>
        <w:t>BE (B).</w:t>
      </w:r>
    </w:p>
    <w:p w14:paraId="0AE07026" w14:textId="7AE217C1" w:rsidR="00B84730" w:rsidRPr="00B94256" w:rsidRDefault="00680B86" w:rsidP="000A7489">
      <w:pPr>
        <w:pStyle w:val="berschrift2nummeriert"/>
        <w:keepNext w:val="0"/>
        <w:rPr>
          <w:u w:val="none"/>
          <w:lang w:val="fr-CH"/>
        </w:rPr>
      </w:pPr>
      <w:r w:rsidRPr="00B94256">
        <w:rPr>
          <w:u w:val="none"/>
          <w:lang w:val="fr-CH"/>
        </w:rPr>
        <w:t>En cas de violation du devoir de discrétion, l</w:t>
      </w:r>
      <w:r w:rsidR="002B3336" w:rsidRPr="00B94256">
        <w:rPr>
          <w:u w:val="none"/>
          <w:lang w:val="fr-CH"/>
        </w:rPr>
        <w:t>e</w:t>
      </w:r>
      <w:r w:rsidRPr="00B94256">
        <w:rPr>
          <w:u w:val="none"/>
          <w:lang w:val="fr-CH"/>
        </w:rPr>
        <w:t xml:space="preserve"> </w:t>
      </w:r>
      <w:r w:rsidRPr="00B94256">
        <w:rPr>
          <w:u w:val="none"/>
          <w:lang w:val="fr-CH"/>
        </w:rPr>
        <w:fldChar w:fldCharType="begin"/>
      </w:r>
      <w:r w:rsidRPr="00B94256">
        <w:rPr>
          <w:u w:val="none"/>
          <w:lang w:val="fr-CH"/>
        </w:rPr>
        <w:instrText xml:space="preserve"> REF  LErbringerin  \* MERGEFORMAT </w:instrText>
      </w:r>
      <w:r w:rsidRPr="00B94256">
        <w:rPr>
          <w:u w:val="none"/>
          <w:lang w:val="fr-CH"/>
        </w:rPr>
        <w:fldChar w:fldCharType="separate"/>
      </w:r>
      <w:r w:rsidRPr="00B94256">
        <w:rPr>
          <w:u w:val="none"/>
          <w:lang w:val="fr-CH"/>
        </w:rPr>
        <w:t>vendeu</w:t>
      </w:r>
      <w:r w:rsidR="002B3336" w:rsidRPr="00B94256">
        <w:rPr>
          <w:u w:val="none"/>
          <w:lang w:val="fr-CH"/>
        </w:rPr>
        <w:t>r</w:t>
      </w:r>
      <w:r w:rsidRPr="00B94256">
        <w:rPr>
          <w:u w:val="none"/>
          <w:lang w:val="fr-CH"/>
        </w:rPr>
        <w:fldChar w:fldCharType="end"/>
      </w:r>
      <w:r w:rsidRPr="00B94256">
        <w:rPr>
          <w:u w:val="none"/>
          <w:lang w:val="fr-CH"/>
        </w:rPr>
        <w:t xml:space="preserve"> est redevable de la peine conventionnelle visée au chiffre 13.4 des CG BE (B).</w:t>
      </w:r>
    </w:p>
    <w:p w14:paraId="242C90F0" w14:textId="5353D204" w:rsidR="009A3AB4" w:rsidRPr="00B94256" w:rsidRDefault="002B3336" w:rsidP="000A7489">
      <w:pPr>
        <w:pStyle w:val="berschrift2nummeriert"/>
        <w:keepNext w:val="0"/>
        <w:rPr>
          <w:u w:val="none"/>
          <w:lang w:val="fr-CH"/>
        </w:rPr>
      </w:pPr>
      <w:r w:rsidRPr="00942F1F">
        <w:rPr>
          <w:i/>
          <w:highlight w:val="yellow"/>
          <w:u w:val="none"/>
          <w:lang w:val="fr-CH"/>
        </w:rPr>
        <w:t>A prévoir u</w:t>
      </w:r>
      <w:r w:rsidR="00680B86" w:rsidRPr="00942F1F">
        <w:rPr>
          <w:i/>
          <w:highlight w:val="yellow"/>
          <w:u w:val="none"/>
          <w:lang w:val="fr-CH"/>
        </w:rPr>
        <w:t xml:space="preserve">niquement </w:t>
      </w:r>
      <w:r w:rsidR="004F06E3" w:rsidRPr="00942F1F">
        <w:rPr>
          <w:i/>
          <w:highlight w:val="yellow"/>
          <w:u w:val="none"/>
          <w:lang w:val="fr-CH"/>
        </w:rPr>
        <w:t>s</w:t>
      </w:r>
      <w:r w:rsidR="00DC05BB" w:rsidRPr="00942F1F">
        <w:rPr>
          <w:i/>
          <w:highlight w:val="yellow"/>
          <w:u w:val="none"/>
          <w:lang w:val="fr-CH"/>
        </w:rPr>
        <w:t>’</w:t>
      </w:r>
      <w:r w:rsidR="004F06E3" w:rsidRPr="00942F1F">
        <w:rPr>
          <w:i/>
          <w:highlight w:val="yellow"/>
          <w:u w:val="none"/>
          <w:lang w:val="fr-CH"/>
        </w:rPr>
        <w:t>il existe un risque accru d</w:t>
      </w:r>
      <w:r w:rsidR="00DC05BB" w:rsidRPr="00942F1F">
        <w:rPr>
          <w:i/>
          <w:highlight w:val="yellow"/>
          <w:u w:val="none"/>
          <w:lang w:val="fr-CH"/>
        </w:rPr>
        <w:t>’</w:t>
      </w:r>
      <w:r w:rsidR="004F06E3" w:rsidRPr="00942F1F">
        <w:rPr>
          <w:i/>
          <w:highlight w:val="yellow"/>
          <w:u w:val="none"/>
          <w:lang w:val="fr-CH"/>
        </w:rPr>
        <w:t xml:space="preserve">accord illicite </w:t>
      </w:r>
      <w:r w:rsidR="00934CFD" w:rsidRPr="00942F1F">
        <w:rPr>
          <w:i/>
          <w:highlight w:val="yellow"/>
          <w:u w:val="none"/>
          <w:lang w:val="fr-CH"/>
        </w:rPr>
        <w:t>en matière de</w:t>
      </w:r>
      <w:r w:rsidR="004F06E3" w:rsidRPr="00942F1F">
        <w:rPr>
          <w:i/>
          <w:highlight w:val="yellow"/>
          <w:u w:val="none"/>
          <w:lang w:val="fr-CH"/>
        </w:rPr>
        <w:t xml:space="preserve"> concurrence</w:t>
      </w:r>
      <w:r w:rsidR="004D36A4" w:rsidRPr="00942F1F">
        <w:rPr>
          <w:rStyle w:val="Appelnotedebasdep"/>
          <w:i/>
          <w:highlight w:val="yellow"/>
          <w:u w:val="none"/>
          <w:lang w:val="fr-CH"/>
        </w:rPr>
        <w:footnoteReference w:id="1"/>
      </w:r>
      <w:r w:rsidR="00740975" w:rsidRPr="00B94256">
        <w:rPr>
          <w:u w:val="none"/>
          <w:lang w:val="fr-CH"/>
        </w:rPr>
        <w:t> :</w:t>
      </w:r>
      <w:r w:rsidRPr="00B94256">
        <w:rPr>
          <w:u w:val="none"/>
          <w:lang w:val="fr-CH"/>
        </w:rPr>
        <w:t xml:space="preserve"> </w:t>
      </w:r>
      <w:r w:rsidR="00E4566A" w:rsidRPr="00B94256">
        <w:rPr>
          <w:u w:val="none"/>
          <w:lang w:val="fr-CH"/>
        </w:rPr>
        <w:t>En cas d</w:t>
      </w:r>
      <w:r w:rsidR="00DC05BB" w:rsidRPr="00B94256">
        <w:rPr>
          <w:u w:val="none"/>
          <w:lang w:val="fr-CH"/>
        </w:rPr>
        <w:t>’</w:t>
      </w:r>
      <w:r w:rsidR="00E4566A" w:rsidRPr="00B94256">
        <w:rPr>
          <w:u w:val="none"/>
          <w:lang w:val="fr-CH"/>
        </w:rPr>
        <w:t xml:space="preserve">accord illicite </w:t>
      </w:r>
      <w:r w:rsidR="00287E5C" w:rsidRPr="00B94256">
        <w:rPr>
          <w:u w:val="none"/>
          <w:lang w:val="fr-CH"/>
        </w:rPr>
        <w:t>en matière de</w:t>
      </w:r>
      <w:r w:rsidR="00E4566A" w:rsidRPr="00B94256">
        <w:rPr>
          <w:u w:val="none"/>
          <w:lang w:val="fr-CH"/>
        </w:rPr>
        <w:t xml:space="preserve"> concurrence,</w:t>
      </w:r>
      <w:r w:rsidR="009A3AB4" w:rsidRPr="00B94256">
        <w:rPr>
          <w:u w:val="none"/>
          <w:lang w:val="fr-CH"/>
        </w:rPr>
        <w:t xml:space="preserve"> </w:t>
      </w:r>
      <w:r w:rsidR="004F06E3" w:rsidRPr="00B94256">
        <w:rPr>
          <w:u w:val="none"/>
          <w:lang w:val="fr-CH"/>
        </w:rPr>
        <w:t>l</w:t>
      </w:r>
      <w:r w:rsidRPr="00B94256">
        <w:rPr>
          <w:u w:val="none"/>
          <w:lang w:val="fr-CH"/>
        </w:rPr>
        <w:t>e</w:t>
      </w:r>
      <w:r w:rsidR="004F06E3" w:rsidRPr="00B94256">
        <w:rPr>
          <w:u w:val="none"/>
          <w:lang w:val="fr-CH"/>
        </w:rPr>
        <w:t xml:space="preserve"> </w:t>
      </w:r>
      <w:r w:rsidR="004F06E3" w:rsidRPr="00B94256">
        <w:rPr>
          <w:u w:val="none"/>
          <w:lang w:val="fr-CH"/>
        </w:rPr>
        <w:fldChar w:fldCharType="begin"/>
      </w:r>
      <w:r w:rsidR="004F06E3" w:rsidRPr="00B94256">
        <w:rPr>
          <w:u w:val="none"/>
          <w:lang w:val="fr-CH"/>
        </w:rPr>
        <w:instrText xml:space="preserve"> REF  LErbringerin  \* MERGEFORMAT </w:instrText>
      </w:r>
      <w:r w:rsidR="004F06E3" w:rsidRPr="00B94256">
        <w:rPr>
          <w:u w:val="none"/>
          <w:lang w:val="fr-CH"/>
        </w:rPr>
        <w:fldChar w:fldCharType="separate"/>
      </w:r>
      <w:r w:rsidR="004F06E3" w:rsidRPr="00B94256">
        <w:rPr>
          <w:u w:val="none"/>
          <w:lang w:val="fr-CH"/>
        </w:rPr>
        <w:t>vendeu</w:t>
      </w:r>
      <w:r w:rsidRPr="00B94256">
        <w:rPr>
          <w:u w:val="none"/>
          <w:lang w:val="fr-CH"/>
        </w:rPr>
        <w:t>r</w:t>
      </w:r>
      <w:r w:rsidR="004F06E3" w:rsidRPr="00B94256">
        <w:rPr>
          <w:u w:val="none"/>
          <w:lang w:val="fr-CH"/>
        </w:rPr>
        <w:fldChar w:fldCharType="end"/>
      </w:r>
      <w:r w:rsidR="009A3AB4" w:rsidRPr="00B94256">
        <w:rPr>
          <w:u w:val="none"/>
          <w:lang w:val="fr-CH"/>
        </w:rPr>
        <w:t xml:space="preserve"> </w:t>
      </w:r>
      <w:r w:rsidR="00E4566A" w:rsidRPr="00B94256">
        <w:rPr>
          <w:u w:val="none"/>
          <w:lang w:val="fr-CH"/>
        </w:rPr>
        <w:t>est redevable d</w:t>
      </w:r>
      <w:r w:rsidR="00DC05BB" w:rsidRPr="00B94256">
        <w:rPr>
          <w:u w:val="none"/>
          <w:lang w:val="fr-CH"/>
        </w:rPr>
        <w:t>’</w:t>
      </w:r>
      <w:r w:rsidR="00E4566A" w:rsidRPr="00B94256">
        <w:rPr>
          <w:u w:val="none"/>
          <w:lang w:val="fr-CH"/>
        </w:rPr>
        <w:t>une</w:t>
      </w:r>
      <w:r w:rsidR="009A3AB4" w:rsidRPr="00B94256">
        <w:rPr>
          <w:u w:val="none"/>
          <w:lang w:val="fr-CH"/>
        </w:rPr>
        <w:t xml:space="preserve"> </w:t>
      </w:r>
      <w:r w:rsidR="004F06E3" w:rsidRPr="00B94256">
        <w:rPr>
          <w:u w:val="none"/>
          <w:lang w:val="fr-CH"/>
        </w:rPr>
        <w:t>peine conventionnelle</w:t>
      </w:r>
      <w:r w:rsidR="009A3AB4" w:rsidRPr="00B94256">
        <w:rPr>
          <w:u w:val="none"/>
          <w:lang w:val="fr-CH"/>
        </w:rPr>
        <w:t xml:space="preserve"> </w:t>
      </w:r>
      <w:r w:rsidR="004F06E3" w:rsidRPr="00B94256">
        <w:rPr>
          <w:u w:val="none"/>
          <w:lang w:val="fr-CH"/>
        </w:rPr>
        <w:t>représentant</w:t>
      </w:r>
      <w:r w:rsidR="009A3AB4" w:rsidRPr="00B94256">
        <w:rPr>
          <w:u w:val="none"/>
          <w:lang w:val="fr-CH"/>
        </w:rPr>
        <w:t xml:space="preserve"> </w:t>
      </w:r>
      <w:r w:rsidR="009A3AB4" w:rsidRPr="00942F1F">
        <w:rPr>
          <w:highlight w:val="yellow"/>
          <w:u w:val="none"/>
          <w:lang w:val="fr-CH"/>
        </w:rPr>
        <w:t>10</w:t>
      </w:r>
      <w:r w:rsidR="004F06E3" w:rsidRPr="00942F1F">
        <w:rPr>
          <w:highlight w:val="yellow"/>
          <w:u w:val="none"/>
          <w:lang w:val="fr-CH"/>
        </w:rPr>
        <w:t> </w:t>
      </w:r>
      <w:r w:rsidR="009A3AB4" w:rsidRPr="00942F1F">
        <w:rPr>
          <w:highlight w:val="yellow"/>
          <w:u w:val="none"/>
          <w:lang w:val="fr-CH"/>
        </w:rPr>
        <w:t>%</w:t>
      </w:r>
      <w:r w:rsidR="009A3AB4" w:rsidRPr="00B94256">
        <w:rPr>
          <w:u w:val="none"/>
          <w:lang w:val="fr-CH"/>
        </w:rPr>
        <w:t xml:space="preserve"> </w:t>
      </w:r>
      <w:r w:rsidR="004F06E3" w:rsidRPr="00B94256">
        <w:rPr>
          <w:u w:val="none"/>
          <w:lang w:val="fr-CH"/>
        </w:rPr>
        <w:t>de la rémunération totale</w:t>
      </w:r>
      <w:r w:rsidR="00287E5C" w:rsidRPr="00B94256">
        <w:rPr>
          <w:u w:val="none"/>
          <w:lang w:val="fr-CH"/>
        </w:rPr>
        <w:t>,</w:t>
      </w:r>
      <w:r w:rsidR="009A50E8" w:rsidRPr="00B94256">
        <w:rPr>
          <w:u w:val="none"/>
          <w:lang w:val="fr-CH"/>
        </w:rPr>
        <w:t xml:space="preserve"> conformément à l’article 5 OAIMP</w:t>
      </w:r>
      <w:r w:rsidR="009A50E8" w:rsidRPr="00B94256">
        <w:rPr>
          <w:rStyle w:val="Appelnotedebasdep"/>
          <w:u w:val="none"/>
          <w:lang w:val="fr-CH"/>
        </w:rPr>
        <w:footnoteReference w:id="2"/>
      </w:r>
      <w:r w:rsidR="009A3AB4" w:rsidRPr="00B94256">
        <w:rPr>
          <w:u w:val="none"/>
          <w:lang w:val="fr-CH"/>
        </w:rPr>
        <w:t>.</w:t>
      </w:r>
    </w:p>
    <w:bookmarkEnd w:id="10"/>
    <w:p w14:paraId="5F3B1FFE" w14:textId="52179097" w:rsidR="00B84730" w:rsidRPr="00B94256" w:rsidRDefault="00306D75" w:rsidP="00922C88">
      <w:pPr>
        <w:pStyle w:val="H1"/>
        <w:rPr>
          <w:lang w:val="fr-CH"/>
        </w:rPr>
      </w:pPr>
      <w:r w:rsidRPr="00B94256">
        <w:rPr>
          <w:lang w:val="fr-CH"/>
        </w:rPr>
        <w:lastRenderedPageBreak/>
        <w:t>Disposition</w:t>
      </w:r>
      <w:r w:rsidR="002B3336" w:rsidRPr="00B94256">
        <w:rPr>
          <w:lang w:val="fr-CH"/>
        </w:rPr>
        <w:t>s</w:t>
      </w:r>
      <w:r w:rsidRPr="00B94256">
        <w:rPr>
          <w:lang w:val="fr-CH"/>
        </w:rPr>
        <w:t xml:space="preserve"> finale</w:t>
      </w:r>
      <w:r w:rsidR="002B3336" w:rsidRPr="00B94256">
        <w:rPr>
          <w:lang w:val="fr-CH"/>
        </w:rPr>
        <w:t>s</w:t>
      </w:r>
    </w:p>
    <w:p w14:paraId="7A474A55" w14:textId="2591C99F" w:rsidR="00B84730" w:rsidRPr="00B94256" w:rsidRDefault="00306D75" w:rsidP="000A7489">
      <w:pPr>
        <w:pStyle w:val="berschrift2nummeriert"/>
        <w:keepNext w:val="0"/>
        <w:rPr>
          <w:u w:val="none"/>
          <w:lang w:val="fr-CH"/>
        </w:rPr>
      </w:pPr>
      <w:r w:rsidRPr="00B94256">
        <w:rPr>
          <w:u w:val="none"/>
          <w:lang w:val="fr-CH"/>
        </w:rPr>
        <w:t>Le</w:t>
      </w:r>
      <w:r w:rsidR="00B84730" w:rsidRPr="00B94256">
        <w:rPr>
          <w:u w:val="none"/>
          <w:lang w:val="fr-CH"/>
        </w:rPr>
        <w:t xml:space="preserve"> </w:t>
      </w:r>
      <w:r w:rsidRPr="00B94256">
        <w:rPr>
          <w:u w:val="none"/>
          <w:lang w:val="fr-CH"/>
        </w:rPr>
        <w:t xml:space="preserve">présent </w:t>
      </w:r>
      <w:r w:rsidRPr="00B94256">
        <w:rPr>
          <w:u w:val="none"/>
          <w:lang w:val="fr-CH"/>
        </w:rPr>
        <w:fldChar w:fldCharType="begin"/>
      </w:r>
      <w:r w:rsidRPr="00B94256">
        <w:rPr>
          <w:u w:val="none"/>
          <w:lang w:val="fr-CH"/>
        </w:rPr>
        <w:instrText xml:space="preserve"> REF DokumentArt \h  \* MERGEFORMAT </w:instrText>
      </w:r>
      <w:r w:rsidRPr="00B94256">
        <w:rPr>
          <w:u w:val="none"/>
          <w:lang w:val="fr-CH"/>
        </w:rPr>
      </w:r>
      <w:r w:rsidRPr="00B94256">
        <w:rPr>
          <w:u w:val="none"/>
          <w:lang w:val="fr-CH"/>
        </w:rPr>
        <w:fldChar w:fldCharType="separate"/>
      </w:r>
      <w:sdt>
        <w:sdtPr>
          <w:rPr>
            <w:u w:val="none"/>
            <w:lang w:val="fr-CH"/>
          </w:rPr>
          <w:tag w:val="DokumentArt"/>
          <w:id w:val="-484164091"/>
          <w:placeholder>
            <w:docPart w:val="A8DEB294CF00456E995925CC8AD0C110"/>
          </w:placeholder>
          <w:comboBox>
            <w:listItem w:displayText="contrat-cadre" w:value="contrat-cadre"/>
            <w:listItem w:displayText="contrat" w:value="contrat"/>
          </w:comboBox>
        </w:sdtPr>
        <w:sdtEndPr/>
        <w:sdtContent>
          <w:r w:rsidRPr="00B94256">
            <w:rPr>
              <w:u w:val="none"/>
              <w:lang w:val="fr-CH"/>
            </w:rPr>
            <w:t>contrat</w:t>
          </w:r>
        </w:sdtContent>
      </w:sdt>
      <w:r w:rsidRPr="00B94256">
        <w:rPr>
          <w:u w:val="none"/>
          <w:lang w:val="fr-CH"/>
        </w:rPr>
        <w:fldChar w:fldCharType="end"/>
      </w:r>
      <w:r w:rsidRPr="00B94256">
        <w:rPr>
          <w:u w:val="none"/>
          <w:lang w:val="fr-CH"/>
        </w:rPr>
        <w:t xml:space="preserve"> prend effet dès sa signature </w:t>
      </w:r>
      <w:r w:rsidR="00540A47" w:rsidRPr="00B94256">
        <w:rPr>
          <w:u w:val="none"/>
          <w:lang w:val="fr-CH"/>
        </w:rPr>
        <w:t>par</w:t>
      </w:r>
      <w:r w:rsidRPr="00B94256">
        <w:rPr>
          <w:u w:val="none"/>
          <w:lang w:val="fr-CH"/>
        </w:rPr>
        <w:t xml:space="preserve"> les deux parties</w:t>
      </w:r>
      <w:bookmarkStart w:id="11" w:name="_Toc418575902"/>
      <w:r w:rsidR="00B84730" w:rsidRPr="00B94256">
        <w:rPr>
          <w:u w:val="none"/>
          <w:lang w:val="fr-CH"/>
        </w:rPr>
        <w:t>.</w:t>
      </w:r>
    </w:p>
    <w:bookmarkEnd w:id="11"/>
    <w:p w14:paraId="1BFB90C6" w14:textId="6D544325" w:rsidR="00B84730" w:rsidRPr="00B94256" w:rsidRDefault="00306D75" w:rsidP="000A7489">
      <w:pPr>
        <w:pStyle w:val="berschrift2nummeriert"/>
        <w:keepNext w:val="0"/>
        <w:rPr>
          <w:u w:val="none"/>
          <w:lang w:val="fr-CH"/>
        </w:rPr>
      </w:pPr>
      <w:r w:rsidRPr="00B94256">
        <w:rPr>
          <w:u w:val="none"/>
          <w:lang w:val="fr-CH"/>
        </w:rPr>
        <w:t>Il est dressé en double exemplaire. Un exemplaire signé est remis à chacune des parties.</w:t>
      </w:r>
    </w:p>
    <w:p w14:paraId="737A5B88" w14:textId="77777777" w:rsidR="00BC2B6D" w:rsidRPr="00B94256" w:rsidRDefault="00BC2B6D" w:rsidP="00B84730">
      <w:pPr>
        <w:pStyle w:val="Corpsdetexte"/>
        <w:rPr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4"/>
      </w:tblGrid>
      <w:tr w:rsidR="00B84730" w:rsidRPr="00B94256" w14:paraId="28E1F25E" w14:textId="77777777" w:rsidTr="00DD2C53">
        <w:tc>
          <w:tcPr>
            <w:tcW w:w="4503" w:type="dxa"/>
          </w:tcPr>
          <w:p w14:paraId="0E3C104E" w14:textId="6788B2C7" w:rsidR="00B84730" w:rsidRPr="00B94256" w:rsidRDefault="00306D75" w:rsidP="00DD2C53">
            <w:pPr>
              <w:pStyle w:val="Corpsdetexte"/>
              <w:rPr>
                <w:b/>
                <w:lang w:val="fr-CH"/>
              </w:rPr>
            </w:pPr>
            <w:r w:rsidRPr="00B94256">
              <w:rPr>
                <w:b/>
                <w:lang w:val="fr-CH"/>
              </w:rPr>
              <w:t>Pour l</w:t>
            </w:r>
            <w:r w:rsidR="00DC05BB" w:rsidRPr="00B94256">
              <w:rPr>
                <w:b/>
                <w:lang w:val="fr-CH"/>
              </w:rPr>
              <w:t>’</w:t>
            </w:r>
            <w:r w:rsidR="00B84730" w:rsidRPr="00B94256">
              <w:rPr>
                <w:b/>
                <w:lang w:val="fr-CH"/>
              </w:rPr>
              <w:fldChar w:fldCharType="begin"/>
            </w:r>
            <w:r w:rsidR="00B84730" w:rsidRPr="00B94256">
              <w:rPr>
                <w:b/>
                <w:lang w:val="fr-CH"/>
              </w:rPr>
              <w:instrText xml:space="preserve"> REF  LBezügerin  \* MERGEFORMAT </w:instrText>
            </w:r>
            <w:r w:rsidR="00B84730" w:rsidRPr="00B94256">
              <w:rPr>
                <w:b/>
                <w:lang w:val="fr-CH"/>
              </w:rPr>
              <w:fldChar w:fldCharType="separate"/>
            </w:r>
            <w:r w:rsidRPr="00B94256">
              <w:rPr>
                <w:b/>
                <w:lang w:val="fr-CH"/>
              </w:rPr>
              <w:t>acheteur</w:t>
            </w:r>
            <w:r w:rsidR="00B84730" w:rsidRPr="00B94256">
              <w:rPr>
                <w:b/>
                <w:lang w:val="fr-CH"/>
              </w:rPr>
              <w:fldChar w:fldCharType="end"/>
            </w:r>
            <w:r w:rsidRPr="00B94256">
              <w:rPr>
                <w:b/>
                <w:lang w:val="fr-CH"/>
              </w:rPr>
              <w:t> </w:t>
            </w:r>
            <w:r w:rsidR="00B84730" w:rsidRPr="00B94256">
              <w:rPr>
                <w:b/>
                <w:lang w:val="fr-CH"/>
              </w:rPr>
              <w:t>:</w:t>
            </w:r>
          </w:p>
          <w:p w14:paraId="65F8F43E" w14:textId="62E1DF30" w:rsidR="00922C88" w:rsidRPr="00B94256" w:rsidRDefault="00922C88" w:rsidP="00DD2C53">
            <w:pPr>
              <w:pStyle w:val="Corpsdetexte"/>
              <w:rPr>
                <w:b/>
                <w:lang w:val="fr-CH"/>
              </w:rPr>
            </w:pPr>
          </w:p>
        </w:tc>
        <w:tc>
          <w:tcPr>
            <w:tcW w:w="4964" w:type="dxa"/>
          </w:tcPr>
          <w:p w14:paraId="1ABEE849" w14:textId="77777777" w:rsidR="00B84730" w:rsidRPr="00B94256" w:rsidRDefault="00B84730" w:rsidP="00DD2C53">
            <w:pPr>
              <w:pStyle w:val="Corpsdetexte"/>
              <w:rPr>
                <w:b/>
                <w:lang w:val="fr-CH"/>
              </w:rPr>
            </w:pPr>
          </w:p>
        </w:tc>
      </w:tr>
      <w:tr w:rsidR="00B84730" w:rsidRPr="00B94256" w14:paraId="3C425F07" w14:textId="77777777" w:rsidTr="00DD2C53">
        <w:tc>
          <w:tcPr>
            <w:tcW w:w="4503" w:type="dxa"/>
          </w:tcPr>
          <w:p w14:paraId="7F1BBC50" w14:textId="1D036679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>Lieu et date</w:t>
            </w:r>
          </w:p>
          <w:p w14:paraId="60283045" w14:textId="29BB6C68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163A91B3" w14:textId="77777777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3279B0F7" w14:textId="77777777" w:rsidR="00B84730" w:rsidRPr="00B94256" w:rsidRDefault="00B84730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</w:tc>
        <w:tc>
          <w:tcPr>
            <w:tcW w:w="4964" w:type="dxa"/>
          </w:tcPr>
          <w:p w14:paraId="0186D4FE" w14:textId="64220FA9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>Lieu et date</w:t>
            </w:r>
          </w:p>
          <w:p w14:paraId="1D7C3BD1" w14:textId="6C40972F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04F4D186" w14:textId="77777777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6D99B1AE" w14:textId="77777777" w:rsidR="00B84730" w:rsidRPr="00B94256" w:rsidRDefault="00B84730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</w:tc>
      </w:tr>
      <w:tr w:rsidR="00B84730" w:rsidRPr="00B94256" w14:paraId="0A247E1C" w14:textId="77777777" w:rsidTr="00DD2C53">
        <w:tc>
          <w:tcPr>
            <w:tcW w:w="4503" w:type="dxa"/>
          </w:tcPr>
          <w:p w14:paraId="7859BC88" w14:textId="77777777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067D1FBE" w14:textId="77777777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594466AF" w14:textId="01E89FF7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lang w:val="fr-CH"/>
              </w:rPr>
              <w:t>Signature</w:t>
            </w:r>
          </w:p>
          <w:p w14:paraId="30242AEE" w14:textId="2AD4E6B8" w:rsidR="00B84730" w:rsidRPr="00B94256" w:rsidRDefault="00B84730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07F7BF74" w14:textId="4F897D5A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768FC0C1" w14:textId="77777777" w:rsidR="00B84730" w:rsidRPr="00B94256" w:rsidRDefault="00B84730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  <w:p w14:paraId="03E29338" w14:textId="6CF04BF9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et nom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Prénom et nom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  <w:p w14:paraId="26367C6C" w14:textId="576126A1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Fonction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</w:tc>
        <w:tc>
          <w:tcPr>
            <w:tcW w:w="4964" w:type="dxa"/>
          </w:tcPr>
          <w:p w14:paraId="5A30B4F0" w14:textId="77777777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7555AF38" w14:textId="77777777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1350141A" w14:textId="1B50A94B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lang w:val="fr-CH"/>
              </w:rPr>
              <w:t>Signature</w:t>
            </w:r>
          </w:p>
          <w:p w14:paraId="47A325CB" w14:textId="5C519D3B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4209C4FD" w14:textId="77777777" w:rsidR="00922C88" w:rsidRPr="00B94256" w:rsidRDefault="00922C88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1DDDBF37" w14:textId="77777777" w:rsidR="00B84730" w:rsidRPr="00B94256" w:rsidRDefault="00B84730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  <w:p w14:paraId="5EFD6A56" w14:textId="3DB84404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et nom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Prénom et nom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  <w:p w14:paraId="3AE54F6B" w14:textId="717C71E3" w:rsidR="00B84730" w:rsidRPr="00B94256" w:rsidRDefault="00306D75" w:rsidP="00DD2C53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Fonction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</w:tc>
      </w:tr>
      <w:tr w:rsidR="00B84730" w:rsidRPr="00B94256" w14:paraId="7BF5A848" w14:textId="77777777" w:rsidTr="00740975">
        <w:trPr>
          <w:trHeight w:val="908"/>
        </w:trPr>
        <w:tc>
          <w:tcPr>
            <w:tcW w:w="4503" w:type="dxa"/>
          </w:tcPr>
          <w:p w14:paraId="3506C187" w14:textId="77777777" w:rsidR="00B84730" w:rsidRPr="00B94256" w:rsidRDefault="00B84730" w:rsidP="00DD2C53">
            <w:pPr>
              <w:pStyle w:val="Corpsdetexte"/>
              <w:rPr>
                <w:lang w:val="fr-CH"/>
              </w:rPr>
            </w:pPr>
          </w:p>
        </w:tc>
        <w:tc>
          <w:tcPr>
            <w:tcW w:w="4964" w:type="dxa"/>
          </w:tcPr>
          <w:p w14:paraId="5F3B2B36" w14:textId="77777777" w:rsidR="00B84730" w:rsidRPr="00B94256" w:rsidRDefault="00B84730" w:rsidP="00DD2C53">
            <w:pPr>
              <w:pStyle w:val="Corpsdetexte"/>
              <w:rPr>
                <w:lang w:val="fr-CH"/>
              </w:rPr>
            </w:pPr>
          </w:p>
        </w:tc>
      </w:tr>
      <w:tr w:rsidR="00B84730" w:rsidRPr="00B94256" w14:paraId="400F165E" w14:textId="77777777" w:rsidTr="00DD2C53">
        <w:tc>
          <w:tcPr>
            <w:tcW w:w="4503" w:type="dxa"/>
          </w:tcPr>
          <w:p w14:paraId="3DB5C74C" w14:textId="56588025" w:rsidR="00B84730" w:rsidRPr="00B94256" w:rsidRDefault="00306D75" w:rsidP="00DD2C53">
            <w:pPr>
              <w:pStyle w:val="Corpsdetexte"/>
              <w:rPr>
                <w:b/>
                <w:lang w:val="fr-CH"/>
              </w:rPr>
            </w:pPr>
            <w:r w:rsidRPr="00B94256">
              <w:rPr>
                <w:b/>
                <w:lang w:val="fr-CH"/>
              </w:rPr>
              <w:t>Pour l</w:t>
            </w:r>
            <w:r w:rsidR="002B3336" w:rsidRPr="00B94256">
              <w:rPr>
                <w:b/>
                <w:lang w:val="fr-CH"/>
              </w:rPr>
              <w:t>e</w:t>
            </w:r>
            <w:r w:rsidR="00740975" w:rsidRPr="00B94256">
              <w:rPr>
                <w:b/>
                <w:lang w:val="fr-CH"/>
              </w:rPr>
              <w:t xml:space="preserve"> </w:t>
            </w:r>
            <w:r w:rsidR="00740975" w:rsidRPr="00B94256">
              <w:rPr>
                <w:b/>
                <w:bCs w:val="0"/>
                <w:lang w:val="fr-CH"/>
              </w:rPr>
              <w:fldChar w:fldCharType="begin">
                <w:ffData>
                  <w:name w:val="LErbringerin"/>
                  <w:enabled/>
                  <w:calcOnExit w:val="0"/>
                  <w:textInput>
                    <w:default w:val="vendeuse"/>
                  </w:textInput>
                </w:ffData>
              </w:fldChar>
            </w:r>
            <w:r w:rsidR="00740975" w:rsidRPr="00B94256">
              <w:rPr>
                <w:b/>
                <w:bCs w:val="0"/>
                <w:lang w:val="fr-CH"/>
              </w:rPr>
              <w:instrText xml:space="preserve"> FORMTEXT </w:instrText>
            </w:r>
            <w:r w:rsidR="00740975" w:rsidRPr="00B94256">
              <w:rPr>
                <w:b/>
                <w:bCs w:val="0"/>
                <w:lang w:val="fr-CH"/>
              </w:rPr>
            </w:r>
            <w:r w:rsidR="00740975" w:rsidRPr="00B94256">
              <w:rPr>
                <w:b/>
                <w:bCs w:val="0"/>
                <w:lang w:val="fr-CH"/>
              </w:rPr>
              <w:fldChar w:fldCharType="separate"/>
            </w:r>
            <w:r w:rsidR="00740975" w:rsidRPr="00B94256">
              <w:rPr>
                <w:b/>
                <w:bCs w:val="0"/>
                <w:noProof/>
                <w:lang w:val="fr-CH"/>
              </w:rPr>
              <w:t>vendeu</w:t>
            </w:r>
            <w:r w:rsidR="002B3336" w:rsidRPr="00B94256">
              <w:rPr>
                <w:b/>
                <w:bCs w:val="0"/>
                <w:noProof/>
                <w:lang w:val="fr-CH"/>
              </w:rPr>
              <w:t>r</w:t>
            </w:r>
            <w:r w:rsidR="00740975" w:rsidRPr="00B94256">
              <w:rPr>
                <w:b/>
                <w:bCs w:val="0"/>
                <w:lang w:val="fr-CH"/>
              </w:rPr>
              <w:fldChar w:fldCharType="end"/>
            </w:r>
            <w:r w:rsidR="00740975" w:rsidRPr="00B94256">
              <w:rPr>
                <w:lang w:val="fr-CH"/>
              </w:rPr>
              <w:t> </w:t>
            </w:r>
            <w:r w:rsidR="00B84730" w:rsidRPr="00B94256">
              <w:rPr>
                <w:b/>
                <w:lang w:val="fr-CH"/>
              </w:rPr>
              <w:t>:</w:t>
            </w:r>
          </w:p>
          <w:p w14:paraId="1A45C10E" w14:textId="39BA5E05" w:rsidR="00922C88" w:rsidRPr="00B94256" w:rsidRDefault="00922C88" w:rsidP="00DD2C53">
            <w:pPr>
              <w:pStyle w:val="Corpsdetexte"/>
              <w:rPr>
                <w:b/>
                <w:lang w:val="fr-CH"/>
              </w:rPr>
            </w:pPr>
          </w:p>
        </w:tc>
        <w:tc>
          <w:tcPr>
            <w:tcW w:w="4964" w:type="dxa"/>
          </w:tcPr>
          <w:p w14:paraId="010BE2F9" w14:textId="77777777" w:rsidR="00B84730" w:rsidRPr="00B94256" w:rsidRDefault="00B84730" w:rsidP="00DD2C53">
            <w:pPr>
              <w:pStyle w:val="Corpsdetexte"/>
              <w:rPr>
                <w:b/>
                <w:lang w:val="fr-CH"/>
              </w:rPr>
            </w:pPr>
          </w:p>
        </w:tc>
      </w:tr>
      <w:tr w:rsidR="00306D75" w:rsidRPr="00B94256" w14:paraId="1A1F905B" w14:textId="77777777" w:rsidTr="00DD2C53">
        <w:tc>
          <w:tcPr>
            <w:tcW w:w="4503" w:type="dxa"/>
          </w:tcPr>
          <w:p w14:paraId="35DB474B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>Lieu et date</w:t>
            </w:r>
          </w:p>
          <w:p w14:paraId="384AE5AF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2C5A3175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7A74B100" w14:textId="1B2828E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</w:tc>
        <w:tc>
          <w:tcPr>
            <w:tcW w:w="4964" w:type="dxa"/>
          </w:tcPr>
          <w:p w14:paraId="52561E5F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>Lieu et date</w:t>
            </w:r>
          </w:p>
          <w:p w14:paraId="4CD7F6F5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1429E3AE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1DBDEC51" w14:textId="26105969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</w:tc>
      </w:tr>
      <w:tr w:rsidR="00306D75" w:rsidRPr="00B94256" w14:paraId="7C55874E" w14:textId="77777777" w:rsidTr="00DD2C53">
        <w:tc>
          <w:tcPr>
            <w:tcW w:w="4503" w:type="dxa"/>
          </w:tcPr>
          <w:p w14:paraId="1ED6EDA6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3667AD88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42790509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lang w:val="fr-CH"/>
              </w:rPr>
              <w:t>Signature</w:t>
            </w:r>
          </w:p>
          <w:p w14:paraId="37C300D0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4F02FD89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40C53FAB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  <w:p w14:paraId="6A286739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et nom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Prénom et nom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  <w:p w14:paraId="1EE5B61E" w14:textId="2B0CE953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Fonction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</w:tc>
        <w:tc>
          <w:tcPr>
            <w:tcW w:w="4964" w:type="dxa"/>
          </w:tcPr>
          <w:p w14:paraId="5C30282F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3E826F16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2CEC7AEE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lang w:val="fr-CH"/>
              </w:rPr>
              <w:t>Signature</w:t>
            </w:r>
          </w:p>
          <w:p w14:paraId="0734D16F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1053420E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</w:p>
          <w:p w14:paraId="6519C570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tab/>
            </w:r>
          </w:p>
          <w:p w14:paraId="28B835ED" w14:textId="77777777" w:rsidR="00306D75" w:rsidRPr="00B94256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et nom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Prénom et nom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  <w:p w14:paraId="680AAB2B" w14:textId="3DF98F94" w:rsidR="00306D75" w:rsidRPr="00BC7C49" w:rsidRDefault="00306D75" w:rsidP="00306D75">
            <w:pPr>
              <w:pStyle w:val="Corpsdetexte"/>
              <w:tabs>
                <w:tab w:val="left" w:leader="dot" w:pos="3686"/>
              </w:tabs>
              <w:rPr>
                <w:lang w:val="fr-CH"/>
              </w:rPr>
            </w:pPr>
            <w:r w:rsidRPr="00B94256">
              <w:rPr>
                <w:rFonts w:eastAsia="Times New Roman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 w:rsidRPr="00B94256">
              <w:rPr>
                <w:rFonts w:eastAsia="Times New Roman"/>
                <w:szCs w:val="24"/>
                <w:lang w:val="fr-CH"/>
              </w:rPr>
              <w:instrText xml:space="preserve"> FORMTEXT </w:instrText>
            </w:r>
            <w:r w:rsidRPr="00B94256">
              <w:rPr>
                <w:rFonts w:eastAsia="Times New Roman"/>
                <w:szCs w:val="24"/>
                <w:lang w:val="fr-CH"/>
              </w:rPr>
            </w:r>
            <w:r w:rsidRPr="00B94256">
              <w:rPr>
                <w:rFonts w:eastAsia="Times New Roman"/>
                <w:szCs w:val="24"/>
                <w:lang w:val="fr-CH"/>
              </w:rPr>
              <w:fldChar w:fldCharType="separate"/>
            </w:r>
            <w:r w:rsidRPr="00B94256">
              <w:rPr>
                <w:rFonts w:eastAsia="Times New Roman"/>
                <w:noProof/>
                <w:szCs w:val="24"/>
                <w:lang w:val="fr-CH"/>
              </w:rPr>
              <w:t>Fonction</w:t>
            </w:r>
            <w:r w:rsidRPr="00B94256">
              <w:rPr>
                <w:rFonts w:eastAsia="Times New Roman"/>
                <w:szCs w:val="24"/>
                <w:lang w:val="fr-CH"/>
              </w:rPr>
              <w:fldChar w:fldCharType="end"/>
            </w:r>
          </w:p>
        </w:tc>
      </w:tr>
    </w:tbl>
    <w:p w14:paraId="31B6CAA4" w14:textId="7F98EEE2" w:rsidR="00B84730" w:rsidRPr="00BC7C49" w:rsidRDefault="00B84730" w:rsidP="00B84730">
      <w:pPr>
        <w:rPr>
          <w:lang w:val="fr-CH" w:eastAsia="de-CH"/>
        </w:rPr>
      </w:pPr>
    </w:p>
    <w:sectPr w:rsidR="00B84730" w:rsidRPr="00BC7C49" w:rsidSect="001850ED"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234E" w16cex:dateUtc="2022-01-20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9B0EBC" w16cid:durableId="259423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280F6" w14:textId="77777777" w:rsidR="009E4A85" w:rsidRDefault="009E4A85">
      <w:pPr>
        <w:spacing w:line="240" w:lineRule="auto"/>
      </w:pPr>
      <w:r>
        <w:separator/>
      </w:r>
    </w:p>
  </w:endnote>
  <w:endnote w:type="continuationSeparator" w:id="0">
    <w:p w14:paraId="6F9514F1" w14:textId="77777777" w:rsidR="009E4A85" w:rsidRDefault="009E4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B263" w14:textId="58F011CD" w:rsidR="005C1B12" w:rsidRPr="00BD4A9C" w:rsidRDefault="005C1B12" w:rsidP="001850ED">
    <w:pPr>
      <w:pStyle w:val="Pieddepage"/>
    </w:pPr>
    <w:r>
      <w:t xml:space="preserve">Version </w:t>
    </w:r>
    <w:r w:rsidR="00B84730">
      <w:rPr>
        <w:highlight w:val="yellow"/>
      </w:rPr>
      <w:t>x</w: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0D9A65A" wp14:editId="28CF91E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FFC1CA" w14:textId="6CA6332D" w:rsidR="005C1B12" w:rsidRPr="005C6148" w:rsidRDefault="005C1B12" w:rsidP="001850E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42F1F" w:rsidRPr="00942F1F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2F1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0D9A65A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79FFC1CA" w14:textId="6CA6332D" w:rsidR="005C1B12" w:rsidRPr="005C6148" w:rsidRDefault="005C1B12" w:rsidP="001850E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42F1F" w:rsidRPr="00942F1F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2F1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A5CE" w14:textId="0F832E89" w:rsidR="005C1B12" w:rsidRPr="002C6447" w:rsidRDefault="005C1B12" w:rsidP="001850ED">
    <w:pPr>
      <w:pStyle w:val="Text65pt"/>
      <w:rPr>
        <w:lang w:val="de-CH"/>
      </w:rPr>
    </w:pPr>
    <w:r w:rsidRPr="002E04C4">
      <w:rPr>
        <w:lang w:val="de-CH"/>
      </w:rPr>
      <w:t xml:space="preserve">Version </w:t>
    </w:r>
    <w:r w:rsidR="00B84730">
      <w:rPr>
        <w:highlight w:val="yellow"/>
        <w:lang w:val="de-CH"/>
      </w:rPr>
      <w:t>x</w: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7777CA" wp14:editId="383B46A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C2157" w14:textId="3A478311" w:rsidR="005C1B12" w:rsidRPr="005C6148" w:rsidRDefault="005C1B12" w:rsidP="001850E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42F1F" w:rsidRPr="00942F1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2F1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E7777C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7E0C2157" w14:textId="3A478311" w:rsidR="005C1B12" w:rsidRPr="005C6148" w:rsidRDefault="005C1B12" w:rsidP="001850E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42F1F" w:rsidRPr="00942F1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2F1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12D022" wp14:editId="4DC783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7B215" w14:textId="3A5071F3" w:rsidR="005C1B12" w:rsidRPr="005C6148" w:rsidRDefault="005C1B12" w:rsidP="001850E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42F1F" w:rsidRPr="00942F1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42F1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512D022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" filled="f" stroked="f" strokeweight=".5pt">
              <v:textbox inset="0,0,0,8mm">
                <w:txbxContent>
                  <w:p w14:paraId="5AB7B215" w14:textId="3A5071F3" w:rsidR="005C1B12" w:rsidRPr="005C6148" w:rsidRDefault="005C1B12" w:rsidP="001850E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42F1F" w:rsidRPr="00942F1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42F1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8B8A5" w14:textId="77777777" w:rsidR="009E4A85" w:rsidRDefault="009E4A85">
      <w:pPr>
        <w:spacing w:line="240" w:lineRule="auto"/>
      </w:pPr>
      <w:r>
        <w:separator/>
      </w:r>
    </w:p>
  </w:footnote>
  <w:footnote w:type="continuationSeparator" w:id="0">
    <w:p w14:paraId="60D6F0C6" w14:textId="77777777" w:rsidR="009E4A85" w:rsidRDefault="009E4A85">
      <w:pPr>
        <w:spacing w:line="240" w:lineRule="auto"/>
      </w:pPr>
      <w:r>
        <w:continuationSeparator/>
      </w:r>
    </w:p>
  </w:footnote>
  <w:footnote w:id="1">
    <w:p w14:paraId="503F2C08" w14:textId="1C39001B" w:rsidR="004D36A4" w:rsidRPr="00942F1F" w:rsidRDefault="004D36A4">
      <w:pPr>
        <w:pStyle w:val="Notedebasdepage"/>
        <w:rPr>
          <w:lang w:val="fr-CH"/>
        </w:rPr>
      </w:pPr>
      <w:r w:rsidRPr="00942F1F">
        <w:rPr>
          <w:rStyle w:val="Appelnotedebasdep"/>
          <w:lang w:val="fr-CH"/>
        </w:rPr>
        <w:footnoteRef/>
      </w:r>
      <w:r w:rsidRPr="00942F1F">
        <w:rPr>
          <w:lang w:val="fr-CH"/>
        </w:rPr>
        <w:t xml:space="preserve"> </w:t>
      </w:r>
      <w:r w:rsidR="00680B86" w:rsidRPr="00942F1F">
        <w:rPr>
          <w:lang w:val="fr-CH"/>
        </w:rPr>
        <w:t xml:space="preserve">Cf. </w:t>
      </w:r>
      <w:r w:rsidR="00960770" w:rsidRPr="00942F1F">
        <w:rPr>
          <w:lang w:val="fr-CH"/>
        </w:rPr>
        <w:t xml:space="preserve">les </w:t>
      </w:r>
      <w:hyperlink r:id="rId1" w:history="1">
        <w:r w:rsidR="002B3336" w:rsidRPr="00942F1F">
          <w:rPr>
            <w:rStyle w:val="Lienhypertexte"/>
            <w:lang w:val="fr-CH"/>
          </w:rPr>
          <w:t>informations</w:t>
        </w:r>
      </w:hyperlink>
      <w:r w:rsidR="002B3336" w:rsidRPr="00942F1F">
        <w:rPr>
          <w:lang w:val="fr-CH"/>
        </w:rPr>
        <w:t xml:space="preserve"> </w:t>
      </w:r>
      <w:r w:rsidR="00A02F1E" w:rsidRPr="00942F1F">
        <w:rPr>
          <w:lang w:val="fr-CH"/>
        </w:rPr>
        <w:t xml:space="preserve">de la </w:t>
      </w:r>
      <w:r w:rsidR="004F06E3" w:rsidRPr="00942F1F">
        <w:rPr>
          <w:lang w:val="fr-CH"/>
        </w:rPr>
        <w:t xml:space="preserve">Commission de la concurrence </w:t>
      </w:r>
      <w:r w:rsidR="00A02F1E" w:rsidRPr="00942F1F">
        <w:rPr>
          <w:lang w:val="fr-CH"/>
        </w:rPr>
        <w:t>sur les accords</w:t>
      </w:r>
      <w:r w:rsidR="004F06E3" w:rsidRPr="00942F1F">
        <w:rPr>
          <w:lang w:val="fr-CH"/>
        </w:rPr>
        <w:t xml:space="preserve"> de soumission</w:t>
      </w:r>
    </w:p>
  </w:footnote>
  <w:footnote w:id="2">
    <w:p w14:paraId="0D207E0E" w14:textId="1253C9CC" w:rsidR="009A50E8" w:rsidRPr="00BC7C49" w:rsidRDefault="009A50E8" w:rsidP="009A50E8">
      <w:pPr>
        <w:pStyle w:val="Notedebasdepage"/>
        <w:rPr>
          <w:lang w:val="fr-CH"/>
        </w:rPr>
      </w:pPr>
      <w:r w:rsidRPr="00942F1F">
        <w:rPr>
          <w:rStyle w:val="Appelnotedebasdep"/>
          <w:lang w:val="fr-CH"/>
        </w:rPr>
        <w:footnoteRef/>
      </w:r>
      <w:r w:rsidRPr="00942F1F">
        <w:rPr>
          <w:lang w:val="fr-CH"/>
        </w:rPr>
        <w:t xml:space="preserve"> Ordonnance du 17 novembre 2021 concernant l’accord </w:t>
      </w:r>
      <w:r w:rsidR="00AF665F" w:rsidRPr="00942F1F">
        <w:rPr>
          <w:lang w:val="fr-CH"/>
        </w:rPr>
        <w:t>intercantonal</w:t>
      </w:r>
      <w:r w:rsidRPr="00942F1F">
        <w:rPr>
          <w:lang w:val="fr-CH"/>
        </w:rPr>
        <w:t xml:space="preserve"> sur les marchés publics (RSB 731.21)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B284" w14:textId="77777777" w:rsidR="005C1B12" w:rsidRDefault="005C1B12" w:rsidP="001850ED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0288" behindDoc="0" locked="1" layoutInCell="1" allowOverlap="1" wp14:anchorId="3E1C2DA5" wp14:editId="5A0FE2A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DFF0886C">
      <w:start w:val="1"/>
      <w:numFmt w:val="decimal"/>
      <w:lvlText w:val="%1."/>
      <w:lvlJc w:val="left"/>
      <w:pPr>
        <w:ind w:left="720" w:hanging="360"/>
      </w:pPr>
    </w:lvl>
    <w:lvl w:ilvl="1" w:tplc="02E66DD2" w:tentative="1">
      <w:start w:val="1"/>
      <w:numFmt w:val="lowerLetter"/>
      <w:lvlText w:val="%2."/>
      <w:lvlJc w:val="left"/>
      <w:pPr>
        <w:ind w:left="1440" w:hanging="360"/>
      </w:pPr>
    </w:lvl>
    <w:lvl w:ilvl="2" w:tplc="719AA212" w:tentative="1">
      <w:start w:val="1"/>
      <w:numFmt w:val="lowerRoman"/>
      <w:lvlText w:val="%3."/>
      <w:lvlJc w:val="right"/>
      <w:pPr>
        <w:ind w:left="2160" w:hanging="180"/>
      </w:pPr>
    </w:lvl>
    <w:lvl w:ilvl="3" w:tplc="F5D220D0" w:tentative="1">
      <w:start w:val="1"/>
      <w:numFmt w:val="decimal"/>
      <w:lvlText w:val="%4."/>
      <w:lvlJc w:val="left"/>
      <w:pPr>
        <w:ind w:left="2880" w:hanging="360"/>
      </w:pPr>
    </w:lvl>
    <w:lvl w:ilvl="4" w:tplc="2380369A" w:tentative="1">
      <w:start w:val="1"/>
      <w:numFmt w:val="lowerLetter"/>
      <w:lvlText w:val="%5."/>
      <w:lvlJc w:val="left"/>
      <w:pPr>
        <w:ind w:left="3600" w:hanging="360"/>
      </w:pPr>
    </w:lvl>
    <w:lvl w:ilvl="5" w:tplc="1F42A66A" w:tentative="1">
      <w:start w:val="1"/>
      <w:numFmt w:val="lowerRoman"/>
      <w:lvlText w:val="%6."/>
      <w:lvlJc w:val="right"/>
      <w:pPr>
        <w:ind w:left="4320" w:hanging="180"/>
      </w:pPr>
    </w:lvl>
    <w:lvl w:ilvl="6" w:tplc="BB507B7C" w:tentative="1">
      <w:start w:val="1"/>
      <w:numFmt w:val="decimal"/>
      <w:lvlText w:val="%7."/>
      <w:lvlJc w:val="left"/>
      <w:pPr>
        <w:ind w:left="5040" w:hanging="360"/>
      </w:pPr>
    </w:lvl>
    <w:lvl w:ilvl="7" w:tplc="BC4C2E3C" w:tentative="1">
      <w:start w:val="1"/>
      <w:numFmt w:val="lowerLetter"/>
      <w:lvlText w:val="%8."/>
      <w:lvlJc w:val="left"/>
      <w:pPr>
        <w:ind w:left="5760" w:hanging="360"/>
      </w:pPr>
    </w:lvl>
    <w:lvl w:ilvl="8" w:tplc="FB769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1DE6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0B9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A7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CB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3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4D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40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7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2B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2E6C52F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70B152F"/>
    <w:multiLevelType w:val="multilevel"/>
    <w:tmpl w:val="8050E590"/>
    <w:styleLink w:val="VertragAufzhlung"/>
    <w:lvl w:ilvl="0">
      <w:start w:val="1"/>
      <w:numFmt w:val="lowerLetter"/>
      <w:pStyle w:val="Aufzhlung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i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suff w:val="space"/>
      <w:lvlText w:val="%2.%1.%3.%4.%5."/>
      <w:lvlJc w:val="left"/>
      <w:pPr>
        <w:ind w:left="0" w:firstLine="0"/>
      </w:pPr>
      <w:rPr>
        <w:rFonts w:ascii="Arial" w:hAnsi="Arial" w:hint="default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7">
      <w:start w:val="1"/>
      <w:numFmt w:val="decimal"/>
      <w:suff w:val="space"/>
      <w:lvlText w:val="%8.%1.%2.%3.%4.%5.%6.%7."/>
      <w:lvlJc w:val="left"/>
      <w:pPr>
        <w:ind w:left="0" w:firstLine="0"/>
      </w:pPr>
      <w:rPr>
        <w:rFonts w:ascii="Arial" w:hAnsi="Arial" w:hint="default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sz w:val="22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3A984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67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FA9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06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6E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6E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42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E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7A5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852E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CD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0B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1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C8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44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61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65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03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DECA8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12427A" w:tentative="1">
      <w:start w:val="1"/>
      <w:numFmt w:val="lowerLetter"/>
      <w:lvlText w:val="%2."/>
      <w:lvlJc w:val="left"/>
      <w:pPr>
        <w:ind w:left="1440" w:hanging="360"/>
      </w:pPr>
    </w:lvl>
    <w:lvl w:ilvl="2" w:tplc="A612919A" w:tentative="1">
      <w:start w:val="1"/>
      <w:numFmt w:val="lowerRoman"/>
      <w:lvlText w:val="%3."/>
      <w:lvlJc w:val="right"/>
      <w:pPr>
        <w:ind w:left="2160" w:hanging="180"/>
      </w:pPr>
    </w:lvl>
    <w:lvl w:ilvl="3" w:tplc="49968B54" w:tentative="1">
      <w:start w:val="1"/>
      <w:numFmt w:val="decimal"/>
      <w:lvlText w:val="%4."/>
      <w:lvlJc w:val="left"/>
      <w:pPr>
        <w:ind w:left="2880" w:hanging="360"/>
      </w:pPr>
    </w:lvl>
    <w:lvl w:ilvl="4" w:tplc="88801CD2" w:tentative="1">
      <w:start w:val="1"/>
      <w:numFmt w:val="lowerLetter"/>
      <w:lvlText w:val="%5."/>
      <w:lvlJc w:val="left"/>
      <w:pPr>
        <w:ind w:left="3600" w:hanging="360"/>
      </w:pPr>
    </w:lvl>
    <w:lvl w:ilvl="5" w:tplc="E41CAF48" w:tentative="1">
      <w:start w:val="1"/>
      <w:numFmt w:val="lowerRoman"/>
      <w:lvlText w:val="%6."/>
      <w:lvlJc w:val="right"/>
      <w:pPr>
        <w:ind w:left="4320" w:hanging="180"/>
      </w:pPr>
    </w:lvl>
    <w:lvl w:ilvl="6" w:tplc="10E0D3B0" w:tentative="1">
      <w:start w:val="1"/>
      <w:numFmt w:val="decimal"/>
      <w:lvlText w:val="%7."/>
      <w:lvlJc w:val="left"/>
      <w:pPr>
        <w:ind w:left="5040" w:hanging="360"/>
      </w:pPr>
    </w:lvl>
    <w:lvl w:ilvl="7" w:tplc="AE8CAEF4" w:tentative="1">
      <w:start w:val="1"/>
      <w:numFmt w:val="lowerLetter"/>
      <w:lvlText w:val="%8."/>
      <w:lvlJc w:val="left"/>
      <w:pPr>
        <w:ind w:left="5760" w:hanging="360"/>
      </w:pPr>
    </w:lvl>
    <w:lvl w:ilvl="8" w:tplc="5D32DE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15"/>
  </w:num>
  <w:num w:numId="28">
    <w:abstractNumId w:val="15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C21E1D"/>
    <w:rsid w:val="00001AB1"/>
    <w:rsid w:val="00022612"/>
    <w:rsid w:val="000300BA"/>
    <w:rsid w:val="00083B51"/>
    <w:rsid w:val="0009739A"/>
    <w:rsid w:val="000A7489"/>
    <w:rsid w:val="000B5D35"/>
    <w:rsid w:val="00112F8B"/>
    <w:rsid w:val="001850ED"/>
    <w:rsid w:val="001C22C5"/>
    <w:rsid w:val="001F61A7"/>
    <w:rsid w:val="00230DE7"/>
    <w:rsid w:val="00287E5C"/>
    <w:rsid w:val="002B3336"/>
    <w:rsid w:val="002E04C4"/>
    <w:rsid w:val="002E11BD"/>
    <w:rsid w:val="002F4BFB"/>
    <w:rsid w:val="00306D75"/>
    <w:rsid w:val="00321778"/>
    <w:rsid w:val="00334B40"/>
    <w:rsid w:val="00362E08"/>
    <w:rsid w:val="003B15FE"/>
    <w:rsid w:val="003E6B20"/>
    <w:rsid w:val="004248F3"/>
    <w:rsid w:val="00445C03"/>
    <w:rsid w:val="0046056C"/>
    <w:rsid w:val="0046799C"/>
    <w:rsid w:val="00471DEC"/>
    <w:rsid w:val="004D36A4"/>
    <w:rsid w:val="004F06E3"/>
    <w:rsid w:val="00505504"/>
    <w:rsid w:val="00531D27"/>
    <w:rsid w:val="00540A47"/>
    <w:rsid w:val="00555477"/>
    <w:rsid w:val="005869AE"/>
    <w:rsid w:val="00591D8E"/>
    <w:rsid w:val="005B02B0"/>
    <w:rsid w:val="005B2232"/>
    <w:rsid w:val="005C1B12"/>
    <w:rsid w:val="00616DCE"/>
    <w:rsid w:val="00672B06"/>
    <w:rsid w:val="00673FE9"/>
    <w:rsid w:val="00680B86"/>
    <w:rsid w:val="007363DD"/>
    <w:rsid w:val="00740975"/>
    <w:rsid w:val="007A6F07"/>
    <w:rsid w:val="007B6E1A"/>
    <w:rsid w:val="007C456F"/>
    <w:rsid w:val="007D37A2"/>
    <w:rsid w:val="007E7711"/>
    <w:rsid w:val="00866D10"/>
    <w:rsid w:val="00876BBC"/>
    <w:rsid w:val="00881609"/>
    <w:rsid w:val="0088373E"/>
    <w:rsid w:val="00892872"/>
    <w:rsid w:val="008E0BB7"/>
    <w:rsid w:val="008F64EE"/>
    <w:rsid w:val="00910CB5"/>
    <w:rsid w:val="00922C88"/>
    <w:rsid w:val="00934CFD"/>
    <w:rsid w:val="00942F1F"/>
    <w:rsid w:val="00960770"/>
    <w:rsid w:val="00962460"/>
    <w:rsid w:val="00972D5E"/>
    <w:rsid w:val="0098391F"/>
    <w:rsid w:val="0098770B"/>
    <w:rsid w:val="00995FC4"/>
    <w:rsid w:val="009A3AB4"/>
    <w:rsid w:val="009A50E8"/>
    <w:rsid w:val="009B7724"/>
    <w:rsid w:val="009E4A85"/>
    <w:rsid w:val="00A02F1E"/>
    <w:rsid w:val="00A36384"/>
    <w:rsid w:val="00A52B7F"/>
    <w:rsid w:val="00AA0134"/>
    <w:rsid w:val="00AF665F"/>
    <w:rsid w:val="00B11AF1"/>
    <w:rsid w:val="00B84730"/>
    <w:rsid w:val="00B94256"/>
    <w:rsid w:val="00BC2B6D"/>
    <w:rsid w:val="00BC7C49"/>
    <w:rsid w:val="00C20C7F"/>
    <w:rsid w:val="00C21E1D"/>
    <w:rsid w:val="00C66D75"/>
    <w:rsid w:val="00CE7892"/>
    <w:rsid w:val="00CE7AF2"/>
    <w:rsid w:val="00D80723"/>
    <w:rsid w:val="00D84665"/>
    <w:rsid w:val="00D85E7C"/>
    <w:rsid w:val="00DC05BB"/>
    <w:rsid w:val="00DD6AE2"/>
    <w:rsid w:val="00DD6B0F"/>
    <w:rsid w:val="00E01657"/>
    <w:rsid w:val="00E04156"/>
    <w:rsid w:val="00E2278E"/>
    <w:rsid w:val="00E27B35"/>
    <w:rsid w:val="00E4566A"/>
    <w:rsid w:val="00E570FB"/>
    <w:rsid w:val="00E76E5A"/>
    <w:rsid w:val="00EB7AE5"/>
    <w:rsid w:val="00EC5264"/>
    <w:rsid w:val="00F0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F6C2"/>
  <w15:docId w15:val="{D4303314-49AF-41E0-A47F-0DED8B4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/>
    </w:rPr>
  </w:style>
  <w:style w:type="paragraph" w:styleId="En-tte">
    <w:name w:val="header"/>
    <w:basedOn w:val="Normal"/>
    <w:link w:val="En-tteCar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B84730"/>
    <w:pPr>
      <w:numPr>
        <w:ilvl w:val="1"/>
        <w:numId w:val="24"/>
      </w:numPr>
      <w:spacing w:before="200" w:after="200"/>
    </w:pPr>
    <w:rPr>
      <w:b w:val="0"/>
      <w:u w:val="single"/>
    </w:rPr>
  </w:style>
  <w:style w:type="paragraph" w:customStyle="1" w:styleId="berschrift3nummeriert">
    <w:name w:val="Überschrift 3 nummeriert"/>
    <w:basedOn w:val="Titre3"/>
    <w:next w:val="Normal"/>
    <w:uiPriority w:val="10"/>
    <w:qFormat/>
    <w:rsid w:val="0046799C"/>
    <w:pPr>
      <w:numPr>
        <w:ilvl w:val="2"/>
        <w:numId w:val="24"/>
      </w:numPr>
      <w:spacing w:before="200" w:after="200"/>
      <w:ind w:left="0" w:firstLine="0"/>
    </w:pPr>
    <w:rPr>
      <w:b w:val="0"/>
    </w:r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99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Aufzhlung">
    <w:name w:val="Aufzählung"/>
    <w:basedOn w:val="Corpsdetexte"/>
    <w:link w:val="AufzhlungZchn"/>
    <w:uiPriority w:val="4"/>
    <w:qFormat/>
    <w:rsid w:val="00C21E1D"/>
    <w:pPr>
      <w:keepLines/>
      <w:widowControl/>
      <w:numPr>
        <w:numId w:val="26"/>
      </w:numPr>
      <w:autoSpaceDE/>
      <w:autoSpaceDN/>
      <w:spacing w:before="200" w:after="200" w:line="300" w:lineRule="auto"/>
      <w:contextualSpacing/>
      <w:jc w:val="both"/>
      <w:textboxTightWrap w:val="firstAndLastLine"/>
    </w:pPr>
    <w:rPr>
      <w:rFonts w:eastAsia="Times" w:cs="Times New Roman"/>
      <w:bCs w:val="0"/>
      <w:szCs w:val="20"/>
      <w:lang w:eastAsia="de-CH"/>
    </w:rPr>
  </w:style>
  <w:style w:type="table" w:styleId="Listeclaire-Accent1">
    <w:name w:val="Light List Accent 1"/>
    <w:aliases w:val="Kanton_Tab"/>
    <w:basedOn w:val="TableauNormal"/>
    <w:uiPriority w:val="61"/>
    <w:rsid w:val="00C21E1D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V w:val="single" w:sz="4" w:space="0" w:color="3C505A" w:themeColor="accent1"/>
        </w:tcBorders>
      </w:tcPr>
    </w:tblStylePr>
    <w:tblStylePr w:type="band2Horz">
      <w:tblPr/>
      <w:tcPr>
        <w:tcBorders>
          <w:top w:val="single" w:sz="4" w:space="0" w:color="3C505A" w:themeColor="accent1"/>
          <w:left w:val="single" w:sz="4" w:space="0" w:color="3C505A" w:themeColor="accent1"/>
          <w:bottom w:val="single" w:sz="4" w:space="0" w:color="3C505A" w:themeColor="accent1"/>
          <w:right w:val="single" w:sz="4" w:space="0" w:color="3C505A" w:themeColor="accent1"/>
          <w:insideH w:val="single" w:sz="4" w:space="0" w:color="3C505A" w:themeColor="accent1"/>
          <w:insideV w:val="single" w:sz="4" w:space="0" w:color="3C505A" w:themeColor="accent1"/>
          <w:tl2br w:val="nil"/>
          <w:tr2bl w:val="nil"/>
        </w:tcBorders>
      </w:tcPr>
    </w:tblStylePr>
  </w:style>
  <w:style w:type="character" w:customStyle="1" w:styleId="AufzhlungZchn">
    <w:name w:val="Aufzählung Zchn"/>
    <w:basedOn w:val="CorpsdetexteCar"/>
    <w:link w:val="Aufzhlung"/>
    <w:uiPriority w:val="4"/>
    <w:rsid w:val="00C21E1D"/>
    <w:rPr>
      <w:rFonts w:ascii="Arial" w:eastAsia="Times" w:hAnsi="Arial" w:cs="Times New Roman"/>
      <w:sz w:val="21"/>
      <w:szCs w:val="20"/>
      <w:lang w:val="en-US" w:eastAsia="de-CH"/>
    </w:rPr>
  </w:style>
  <w:style w:type="paragraph" w:customStyle="1" w:styleId="TextkrperTitelseite">
    <w:name w:val="Textkörper Titelseite"/>
    <w:basedOn w:val="Corpsdetexte"/>
    <w:link w:val="TextkrperTitelseiteZchn"/>
    <w:qFormat/>
    <w:rsid w:val="00C21E1D"/>
    <w:pPr>
      <w:keepLines/>
      <w:widowControl/>
      <w:autoSpaceDE/>
      <w:autoSpaceDN/>
      <w:spacing w:line="360" w:lineRule="auto"/>
      <w:textboxTightWrap w:val="firstAndLastLine"/>
    </w:pPr>
    <w:rPr>
      <w:rFonts w:eastAsia="Times" w:cs="Times New Roman"/>
      <w:bCs w:val="0"/>
      <w:szCs w:val="20"/>
      <w:lang w:eastAsia="de-CH"/>
    </w:rPr>
  </w:style>
  <w:style w:type="character" w:customStyle="1" w:styleId="TextkrperTitelseiteZchn">
    <w:name w:val="Textkörper Titelseite Zchn"/>
    <w:basedOn w:val="CorpsdetexteCar"/>
    <w:link w:val="TextkrperTitelseite"/>
    <w:rsid w:val="00C21E1D"/>
    <w:rPr>
      <w:rFonts w:ascii="Arial" w:eastAsia="Times" w:hAnsi="Arial" w:cs="Times New Roman"/>
      <w:sz w:val="21"/>
      <w:szCs w:val="20"/>
      <w:lang w:val="en-US" w:eastAsia="de-CH"/>
    </w:rPr>
  </w:style>
  <w:style w:type="numbering" w:customStyle="1" w:styleId="VertragAufzhlung">
    <w:name w:val="Vertrag Aufzählung"/>
    <w:basedOn w:val="Aucuneliste"/>
    <w:uiPriority w:val="99"/>
    <w:rsid w:val="00C21E1D"/>
    <w:pPr>
      <w:numPr>
        <w:numId w:val="26"/>
      </w:numPr>
    </w:pPr>
  </w:style>
  <w:style w:type="paragraph" w:customStyle="1" w:styleId="TextkrperTabelle">
    <w:name w:val="Textkörper Tabelle"/>
    <w:basedOn w:val="Corpsdetexte"/>
    <w:link w:val="TextkrperTabelleZchn"/>
    <w:qFormat/>
    <w:rsid w:val="00C21E1D"/>
    <w:pPr>
      <w:keepLines/>
      <w:widowControl/>
      <w:autoSpaceDE/>
      <w:autoSpaceDN/>
      <w:spacing w:line="300" w:lineRule="auto"/>
      <w:textboxTightWrap w:val="firstAndLastLine"/>
    </w:pPr>
    <w:rPr>
      <w:rFonts w:eastAsia="Times New Roman" w:cs="Times New Roman"/>
      <w:szCs w:val="24"/>
      <w:lang w:eastAsia="de-CH"/>
    </w:rPr>
  </w:style>
  <w:style w:type="character" w:customStyle="1" w:styleId="TextkrperTabelleZchn">
    <w:name w:val="Textkörper Tabelle Zchn"/>
    <w:basedOn w:val="CorpsdetexteCar"/>
    <w:link w:val="TextkrperTabelle"/>
    <w:rsid w:val="00C21E1D"/>
    <w:rPr>
      <w:rFonts w:ascii="Arial" w:eastAsia="Times New Roman" w:hAnsi="Arial" w:cs="Times New Roman"/>
      <w:bCs/>
      <w:sz w:val="21"/>
      <w:szCs w:val="24"/>
      <w:lang w:val="en-US" w:eastAsia="de-CH"/>
    </w:rPr>
  </w:style>
  <w:style w:type="character" w:styleId="Marquedecommentaire">
    <w:name w:val="annotation reference"/>
    <w:basedOn w:val="Policepardfaut"/>
    <w:unhideWhenUsed/>
    <w:rsid w:val="002E04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E04C4"/>
    <w:pPr>
      <w:spacing w:after="220" w:line="240" w:lineRule="auto"/>
    </w:pPr>
    <w:rPr>
      <w:rFonts w:ascii="Arial" w:hAnsi="Arial" w:cstheme="minorBidi"/>
      <w:bCs w:val="0"/>
      <w:spacing w:val="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04C4"/>
    <w:rPr>
      <w:rFonts w:ascii="Arial" w:hAnsi="Arial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B12"/>
    <w:pPr>
      <w:spacing w:after="0"/>
    </w:pPr>
    <w:rPr>
      <w:rFonts w:asciiTheme="minorHAnsi" w:hAnsiTheme="minorHAnsi" w:cs="System"/>
      <w:b/>
      <w:bCs/>
      <w:spacing w:val="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B12"/>
    <w:rPr>
      <w:rFonts w:ascii="Arial" w:hAnsi="Arial"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ko.admin.ch/weko/fr/home/anzeigen/kontakt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7CE7C0A2E4C1D91156CEF2D198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F31A4-0637-4E24-B5F6-9C6AF5F605E0}"/>
      </w:docPartPr>
      <w:docPartBody>
        <w:p w:rsidR="00E378D2" w:rsidRDefault="000422AB" w:rsidP="000422AB">
          <w:pPr>
            <w:pStyle w:val="5D47CE7C0A2E4C1D91156CEF2D198C25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25540B6EC9A54EEFB462F7360987A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363CD-0813-40E1-A8C9-CC1FC7A6E7EF}"/>
      </w:docPartPr>
      <w:docPartBody>
        <w:p w:rsidR="00E378D2" w:rsidRDefault="000422AB" w:rsidP="000422AB">
          <w:pPr>
            <w:pStyle w:val="25540B6EC9A54EEFB462F7360987A423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EC78EAD80C0645C4A79ACEBB55D72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2446B-C0C2-411D-A69C-6D9BB8945315}"/>
      </w:docPartPr>
      <w:docPartBody>
        <w:p w:rsidR="00E378D2" w:rsidRDefault="000422AB" w:rsidP="000422AB">
          <w:pPr>
            <w:pStyle w:val="EC78EAD80C0645C4A79ACEBB55D720E0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A0FFEB2263484D3F84E84814D7D03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4D869-A5D0-4325-89DA-46A32B1ECE3B}"/>
      </w:docPartPr>
      <w:docPartBody>
        <w:p w:rsidR="00E378D2" w:rsidRDefault="000422AB" w:rsidP="000422AB">
          <w:pPr>
            <w:pStyle w:val="A0FFEB2263484D3F84E84814D7D03F32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4823D2D86F1F4A3486B08588F1FA3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F2FAA-5EBF-438D-AD8B-C707E52217C9}"/>
      </w:docPartPr>
      <w:docPartBody>
        <w:p w:rsidR="00E378D2" w:rsidRDefault="000422AB" w:rsidP="000422AB">
          <w:pPr>
            <w:pStyle w:val="4823D2D86F1F4A3486B08588F1FA323B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E56CCB3C1B104570951A51036A1AD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FA01D-3C19-4CE7-B39B-9631B40C4319}"/>
      </w:docPartPr>
      <w:docPartBody>
        <w:p w:rsidR="00E378D2" w:rsidRDefault="000422AB" w:rsidP="000422AB">
          <w:pPr>
            <w:pStyle w:val="E56CCB3C1B104570951A51036A1ADFB8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0CB915FA77D747ED95ED9E9170F29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42703-A881-48B0-B730-E873EA7CF488}"/>
      </w:docPartPr>
      <w:docPartBody>
        <w:p w:rsidR="00E378D2" w:rsidRDefault="000422AB" w:rsidP="000422AB">
          <w:pPr>
            <w:pStyle w:val="0CB915FA77D747ED95ED9E9170F296D5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A8DEB294CF00456E995925CC8AD0C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3D695-46CF-4D47-9841-004713E04475}"/>
      </w:docPartPr>
      <w:docPartBody>
        <w:p w:rsidR="00E378D2" w:rsidRDefault="000422AB" w:rsidP="000422AB">
          <w:pPr>
            <w:pStyle w:val="A8DEB294CF00456E995925CC8AD0C110"/>
          </w:pPr>
          <w:r w:rsidRPr="00A52109">
            <w:rPr>
              <w:rStyle w:val="Textedelespacerserv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F3"/>
    <w:rsid w:val="000422AB"/>
    <w:rsid w:val="00046082"/>
    <w:rsid w:val="0006370C"/>
    <w:rsid w:val="0015336C"/>
    <w:rsid w:val="002D1D34"/>
    <w:rsid w:val="002D6FB0"/>
    <w:rsid w:val="00345CEE"/>
    <w:rsid w:val="007713EC"/>
    <w:rsid w:val="007E3AF3"/>
    <w:rsid w:val="007E76A5"/>
    <w:rsid w:val="008C0E5A"/>
    <w:rsid w:val="00963816"/>
    <w:rsid w:val="00A01CF9"/>
    <w:rsid w:val="00E378D2"/>
    <w:rsid w:val="00E97787"/>
    <w:rsid w:val="00E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22AB"/>
    <w:rPr>
      <w:color w:val="808080"/>
    </w:rPr>
  </w:style>
  <w:style w:type="paragraph" w:customStyle="1" w:styleId="5D47CE7C0A2E4C1D91156CEF2D198C25">
    <w:name w:val="5D47CE7C0A2E4C1D91156CEF2D198C25"/>
    <w:rsid w:val="000422AB"/>
    <w:rPr>
      <w:lang w:val="fr-CH" w:eastAsia="fr-CH"/>
    </w:rPr>
  </w:style>
  <w:style w:type="paragraph" w:customStyle="1" w:styleId="25540B6EC9A54EEFB462F7360987A423">
    <w:name w:val="25540B6EC9A54EEFB462F7360987A423"/>
    <w:rsid w:val="000422AB"/>
    <w:rPr>
      <w:lang w:val="fr-CH" w:eastAsia="fr-CH"/>
    </w:rPr>
  </w:style>
  <w:style w:type="paragraph" w:customStyle="1" w:styleId="EC78EAD80C0645C4A79ACEBB55D720E0">
    <w:name w:val="EC78EAD80C0645C4A79ACEBB55D720E0"/>
    <w:rsid w:val="000422AB"/>
    <w:rPr>
      <w:lang w:val="fr-CH" w:eastAsia="fr-CH"/>
    </w:rPr>
  </w:style>
  <w:style w:type="paragraph" w:customStyle="1" w:styleId="A0FFEB2263484D3F84E84814D7D03F32">
    <w:name w:val="A0FFEB2263484D3F84E84814D7D03F32"/>
    <w:rsid w:val="000422AB"/>
    <w:rPr>
      <w:lang w:val="fr-CH" w:eastAsia="fr-CH"/>
    </w:rPr>
  </w:style>
  <w:style w:type="paragraph" w:customStyle="1" w:styleId="4823D2D86F1F4A3486B08588F1FA323B">
    <w:name w:val="4823D2D86F1F4A3486B08588F1FA323B"/>
    <w:rsid w:val="000422AB"/>
    <w:rPr>
      <w:lang w:val="fr-CH" w:eastAsia="fr-CH"/>
    </w:rPr>
  </w:style>
  <w:style w:type="paragraph" w:customStyle="1" w:styleId="E56CCB3C1B104570951A51036A1ADFB8">
    <w:name w:val="E56CCB3C1B104570951A51036A1ADFB8"/>
    <w:rsid w:val="000422AB"/>
    <w:rPr>
      <w:lang w:val="fr-CH" w:eastAsia="fr-CH"/>
    </w:rPr>
  </w:style>
  <w:style w:type="paragraph" w:customStyle="1" w:styleId="0CB915FA77D747ED95ED9E9170F296D5">
    <w:name w:val="0CB915FA77D747ED95ED9E9170F296D5"/>
    <w:rsid w:val="000422AB"/>
    <w:rPr>
      <w:lang w:val="fr-CH" w:eastAsia="fr-CH"/>
    </w:rPr>
  </w:style>
  <w:style w:type="paragraph" w:customStyle="1" w:styleId="B4E1E4DC39004EFEBF09C63FB722DD24">
    <w:name w:val="B4E1E4DC39004EFEBF09C63FB722DD24"/>
    <w:rsid w:val="000422AB"/>
    <w:rPr>
      <w:lang w:val="fr-CH" w:eastAsia="fr-CH"/>
    </w:rPr>
  </w:style>
  <w:style w:type="paragraph" w:customStyle="1" w:styleId="A8DEB294CF00456E995925CC8AD0C110">
    <w:name w:val="A8DEB294CF00456E995925CC8AD0C110"/>
    <w:rsid w:val="000422AB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FIN-880209561-510</_dlc_DocId>
    <_dlc_DocIdUrl xmlns="44952a7d-7ef1-4336-aa62-ac977ab7aed7">
      <Url>https://www.collab.apps.be.ch/fin/kaio-stab-kbk/_layouts/15/DocIdRedir.aspx?ID=FIN-880209561-510</Url>
      <Description>FIN-880209561-510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C8534B5-47BF-41D9-8443-696A98EBB72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4952a7d-7ef1-4336-aa62-ac977ab7aed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C2BD6-B0E0-400B-ADF0-090877765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2242E-B80D-46EA-A47F-CB53528F6F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D206B7-69BA-41F7-BF32-3692FD21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4FE779-4143-4D2A-819D-01921C24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Glöggler Christine, FIN-KAIO-AP-AS2</dc:creator>
  <cp:keywords/>
  <dc:description>Bezeichnung</dc:description>
  <cp:lastModifiedBy>Crost Françoise, FIN-GS</cp:lastModifiedBy>
  <cp:revision>4</cp:revision>
  <cp:lastPrinted>2020-11-26T04:57:00Z</cp:lastPrinted>
  <dcterms:created xsi:type="dcterms:W3CDTF">2022-01-24T14:50:00Z</dcterms:created>
  <dcterms:modified xsi:type="dcterms:W3CDTF">2022-01-24T14:54:00Z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0c25fedf-44c4-4f60-9556-7f2576617c08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