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2"/>
        <w:gridCol w:w="4876"/>
      </w:tblGrid>
      <w:tr w:rsidR="004155D7" w:rsidRPr="007F7ACD" w:rsidTr="004D5F14">
        <w:trPr>
          <w:trHeight w:val="1219"/>
        </w:trPr>
        <w:tc>
          <w:tcPr>
            <w:tcW w:w="5102" w:type="dxa"/>
            <w:vMerge w:val="restart"/>
          </w:tcPr>
          <w:p w:rsidR="000D7F08" w:rsidRPr="007F7ACD" w:rsidRDefault="00AA18CB" w:rsidP="008D57E8">
            <w:pPr>
              <w:pStyle w:val="Text85pt"/>
              <w:rPr>
                <w:lang w:val="fr-CH"/>
              </w:rPr>
            </w:pPr>
            <w:bookmarkStart w:id="0" w:name="_GoBack"/>
            <w:bookmarkEnd w:id="0"/>
          </w:p>
        </w:tc>
        <w:tc>
          <w:tcPr>
            <w:tcW w:w="4876" w:type="dxa"/>
            <w:vAlign w:val="bottom"/>
          </w:tcPr>
          <w:p w:rsidR="000D7F08" w:rsidRPr="007F7ACD" w:rsidRDefault="00AA18CB" w:rsidP="00B97437">
            <w:pPr>
              <w:pStyle w:val="Absenderzeile"/>
              <w:rPr>
                <w:lang w:val="fr-CH"/>
              </w:rPr>
            </w:pPr>
          </w:p>
        </w:tc>
      </w:tr>
      <w:tr w:rsidR="004155D7" w:rsidRPr="007F7ACD" w:rsidTr="004D5F14">
        <w:trPr>
          <w:trHeight w:val="2194"/>
        </w:trPr>
        <w:tc>
          <w:tcPr>
            <w:tcW w:w="5102" w:type="dxa"/>
            <w:vMerge/>
          </w:tcPr>
          <w:p w:rsidR="000D7F08" w:rsidRPr="007F7ACD" w:rsidRDefault="00AA18CB" w:rsidP="003E0D7F">
            <w:pPr>
              <w:rPr>
                <w:lang w:val="fr-CH"/>
              </w:rPr>
            </w:pPr>
          </w:p>
        </w:tc>
        <w:tc>
          <w:tcPr>
            <w:tcW w:w="4876" w:type="dxa"/>
          </w:tcPr>
          <w:p w:rsidR="00CA0842" w:rsidRPr="007F7ACD" w:rsidRDefault="00AA18CB" w:rsidP="0040275D">
            <w:pPr>
              <w:pStyle w:val="Text85pt"/>
              <w:rPr>
                <w:color w:val="FF0000"/>
                <w:lang w:val="fr-CH"/>
              </w:rPr>
            </w:pPr>
          </w:p>
        </w:tc>
      </w:tr>
      <w:tr w:rsidR="004155D7" w:rsidRPr="007F7ACD" w:rsidTr="007254A0">
        <w:trPr>
          <w:trHeight w:val="283"/>
        </w:trPr>
        <w:tc>
          <w:tcPr>
            <w:tcW w:w="5102" w:type="dxa"/>
            <w:vMerge/>
          </w:tcPr>
          <w:p w:rsidR="000D7F08" w:rsidRPr="007F7ACD" w:rsidRDefault="00AA18CB" w:rsidP="003E0D7F">
            <w:pPr>
              <w:rPr>
                <w:lang w:val="fr-CH"/>
              </w:rPr>
            </w:pPr>
          </w:p>
        </w:tc>
        <w:tc>
          <w:tcPr>
            <w:tcW w:w="4876" w:type="dxa"/>
          </w:tcPr>
          <w:p w:rsidR="000D7F08" w:rsidRPr="007F7ACD" w:rsidRDefault="00AA18CB" w:rsidP="000D7F08">
            <w:pPr>
              <w:pStyle w:val="Text85pt"/>
              <w:rPr>
                <w:lang w:val="fr-CH"/>
              </w:rPr>
            </w:pPr>
          </w:p>
        </w:tc>
      </w:tr>
      <w:tr w:rsidR="004155D7" w:rsidRPr="007F7ACD" w:rsidTr="00DD5C42">
        <w:trPr>
          <w:trHeight w:val="20"/>
        </w:trPr>
        <w:tc>
          <w:tcPr>
            <w:tcW w:w="5102" w:type="dxa"/>
          </w:tcPr>
          <w:p w:rsidR="0040275D" w:rsidRPr="007F7ACD" w:rsidRDefault="0040275D" w:rsidP="0040275D">
            <w:pPr>
              <w:pStyle w:val="Text85pt"/>
              <w:rPr>
                <w:lang w:val="fr-CH"/>
              </w:rPr>
            </w:pPr>
          </w:p>
        </w:tc>
        <w:tc>
          <w:tcPr>
            <w:tcW w:w="4876" w:type="dxa"/>
          </w:tcPr>
          <w:p w:rsidR="00DD5C42" w:rsidRPr="007F7ACD" w:rsidRDefault="00AA18CB" w:rsidP="00DD5C42">
            <w:pPr>
              <w:pStyle w:val="Text85pt"/>
              <w:rPr>
                <w:lang w:val="fr-CH"/>
              </w:rPr>
            </w:pPr>
          </w:p>
        </w:tc>
      </w:tr>
    </w:tbl>
    <w:p w:rsidR="00121693" w:rsidRPr="007F7ACD" w:rsidRDefault="00121693" w:rsidP="00121693">
      <w:pPr>
        <w:pStyle w:val="TextkrperBlau"/>
        <w:rPr>
          <w:b/>
          <w:sz w:val="21"/>
          <w:szCs w:val="21"/>
          <w:lang w:val="fr-CH"/>
        </w:rPr>
      </w:pPr>
      <w:r w:rsidRPr="007F7ACD">
        <w:rPr>
          <w:b/>
          <w:sz w:val="21"/>
          <w:szCs w:val="21"/>
          <w:lang w:val="fr-CH"/>
        </w:rPr>
        <w:t>Remarques pour le service adjudicateur</w:t>
      </w:r>
    </w:p>
    <w:p w:rsidR="00121693" w:rsidRPr="007F7ACD" w:rsidRDefault="00121693" w:rsidP="00121693">
      <w:pPr>
        <w:pStyle w:val="TextkrperBlau"/>
        <w:rPr>
          <w:sz w:val="21"/>
          <w:szCs w:val="21"/>
          <w:lang w:val="fr-CH"/>
        </w:rPr>
      </w:pPr>
      <w:r w:rsidRPr="007F7ACD">
        <w:rPr>
          <w:sz w:val="21"/>
          <w:szCs w:val="21"/>
          <w:lang w:val="fr-CH"/>
        </w:rPr>
        <w:t>Les types de tex</w:t>
      </w:r>
      <w:r w:rsidR="00606BFD" w:rsidRPr="007F7ACD">
        <w:rPr>
          <w:sz w:val="21"/>
          <w:szCs w:val="21"/>
          <w:lang w:val="fr-CH"/>
        </w:rPr>
        <w:t>te suivants sont utilisés dans c</w:t>
      </w:r>
      <w:r w:rsidRPr="007F7ACD">
        <w:rPr>
          <w:sz w:val="21"/>
          <w:szCs w:val="21"/>
          <w:lang w:val="fr-CH"/>
        </w:rPr>
        <w:t>e document :</w:t>
      </w:r>
    </w:p>
    <w:p w:rsidR="00121693" w:rsidRPr="007F7ACD" w:rsidRDefault="00121693" w:rsidP="00121693">
      <w:pPr>
        <w:pStyle w:val="TextkrperBlau"/>
        <w:rPr>
          <w:sz w:val="21"/>
          <w:szCs w:val="21"/>
          <w:u w:val="single"/>
          <w:lang w:val="fr-CH"/>
        </w:rPr>
      </w:pPr>
      <w:r w:rsidRPr="007F7ACD">
        <w:rPr>
          <w:sz w:val="21"/>
          <w:szCs w:val="21"/>
          <w:u w:val="single"/>
          <w:lang w:val="fr-CH"/>
        </w:rPr>
        <w:t>Textes standard :</w:t>
      </w:r>
    </w:p>
    <w:p w:rsidR="00121693" w:rsidRPr="007F7ACD" w:rsidRDefault="00121693" w:rsidP="00121693">
      <w:pPr>
        <w:pStyle w:val="TextkrperBlau"/>
        <w:rPr>
          <w:sz w:val="21"/>
          <w:szCs w:val="21"/>
          <w:lang w:val="fr-CH"/>
        </w:rPr>
      </w:pPr>
      <w:r w:rsidRPr="007F7ACD">
        <w:rPr>
          <w:sz w:val="21"/>
          <w:szCs w:val="21"/>
          <w:lang w:val="fr-CH"/>
        </w:rPr>
        <w:t xml:space="preserve">Les indications à caractère général, les listes et les contenus qui peuvent en principe être repris sans modification figurent </w:t>
      </w:r>
      <w:r w:rsidRPr="007F7ACD">
        <w:rPr>
          <w:b/>
          <w:color w:val="auto"/>
          <w:sz w:val="21"/>
          <w:szCs w:val="21"/>
          <w:lang w:val="fr-CH"/>
        </w:rPr>
        <w:t>en c</w:t>
      </w:r>
      <w:r w:rsidRPr="007F7ACD">
        <w:rPr>
          <w:b/>
          <w:color w:val="000000" w:themeColor="text1"/>
          <w:sz w:val="21"/>
          <w:szCs w:val="21"/>
          <w:lang w:val="fr-CH"/>
        </w:rPr>
        <w:t>aractères noirs</w:t>
      </w:r>
      <w:r w:rsidRPr="007F7ACD">
        <w:rPr>
          <w:sz w:val="21"/>
          <w:szCs w:val="21"/>
          <w:lang w:val="fr-CH"/>
        </w:rPr>
        <w:t>.</w:t>
      </w:r>
    </w:p>
    <w:p w:rsidR="00121693" w:rsidRPr="007F7ACD" w:rsidRDefault="00121693" w:rsidP="00121693">
      <w:pPr>
        <w:pStyle w:val="TextkrperBlau"/>
        <w:rPr>
          <w:sz w:val="21"/>
          <w:szCs w:val="21"/>
          <w:u w:val="single"/>
          <w:lang w:val="fr-CH"/>
        </w:rPr>
      </w:pPr>
      <w:r w:rsidRPr="007F7ACD">
        <w:rPr>
          <w:sz w:val="21"/>
          <w:szCs w:val="21"/>
          <w:u w:val="single"/>
          <w:lang w:val="fr-CH"/>
        </w:rPr>
        <w:t>Textes informatifs :</w:t>
      </w:r>
    </w:p>
    <w:p w:rsidR="00121693" w:rsidRPr="007F7ACD" w:rsidRDefault="00121693" w:rsidP="00121693">
      <w:pPr>
        <w:pStyle w:val="TextkrperBlau"/>
        <w:rPr>
          <w:sz w:val="21"/>
          <w:szCs w:val="21"/>
          <w:lang w:val="fr-CH"/>
        </w:rPr>
      </w:pPr>
      <w:r w:rsidRPr="007F7ACD">
        <w:rPr>
          <w:sz w:val="21"/>
          <w:szCs w:val="21"/>
          <w:lang w:val="fr-CH"/>
        </w:rPr>
        <w:t xml:space="preserve">Les informations à l’intention de l’auteur-e figurent </w:t>
      </w:r>
      <w:r w:rsidRPr="007F7ACD">
        <w:rPr>
          <w:b/>
          <w:sz w:val="21"/>
          <w:szCs w:val="21"/>
          <w:lang w:val="fr-CH"/>
        </w:rPr>
        <w:t>en caractères bleus</w:t>
      </w:r>
      <w:r w:rsidRPr="007F7ACD">
        <w:rPr>
          <w:sz w:val="21"/>
          <w:szCs w:val="21"/>
          <w:lang w:val="fr-CH"/>
        </w:rPr>
        <w:t xml:space="preserve"> dans le document. Les textes informatifs doivent être supprimés avant la validation du document.</w:t>
      </w:r>
    </w:p>
    <w:p w:rsidR="00121693" w:rsidRPr="007F7ACD" w:rsidRDefault="00121693" w:rsidP="00121693">
      <w:pPr>
        <w:pStyle w:val="TextkrperBlau"/>
        <w:rPr>
          <w:sz w:val="21"/>
          <w:szCs w:val="21"/>
          <w:u w:val="single"/>
          <w:lang w:val="fr-CH"/>
        </w:rPr>
      </w:pPr>
      <w:r w:rsidRPr="007F7ACD">
        <w:rPr>
          <w:sz w:val="21"/>
          <w:szCs w:val="21"/>
          <w:u w:val="single"/>
          <w:lang w:val="fr-CH"/>
        </w:rPr>
        <w:t>Textes prédéfinis :</w:t>
      </w:r>
    </w:p>
    <w:p w:rsidR="00121693" w:rsidRPr="007F7ACD" w:rsidRDefault="00121693" w:rsidP="00121693">
      <w:pPr>
        <w:pStyle w:val="TextkrperBlau"/>
        <w:rPr>
          <w:sz w:val="21"/>
          <w:szCs w:val="21"/>
          <w:lang w:val="fr-CH"/>
        </w:rPr>
      </w:pPr>
      <w:r w:rsidRPr="007F7ACD">
        <w:rPr>
          <w:sz w:val="21"/>
          <w:szCs w:val="21"/>
          <w:lang w:val="fr-CH"/>
        </w:rPr>
        <w:t xml:space="preserve">Les propositions de texte à caractère général figurent </w:t>
      </w:r>
      <w:r w:rsidRPr="007F7ACD">
        <w:rPr>
          <w:b/>
          <w:color w:val="FF0000"/>
          <w:sz w:val="21"/>
          <w:szCs w:val="21"/>
          <w:lang w:val="fr-CH"/>
        </w:rPr>
        <w:t>en caractères rouges</w:t>
      </w:r>
      <w:r w:rsidRPr="007F7ACD">
        <w:rPr>
          <w:color w:val="FF0000"/>
          <w:sz w:val="21"/>
          <w:szCs w:val="21"/>
          <w:lang w:val="fr-CH"/>
        </w:rPr>
        <w:t xml:space="preserve"> </w:t>
      </w:r>
      <w:r w:rsidRPr="007F7ACD">
        <w:rPr>
          <w:sz w:val="21"/>
          <w:szCs w:val="21"/>
          <w:lang w:val="fr-CH"/>
        </w:rPr>
        <w:t>dans le document. Veuillez les vérifier et, si nécessaire, les adapter à votre appel d’offres. Mettez en caractères noirs le texte repris ou adapté. Les propositions de texte non utilisées doivent être supprimées.</w:t>
      </w:r>
    </w:p>
    <w:p w:rsidR="00F7127D" w:rsidRPr="007F7ACD" w:rsidRDefault="00F7127D" w:rsidP="006A559D">
      <w:pPr>
        <w:pStyle w:val="TextkrperBlau"/>
        <w:rPr>
          <w:sz w:val="21"/>
          <w:szCs w:val="21"/>
          <w:lang w:val="fr-CH"/>
        </w:rPr>
      </w:pPr>
    </w:p>
    <w:p w:rsidR="00F7127D" w:rsidRPr="007F7ACD" w:rsidRDefault="0085550B" w:rsidP="006A559D">
      <w:pPr>
        <w:pStyle w:val="TextkrperBlau"/>
        <w:rPr>
          <w:sz w:val="21"/>
          <w:szCs w:val="21"/>
          <w:lang w:val="fr-CH"/>
        </w:rPr>
      </w:pPr>
      <w:r w:rsidRPr="007F7ACD">
        <w:rPr>
          <w:sz w:val="21"/>
          <w:szCs w:val="21"/>
          <w:lang w:val="fr-CH"/>
        </w:rPr>
        <w:t>Ce</w:t>
      </w:r>
      <w:r w:rsidR="00121693" w:rsidRPr="007F7ACD">
        <w:rPr>
          <w:sz w:val="21"/>
          <w:szCs w:val="21"/>
          <w:lang w:val="fr-CH"/>
        </w:rPr>
        <w:t xml:space="preserve"> document est destiné à la notification de l’adjudication par publication sur simap.ch </w:t>
      </w:r>
      <w:r w:rsidR="009C1F13" w:rsidRPr="007F7ACD">
        <w:rPr>
          <w:sz w:val="21"/>
          <w:szCs w:val="21"/>
          <w:lang w:val="fr-CH"/>
        </w:rPr>
        <w:t>dans</w:t>
      </w:r>
      <w:r w:rsidR="00121693" w:rsidRPr="007F7ACD">
        <w:rPr>
          <w:sz w:val="21"/>
          <w:szCs w:val="21"/>
          <w:lang w:val="fr-CH"/>
        </w:rPr>
        <w:t xml:space="preserve"> une procédure ouverte ou de gré à gré</w:t>
      </w:r>
      <w:r w:rsidR="00C71E92" w:rsidRPr="007F7ACD">
        <w:rPr>
          <w:sz w:val="21"/>
          <w:szCs w:val="21"/>
          <w:lang w:val="fr-CH"/>
        </w:rPr>
        <w:t xml:space="preserve">. </w:t>
      </w:r>
    </w:p>
    <w:p w:rsidR="00F7127D" w:rsidRPr="007F7ACD" w:rsidRDefault="00D7274A" w:rsidP="006A559D">
      <w:pPr>
        <w:pStyle w:val="TextkrperBlau"/>
        <w:rPr>
          <w:sz w:val="21"/>
          <w:szCs w:val="21"/>
          <w:lang w:val="fr-CH"/>
        </w:rPr>
      </w:pPr>
      <w:r w:rsidRPr="007F7ACD">
        <w:rPr>
          <w:sz w:val="21"/>
          <w:szCs w:val="21"/>
          <w:lang w:val="fr-CH"/>
        </w:rPr>
        <w:t>Des textes types sont fournis uniquement pour les champs du formulaire</w:t>
      </w:r>
      <w:r w:rsidR="00C71E92" w:rsidRPr="007F7ACD">
        <w:rPr>
          <w:sz w:val="21"/>
          <w:szCs w:val="21"/>
          <w:lang w:val="fr-CH"/>
        </w:rPr>
        <w:t xml:space="preserve"> </w:t>
      </w:r>
      <w:r w:rsidRPr="007F7ACD">
        <w:rPr>
          <w:sz w:val="21"/>
          <w:szCs w:val="21"/>
          <w:lang w:val="fr-CH"/>
        </w:rPr>
        <w:t>dont le contenu n’est pas explicite</w:t>
      </w:r>
      <w:r w:rsidR="00C71E92" w:rsidRPr="007F7ACD">
        <w:rPr>
          <w:sz w:val="21"/>
          <w:szCs w:val="21"/>
          <w:lang w:val="fr-CH"/>
        </w:rPr>
        <w:t xml:space="preserve">. </w:t>
      </w:r>
    </w:p>
    <w:p w:rsidR="006B1CCD" w:rsidRPr="007F7ACD" w:rsidRDefault="000A17F3" w:rsidP="006A559D">
      <w:pPr>
        <w:pStyle w:val="TextkrperBlau"/>
        <w:rPr>
          <w:sz w:val="21"/>
          <w:szCs w:val="21"/>
          <w:lang w:val="fr-CH"/>
        </w:rPr>
      </w:pPr>
      <w:r w:rsidRPr="007F7ACD">
        <w:rPr>
          <w:sz w:val="21"/>
          <w:szCs w:val="21"/>
          <w:lang w:val="fr-CH"/>
        </w:rPr>
        <w:t xml:space="preserve">La notification </w:t>
      </w:r>
      <w:r w:rsidR="00C71E92" w:rsidRPr="007F7ACD">
        <w:rPr>
          <w:sz w:val="21"/>
          <w:szCs w:val="21"/>
          <w:lang w:val="fr-CH"/>
        </w:rPr>
        <w:t xml:space="preserve">individuelle </w:t>
      </w:r>
      <w:r w:rsidRPr="007F7ACD">
        <w:rPr>
          <w:sz w:val="21"/>
          <w:szCs w:val="21"/>
          <w:lang w:val="fr-CH"/>
        </w:rPr>
        <w:t>par courrier reste possible</w:t>
      </w:r>
      <w:r w:rsidR="00C71E92" w:rsidRPr="007F7ACD">
        <w:rPr>
          <w:sz w:val="21"/>
          <w:szCs w:val="21"/>
          <w:lang w:val="fr-CH"/>
        </w:rPr>
        <w:t xml:space="preserve"> </w:t>
      </w:r>
      <w:r w:rsidRPr="007F7ACD">
        <w:rPr>
          <w:sz w:val="21"/>
          <w:szCs w:val="21"/>
          <w:lang w:val="fr-CH"/>
        </w:rPr>
        <w:t xml:space="preserve">mais </w:t>
      </w:r>
      <w:r w:rsidR="009C1F13" w:rsidRPr="007F7ACD">
        <w:rPr>
          <w:sz w:val="21"/>
          <w:szCs w:val="21"/>
          <w:lang w:val="fr-CH"/>
        </w:rPr>
        <w:t xml:space="preserve">cette forme de notification </w:t>
      </w:r>
      <w:r w:rsidRPr="007F7ACD">
        <w:rPr>
          <w:sz w:val="21"/>
          <w:szCs w:val="21"/>
          <w:lang w:val="fr-CH"/>
        </w:rPr>
        <w:t xml:space="preserve">n’est pas recommandée, raison pour laquelle il n’existe pas de modèle </w:t>
      </w:r>
      <w:r w:rsidR="009C1F13" w:rsidRPr="007F7ACD">
        <w:rPr>
          <w:sz w:val="21"/>
          <w:szCs w:val="21"/>
          <w:lang w:val="fr-CH"/>
        </w:rPr>
        <w:t>correspondant</w:t>
      </w:r>
      <w:r w:rsidR="00C71E92" w:rsidRPr="007F7ACD">
        <w:rPr>
          <w:sz w:val="21"/>
          <w:szCs w:val="21"/>
          <w:lang w:val="fr-CH"/>
        </w:rPr>
        <w:t>.</w:t>
      </w:r>
    </w:p>
    <w:p w:rsidR="00E23FD3" w:rsidRPr="007F7ACD" w:rsidRDefault="00E23FD3" w:rsidP="006A559D">
      <w:pPr>
        <w:pStyle w:val="TextkrperBlau"/>
        <w:rPr>
          <w:b/>
          <w:sz w:val="21"/>
          <w:szCs w:val="21"/>
          <w:lang w:val="fr-CH"/>
        </w:rPr>
      </w:pPr>
    </w:p>
    <w:p w:rsidR="00773FE4" w:rsidRPr="007F7ACD" w:rsidRDefault="00773FE4" w:rsidP="006A559D">
      <w:pPr>
        <w:spacing w:after="200" w:line="24" w:lineRule="auto"/>
        <w:rPr>
          <w:rFonts w:cstheme="minorHAnsi"/>
          <w:szCs w:val="21"/>
          <w:lang w:val="fr-CH"/>
        </w:rPr>
      </w:pPr>
      <w:r w:rsidRPr="007F7ACD">
        <w:rPr>
          <w:rFonts w:cstheme="minorHAnsi"/>
          <w:szCs w:val="21"/>
          <w:lang w:val="fr-CH"/>
        </w:rPr>
        <w:br w:type="page"/>
      </w:r>
    </w:p>
    <w:p w:rsidR="004E24CC" w:rsidRPr="007F7ACD" w:rsidRDefault="004E24CC" w:rsidP="006A559D">
      <w:pPr>
        <w:spacing w:after="200" w:line="24" w:lineRule="auto"/>
        <w:rPr>
          <w:rFonts w:cstheme="minorHAnsi"/>
          <w:szCs w:val="21"/>
          <w:lang w:val="fr-CH"/>
        </w:rPr>
      </w:pPr>
    </w:p>
    <w:p w:rsidR="004E24CC" w:rsidRPr="007F7ACD" w:rsidRDefault="003F0212" w:rsidP="006A559D">
      <w:pPr>
        <w:pStyle w:val="TextkrperBlau"/>
        <w:rPr>
          <w:b/>
          <w:sz w:val="21"/>
          <w:szCs w:val="21"/>
          <w:lang w:val="fr-CH"/>
        </w:rPr>
      </w:pPr>
      <w:r w:rsidRPr="007F7ACD">
        <w:rPr>
          <w:b/>
          <w:sz w:val="21"/>
          <w:szCs w:val="21"/>
          <w:lang w:val="fr-CH"/>
        </w:rPr>
        <w:t xml:space="preserve">Adjudication </w:t>
      </w:r>
      <w:r w:rsidR="00576D1F" w:rsidRPr="007F7ACD">
        <w:rPr>
          <w:b/>
          <w:sz w:val="21"/>
          <w:szCs w:val="21"/>
          <w:lang w:val="fr-CH"/>
        </w:rPr>
        <w:t>après</w:t>
      </w:r>
      <w:r w:rsidRPr="007F7ACD">
        <w:rPr>
          <w:b/>
          <w:sz w:val="21"/>
          <w:szCs w:val="21"/>
          <w:lang w:val="fr-CH"/>
        </w:rPr>
        <w:t xml:space="preserve"> une procédure ouverte, </w:t>
      </w:r>
      <w:r w:rsidR="00564F92" w:rsidRPr="007F7ACD">
        <w:rPr>
          <w:b/>
          <w:sz w:val="21"/>
          <w:szCs w:val="21"/>
          <w:lang w:val="fr-CH"/>
        </w:rPr>
        <w:t xml:space="preserve">une procédure </w:t>
      </w:r>
      <w:r w:rsidRPr="007F7ACD">
        <w:rPr>
          <w:b/>
          <w:sz w:val="21"/>
          <w:szCs w:val="21"/>
          <w:lang w:val="fr-CH"/>
        </w:rPr>
        <w:t xml:space="preserve">sélective ou </w:t>
      </w:r>
      <w:r w:rsidR="00564F92" w:rsidRPr="007F7ACD">
        <w:rPr>
          <w:b/>
          <w:sz w:val="21"/>
          <w:szCs w:val="21"/>
          <w:lang w:val="fr-CH"/>
        </w:rPr>
        <w:t xml:space="preserve">une procédure </w:t>
      </w:r>
      <w:r w:rsidRPr="007F7ACD">
        <w:rPr>
          <w:b/>
          <w:sz w:val="21"/>
          <w:szCs w:val="21"/>
          <w:lang w:val="fr-CH"/>
        </w:rPr>
        <w:t>de gré à gré</w:t>
      </w:r>
    </w:p>
    <w:tbl>
      <w:tblPr>
        <w:tblStyle w:val="BETabelle1"/>
        <w:tblW w:w="0" w:type="auto"/>
        <w:tblLook w:val="04A0" w:firstRow="1" w:lastRow="0" w:firstColumn="1" w:lastColumn="0" w:noHBand="0" w:noVBand="1"/>
      </w:tblPr>
      <w:tblGrid>
        <w:gridCol w:w="851"/>
        <w:gridCol w:w="2551"/>
        <w:gridCol w:w="6576"/>
      </w:tblGrid>
      <w:tr w:rsidR="00C71E92" w:rsidRPr="007F7ACD" w:rsidTr="004E24CC">
        <w:trPr>
          <w:cnfStyle w:val="100000000000" w:firstRow="1" w:lastRow="0" w:firstColumn="0" w:lastColumn="0" w:oddVBand="0" w:evenVBand="0" w:oddHBand="0" w:evenHBand="0" w:firstRowFirstColumn="0" w:firstRowLastColumn="0" w:lastRowFirstColumn="0" w:lastRowLastColumn="0"/>
        </w:trPr>
        <w:tc>
          <w:tcPr>
            <w:tcW w:w="851" w:type="dxa"/>
          </w:tcPr>
          <w:p w:rsidR="00C71E92" w:rsidRPr="007F7ACD" w:rsidRDefault="003F0212" w:rsidP="003F0212">
            <w:pPr>
              <w:pStyle w:val="AufzhlungNumm2CDB"/>
              <w:numPr>
                <w:ilvl w:val="0"/>
                <w:numId w:val="0"/>
              </w:numPr>
              <w:tabs>
                <w:tab w:val="left" w:pos="708"/>
              </w:tabs>
              <w:spacing w:after="60" w:line="240" w:lineRule="auto"/>
              <w:rPr>
                <w:b/>
                <w:sz w:val="21"/>
                <w:szCs w:val="21"/>
                <w:lang w:val="fr-CH"/>
              </w:rPr>
            </w:pPr>
            <w:r w:rsidRPr="007F7ACD">
              <w:rPr>
                <w:b/>
                <w:sz w:val="21"/>
                <w:szCs w:val="21"/>
                <w:lang w:val="fr-CH"/>
              </w:rPr>
              <w:t>N°</w:t>
            </w:r>
          </w:p>
        </w:tc>
        <w:tc>
          <w:tcPr>
            <w:tcW w:w="2551" w:type="dxa"/>
          </w:tcPr>
          <w:p w:rsidR="00C71E92" w:rsidRPr="007F7ACD" w:rsidRDefault="003F0212" w:rsidP="006A559D">
            <w:pPr>
              <w:pStyle w:val="AufzhlungNumm2CDB"/>
              <w:numPr>
                <w:ilvl w:val="0"/>
                <w:numId w:val="0"/>
              </w:numPr>
              <w:tabs>
                <w:tab w:val="left" w:pos="708"/>
              </w:tabs>
              <w:spacing w:after="60" w:line="240" w:lineRule="auto"/>
              <w:rPr>
                <w:b/>
                <w:sz w:val="21"/>
                <w:szCs w:val="21"/>
                <w:lang w:val="fr-CH"/>
              </w:rPr>
            </w:pPr>
            <w:r w:rsidRPr="007F7ACD">
              <w:rPr>
                <w:b/>
                <w:sz w:val="21"/>
                <w:szCs w:val="21"/>
                <w:lang w:val="fr-CH"/>
              </w:rPr>
              <w:t>Champ</w:t>
            </w:r>
          </w:p>
        </w:tc>
        <w:tc>
          <w:tcPr>
            <w:tcW w:w="6576" w:type="dxa"/>
          </w:tcPr>
          <w:p w:rsidR="00C71E92" w:rsidRPr="007F7ACD" w:rsidRDefault="003F0212" w:rsidP="006A559D">
            <w:pPr>
              <w:pStyle w:val="AufzhlungNumm2CDB"/>
              <w:numPr>
                <w:ilvl w:val="0"/>
                <w:numId w:val="0"/>
              </w:numPr>
              <w:tabs>
                <w:tab w:val="left" w:pos="708"/>
              </w:tabs>
              <w:spacing w:after="60" w:line="240" w:lineRule="auto"/>
              <w:rPr>
                <w:b/>
                <w:sz w:val="21"/>
                <w:szCs w:val="21"/>
                <w:lang w:val="fr-CH"/>
              </w:rPr>
            </w:pPr>
            <w:r w:rsidRPr="007F7ACD">
              <w:rPr>
                <w:b/>
                <w:sz w:val="21"/>
                <w:szCs w:val="21"/>
                <w:lang w:val="fr-CH"/>
              </w:rPr>
              <w:t>Contenu</w:t>
            </w:r>
          </w:p>
        </w:tc>
      </w:tr>
      <w:tr w:rsidR="00860588" w:rsidRPr="007F7ACD" w:rsidTr="004E24CC">
        <w:tc>
          <w:tcPr>
            <w:tcW w:w="851" w:type="dxa"/>
          </w:tcPr>
          <w:p w:rsidR="00860588" w:rsidRPr="007F7ACD" w:rsidRDefault="00860588"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0.3</w:t>
            </w:r>
          </w:p>
        </w:tc>
        <w:tc>
          <w:tcPr>
            <w:tcW w:w="2551" w:type="dxa"/>
          </w:tcPr>
          <w:p w:rsidR="00860588" w:rsidRPr="007F7ACD" w:rsidRDefault="003F0212"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Type de procédure</w:t>
            </w:r>
          </w:p>
        </w:tc>
        <w:tc>
          <w:tcPr>
            <w:tcW w:w="6576" w:type="dxa"/>
          </w:tcPr>
          <w:p w:rsidR="00860588" w:rsidRPr="007F7ACD" w:rsidRDefault="003F0212" w:rsidP="003F0212">
            <w:pPr>
              <w:pStyle w:val="AufzhlungNumm2CDB"/>
              <w:numPr>
                <w:ilvl w:val="0"/>
                <w:numId w:val="0"/>
              </w:numPr>
              <w:tabs>
                <w:tab w:val="left" w:pos="708"/>
              </w:tabs>
              <w:spacing w:after="60" w:line="240" w:lineRule="auto"/>
              <w:rPr>
                <w:sz w:val="21"/>
                <w:szCs w:val="21"/>
                <w:lang w:val="fr-CH"/>
              </w:rPr>
            </w:pPr>
            <w:r w:rsidRPr="007F7ACD">
              <w:rPr>
                <w:sz w:val="21"/>
                <w:szCs w:val="21"/>
                <w:lang w:val="fr-CH"/>
              </w:rPr>
              <w:t>Procédure ouverte</w:t>
            </w:r>
          </w:p>
        </w:tc>
      </w:tr>
      <w:tr w:rsidR="00C71E92" w:rsidRPr="007F7ACD" w:rsidTr="004E24CC">
        <w:tc>
          <w:tcPr>
            <w:tcW w:w="851" w:type="dxa"/>
          </w:tcPr>
          <w:p w:rsidR="00C71E92" w:rsidRPr="007F7ACD" w:rsidRDefault="00C71E92"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3.</w:t>
            </w:r>
          </w:p>
        </w:tc>
        <w:tc>
          <w:tcPr>
            <w:tcW w:w="2551" w:type="dxa"/>
          </w:tcPr>
          <w:p w:rsidR="00C71E92" w:rsidRPr="007F7ACD" w:rsidRDefault="003F0212"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Décision d’adjudication</w:t>
            </w:r>
          </w:p>
          <w:p w:rsidR="00C71E92" w:rsidRPr="007F7ACD" w:rsidRDefault="00576D1F"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S</w:t>
            </w:r>
            <w:r w:rsidR="003F0212" w:rsidRPr="007F7ACD">
              <w:rPr>
                <w:sz w:val="21"/>
                <w:szCs w:val="21"/>
                <w:lang w:val="fr-CH"/>
              </w:rPr>
              <w:t>oumissionnaires</w:t>
            </w:r>
            <w:r w:rsidR="00C71E92" w:rsidRPr="007F7ACD">
              <w:rPr>
                <w:sz w:val="21"/>
                <w:szCs w:val="21"/>
                <w:lang w:val="fr-CH"/>
              </w:rPr>
              <w:t xml:space="preserve"> / </w:t>
            </w:r>
            <w:r w:rsidR="003F0212" w:rsidRPr="007F7ACD">
              <w:rPr>
                <w:sz w:val="21"/>
                <w:szCs w:val="21"/>
                <w:lang w:val="fr-CH"/>
              </w:rPr>
              <w:t>Prix</w:t>
            </w:r>
          </w:p>
        </w:tc>
        <w:tc>
          <w:tcPr>
            <w:tcW w:w="6576" w:type="dxa"/>
          </w:tcPr>
          <w:p w:rsidR="00C71E92" w:rsidRPr="007F7ACD" w:rsidRDefault="003F0212" w:rsidP="003F0212">
            <w:pPr>
              <w:pStyle w:val="AufzhlungNumm2CDB"/>
              <w:numPr>
                <w:ilvl w:val="0"/>
                <w:numId w:val="0"/>
              </w:numPr>
              <w:tabs>
                <w:tab w:val="left" w:pos="708"/>
              </w:tabs>
              <w:spacing w:after="60" w:line="240" w:lineRule="auto"/>
              <w:rPr>
                <w:sz w:val="21"/>
                <w:szCs w:val="21"/>
                <w:lang w:val="fr-CH"/>
              </w:rPr>
            </w:pPr>
            <w:r w:rsidRPr="007F7ACD">
              <w:rPr>
                <w:color w:val="FF0000"/>
                <w:sz w:val="21"/>
                <w:szCs w:val="21"/>
                <w:lang w:val="fr-CH"/>
              </w:rPr>
              <w:t>Exemple SA</w:t>
            </w:r>
            <w:r w:rsidR="00C71E92" w:rsidRPr="007F7ACD">
              <w:rPr>
                <w:color w:val="FF0000"/>
                <w:sz w:val="21"/>
                <w:szCs w:val="21"/>
                <w:lang w:val="fr-CH"/>
              </w:rPr>
              <w:t xml:space="preserve"> / </w:t>
            </w:r>
            <w:r w:rsidRPr="007F7ACD">
              <w:rPr>
                <w:color w:val="FF0000"/>
                <w:sz w:val="21"/>
                <w:szCs w:val="21"/>
                <w:lang w:val="fr-CH"/>
              </w:rPr>
              <w:t>Berne</w:t>
            </w:r>
            <w:r w:rsidR="00C71E92" w:rsidRPr="007F7ACD">
              <w:rPr>
                <w:color w:val="FF0000"/>
                <w:sz w:val="21"/>
                <w:szCs w:val="21"/>
                <w:lang w:val="fr-CH"/>
              </w:rPr>
              <w:t xml:space="preserve"> / </w:t>
            </w:r>
            <w:r w:rsidR="004E24CC" w:rsidRPr="007F7ACD">
              <w:rPr>
                <w:color w:val="FF0000"/>
                <w:sz w:val="21"/>
                <w:szCs w:val="21"/>
                <w:lang w:val="fr-CH"/>
              </w:rPr>
              <w:t>500</w:t>
            </w:r>
            <w:r w:rsidRPr="007F7ACD">
              <w:rPr>
                <w:color w:val="FF0000"/>
                <w:sz w:val="21"/>
                <w:szCs w:val="21"/>
                <w:lang w:val="fr-CH"/>
              </w:rPr>
              <w:t> </w:t>
            </w:r>
            <w:r w:rsidR="004E24CC" w:rsidRPr="007F7ACD">
              <w:rPr>
                <w:color w:val="FF0000"/>
                <w:sz w:val="21"/>
                <w:szCs w:val="21"/>
                <w:lang w:val="fr-CH"/>
              </w:rPr>
              <w:t>000.00 CHF</w:t>
            </w:r>
          </w:p>
        </w:tc>
      </w:tr>
      <w:tr w:rsidR="00C71E92" w:rsidRPr="007F7ACD" w:rsidTr="004E24CC">
        <w:tc>
          <w:tcPr>
            <w:tcW w:w="851" w:type="dxa"/>
          </w:tcPr>
          <w:p w:rsidR="00C71E92" w:rsidRPr="007F7ACD" w:rsidRDefault="004E24CC"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3.3</w:t>
            </w:r>
          </w:p>
        </w:tc>
        <w:tc>
          <w:tcPr>
            <w:tcW w:w="2551" w:type="dxa"/>
          </w:tcPr>
          <w:p w:rsidR="00C71E92" w:rsidRPr="007F7ACD" w:rsidRDefault="003F0212" w:rsidP="006A559D">
            <w:pPr>
              <w:pStyle w:val="AufzhlungNumm2CDB"/>
              <w:numPr>
                <w:ilvl w:val="0"/>
                <w:numId w:val="0"/>
              </w:numPr>
              <w:tabs>
                <w:tab w:val="left" w:pos="708"/>
              </w:tabs>
              <w:spacing w:after="60" w:line="240" w:lineRule="auto"/>
              <w:jc w:val="left"/>
              <w:rPr>
                <w:sz w:val="21"/>
                <w:szCs w:val="21"/>
                <w:lang w:val="fr-CH"/>
              </w:rPr>
            </w:pPr>
            <w:r w:rsidRPr="007F7ACD">
              <w:rPr>
                <w:sz w:val="21"/>
                <w:szCs w:val="21"/>
                <w:lang w:val="fr-CH"/>
              </w:rPr>
              <w:t>Raisons de la décision d’adjudication</w:t>
            </w:r>
          </w:p>
        </w:tc>
        <w:tc>
          <w:tcPr>
            <w:tcW w:w="6576" w:type="dxa"/>
          </w:tcPr>
          <w:p w:rsidR="004E24CC" w:rsidRPr="007F7ACD" w:rsidRDefault="00DC00D7"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 xml:space="preserve">Les caractéristiques et avantages décisifs de l’offre retenue </w:t>
            </w:r>
            <w:r w:rsidR="00860588" w:rsidRPr="007F7ACD">
              <w:rPr>
                <w:sz w:val="21"/>
                <w:szCs w:val="21"/>
                <w:lang w:val="fr-CH"/>
              </w:rPr>
              <w:t>(</w:t>
            </w:r>
            <w:r w:rsidR="003F0212" w:rsidRPr="007F7ACD">
              <w:rPr>
                <w:sz w:val="21"/>
                <w:szCs w:val="21"/>
                <w:lang w:val="fr-CH"/>
              </w:rPr>
              <w:t>a</w:t>
            </w:r>
            <w:r w:rsidR="00860588" w:rsidRPr="007F7ACD">
              <w:rPr>
                <w:sz w:val="21"/>
                <w:szCs w:val="21"/>
                <w:lang w:val="fr-CH"/>
              </w:rPr>
              <w:t>rt. 51</w:t>
            </w:r>
            <w:r w:rsidR="003F0212" w:rsidRPr="007F7ACD">
              <w:rPr>
                <w:sz w:val="21"/>
                <w:szCs w:val="21"/>
                <w:lang w:val="fr-CH"/>
              </w:rPr>
              <w:t>, al</w:t>
            </w:r>
            <w:r w:rsidR="00860588" w:rsidRPr="007F7ACD">
              <w:rPr>
                <w:sz w:val="21"/>
                <w:szCs w:val="21"/>
                <w:lang w:val="fr-CH"/>
              </w:rPr>
              <w:t>. 3</w:t>
            </w:r>
            <w:r w:rsidR="003F0212" w:rsidRPr="007F7ACD">
              <w:rPr>
                <w:sz w:val="21"/>
                <w:szCs w:val="21"/>
                <w:lang w:val="fr-CH"/>
              </w:rPr>
              <w:t>, lit</w:t>
            </w:r>
            <w:r w:rsidR="003C6AB0" w:rsidRPr="007F7ACD">
              <w:rPr>
                <w:sz w:val="21"/>
                <w:szCs w:val="21"/>
                <w:lang w:val="fr-CH"/>
              </w:rPr>
              <w:t xml:space="preserve">. c </w:t>
            </w:r>
            <w:r w:rsidR="003F0212" w:rsidRPr="007F7ACD">
              <w:rPr>
                <w:sz w:val="21"/>
                <w:szCs w:val="21"/>
                <w:lang w:val="fr-CH"/>
              </w:rPr>
              <w:t>AIMP</w:t>
            </w:r>
            <w:r w:rsidR="00860588" w:rsidRPr="007F7ACD">
              <w:rPr>
                <w:sz w:val="21"/>
                <w:szCs w:val="21"/>
                <w:lang w:val="fr-CH"/>
              </w:rPr>
              <w:t xml:space="preserve"> 2019) </w:t>
            </w:r>
            <w:r w:rsidRPr="007F7ACD">
              <w:rPr>
                <w:sz w:val="21"/>
                <w:szCs w:val="21"/>
                <w:lang w:val="fr-CH"/>
              </w:rPr>
              <w:t>sont les suivants </w:t>
            </w:r>
            <w:r w:rsidR="00860588" w:rsidRPr="007F7ACD">
              <w:rPr>
                <w:sz w:val="21"/>
                <w:szCs w:val="21"/>
                <w:lang w:val="fr-CH"/>
              </w:rPr>
              <w:t>:</w:t>
            </w:r>
            <w:r w:rsidR="004E24CC" w:rsidRPr="007F7ACD">
              <w:rPr>
                <w:sz w:val="21"/>
                <w:szCs w:val="21"/>
                <w:lang w:val="fr-CH"/>
              </w:rPr>
              <w:t xml:space="preserve"> </w:t>
            </w:r>
          </w:p>
          <w:p w:rsidR="004E24CC" w:rsidRPr="007F7ACD" w:rsidRDefault="00DC00D7"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 xml:space="preserve">L’offre retenue a recueilli </w:t>
            </w:r>
            <w:r w:rsidR="006A559D" w:rsidRPr="007F7ACD">
              <w:rPr>
                <w:color w:val="FF0000"/>
                <w:sz w:val="21"/>
                <w:szCs w:val="21"/>
                <w:lang w:val="fr-CH"/>
              </w:rPr>
              <w:t>900</w:t>
            </w:r>
            <w:r w:rsidR="003C6AB0" w:rsidRPr="007F7ACD">
              <w:rPr>
                <w:color w:val="FF0000"/>
                <w:sz w:val="21"/>
                <w:szCs w:val="21"/>
                <w:lang w:val="fr-CH"/>
              </w:rPr>
              <w:t xml:space="preserve"> </w:t>
            </w:r>
            <w:r w:rsidRPr="007F7ACD">
              <w:rPr>
                <w:sz w:val="21"/>
                <w:szCs w:val="21"/>
                <w:lang w:val="fr-CH"/>
              </w:rPr>
              <w:t xml:space="preserve">points sur un </w:t>
            </w:r>
            <w:r w:rsidR="003C6AB0" w:rsidRPr="007F7ACD">
              <w:rPr>
                <w:sz w:val="21"/>
                <w:szCs w:val="21"/>
                <w:lang w:val="fr-CH"/>
              </w:rPr>
              <w:t>total</w:t>
            </w:r>
            <w:r w:rsidRPr="007F7ACD">
              <w:rPr>
                <w:sz w:val="21"/>
                <w:szCs w:val="21"/>
                <w:lang w:val="fr-CH"/>
              </w:rPr>
              <w:t xml:space="preserve"> maximal de</w:t>
            </w:r>
            <w:r w:rsidR="003C6AB0" w:rsidRPr="007F7ACD">
              <w:rPr>
                <w:sz w:val="21"/>
                <w:szCs w:val="21"/>
                <w:lang w:val="fr-CH"/>
              </w:rPr>
              <w:t xml:space="preserve"> </w:t>
            </w:r>
            <w:r w:rsidRPr="007F7ACD">
              <w:rPr>
                <w:color w:val="FF0000"/>
                <w:sz w:val="21"/>
                <w:szCs w:val="21"/>
                <w:lang w:val="fr-CH"/>
              </w:rPr>
              <w:t xml:space="preserve">1000 </w:t>
            </w:r>
            <w:r w:rsidRPr="007F7ACD">
              <w:rPr>
                <w:sz w:val="21"/>
                <w:szCs w:val="21"/>
                <w:lang w:val="fr-CH"/>
              </w:rPr>
              <w:t>pour la satisfaction des critères d’a</w:t>
            </w:r>
            <w:r w:rsidR="003F0212" w:rsidRPr="007F7ACD">
              <w:rPr>
                <w:sz w:val="21"/>
                <w:szCs w:val="21"/>
                <w:lang w:val="fr-CH"/>
              </w:rPr>
              <w:t>djudication</w:t>
            </w:r>
            <w:r w:rsidRPr="007F7ACD">
              <w:rPr>
                <w:sz w:val="21"/>
                <w:szCs w:val="21"/>
                <w:lang w:val="fr-CH"/>
              </w:rPr>
              <w:t>. Elle se classe ainsi au premier rang en nombre de points des offres prises en compte dans la procédure et, s’agis</w:t>
            </w:r>
            <w:r w:rsidR="00BB4FFC" w:rsidRPr="007F7ACD">
              <w:rPr>
                <w:sz w:val="21"/>
                <w:szCs w:val="21"/>
                <w:lang w:val="fr-CH"/>
              </w:rPr>
              <w:t>s</w:t>
            </w:r>
            <w:r w:rsidRPr="007F7ACD">
              <w:rPr>
                <w:sz w:val="21"/>
                <w:szCs w:val="21"/>
                <w:lang w:val="fr-CH"/>
              </w:rPr>
              <w:t xml:space="preserve">ant de l’offre la plus avantageuse, elle bénéficie </w:t>
            </w:r>
            <w:r w:rsidR="00576D1F" w:rsidRPr="007F7ACD">
              <w:rPr>
                <w:sz w:val="21"/>
                <w:szCs w:val="21"/>
                <w:lang w:val="fr-CH"/>
              </w:rPr>
              <w:t xml:space="preserve">donc </w:t>
            </w:r>
            <w:r w:rsidRPr="007F7ACD">
              <w:rPr>
                <w:sz w:val="21"/>
                <w:szCs w:val="21"/>
                <w:lang w:val="fr-CH"/>
              </w:rPr>
              <w:t>de la décision d’adjudication</w:t>
            </w:r>
            <w:r w:rsidR="00860588" w:rsidRPr="007F7ACD">
              <w:rPr>
                <w:sz w:val="21"/>
                <w:szCs w:val="21"/>
                <w:lang w:val="fr-CH"/>
              </w:rPr>
              <w:t>.</w:t>
            </w:r>
          </w:p>
          <w:p w:rsidR="003C6AB0" w:rsidRPr="007F7ACD" w:rsidRDefault="003C6AB0" w:rsidP="006A559D">
            <w:pPr>
              <w:pStyle w:val="AufzhlungNumm2CDB"/>
              <w:numPr>
                <w:ilvl w:val="0"/>
                <w:numId w:val="0"/>
              </w:numPr>
              <w:tabs>
                <w:tab w:val="left" w:pos="708"/>
              </w:tabs>
              <w:spacing w:after="60" w:line="240" w:lineRule="auto"/>
              <w:rPr>
                <w:i/>
                <w:color w:val="0070C0"/>
                <w:sz w:val="21"/>
                <w:szCs w:val="21"/>
                <w:lang w:val="fr-CH"/>
              </w:rPr>
            </w:pPr>
            <w:r w:rsidRPr="007F7ACD">
              <w:rPr>
                <w:i/>
                <w:color w:val="0070C0"/>
                <w:sz w:val="21"/>
                <w:szCs w:val="21"/>
                <w:lang w:val="fr-CH"/>
              </w:rPr>
              <w:t xml:space="preserve">Variante 1, </w:t>
            </w:r>
            <w:r w:rsidR="00BB4FFC" w:rsidRPr="007F7ACD">
              <w:rPr>
                <w:i/>
                <w:color w:val="0070C0"/>
                <w:sz w:val="21"/>
                <w:szCs w:val="21"/>
                <w:lang w:val="fr-CH"/>
              </w:rPr>
              <w:t>moins détaillée mais suffisante </w:t>
            </w:r>
            <w:r w:rsidRPr="007F7ACD">
              <w:rPr>
                <w:i/>
                <w:color w:val="0070C0"/>
                <w:sz w:val="21"/>
                <w:szCs w:val="21"/>
                <w:lang w:val="fr-CH"/>
              </w:rPr>
              <w:t>:</w:t>
            </w:r>
            <w:r w:rsidRPr="007F7ACD">
              <w:rPr>
                <w:rStyle w:val="Appelnotedebasdep"/>
                <w:i/>
                <w:color w:val="0070C0"/>
                <w:sz w:val="21"/>
                <w:szCs w:val="21"/>
                <w:lang w:val="fr-CH"/>
              </w:rPr>
              <w:footnoteReference w:id="1"/>
            </w:r>
          </w:p>
          <w:p w:rsidR="003C6AB0" w:rsidRPr="007F7ACD" w:rsidRDefault="00BB4FFC"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L’offre retenue se classe</w:t>
            </w:r>
            <w:r w:rsidR="00326ABA" w:rsidRPr="007F7ACD">
              <w:rPr>
                <w:sz w:val="21"/>
                <w:szCs w:val="21"/>
                <w:lang w:val="fr-CH"/>
              </w:rPr>
              <w:t xml:space="preserve"> au deuxième rang pour le prix</w:t>
            </w:r>
            <w:r w:rsidR="00576D1F" w:rsidRPr="007F7ACD">
              <w:rPr>
                <w:sz w:val="21"/>
                <w:szCs w:val="21"/>
                <w:lang w:val="fr-CH"/>
              </w:rPr>
              <w:t xml:space="preserve">, elle </w:t>
            </w:r>
            <w:r w:rsidR="00326ABA" w:rsidRPr="007F7ACD">
              <w:rPr>
                <w:sz w:val="21"/>
                <w:szCs w:val="21"/>
                <w:lang w:val="fr-CH"/>
              </w:rPr>
              <w:t>présente des performances élevées</w:t>
            </w:r>
            <w:r w:rsidR="003C6AB0" w:rsidRPr="007F7ACD">
              <w:rPr>
                <w:sz w:val="21"/>
                <w:szCs w:val="21"/>
                <w:lang w:val="fr-CH"/>
              </w:rPr>
              <w:t xml:space="preserve"> </w:t>
            </w:r>
            <w:r w:rsidR="00326ABA" w:rsidRPr="007F7ACD">
              <w:rPr>
                <w:sz w:val="21"/>
                <w:szCs w:val="21"/>
                <w:lang w:val="fr-CH"/>
              </w:rPr>
              <w:t>et satisfait largement aux exigences de durabilité</w:t>
            </w:r>
            <w:r w:rsidR="003C6AB0" w:rsidRPr="007F7ACD">
              <w:rPr>
                <w:sz w:val="21"/>
                <w:szCs w:val="21"/>
                <w:lang w:val="fr-CH"/>
              </w:rPr>
              <w:t>.</w:t>
            </w:r>
          </w:p>
          <w:p w:rsidR="003C6AB0" w:rsidRPr="007F7ACD" w:rsidRDefault="003C6AB0" w:rsidP="003C6AB0">
            <w:pPr>
              <w:pStyle w:val="AufzhlungNumm2CDB"/>
              <w:numPr>
                <w:ilvl w:val="0"/>
                <w:numId w:val="0"/>
              </w:numPr>
              <w:tabs>
                <w:tab w:val="left" w:pos="708"/>
              </w:tabs>
              <w:spacing w:after="60" w:line="240" w:lineRule="auto"/>
              <w:rPr>
                <w:i/>
                <w:color w:val="0070C0"/>
                <w:sz w:val="21"/>
                <w:szCs w:val="21"/>
                <w:lang w:val="fr-CH"/>
              </w:rPr>
            </w:pPr>
            <w:r w:rsidRPr="007F7ACD">
              <w:rPr>
                <w:i/>
                <w:color w:val="0070C0"/>
                <w:sz w:val="21"/>
                <w:szCs w:val="21"/>
                <w:lang w:val="fr-CH"/>
              </w:rPr>
              <w:t xml:space="preserve">Variante 2, </w:t>
            </w:r>
            <w:r w:rsidR="00326ABA" w:rsidRPr="007F7ACD">
              <w:rPr>
                <w:i/>
                <w:color w:val="0070C0"/>
                <w:sz w:val="21"/>
                <w:szCs w:val="21"/>
                <w:lang w:val="fr-CH"/>
              </w:rPr>
              <w:t>plus détaillée </w:t>
            </w:r>
            <w:r w:rsidRPr="007F7ACD">
              <w:rPr>
                <w:i/>
                <w:color w:val="0070C0"/>
                <w:sz w:val="21"/>
                <w:szCs w:val="21"/>
                <w:lang w:val="fr-CH"/>
              </w:rPr>
              <w:t>:</w:t>
            </w:r>
          </w:p>
          <w:p w:rsidR="00860588" w:rsidRPr="007F7ACD" w:rsidRDefault="00326ABA"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Voici le nombre de points accordés</w:t>
            </w:r>
            <w:r w:rsidR="003D7238" w:rsidRPr="007F7ACD">
              <w:rPr>
                <w:sz w:val="21"/>
                <w:szCs w:val="21"/>
                <w:lang w:val="fr-CH"/>
              </w:rPr>
              <w:t>, respectivement,</w:t>
            </w:r>
            <w:r w:rsidRPr="007F7ACD">
              <w:rPr>
                <w:sz w:val="21"/>
                <w:szCs w:val="21"/>
                <w:lang w:val="fr-CH"/>
              </w:rPr>
              <w:t xml:space="preserve"> à l’offre retenue et aux deux offres suivantes dans le classement pour la satisfaction des critères d’adjudication (CT) </w:t>
            </w:r>
            <w:r w:rsidR="00860588" w:rsidRPr="007F7ACD">
              <w:rPr>
                <w:sz w:val="21"/>
                <w:szCs w:val="21"/>
                <w:lang w:val="fr-CH"/>
              </w:rPr>
              <w:t>:</w:t>
            </w:r>
          </w:p>
          <w:p w:rsidR="00860588" w:rsidRPr="007F7ACD" w:rsidRDefault="00860588"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Total</w:t>
            </w:r>
            <w:r w:rsidR="00326ABA" w:rsidRPr="007F7ACD">
              <w:rPr>
                <w:sz w:val="21"/>
                <w:szCs w:val="21"/>
                <w:lang w:val="fr-CH"/>
              </w:rPr>
              <w:t> </w:t>
            </w:r>
            <w:r w:rsidRPr="007F7ACD">
              <w:rPr>
                <w:sz w:val="21"/>
                <w:szCs w:val="21"/>
                <w:lang w:val="fr-CH"/>
              </w:rPr>
              <w:t xml:space="preserve">: </w:t>
            </w:r>
            <w:r w:rsidR="006A559D" w:rsidRPr="007F7ACD">
              <w:rPr>
                <w:color w:val="FF0000"/>
                <w:sz w:val="21"/>
                <w:szCs w:val="21"/>
                <w:lang w:val="fr-CH"/>
              </w:rPr>
              <w:t>900</w:t>
            </w:r>
            <w:r w:rsidRPr="007F7ACD">
              <w:rPr>
                <w:color w:val="FF0000"/>
                <w:sz w:val="21"/>
                <w:szCs w:val="21"/>
                <w:lang w:val="fr-CH"/>
              </w:rPr>
              <w:t xml:space="preserve"> / </w:t>
            </w:r>
            <w:r w:rsidR="006A559D" w:rsidRPr="007F7ACD">
              <w:rPr>
                <w:color w:val="FF0000"/>
                <w:sz w:val="21"/>
                <w:szCs w:val="21"/>
                <w:lang w:val="fr-CH"/>
              </w:rPr>
              <w:t>850</w:t>
            </w:r>
            <w:r w:rsidRPr="007F7ACD">
              <w:rPr>
                <w:color w:val="FF0000"/>
                <w:sz w:val="21"/>
                <w:szCs w:val="21"/>
                <w:lang w:val="fr-CH"/>
              </w:rPr>
              <w:t xml:space="preserve"> / </w:t>
            </w:r>
            <w:r w:rsidR="006A559D" w:rsidRPr="007F7ACD">
              <w:rPr>
                <w:color w:val="FF0000"/>
                <w:sz w:val="21"/>
                <w:szCs w:val="21"/>
                <w:lang w:val="fr-CH"/>
              </w:rPr>
              <w:t>810</w:t>
            </w:r>
          </w:p>
          <w:p w:rsidR="00860588" w:rsidRPr="007F7ACD" w:rsidRDefault="00326ABA" w:rsidP="006A559D">
            <w:pPr>
              <w:pStyle w:val="AufzhlungNumm2CDB"/>
              <w:numPr>
                <w:ilvl w:val="0"/>
                <w:numId w:val="0"/>
              </w:numPr>
              <w:tabs>
                <w:tab w:val="left" w:pos="708"/>
              </w:tabs>
              <w:spacing w:after="60" w:line="240" w:lineRule="auto"/>
              <w:rPr>
                <w:color w:val="FF0000"/>
                <w:sz w:val="21"/>
                <w:szCs w:val="21"/>
                <w:lang w:val="fr-CH"/>
              </w:rPr>
            </w:pPr>
            <w:r w:rsidRPr="007F7ACD">
              <w:rPr>
                <w:color w:val="FF0000"/>
                <w:sz w:val="21"/>
                <w:szCs w:val="21"/>
                <w:lang w:val="fr-CH"/>
              </w:rPr>
              <w:t>CT</w:t>
            </w:r>
            <w:r w:rsidR="00860588" w:rsidRPr="007F7ACD">
              <w:rPr>
                <w:color w:val="FF0000"/>
                <w:sz w:val="21"/>
                <w:szCs w:val="21"/>
                <w:lang w:val="fr-CH"/>
              </w:rPr>
              <w:t xml:space="preserve"> 1, </w:t>
            </w:r>
            <w:r w:rsidRPr="007F7ACD">
              <w:rPr>
                <w:color w:val="FF0000"/>
                <w:sz w:val="21"/>
                <w:szCs w:val="21"/>
                <w:lang w:val="fr-CH"/>
              </w:rPr>
              <w:t>p</w:t>
            </w:r>
            <w:r w:rsidR="003F0212" w:rsidRPr="007F7ACD">
              <w:rPr>
                <w:color w:val="FF0000"/>
                <w:sz w:val="21"/>
                <w:szCs w:val="21"/>
                <w:lang w:val="fr-CH"/>
              </w:rPr>
              <w:t>rix</w:t>
            </w:r>
            <w:r w:rsidRPr="007F7ACD">
              <w:rPr>
                <w:color w:val="FF0000"/>
                <w:sz w:val="21"/>
                <w:szCs w:val="21"/>
                <w:lang w:val="fr-CH"/>
              </w:rPr>
              <w:t> </w:t>
            </w:r>
            <w:r w:rsidR="00860588" w:rsidRPr="007F7ACD">
              <w:rPr>
                <w:color w:val="FF0000"/>
                <w:sz w:val="21"/>
                <w:szCs w:val="21"/>
                <w:lang w:val="fr-CH"/>
              </w:rPr>
              <w:t xml:space="preserve">: </w:t>
            </w:r>
            <w:r w:rsidR="006A559D" w:rsidRPr="007F7ACD">
              <w:rPr>
                <w:color w:val="FF0000"/>
                <w:sz w:val="21"/>
                <w:szCs w:val="21"/>
                <w:lang w:val="fr-CH"/>
              </w:rPr>
              <w:t>400</w:t>
            </w:r>
            <w:r w:rsidR="00860588" w:rsidRPr="007F7ACD">
              <w:rPr>
                <w:color w:val="FF0000"/>
                <w:sz w:val="21"/>
                <w:szCs w:val="21"/>
                <w:lang w:val="fr-CH"/>
              </w:rPr>
              <w:t xml:space="preserve"> / </w:t>
            </w:r>
            <w:r w:rsidR="006A559D" w:rsidRPr="007F7ACD">
              <w:rPr>
                <w:color w:val="FF0000"/>
                <w:sz w:val="21"/>
                <w:szCs w:val="21"/>
                <w:lang w:val="fr-CH"/>
              </w:rPr>
              <w:t>500</w:t>
            </w:r>
            <w:r w:rsidR="00860588" w:rsidRPr="007F7ACD">
              <w:rPr>
                <w:color w:val="FF0000"/>
                <w:sz w:val="21"/>
                <w:szCs w:val="21"/>
                <w:lang w:val="fr-CH"/>
              </w:rPr>
              <w:t xml:space="preserve"> / </w:t>
            </w:r>
            <w:r w:rsidR="006A559D" w:rsidRPr="007F7ACD">
              <w:rPr>
                <w:color w:val="FF0000"/>
                <w:sz w:val="21"/>
                <w:szCs w:val="21"/>
                <w:lang w:val="fr-CH"/>
              </w:rPr>
              <w:t>300</w:t>
            </w:r>
          </w:p>
          <w:p w:rsidR="00860588" w:rsidRPr="007F7ACD" w:rsidRDefault="00326ABA" w:rsidP="006A559D">
            <w:pPr>
              <w:pStyle w:val="AufzhlungNumm2CDB"/>
              <w:numPr>
                <w:ilvl w:val="0"/>
                <w:numId w:val="0"/>
              </w:numPr>
              <w:tabs>
                <w:tab w:val="left" w:pos="708"/>
              </w:tabs>
              <w:spacing w:after="60" w:line="240" w:lineRule="auto"/>
              <w:rPr>
                <w:color w:val="FF0000"/>
                <w:sz w:val="21"/>
                <w:szCs w:val="21"/>
                <w:lang w:val="fr-CH"/>
              </w:rPr>
            </w:pPr>
            <w:r w:rsidRPr="007F7ACD">
              <w:rPr>
                <w:color w:val="FF0000"/>
                <w:sz w:val="21"/>
                <w:szCs w:val="21"/>
                <w:lang w:val="fr-CH"/>
              </w:rPr>
              <w:t>CT</w:t>
            </w:r>
            <w:r w:rsidR="00860588" w:rsidRPr="007F7ACD">
              <w:rPr>
                <w:color w:val="FF0000"/>
                <w:sz w:val="21"/>
                <w:szCs w:val="21"/>
                <w:lang w:val="fr-CH"/>
              </w:rPr>
              <w:t xml:space="preserve"> 2, </w:t>
            </w:r>
            <w:r w:rsidRPr="007F7ACD">
              <w:rPr>
                <w:color w:val="FF0000"/>
                <w:sz w:val="21"/>
                <w:szCs w:val="21"/>
                <w:lang w:val="fr-CH"/>
              </w:rPr>
              <w:t>performances </w:t>
            </w:r>
            <w:r w:rsidR="00860588" w:rsidRPr="007F7ACD">
              <w:rPr>
                <w:color w:val="FF0000"/>
                <w:sz w:val="21"/>
                <w:szCs w:val="21"/>
                <w:lang w:val="fr-CH"/>
              </w:rPr>
              <w:t xml:space="preserve">: </w:t>
            </w:r>
            <w:r w:rsidR="006A559D" w:rsidRPr="007F7ACD">
              <w:rPr>
                <w:color w:val="FF0000"/>
                <w:sz w:val="21"/>
                <w:szCs w:val="21"/>
                <w:lang w:val="fr-CH"/>
              </w:rPr>
              <w:t>200</w:t>
            </w:r>
            <w:r w:rsidR="00860588" w:rsidRPr="007F7ACD">
              <w:rPr>
                <w:color w:val="FF0000"/>
                <w:sz w:val="21"/>
                <w:szCs w:val="21"/>
                <w:lang w:val="fr-CH"/>
              </w:rPr>
              <w:t xml:space="preserve"> / </w:t>
            </w:r>
            <w:r w:rsidR="006A559D" w:rsidRPr="007F7ACD">
              <w:rPr>
                <w:color w:val="FF0000"/>
                <w:sz w:val="21"/>
                <w:szCs w:val="21"/>
                <w:lang w:val="fr-CH"/>
              </w:rPr>
              <w:t>100</w:t>
            </w:r>
            <w:r w:rsidR="00860588" w:rsidRPr="007F7ACD">
              <w:rPr>
                <w:color w:val="FF0000"/>
                <w:sz w:val="21"/>
                <w:szCs w:val="21"/>
                <w:lang w:val="fr-CH"/>
              </w:rPr>
              <w:t xml:space="preserve"> / </w:t>
            </w:r>
            <w:r w:rsidR="006A559D" w:rsidRPr="007F7ACD">
              <w:rPr>
                <w:color w:val="FF0000"/>
                <w:sz w:val="21"/>
                <w:szCs w:val="21"/>
                <w:lang w:val="fr-CH"/>
              </w:rPr>
              <w:t>200</w:t>
            </w:r>
          </w:p>
          <w:p w:rsidR="00860588" w:rsidRPr="007F7ACD" w:rsidRDefault="00326ABA" w:rsidP="00326ABA">
            <w:pPr>
              <w:pStyle w:val="AufzhlungNumm2CDB"/>
              <w:numPr>
                <w:ilvl w:val="0"/>
                <w:numId w:val="0"/>
              </w:numPr>
              <w:tabs>
                <w:tab w:val="left" w:pos="708"/>
              </w:tabs>
              <w:spacing w:after="60" w:line="240" w:lineRule="auto"/>
              <w:rPr>
                <w:sz w:val="21"/>
                <w:szCs w:val="21"/>
                <w:lang w:val="fr-CH"/>
              </w:rPr>
            </w:pPr>
            <w:r w:rsidRPr="007F7ACD">
              <w:rPr>
                <w:color w:val="FF0000"/>
                <w:sz w:val="21"/>
                <w:szCs w:val="21"/>
                <w:lang w:val="fr-CH"/>
              </w:rPr>
              <w:t>CT</w:t>
            </w:r>
            <w:r w:rsidR="00860588" w:rsidRPr="007F7ACD">
              <w:rPr>
                <w:color w:val="FF0000"/>
                <w:sz w:val="21"/>
                <w:szCs w:val="21"/>
                <w:lang w:val="fr-CH"/>
              </w:rPr>
              <w:t xml:space="preserve"> 3, </w:t>
            </w:r>
            <w:r w:rsidRPr="007F7ACD">
              <w:rPr>
                <w:color w:val="FF0000"/>
                <w:sz w:val="21"/>
                <w:szCs w:val="21"/>
                <w:lang w:val="fr-CH"/>
              </w:rPr>
              <w:t>durabilité </w:t>
            </w:r>
            <w:r w:rsidR="00860588" w:rsidRPr="007F7ACD">
              <w:rPr>
                <w:color w:val="FF0000"/>
                <w:sz w:val="21"/>
                <w:szCs w:val="21"/>
                <w:lang w:val="fr-CH"/>
              </w:rPr>
              <w:t xml:space="preserve">: </w:t>
            </w:r>
            <w:r w:rsidR="006A559D" w:rsidRPr="007F7ACD">
              <w:rPr>
                <w:color w:val="FF0000"/>
                <w:sz w:val="21"/>
                <w:szCs w:val="21"/>
                <w:lang w:val="fr-CH"/>
              </w:rPr>
              <w:t>300</w:t>
            </w:r>
            <w:r w:rsidR="00860588" w:rsidRPr="007F7ACD">
              <w:rPr>
                <w:color w:val="FF0000"/>
                <w:sz w:val="21"/>
                <w:szCs w:val="21"/>
                <w:lang w:val="fr-CH"/>
              </w:rPr>
              <w:t xml:space="preserve"> / </w:t>
            </w:r>
            <w:r w:rsidR="006A559D" w:rsidRPr="007F7ACD">
              <w:rPr>
                <w:color w:val="FF0000"/>
                <w:sz w:val="21"/>
                <w:szCs w:val="21"/>
                <w:lang w:val="fr-CH"/>
              </w:rPr>
              <w:t>250</w:t>
            </w:r>
            <w:r w:rsidR="00860588" w:rsidRPr="007F7ACD">
              <w:rPr>
                <w:color w:val="FF0000"/>
                <w:sz w:val="21"/>
                <w:szCs w:val="21"/>
                <w:lang w:val="fr-CH"/>
              </w:rPr>
              <w:t xml:space="preserve"> / </w:t>
            </w:r>
            <w:r w:rsidR="006A559D" w:rsidRPr="007F7ACD">
              <w:rPr>
                <w:color w:val="FF0000"/>
                <w:sz w:val="21"/>
                <w:szCs w:val="21"/>
                <w:lang w:val="fr-CH"/>
              </w:rPr>
              <w:t>310</w:t>
            </w:r>
          </w:p>
        </w:tc>
      </w:tr>
      <w:tr w:rsidR="00C71E92" w:rsidRPr="007F7ACD" w:rsidTr="004E24CC">
        <w:tc>
          <w:tcPr>
            <w:tcW w:w="851" w:type="dxa"/>
          </w:tcPr>
          <w:p w:rsidR="00C71E92" w:rsidRPr="007F7ACD" w:rsidRDefault="00860588"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4.5</w:t>
            </w:r>
          </w:p>
        </w:tc>
        <w:tc>
          <w:tcPr>
            <w:tcW w:w="2551" w:type="dxa"/>
          </w:tcPr>
          <w:p w:rsidR="00C71E92" w:rsidRPr="007F7ACD" w:rsidRDefault="003D7238" w:rsidP="003D7238">
            <w:pPr>
              <w:pStyle w:val="AufzhlungNumm2CDB"/>
              <w:numPr>
                <w:ilvl w:val="0"/>
                <w:numId w:val="0"/>
              </w:numPr>
              <w:tabs>
                <w:tab w:val="left" w:pos="708"/>
              </w:tabs>
              <w:spacing w:after="60" w:line="240" w:lineRule="auto"/>
              <w:jc w:val="left"/>
              <w:rPr>
                <w:sz w:val="21"/>
                <w:szCs w:val="21"/>
                <w:lang w:val="fr-CH"/>
              </w:rPr>
            </w:pPr>
            <w:r w:rsidRPr="007F7ACD">
              <w:rPr>
                <w:sz w:val="21"/>
                <w:szCs w:val="21"/>
                <w:lang w:val="fr-CH"/>
              </w:rPr>
              <w:t>Indication des v</w:t>
            </w:r>
            <w:r w:rsidR="003F0212" w:rsidRPr="007F7ACD">
              <w:rPr>
                <w:sz w:val="21"/>
                <w:szCs w:val="21"/>
                <w:lang w:val="fr-CH"/>
              </w:rPr>
              <w:t xml:space="preserve">oies </w:t>
            </w:r>
            <w:r w:rsidRPr="007F7ACD">
              <w:rPr>
                <w:sz w:val="21"/>
                <w:szCs w:val="21"/>
                <w:lang w:val="fr-CH"/>
              </w:rPr>
              <w:br/>
            </w:r>
            <w:r w:rsidR="003F0212" w:rsidRPr="007F7ACD">
              <w:rPr>
                <w:sz w:val="21"/>
                <w:szCs w:val="21"/>
                <w:lang w:val="fr-CH"/>
              </w:rPr>
              <w:t>de recours</w:t>
            </w:r>
          </w:p>
        </w:tc>
        <w:tc>
          <w:tcPr>
            <w:tcW w:w="6576" w:type="dxa"/>
          </w:tcPr>
          <w:p w:rsidR="00C71E92" w:rsidRPr="007F7ACD" w:rsidRDefault="008D2923" w:rsidP="00571395">
            <w:pPr>
              <w:pStyle w:val="AufzhlungNumm2CDB"/>
              <w:numPr>
                <w:ilvl w:val="0"/>
                <w:numId w:val="0"/>
              </w:numPr>
              <w:tabs>
                <w:tab w:val="left" w:pos="708"/>
              </w:tabs>
              <w:spacing w:after="60" w:line="240" w:lineRule="auto"/>
              <w:rPr>
                <w:sz w:val="21"/>
                <w:szCs w:val="21"/>
                <w:lang w:val="fr-CH"/>
              </w:rPr>
            </w:pPr>
            <w:r w:rsidRPr="007F7ACD">
              <w:rPr>
                <w:sz w:val="21"/>
                <w:szCs w:val="21"/>
                <w:lang w:val="fr-CH"/>
              </w:rPr>
              <w:t xml:space="preserve">La présente décision peut, dans un délai de 20 jours à compter de sa publication, faire l’objet d’un recours auprès de </w:t>
            </w:r>
            <w:r w:rsidR="00571395" w:rsidRPr="007F7ACD">
              <w:rPr>
                <w:color w:val="FF0000"/>
                <w:sz w:val="21"/>
                <w:szCs w:val="21"/>
                <w:lang w:val="fr-CH"/>
              </w:rPr>
              <w:t>désignation</w:t>
            </w:r>
            <w:r w:rsidR="00860588" w:rsidRPr="007F7ACD">
              <w:rPr>
                <w:color w:val="FF0000"/>
                <w:sz w:val="21"/>
                <w:szCs w:val="21"/>
                <w:lang w:val="fr-CH"/>
              </w:rPr>
              <w:t xml:space="preserve"> </w:t>
            </w:r>
            <w:r w:rsidRPr="007F7ACD">
              <w:rPr>
                <w:color w:val="FF0000"/>
                <w:sz w:val="21"/>
                <w:szCs w:val="21"/>
                <w:lang w:val="fr-CH"/>
              </w:rPr>
              <w:t>et a</w:t>
            </w:r>
            <w:r w:rsidR="00860588" w:rsidRPr="007F7ACD">
              <w:rPr>
                <w:color w:val="FF0000"/>
                <w:sz w:val="21"/>
                <w:szCs w:val="21"/>
                <w:lang w:val="fr-CH"/>
              </w:rPr>
              <w:t>dresse de</w:t>
            </w:r>
            <w:r w:rsidRPr="007F7ACD">
              <w:rPr>
                <w:color w:val="FF0000"/>
                <w:sz w:val="21"/>
                <w:szCs w:val="21"/>
                <w:lang w:val="fr-CH"/>
              </w:rPr>
              <w:t xml:space="preserve"> l’instance de recours</w:t>
            </w:r>
            <w:r w:rsidR="00860588" w:rsidRPr="007F7ACD">
              <w:rPr>
                <w:sz w:val="21"/>
                <w:szCs w:val="21"/>
                <w:lang w:val="fr-CH"/>
              </w:rPr>
              <w:t xml:space="preserve">. </w:t>
            </w:r>
            <w:r w:rsidR="00571395" w:rsidRPr="007F7ACD">
              <w:rPr>
                <w:sz w:val="21"/>
                <w:szCs w:val="21"/>
                <w:lang w:val="fr-CH"/>
              </w:rPr>
              <w:t>Un éventuel recours doit contenir les conclusions, l’indication des faits, les moyens de preuve et les motifs, et porter une signature</w:t>
            </w:r>
            <w:r w:rsidR="00860588" w:rsidRPr="007F7ACD">
              <w:rPr>
                <w:sz w:val="21"/>
                <w:szCs w:val="21"/>
                <w:lang w:val="fr-CH"/>
              </w:rPr>
              <w:t xml:space="preserve">. </w:t>
            </w:r>
            <w:r w:rsidR="00571395" w:rsidRPr="007F7ACD">
              <w:rPr>
                <w:sz w:val="21"/>
                <w:szCs w:val="21"/>
                <w:lang w:val="fr-CH"/>
              </w:rPr>
              <w:t>Cette p</w:t>
            </w:r>
            <w:r w:rsidR="00860588" w:rsidRPr="007F7ACD">
              <w:rPr>
                <w:sz w:val="21"/>
                <w:szCs w:val="21"/>
                <w:lang w:val="fr-CH"/>
              </w:rPr>
              <w:t>ubli</w:t>
            </w:r>
            <w:r w:rsidR="00571395" w:rsidRPr="007F7ACD">
              <w:rPr>
                <w:sz w:val="21"/>
                <w:szCs w:val="21"/>
                <w:lang w:val="fr-CH"/>
              </w:rPr>
              <w:t>c</w:t>
            </w:r>
            <w:r w:rsidR="00860588" w:rsidRPr="007F7ACD">
              <w:rPr>
                <w:sz w:val="21"/>
                <w:szCs w:val="21"/>
                <w:lang w:val="fr-CH"/>
              </w:rPr>
              <w:t xml:space="preserve">ation </w:t>
            </w:r>
            <w:r w:rsidR="00571395" w:rsidRPr="007F7ACD">
              <w:rPr>
                <w:sz w:val="21"/>
                <w:szCs w:val="21"/>
                <w:lang w:val="fr-CH"/>
              </w:rPr>
              <w:t>et les moyens de preuve disponibles doivent y être joints</w:t>
            </w:r>
            <w:r w:rsidR="00860588" w:rsidRPr="007F7ACD">
              <w:rPr>
                <w:sz w:val="21"/>
                <w:szCs w:val="21"/>
                <w:lang w:val="fr-CH"/>
              </w:rPr>
              <w:t>.</w:t>
            </w:r>
          </w:p>
        </w:tc>
      </w:tr>
    </w:tbl>
    <w:p w:rsidR="00E23FD3" w:rsidRPr="007F7ACD" w:rsidRDefault="00E23FD3" w:rsidP="006A559D">
      <w:pPr>
        <w:pStyle w:val="TextkrperBlau"/>
        <w:rPr>
          <w:b/>
          <w:sz w:val="21"/>
          <w:szCs w:val="21"/>
          <w:lang w:val="fr-CH"/>
        </w:rPr>
      </w:pPr>
    </w:p>
    <w:p w:rsidR="00F7127D" w:rsidRPr="007F7ACD" w:rsidRDefault="00F7127D">
      <w:pPr>
        <w:spacing w:after="200" w:line="24" w:lineRule="auto"/>
        <w:rPr>
          <w:rFonts w:ascii="Arial" w:eastAsia="Times New Roman" w:hAnsi="Arial" w:cs="Times New Roman"/>
          <w:b/>
          <w:bCs w:val="0"/>
          <w:color w:val="0000FF"/>
          <w:spacing w:val="0"/>
          <w:szCs w:val="21"/>
          <w:lang w:val="fr-CH" w:eastAsia="de-DE" w:bidi="en-US"/>
        </w:rPr>
      </w:pPr>
      <w:r w:rsidRPr="007F7ACD">
        <w:rPr>
          <w:b/>
          <w:szCs w:val="21"/>
          <w:lang w:val="fr-CH"/>
        </w:rPr>
        <w:br w:type="page"/>
      </w:r>
    </w:p>
    <w:p w:rsidR="006A559D" w:rsidRPr="007F7ACD" w:rsidRDefault="003F0212" w:rsidP="006A559D">
      <w:pPr>
        <w:pStyle w:val="TextkrperBlau"/>
        <w:rPr>
          <w:b/>
          <w:sz w:val="21"/>
          <w:szCs w:val="21"/>
          <w:lang w:val="fr-CH"/>
        </w:rPr>
      </w:pPr>
      <w:r w:rsidRPr="007F7ACD">
        <w:rPr>
          <w:b/>
          <w:sz w:val="21"/>
          <w:szCs w:val="21"/>
          <w:lang w:val="fr-CH"/>
        </w:rPr>
        <w:t>Adjudication</w:t>
      </w:r>
      <w:r w:rsidR="006A559D" w:rsidRPr="007F7ACD">
        <w:rPr>
          <w:b/>
          <w:sz w:val="21"/>
          <w:szCs w:val="21"/>
          <w:lang w:val="fr-CH"/>
        </w:rPr>
        <w:t xml:space="preserve"> </w:t>
      </w:r>
      <w:r w:rsidR="00564F92" w:rsidRPr="007F7ACD">
        <w:rPr>
          <w:b/>
          <w:sz w:val="21"/>
          <w:szCs w:val="21"/>
          <w:lang w:val="fr-CH"/>
        </w:rPr>
        <w:t>d’un marché dépassant les valeurs-seuils dans</w:t>
      </w:r>
      <w:r w:rsidR="00625E99" w:rsidRPr="007F7ACD">
        <w:rPr>
          <w:b/>
          <w:sz w:val="21"/>
          <w:szCs w:val="21"/>
          <w:lang w:val="fr-CH"/>
        </w:rPr>
        <w:t xml:space="preserve"> une procédure de gré à gré </w:t>
      </w:r>
    </w:p>
    <w:tbl>
      <w:tblPr>
        <w:tblStyle w:val="BETabelle1"/>
        <w:tblW w:w="0" w:type="auto"/>
        <w:tblLook w:val="04A0" w:firstRow="1" w:lastRow="0" w:firstColumn="1" w:lastColumn="0" w:noHBand="0" w:noVBand="1"/>
      </w:tblPr>
      <w:tblGrid>
        <w:gridCol w:w="851"/>
        <w:gridCol w:w="2551"/>
        <w:gridCol w:w="6576"/>
      </w:tblGrid>
      <w:tr w:rsidR="006A559D" w:rsidRPr="007F7ACD" w:rsidTr="00F7127D">
        <w:trPr>
          <w:cnfStyle w:val="100000000000" w:firstRow="1" w:lastRow="0" w:firstColumn="0" w:lastColumn="0" w:oddVBand="0" w:evenVBand="0" w:oddHBand="0" w:evenHBand="0" w:firstRowFirstColumn="0" w:firstRowLastColumn="0" w:lastRowFirstColumn="0" w:lastRowLastColumn="0"/>
        </w:trPr>
        <w:tc>
          <w:tcPr>
            <w:tcW w:w="851" w:type="dxa"/>
          </w:tcPr>
          <w:p w:rsidR="006A559D" w:rsidRPr="007F7ACD" w:rsidRDefault="003F0212" w:rsidP="006A559D">
            <w:pPr>
              <w:pStyle w:val="AufzhlungNumm2CDB"/>
              <w:numPr>
                <w:ilvl w:val="0"/>
                <w:numId w:val="0"/>
              </w:numPr>
              <w:tabs>
                <w:tab w:val="left" w:pos="708"/>
              </w:tabs>
              <w:spacing w:after="60" w:line="240" w:lineRule="auto"/>
              <w:rPr>
                <w:b/>
                <w:sz w:val="21"/>
                <w:szCs w:val="21"/>
                <w:lang w:val="fr-CH"/>
              </w:rPr>
            </w:pPr>
            <w:r w:rsidRPr="007F7ACD">
              <w:rPr>
                <w:b/>
                <w:sz w:val="21"/>
                <w:szCs w:val="21"/>
                <w:lang w:val="fr-CH"/>
              </w:rPr>
              <w:t>N°</w:t>
            </w:r>
          </w:p>
        </w:tc>
        <w:tc>
          <w:tcPr>
            <w:tcW w:w="2551" w:type="dxa"/>
          </w:tcPr>
          <w:p w:rsidR="006A559D" w:rsidRPr="007F7ACD" w:rsidRDefault="003F0212" w:rsidP="006A559D">
            <w:pPr>
              <w:pStyle w:val="AufzhlungNumm2CDB"/>
              <w:numPr>
                <w:ilvl w:val="0"/>
                <w:numId w:val="0"/>
              </w:numPr>
              <w:tabs>
                <w:tab w:val="left" w:pos="708"/>
              </w:tabs>
              <w:spacing w:after="60" w:line="240" w:lineRule="auto"/>
              <w:rPr>
                <w:b/>
                <w:sz w:val="21"/>
                <w:szCs w:val="21"/>
                <w:lang w:val="fr-CH"/>
              </w:rPr>
            </w:pPr>
            <w:r w:rsidRPr="007F7ACD">
              <w:rPr>
                <w:b/>
                <w:sz w:val="21"/>
                <w:szCs w:val="21"/>
                <w:lang w:val="fr-CH"/>
              </w:rPr>
              <w:t>Champ</w:t>
            </w:r>
          </w:p>
        </w:tc>
        <w:tc>
          <w:tcPr>
            <w:tcW w:w="6576" w:type="dxa"/>
          </w:tcPr>
          <w:p w:rsidR="006A559D" w:rsidRPr="007F7ACD" w:rsidRDefault="003F0212" w:rsidP="006A559D">
            <w:pPr>
              <w:pStyle w:val="AufzhlungNumm2CDB"/>
              <w:numPr>
                <w:ilvl w:val="0"/>
                <w:numId w:val="0"/>
              </w:numPr>
              <w:tabs>
                <w:tab w:val="left" w:pos="708"/>
              </w:tabs>
              <w:spacing w:after="60" w:line="240" w:lineRule="auto"/>
              <w:rPr>
                <w:b/>
                <w:sz w:val="21"/>
                <w:szCs w:val="21"/>
                <w:lang w:val="fr-CH"/>
              </w:rPr>
            </w:pPr>
            <w:r w:rsidRPr="007F7ACD">
              <w:rPr>
                <w:b/>
                <w:sz w:val="21"/>
                <w:szCs w:val="21"/>
                <w:lang w:val="fr-CH"/>
              </w:rPr>
              <w:t>Contenu</w:t>
            </w:r>
          </w:p>
        </w:tc>
      </w:tr>
      <w:tr w:rsidR="006A559D" w:rsidRPr="007F7ACD" w:rsidTr="00F7127D">
        <w:tc>
          <w:tcPr>
            <w:tcW w:w="851" w:type="dxa"/>
          </w:tcPr>
          <w:p w:rsidR="006A559D" w:rsidRPr="007F7ACD" w:rsidRDefault="006A559D"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0.3</w:t>
            </w:r>
          </w:p>
        </w:tc>
        <w:tc>
          <w:tcPr>
            <w:tcW w:w="2551" w:type="dxa"/>
          </w:tcPr>
          <w:p w:rsidR="006A559D" w:rsidRPr="007F7ACD" w:rsidRDefault="003F0212"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Type de procédure</w:t>
            </w:r>
          </w:p>
        </w:tc>
        <w:tc>
          <w:tcPr>
            <w:tcW w:w="6576" w:type="dxa"/>
          </w:tcPr>
          <w:p w:rsidR="006A559D" w:rsidRPr="007F7ACD" w:rsidRDefault="00625E99" w:rsidP="00625E99">
            <w:pPr>
              <w:pStyle w:val="AufzhlungNumm2CDB"/>
              <w:numPr>
                <w:ilvl w:val="0"/>
                <w:numId w:val="0"/>
              </w:numPr>
              <w:tabs>
                <w:tab w:val="left" w:pos="708"/>
              </w:tabs>
              <w:spacing w:after="60" w:line="240" w:lineRule="auto"/>
              <w:rPr>
                <w:sz w:val="21"/>
                <w:szCs w:val="21"/>
                <w:lang w:val="fr-CH"/>
              </w:rPr>
            </w:pPr>
            <w:r w:rsidRPr="007F7ACD">
              <w:rPr>
                <w:sz w:val="21"/>
                <w:szCs w:val="21"/>
                <w:lang w:val="fr-CH"/>
              </w:rPr>
              <w:t>Procédure de gré à gré</w:t>
            </w:r>
            <w:r w:rsidR="006A559D" w:rsidRPr="007F7ACD">
              <w:rPr>
                <w:sz w:val="21"/>
                <w:szCs w:val="21"/>
                <w:lang w:val="fr-CH"/>
              </w:rPr>
              <w:t xml:space="preserve"> </w:t>
            </w:r>
          </w:p>
        </w:tc>
      </w:tr>
      <w:tr w:rsidR="006A559D" w:rsidRPr="007F7ACD" w:rsidTr="00F7127D">
        <w:tc>
          <w:tcPr>
            <w:tcW w:w="851" w:type="dxa"/>
          </w:tcPr>
          <w:p w:rsidR="006A559D" w:rsidRPr="007F7ACD" w:rsidRDefault="006A559D"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3.</w:t>
            </w:r>
          </w:p>
        </w:tc>
        <w:tc>
          <w:tcPr>
            <w:tcW w:w="2551" w:type="dxa"/>
          </w:tcPr>
          <w:p w:rsidR="006A559D" w:rsidRPr="007F7ACD" w:rsidRDefault="003F0212"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Décision d’adjudication</w:t>
            </w:r>
          </w:p>
          <w:p w:rsidR="006A559D" w:rsidRPr="007F7ACD" w:rsidRDefault="00576D1F" w:rsidP="00576D1F">
            <w:pPr>
              <w:pStyle w:val="AufzhlungNumm2CDB"/>
              <w:numPr>
                <w:ilvl w:val="0"/>
                <w:numId w:val="0"/>
              </w:numPr>
              <w:tabs>
                <w:tab w:val="left" w:pos="708"/>
              </w:tabs>
              <w:spacing w:after="60" w:line="240" w:lineRule="auto"/>
              <w:rPr>
                <w:sz w:val="21"/>
                <w:szCs w:val="21"/>
                <w:lang w:val="fr-CH"/>
              </w:rPr>
            </w:pPr>
            <w:r w:rsidRPr="007F7ACD">
              <w:rPr>
                <w:sz w:val="21"/>
                <w:szCs w:val="21"/>
                <w:lang w:val="fr-CH"/>
              </w:rPr>
              <w:t>S</w:t>
            </w:r>
            <w:r w:rsidR="003F0212" w:rsidRPr="007F7ACD">
              <w:rPr>
                <w:sz w:val="21"/>
                <w:szCs w:val="21"/>
                <w:lang w:val="fr-CH"/>
              </w:rPr>
              <w:t>oumissionnaires</w:t>
            </w:r>
            <w:r w:rsidR="006A559D" w:rsidRPr="007F7ACD">
              <w:rPr>
                <w:sz w:val="21"/>
                <w:szCs w:val="21"/>
                <w:lang w:val="fr-CH"/>
              </w:rPr>
              <w:t xml:space="preserve"> / </w:t>
            </w:r>
            <w:r w:rsidR="003F0212" w:rsidRPr="007F7ACD">
              <w:rPr>
                <w:sz w:val="21"/>
                <w:szCs w:val="21"/>
                <w:lang w:val="fr-CH"/>
              </w:rPr>
              <w:t>Prix</w:t>
            </w:r>
          </w:p>
        </w:tc>
        <w:tc>
          <w:tcPr>
            <w:tcW w:w="6576" w:type="dxa"/>
          </w:tcPr>
          <w:p w:rsidR="006A559D" w:rsidRPr="007F7ACD" w:rsidRDefault="003F0212" w:rsidP="00576D1F">
            <w:pPr>
              <w:pStyle w:val="AufzhlungNumm2CDB"/>
              <w:numPr>
                <w:ilvl w:val="0"/>
                <w:numId w:val="0"/>
              </w:numPr>
              <w:tabs>
                <w:tab w:val="left" w:pos="708"/>
              </w:tabs>
              <w:spacing w:after="60" w:line="240" w:lineRule="auto"/>
              <w:rPr>
                <w:color w:val="FF0000"/>
                <w:sz w:val="21"/>
                <w:szCs w:val="21"/>
                <w:lang w:val="fr-CH"/>
              </w:rPr>
            </w:pPr>
            <w:r w:rsidRPr="007F7ACD">
              <w:rPr>
                <w:color w:val="FF0000"/>
                <w:sz w:val="21"/>
                <w:szCs w:val="21"/>
                <w:lang w:val="fr-CH"/>
              </w:rPr>
              <w:t>Exemple SA</w:t>
            </w:r>
            <w:r w:rsidR="006A559D" w:rsidRPr="007F7ACD">
              <w:rPr>
                <w:color w:val="FF0000"/>
                <w:sz w:val="21"/>
                <w:szCs w:val="21"/>
                <w:lang w:val="fr-CH"/>
              </w:rPr>
              <w:t xml:space="preserve"> / </w:t>
            </w:r>
            <w:r w:rsidRPr="007F7ACD">
              <w:rPr>
                <w:color w:val="FF0000"/>
                <w:sz w:val="21"/>
                <w:szCs w:val="21"/>
                <w:lang w:val="fr-CH"/>
              </w:rPr>
              <w:t>Berne</w:t>
            </w:r>
            <w:r w:rsidR="006A559D" w:rsidRPr="007F7ACD">
              <w:rPr>
                <w:color w:val="FF0000"/>
                <w:sz w:val="21"/>
                <w:szCs w:val="21"/>
                <w:lang w:val="fr-CH"/>
              </w:rPr>
              <w:t xml:space="preserve"> / 500</w:t>
            </w:r>
            <w:r w:rsidR="00576D1F" w:rsidRPr="007F7ACD">
              <w:rPr>
                <w:color w:val="FF0000"/>
                <w:sz w:val="21"/>
                <w:szCs w:val="21"/>
                <w:lang w:val="fr-CH"/>
              </w:rPr>
              <w:t> </w:t>
            </w:r>
            <w:r w:rsidR="006A559D" w:rsidRPr="007F7ACD">
              <w:rPr>
                <w:color w:val="FF0000"/>
                <w:sz w:val="21"/>
                <w:szCs w:val="21"/>
                <w:lang w:val="fr-CH"/>
              </w:rPr>
              <w:t>000.00 CHF</w:t>
            </w:r>
          </w:p>
        </w:tc>
      </w:tr>
      <w:tr w:rsidR="006A559D" w:rsidRPr="007F7ACD" w:rsidTr="00F7127D">
        <w:tc>
          <w:tcPr>
            <w:tcW w:w="851" w:type="dxa"/>
          </w:tcPr>
          <w:p w:rsidR="006A559D" w:rsidRPr="007F7ACD" w:rsidRDefault="006A559D"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3.3</w:t>
            </w:r>
          </w:p>
        </w:tc>
        <w:tc>
          <w:tcPr>
            <w:tcW w:w="2551" w:type="dxa"/>
          </w:tcPr>
          <w:p w:rsidR="006A559D" w:rsidRPr="007F7ACD" w:rsidRDefault="00625E99" w:rsidP="006A559D">
            <w:pPr>
              <w:pStyle w:val="AufzhlungNumm2CDB"/>
              <w:numPr>
                <w:ilvl w:val="0"/>
                <w:numId w:val="0"/>
              </w:numPr>
              <w:tabs>
                <w:tab w:val="left" w:pos="708"/>
              </w:tabs>
              <w:spacing w:after="60" w:line="240" w:lineRule="auto"/>
              <w:jc w:val="left"/>
              <w:rPr>
                <w:sz w:val="21"/>
                <w:szCs w:val="21"/>
                <w:lang w:val="fr-CH"/>
              </w:rPr>
            </w:pPr>
            <w:r w:rsidRPr="007F7ACD">
              <w:rPr>
                <w:sz w:val="21"/>
                <w:szCs w:val="21"/>
                <w:lang w:val="fr-CH"/>
              </w:rPr>
              <w:t>Raisons</w:t>
            </w:r>
            <w:r w:rsidR="003F0212" w:rsidRPr="007F7ACD">
              <w:rPr>
                <w:sz w:val="21"/>
                <w:szCs w:val="21"/>
                <w:lang w:val="fr-CH"/>
              </w:rPr>
              <w:t xml:space="preserve"> de la décision d’adjudication</w:t>
            </w:r>
          </w:p>
        </w:tc>
        <w:tc>
          <w:tcPr>
            <w:tcW w:w="6576" w:type="dxa"/>
          </w:tcPr>
          <w:p w:rsidR="006A559D" w:rsidRPr="007F7ACD" w:rsidRDefault="00564F92"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L</w:t>
            </w:r>
            <w:r w:rsidR="00625E99" w:rsidRPr="007F7ACD">
              <w:rPr>
                <w:sz w:val="21"/>
                <w:szCs w:val="21"/>
                <w:lang w:val="fr-CH"/>
              </w:rPr>
              <w:t>a procéd</w:t>
            </w:r>
            <w:r w:rsidRPr="007F7ACD">
              <w:rPr>
                <w:sz w:val="21"/>
                <w:szCs w:val="21"/>
                <w:lang w:val="fr-CH"/>
              </w:rPr>
              <w:t>u</w:t>
            </w:r>
            <w:r w:rsidR="00625E99" w:rsidRPr="007F7ACD">
              <w:rPr>
                <w:sz w:val="21"/>
                <w:szCs w:val="21"/>
                <w:lang w:val="fr-CH"/>
              </w:rPr>
              <w:t xml:space="preserve">re de gré à gré </w:t>
            </w:r>
            <w:r w:rsidR="00A678BD" w:rsidRPr="007F7ACD">
              <w:rPr>
                <w:sz w:val="21"/>
                <w:szCs w:val="21"/>
                <w:lang w:val="fr-CH"/>
              </w:rPr>
              <w:t>s’explique par</w:t>
            </w:r>
            <w:r w:rsidRPr="007F7ACD">
              <w:rPr>
                <w:sz w:val="21"/>
                <w:szCs w:val="21"/>
                <w:lang w:val="fr-CH"/>
              </w:rPr>
              <w:t xml:space="preserve"> les motifs</w:t>
            </w:r>
            <w:r w:rsidR="00625E99" w:rsidRPr="007F7ACD">
              <w:rPr>
                <w:sz w:val="21"/>
                <w:szCs w:val="21"/>
                <w:lang w:val="fr-CH"/>
              </w:rPr>
              <w:t xml:space="preserve"> suivants </w:t>
            </w:r>
            <w:r w:rsidR="006A559D" w:rsidRPr="007F7ACD">
              <w:rPr>
                <w:sz w:val="21"/>
                <w:szCs w:val="21"/>
                <w:lang w:val="fr-CH"/>
              </w:rPr>
              <w:t xml:space="preserve">: </w:t>
            </w:r>
          </w:p>
          <w:p w:rsidR="006A559D" w:rsidRPr="007F7ACD" w:rsidRDefault="00625E99" w:rsidP="00F7127D">
            <w:pPr>
              <w:pStyle w:val="AufzhlungNumm2CDB"/>
              <w:numPr>
                <w:ilvl w:val="0"/>
                <w:numId w:val="0"/>
              </w:numPr>
              <w:tabs>
                <w:tab w:val="left" w:pos="708"/>
              </w:tabs>
              <w:spacing w:after="60" w:line="240" w:lineRule="auto"/>
              <w:rPr>
                <w:sz w:val="21"/>
                <w:szCs w:val="21"/>
                <w:lang w:val="fr-CH"/>
              </w:rPr>
            </w:pPr>
            <w:r w:rsidRPr="007F7ACD">
              <w:rPr>
                <w:sz w:val="21"/>
                <w:szCs w:val="21"/>
                <w:lang w:val="fr-CH"/>
              </w:rPr>
              <w:t>Conformément à l’article</w:t>
            </w:r>
            <w:r w:rsidR="003C6AB0" w:rsidRPr="007F7ACD">
              <w:rPr>
                <w:sz w:val="21"/>
                <w:szCs w:val="21"/>
                <w:lang w:val="fr-CH"/>
              </w:rPr>
              <w:t xml:space="preserve"> 21</w:t>
            </w:r>
            <w:r w:rsidRPr="007F7ACD">
              <w:rPr>
                <w:sz w:val="21"/>
                <w:szCs w:val="21"/>
                <w:lang w:val="fr-CH"/>
              </w:rPr>
              <w:t>, alinéa </w:t>
            </w:r>
            <w:r w:rsidR="003C6AB0" w:rsidRPr="007F7ACD">
              <w:rPr>
                <w:sz w:val="21"/>
                <w:szCs w:val="21"/>
                <w:lang w:val="fr-CH"/>
              </w:rPr>
              <w:t>2</w:t>
            </w:r>
            <w:r w:rsidRPr="007F7ACD">
              <w:rPr>
                <w:sz w:val="21"/>
                <w:szCs w:val="21"/>
                <w:lang w:val="fr-CH"/>
              </w:rPr>
              <w:t>, lettre </w:t>
            </w:r>
            <w:r w:rsidR="00F7127D" w:rsidRPr="007F7ACD">
              <w:rPr>
                <w:color w:val="EA161F" w:themeColor="accent6"/>
                <w:sz w:val="21"/>
                <w:szCs w:val="21"/>
                <w:lang w:val="fr-CH"/>
              </w:rPr>
              <w:t xml:space="preserve">c </w:t>
            </w:r>
            <w:r w:rsidR="003F0212" w:rsidRPr="007F7ACD">
              <w:rPr>
                <w:sz w:val="21"/>
                <w:szCs w:val="21"/>
                <w:lang w:val="fr-CH"/>
              </w:rPr>
              <w:t>AIMP</w:t>
            </w:r>
            <w:r w:rsidR="00F7127D" w:rsidRPr="007F7ACD">
              <w:rPr>
                <w:sz w:val="21"/>
                <w:szCs w:val="21"/>
                <w:lang w:val="fr-CH"/>
              </w:rPr>
              <w:t xml:space="preserve"> 2019</w:t>
            </w:r>
            <w:r w:rsidR="00127333" w:rsidRPr="007F7ACD">
              <w:rPr>
                <w:sz w:val="21"/>
                <w:szCs w:val="21"/>
                <w:lang w:val="fr-CH"/>
              </w:rPr>
              <w:t>, l’adjudicateur peut adjuger un marché de gré à gré sans considération des valeurs seuils lorsque cette condition est remplie </w:t>
            </w:r>
            <w:r w:rsidR="00F7127D" w:rsidRPr="007F7ACD">
              <w:rPr>
                <w:sz w:val="21"/>
                <w:szCs w:val="21"/>
                <w:lang w:val="fr-CH"/>
              </w:rPr>
              <w:t xml:space="preserve">: </w:t>
            </w:r>
            <w:r w:rsidR="00127333" w:rsidRPr="007F7ACD">
              <w:rPr>
                <w:color w:val="EA161F" w:themeColor="accent6"/>
                <w:sz w:val="21"/>
                <w:szCs w:val="21"/>
                <w:lang w:val="fr-CH"/>
              </w:rPr>
              <w:t>un seul soumissionnaire entre en considération en raison des particularités techniques ou artistiques du marché ou pour des motifs relevant de la protection de la propriété intellectuelle, et il n’existe pas de solution de rechange</w:t>
            </w:r>
            <w:r w:rsidR="00127333" w:rsidRPr="007F7ACD">
              <w:rPr>
                <w:rFonts w:ascii="Arial Unicode MS" w:hAnsi="Arial Unicode MS"/>
                <w:color w:val="333333"/>
                <w:sz w:val="20"/>
                <w:szCs w:val="20"/>
                <w:shd w:val="clear" w:color="auto" w:fill="FFFFFF"/>
                <w:lang w:val="fr-CH"/>
              </w:rPr>
              <w:t xml:space="preserve"> </w:t>
            </w:r>
            <w:r w:rsidR="00127333" w:rsidRPr="007F7ACD">
              <w:rPr>
                <w:color w:val="EA161F" w:themeColor="accent6"/>
                <w:sz w:val="21"/>
                <w:szCs w:val="21"/>
                <w:lang w:val="fr-CH"/>
              </w:rPr>
              <w:t>adéquate</w:t>
            </w:r>
            <w:r w:rsidR="00F7127D" w:rsidRPr="007F7ACD">
              <w:rPr>
                <w:color w:val="EA161F" w:themeColor="accent6"/>
                <w:sz w:val="21"/>
                <w:szCs w:val="21"/>
                <w:lang w:val="fr-CH"/>
              </w:rPr>
              <w:t>.</w:t>
            </w:r>
          </w:p>
          <w:p w:rsidR="00F7127D" w:rsidRPr="007F7ACD" w:rsidRDefault="002560BD" w:rsidP="00F7127D">
            <w:pPr>
              <w:pStyle w:val="AufzhlungNumm2CDB"/>
              <w:numPr>
                <w:ilvl w:val="0"/>
                <w:numId w:val="0"/>
              </w:numPr>
              <w:tabs>
                <w:tab w:val="left" w:pos="708"/>
              </w:tabs>
              <w:spacing w:after="60" w:line="240" w:lineRule="auto"/>
              <w:rPr>
                <w:sz w:val="21"/>
                <w:szCs w:val="21"/>
                <w:lang w:val="fr-CH"/>
              </w:rPr>
            </w:pPr>
            <w:r w:rsidRPr="007F7ACD">
              <w:rPr>
                <w:sz w:val="21"/>
                <w:szCs w:val="21"/>
                <w:lang w:val="fr-CH"/>
              </w:rPr>
              <w:t xml:space="preserve">Cette condition est satisfaite dans le cas présent pour </w:t>
            </w:r>
            <w:r w:rsidR="00E76DCA" w:rsidRPr="007F7ACD">
              <w:rPr>
                <w:sz w:val="21"/>
                <w:szCs w:val="21"/>
                <w:lang w:val="fr-CH"/>
              </w:rPr>
              <w:t>c</w:t>
            </w:r>
            <w:r w:rsidRPr="007F7ACD">
              <w:rPr>
                <w:sz w:val="21"/>
                <w:szCs w:val="21"/>
                <w:lang w:val="fr-CH"/>
              </w:rPr>
              <w:t>es raisons</w:t>
            </w:r>
            <w:r w:rsidR="00E76DCA" w:rsidRPr="007F7ACD">
              <w:rPr>
                <w:sz w:val="21"/>
                <w:szCs w:val="21"/>
                <w:lang w:val="fr-CH"/>
              </w:rPr>
              <w:t> </w:t>
            </w:r>
            <w:r w:rsidR="00F7127D" w:rsidRPr="007F7ACD">
              <w:rPr>
                <w:sz w:val="21"/>
                <w:szCs w:val="21"/>
                <w:lang w:val="fr-CH"/>
              </w:rPr>
              <w:t>:</w:t>
            </w:r>
          </w:p>
          <w:p w:rsidR="006A559D" w:rsidRPr="007F7ACD" w:rsidRDefault="002560BD" w:rsidP="002560BD">
            <w:pPr>
              <w:pStyle w:val="AufzhlungNumm2CDB"/>
              <w:numPr>
                <w:ilvl w:val="0"/>
                <w:numId w:val="0"/>
              </w:numPr>
              <w:tabs>
                <w:tab w:val="left" w:pos="708"/>
              </w:tabs>
              <w:spacing w:after="60" w:line="240" w:lineRule="auto"/>
              <w:rPr>
                <w:sz w:val="21"/>
                <w:szCs w:val="21"/>
                <w:lang w:val="fr-CH"/>
              </w:rPr>
            </w:pPr>
            <w:r w:rsidRPr="007F7ACD">
              <w:rPr>
                <w:color w:val="EA161F" w:themeColor="accent6"/>
                <w:sz w:val="21"/>
                <w:szCs w:val="21"/>
                <w:lang w:val="fr-CH"/>
              </w:rPr>
              <w:t>Les machines dont il s’agit d’assurer la maintenance ont été conçues et fabriquées par l’ad</w:t>
            </w:r>
            <w:r w:rsidR="003F0212" w:rsidRPr="007F7ACD">
              <w:rPr>
                <w:color w:val="EA161F" w:themeColor="accent6"/>
                <w:sz w:val="21"/>
                <w:szCs w:val="21"/>
                <w:lang w:val="fr-CH"/>
              </w:rPr>
              <w:t>judicat</w:t>
            </w:r>
            <w:r w:rsidRPr="007F7ACD">
              <w:rPr>
                <w:color w:val="EA161F" w:themeColor="accent6"/>
                <w:sz w:val="21"/>
                <w:szCs w:val="21"/>
                <w:lang w:val="fr-CH"/>
              </w:rPr>
              <w:t>aire. Lui seul détient les compétences</w:t>
            </w:r>
            <w:r w:rsidR="008507FE" w:rsidRPr="007F7ACD">
              <w:rPr>
                <w:color w:val="EA161F" w:themeColor="accent6"/>
                <w:sz w:val="21"/>
                <w:szCs w:val="21"/>
                <w:lang w:val="fr-CH"/>
              </w:rPr>
              <w:t xml:space="preserve"> nécessaires</w:t>
            </w:r>
            <w:r w:rsidRPr="007F7ACD">
              <w:rPr>
                <w:color w:val="EA161F" w:themeColor="accent6"/>
                <w:sz w:val="21"/>
                <w:szCs w:val="21"/>
                <w:lang w:val="fr-CH"/>
              </w:rPr>
              <w:t xml:space="preserve">, la documentation </w:t>
            </w:r>
            <w:r w:rsidR="008507FE" w:rsidRPr="007F7ACD">
              <w:rPr>
                <w:color w:val="EA161F" w:themeColor="accent6"/>
                <w:sz w:val="21"/>
                <w:szCs w:val="21"/>
                <w:lang w:val="fr-CH"/>
              </w:rPr>
              <w:t xml:space="preserve">requise </w:t>
            </w:r>
            <w:r w:rsidRPr="007F7ACD">
              <w:rPr>
                <w:color w:val="EA161F" w:themeColor="accent6"/>
                <w:sz w:val="21"/>
                <w:szCs w:val="21"/>
                <w:lang w:val="fr-CH"/>
              </w:rPr>
              <w:t>et le personnel expérimenté pour remplir correctement cette tâche</w:t>
            </w:r>
            <w:r w:rsidR="00F7127D" w:rsidRPr="007F7ACD">
              <w:rPr>
                <w:color w:val="EA161F" w:themeColor="accent6"/>
                <w:sz w:val="21"/>
                <w:szCs w:val="21"/>
                <w:lang w:val="fr-CH"/>
              </w:rPr>
              <w:t>.</w:t>
            </w:r>
          </w:p>
        </w:tc>
      </w:tr>
      <w:tr w:rsidR="006A559D" w:rsidRPr="007F7ACD" w:rsidTr="00F7127D">
        <w:tc>
          <w:tcPr>
            <w:tcW w:w="851" w:type="dxa"/>
          </w:tcPr>
          <w:p w:rsidR="006A559D" w:rsidRPr="007F7ACD" w:rsidRDefault="006A559D"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4.5</w:t>
            </w:r>
          </w:p>
        </w:tc>
        <w:tc>
          <w:tcPr>
            <w:tcW w:w="2551" w:type="dxa"/>
          </w:tcPr>
          <w:p w:rsidR="006A559D" w:rsidRPr="007F7ACD" w:rsidRDefault="00625E99" w:rsidP="00625E99">
            <w:pPr>
              <w:pStyle w:val="AufzhlungNumm2CDB"/>
              <w:numPr>
                <w:ilvl w:val="0"/>
                <w:numId w:val="0"/>
              </w:numPr>
              <w:tabs>
                <w:tab w:val="left" w:pos="708"/>
              </w:tabs>
              <w:spacing w:after="60" w:line="240" w:lineRule="auto"/>
              <w:jc w:val="left"/>
              <w:rPr>
                <w:sz w:val="21"/>
                <w:szCs w:val="21"/>
                <w:lang w:val="fr-CH"/>
              </w:rPr>
            </w:pPr>
            <w:r w:rsidRPr="007F7ACD">
              <w:rPr>
                <w:sz w:val="21"/>
                <w:szCs w:val="21"/>
                <w:lang w:val="fr-CH"/>
              </w:rPr>
              <w:t>Indication des v</w:t>
            </w:r>
            <w:r w:rsidR="003F0212" w:rsidRPr="007F7ACD">
              <w:rPr>
                <w:sz w:val="21"/>
                <w:szCs w:val="21"/>
                <w:lang w:val="fr-CH"/>
              </w:rPr>
              <w:t xml:space="preserve">oies </w:t>
            </w:r>
            <w:r w:rsidRPr="007F7ACD">
              <w:rPr>
                <w:sz w:val="21"/>
                <w:szCs w:val="21"/>
                <w:lang w:val="fr-CH"/>
              </w:rPr>
              <w:br/>
            </w:r>
            <w:r w:rsidR="003F0212" w:rsidRPr="007F7ACD">
              <w:rPr>
                <w:sz w:val="21"/>
                <w:szCs w:val="21"/>
                <w:lang w:val="fr-CH"/>
              </w:rPr>
              <w:t>de recours</w:t>
            </w:r>
          </w:p>
        </w:tc>
        <w:tc>
          <w:tcPr>
            <w:tcW w:w="6576" w:type="dxa"/>
          </w:tcPr>
          <w:p w:rsidR="006A559D" w:rsidRPr="007F7ACD" w:rsidRDefault="00EB2E32" w:rsidP="006A559D">
            <w:pPr>
              <w:pStyle w:val="AufzhlungNumm2CDB"/>
              <w:numPr>
                <w:ilvl w:val="0"/>
                <w:numId w:val="0"/>
              </w:numPr>
              <w:tabs>
                <w:tab w:val="left" w:pos="708"/>
              </w:tabs>
              <w:spacing w:after="60" w:line="240" w:lineRule="auto"/>
              <w:rPr>
                <w:sz w:val="21"/>
                <w:szCs w:val="21"/>
                <w:lang w:val="fr-CH"/>
              </w:rPr>
            </w:pPr>
            <w:r w:rsidRPr="007F7ACD">
              <w:rPr>
                <w:sz w:val="21"/>
                <w:szCs w:val="21"/>
                <w:lang w:val="fr-CH"/>
              </w:rPr>
              <w:t xml:space="preserve">La présente décision peut, dans un délai de 20 jours à compter de sa publication, faire l’objet d’un recours auprès de </w:t>
            </w:r>
            <w:r w:rsidRPr="007F7ACD">
              <w:rPr>
                <w:color w:val="FF0000"/>
                <w:sz w:val="21"/>
                <w:szCs w:val="21"/>
                <w:lang w:val="fr-CH"/>
              </w:rPr>
              <w:t>désignation et adresse de l’instance de recours</w:t>
            </w:r>
            <w:r w:rsidRPr="007F7ACD">
              <w:rPr>
                <w:sz w:val="21"/>
                <w:szCs w:val="21"/>
                <w:lang w:val="fr-CH"/>
              </w:rPr>
              <w:t>. Un éventuel recours doit contenir les conclusions, l’indication des faits, les moyens de preuve et les motifs, et porter une signature. Cette publication et les moyens de preuve disponibles doivent y être joints</w:t>
            </w:r>
            <w:r w:rsidR="006A559D" w:rsidRPr="007F7ACD">
              <w:rPr>
                <w:sz w:val="21"/>
                <w:szCs w:val="21"/>
                <w:lang w:val="fr-CH"/>
              </w:rPr>
              <w:t>.</w:t>
            </w:r>
          </w:p>
        </w:tc>
      </w:tr>
    </w:tbl>
    <w:p w:rsidR="006A559D" w:rsidRPr="007F7ACD" w:rsidRDefault="006A559D" w:rsidP="006A559D">
      <w:pPr>
        <w:pStyle w:val="TextkrperBlau"/>
        <w:rPr>
          <w:b/>
          <w:sz w:val="21"/>
          <w:szCs w:val="21"/>
          <w:lang w:val="fr-CH"/>
        </w:rPr>
      </w:pPr>
    </w:p>
    <w:p w:rsidR="00E23FD3" w:rsidRPr="007F7ACD" w:rsidRDefault="00E23FD3" w:rsidP="006A559D">
      <w:pPr>
        <w:pStyle w:val="TextkrperBlau"/>
        <w:rPr>
          <w:b/>
          <w:sz w:val="21"/>
          <w:szCs w:val="21"/>
          <w:lang w:val="fr-CH"/>
        </w:rPr>
      </w:pPr>
    </w:p>
    <w:sectPr w:rsidR="00E23FD3" w:rsidRPr="007F7ACD" w:rsidSect="007254A0">
      <w:headerReference w:type="default" r:id="rId12"/>
      <w:footerReference w:type="default" r:id="rId13"/>
      <w:headerReference w:type="first" r:id="rId14"/>
      <w:footerReference w:type="first" r:id="rId15"/>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80" w:rsidRDefault="00377A80">
      <w:pPr>
        <w:spacing w:line="240" w:lineRule="auto"/>
      </w:pPr>
      <w:r>
        <w:separator/>
      </w:r>
    </w:p>
  </w:endnote>
  <w:endnote w:type="continuationSeparator" w:id="0">
    <w:p w:rsidR="00377A80" w:rsidRDefault="00377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BE71A5" w:rsidP="00632704">
    <w:pPr>
      <w:pStyle w:val="Pieddepage"/>
    </w:pPr>
    <w:r>
      <w:rPr>
        <w:noProof/>
        <w:lang w:val="fr-CH" w:eastAsia="fr-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AA18CB" w:rsidRPr="00AA18C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A18CB">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BE71A5" w:rsidP="0007095A">
                    <w:pPr>
                      <w:pStyle w:val="Seitenzahlen"/>
                    </w:pPr>
                    <w:r w:rsidRPr="005C6148">
                      <w:fldChar w:fldCharType="begin"/>
                    </w:r>
                    <w:r w:rsidRPr="005C6148">
                      <w:instrText>PAGE   \* MERGEFORMAT</w:instrText>
                    </w:r>
                    <w:r w:rsidRPr="005C6148">
                      <w:fldChar w:fldCharType="separate"/>
                    </w:r>
                    <w:r w:rsidR="00AA18CB" w:rsidRPr="00AA18CB">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A18CB">
                      <w:rPr>
                        <w:noProof/>
                      </w:rPr>
                      <w:t>3</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3C4D36" w:rsidRDefault="00BE71A5" w:rsidP="003C4D36">
    <w:pPr>
      <w:tabs>
        <w:tab w:val="left" w:pos="2552"/>
        <w:tab w:val="left" w:pos="5103"/>
        <w:tab w:val="left" w:pos="7655"/>
        <w:tab w:val="right" w:pos="9979"/>
      </w:tabs>
      <w:spacing w:line="240" w:lineRule="auto"/>
      <w:rPr>
        <w:rFonts w:ascii="Arial" w:eastAsia="Arial" w:hAnsi="Arial"/>
        <w:sz w:val="13"/>
        <w:szCs w:val="13"/>
      </w:rPr>
    </w:pPr>
    <w:r>
      <w:rPr>
        <w:noProof/>
        <w:lang w:val="fr-CH" w:eastAsia="fr-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AA18CB" w:rsidRPr="00AA18C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A18CB">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DqaxFZaAIAAEEFAAAOAAAAAAAAAAAAAAAAAC4CAABkcnMvZTJvRG9j&#10;LnhtbFBLAQItABQABgAIAAAAIQDHwVPR1AAAAAMBAAAPAAAAAAAAAAAAAAAAAMIEAABkcnMvZG93&#10;bnJldi54bWxQSwUGAAAAAAQABADzAAAAwwUAAAAA&#10;" filled="f" stroked="f" strokeweight=".5pt">
              <v:textbox inset="0,0,0,8mm">
                <w:txbxContent>
                  <w:p w:rsidR="00797FDE" w:rsidRPr="005C6148" w:rsidRDefault="00BE71A5" w:rsidP="0075237B">
                    <w:pPr>
                      <w:pStyle w:val="Seitenzahlen"/>
                    </w:pPr>
                    <w:r w:rsidRPr="005C6148">
                      <w:fldChar w:fldCharType="begin"/>
                    </w:r>
                    <w:r w:rsidRPr="005C6148">
                      <w:instrText>PAGE   \* MERGEFORMAT</w:instrText>
                    </w:r>
                    <w:r w:rsidRPr="005C6148">
                      <w:fldChar w:fldCharType="separate"/>
                    </w:r>
                    <w:r w:rsidR="00AA18CB" w:rsidRPr="00AA18CB">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AA18CB">
                      <w:rPr>
                        <w:noProof/>
                      </w:rPr>
                      <w:t>3</w:t>
                    </w:r>
                    <w:r>
                      <w:rPr>
                        <w:noProof/>
                      </w:rPr>
                      <w:fldChar w:fldCharType="end"/>
                    </w:r>
                  </w:p>
                </w:txbxContent>
              </v:textbox>
              <w10:wrap anchorx="margin" anchory="page"/>
              <w10:anchorlock/>
            </v:shape>
          </w:pict>
        </mc:Fallback>
      </mc:AlternateContent>
    </w:r>
    <w:r w:rsidRPr="003C4D36">
      <w:rPr>
        <w:rFonts w:ascii="Arial" w:eastAsia="Arial" w:hAnsi="Arial"/>
        <w:sz w:val="13"/>
        <w:szCs w:val="1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80" w:rsidRDefault="00377A80">
      <w:pPr>
        <w:spacing w:line="240" w:lineRule="auto"/>
      </w:pPr>
      <w:r>
        <w:separator/>
      </w:r>
    </w:p>
  </w:footnote>
  <w:footnote w:type="continuationSeparator" w:id="0">
    <w:p w:rsidR="00377A80" w:rsidRDefault="00377A80">
      <w:pPr>
        <w:spacing w:line="240" w:lineRule="auto"/>
      </w:pPr>
      <w:r>
        <w:continuationSeparator/>
      </w:r>
    </w:p>
  </w:footnote>
  <w:footnote w:id="1">
    <w:p w:rsidR="003C6AB0" w:rsidRDefault="003C6AB0">
      <w:pPr>
        <w:pStyle w:val="Notedebasdepage"/>
      </w:pPr>
      <w:r>
        <w:rPr>
          <w:rStyle w:val="Appelnotedebasdep"/>
        </w:rPr>
        <w:footnoteRef/>
      </w:r>
      <w:r>
        <w:t xml:space="preserve"> </w:t>
      </w:r>
      <w:r w:rsidR="00625E99">
        <w:t>Cf.</w:t>
      </w:r>
      <w:r>
        <w:t xml:space="preserve"> Pascal Bieri, in: H.R. Trüeb (</w:t>
      </w:r>
      <w:r w:rsidR="00625E99">
        <w:t>éditeur</w:t>
      </w:r>
      <w:r>
        <w:t>), Handkommentar zum Schweizerischen Beschaffungsrecht, Schulthess 2020, Art. 51 N 28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4155D7" w:rsidTr="00840B34">
      <w:tc>
        <w:tcPr>
          <w:tcW w:w="5100" w:type="dxa"/>
        </w:tcPr>
        <w:p w:rsidR="00D5069D" w:rsidRPr="00D5069D" w:rsidRDefault="00AA18CB" w:rsidP="00840B34">
          <w:pPr>
            <w:pStyle w:val="En-tte"/>
            <w:rPr>
              <w:color w:val="FFFFFF" w:themeColor="background1"/>
            </w:rPr>
          </w:pPr>
        </w:p>
        <w:p w:rsidR="00D5069D" w:rsidRPr="00832D99" w:rsidRDefault="00AA18CB" w:rsidP="00840B34">
          <w:pPr>
            <w:pStyle w:val="En-tte"/>
          </w:pPr>
        </w:p>
      </w:tc>
      <w:tc>
        <w:tcPr>
          <w:tcW w:w="4878" w:type="dxa"/>
        </w:tcPr>
        <w:p w:rsidR="00D5069D" w:rsidRPr="00832D99" w:rsidRDefault="00AA18CB" w:rsidP="00840B34">
          <w:pPr>
            <w:pStyle w:val="En-tte"/>
          </w:pPr>
        </w:p>
      </w:tc>
    </w:tr>
  </w:tbl>
  <w:p w:rsidR="00797FDE" w:rsidRPr="0039616D" w:rsidRDefault="00BE71A5" w:rsidP="00D5069D">
    <w:pPr>
      <w:pStyle w:val="En-tte"/>
    </w:pPr>
    <w:r w:rsidRPr="00B0249E">
      <w:rPr>
        <w:lang w:val="fr-CH" w:eastAsia="fr-CH"/>
      </w:rPr>
      <w:drawing>
        <wp:anchor distT="0" distB="0" distL="114300" distR="114300" simplePos="0" relativeHeight="251663360" behindDoc="0" locked="1" layoutInCell="1" allowOverlap="1">
          <wp:simplePos x="0" y="0"/>
          <wp:positionH relativeFrom="page">
            <wp:posOffset>855133</wp:posOffset>
          </wp:positionH>
          <wp:positionV relativeFrom="page">
            <wp:posOffset>313267</wp:posOffset>
          </wp:positionV>
          <wp:extent cx="939600" cy="23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BE71A5" w:rsidP="000822A6">
    <w:pPr>
      <w:pStyle w:val="En-tte"/>
      <w:jc w:val="right"/>
    </w:pPr>
    <w:r>
      <w:rPr>
        <w:lang w:val="fr-CH" w:eastAsia="fr-CH"/>
      </w:rP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6E430F5"/>
    <w:multiLevelType w:val="multilevel"/>
    <w:tmpl w:val="EC865002"/>
    <w:lvl w:ilvl="0">
      <w:start w:val="1"/>
      <w:numFmt w:val="decimal"/>
      <w:lvlText w:val="%1"/>
      <w:lvlJc w:val="left"/>
      <w:pPr>
        <w:ind w:left="5678" w:hanging="432"/>
      </w:pPr>
    </w:lvl>
    <w:lvl w:ilvl="1">
      <w:start w:val="1"/>
      <w:numFmt w:val="decimal"/>
      <w:lvlText w:val="%1.%2"/>
      <w:lvlJc w:val="left"/>
      <w:pPr>
        <w:ind w:left="5538"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7555D12"/>
    <w:multiLevelType w:val="hybridMultilevel"/>
    <w:tmpl w:val="A51EEEE8"/>
    <w:lvl w:ilvl="0" w:tplc="715A1B86">
      <w:start w:val="1"/>
      <w:numFmt w:val="decimal"/>
      <w:lvlText w:val="%1."/>
      <w:lvlJc w:val="left"/>
      <w:pPr>
        <w:ind w:left="720" w:hanging="360"/>
      </w:pPr>
    </w:lvl>
    <w:lvl w:ilvl="1" w:tplc="61242C4C" w:tentative="1">
      <w:start w:val="1"/>
      <w:numFmt w:val="lowerLetter"/>
      <w:lvlText w:val="%2."/>
      <w:lvlJc w:val="left"/>
      <w:pPr>
        <w:ind w:left="1440" w:hanging="360"/>
      </w:pPr>
    </w:lvl>
    <w:lvl w:ilvl="2" w:tplc="EA6CE71C" w:tentative="1">
      <w:start w:val="1"/>
      <w:numFmt w:val="lowerRoman"/>
      <w:lvlText w:val="%3."/>
      <w:lvlJc w:val="right"/>
      <w:pPr>
        <w:ind w:left="2160" w:hanging="180"/>
      </w:pPr>
    </w:lvl>
    <w:lvl w:ilvl="3" w:tplc="AB3491A8" w:tentative="1">
      <w:start w:val="1"/>
      <w:numFmt w:val="decimal"/>
      <w:lvlText w:val="%4."/>
      <w:lvlJc w:val="left"/>
      <w:pPr>
        <w:ind w:left="2880" w:hanging="360"/>
      </w:pPr>
    </w:lvl>
    <w:lvl w:ilvl="4" w:tplc="5B3A3C92" w:tentative="1">
      <w:start w:val="1"/>
      <w:numFmt w:val="lowerLetter"/>
      <w:lvlText w:val="%5."/>
      <w:lvlJc w:val="left"/>
      <w:pPr>
        <w:ind w:left="3600" w:hanging="360"/>
      </w:pPr>
    </w:lvl>
    <w:lvl w:ilvl="5" w:tplc="273449C0" w:tentative="1">
      <w:start w:val="1"/>
      <w:numFmt w:val="lowerRoman"/>
      <w:lvlText w:val="%6."/>
      <w:lvlJc w:val="right"/>
      <w:pPr>
        <w:ind w:left="4320" w:hanging="180"/>
      </w:pPr>
    </w:lvl>
    <w:lvl w:ilvl="6" w:tplc="C98235D8" w:tentative="1">
      <w:start w:val="1"/>
      <w:numFmt w:val="decimal"/>
      <w:lvlText w:val="%7."/>
      <w:lvlJc w:val="left"/>
      <w:pPr>
        <w:ind w:left="5040" w:hanging="360"/>
      </w:pPr>
    </w:lvl>
    <w:lvl w:ilvl="7" w:tplc="0496535C" w:tentative="1">
      <w:start w:val="1"/>
      <w:numFmt w:val="lowerLetter"/>
      <w:lvlText w:val="%8."/>
      <w:lvlJc w:val="left"/>
      <w:pPr>
        <w:ind w:left="5760" w:hanging="360"/>
      </w:pPr>
    </w:lvl>
    <w:lvl w:ilvl="8" w:tplc="6B423348" w:tentative="1">
      <w:start w:val="1"/>
      <w:numFmt w:val="lowerRoman"/>
      <w:lvlText w:val="%9."/>
      <w:lvlJc w:val="right"/>
      <w:pPr>
        <w:ind w:left="6480" w:hanging="180"/>
      </w:pPr>
    </w:lvl>
  </w:abstractNum>
  <w:abstractNum w:abstractNumId="15" w15:restartNumberingAfterBreak="0">
    <w:nsid w:val="481F1CE9"/>
    <w:multiLevelType w:val="hybridMultilevel"/>
    <w:tmpl w:val="58087ED2"/>
    <w:lvl w:ilvl="0" w:tplc="D4D484F6">
      <w:start w:val="4"/>
      <w:numFmt w:val="bullet"/>
      <w:lvlText w:val="-"/>
      <w:lvlJc w:val="left"/>
      <w:pPr>
        <w:ind w:left="928" w:hanging="360"/>
      </w:pPr>
      <w:rPr>
        <w:rFonts w:ascii="Arial" w:eastAsia="Times New Roman" w:hAnsi="Arial" w:cs="Arial" w:hint="default"/>
      </w:rPr>
    </w:lvl>
    <w:lvl w:ilvl="1" w:tplc="08070003">
      <w:start w:val="1"/>
      <w:numFmt w:val="bullet"/>
      <w:lvlText w:val="o"/>
      <w:lvlJc w:val="left"/>
      <w:pPr>
        <w:ind w:left="1648" w:hanging="360"/>
      </w:pPr>
      <w:rPr>
        <w:rFonts w:ascii="Courier New" w:hAnsi="Courier New" w:cs="Courier New" w:hint="default"/>
      </w:rPr>
    </w:lvl>
    <w:lvl w:ilvl="2" w:tplc="08070005">
      <w:start w:val="1"/>
      <w:numFmt w:val="bullet"/>
      <w:lvlText w:val=""/>
      <w:lvlJc w:val="left"/>
      <w:pPr>
        <w:ind w:left="2368" w:hanging="360"/>
      </w:pPr>
      <w:rPr>
        <w:rFonts w:ascii="Wingdings" w:hAnsi="Wingdings" w:hint="default"/>
      </w:rPr>
    </w:lvl>
    <w:lvl w:ilvl="3" w:tplc="08070001">
      <w:start w:val="1"/>
      <w:numFmt w:val="bullet"/>
      <w:lvlText w:val=""/>
      <w:lvlJc w:val="left"/>
      <w:pPr>
        <w:ind w:left="3088" w:hanging="360"/>
      </w:pPr>
      <w:rPr>
        <w:rFonts w:ascii="Symbol" w:hAnsi="Symbol" w:hint="default"/>
      </w:rPr>
    </w:lvl>
    <w:lvl w:ilvl="4" w:tplc="08070003">
      <w:start w:val="1"/>
      <w:numFmt w:val="bullet"/>
      <w:lvlText w:val="o"/>
      <w:lvlJc w:val="left"/>
      <w:pPr>
        <w:ind w:left="3808" w:hanging="360"/>
      </w:pPr>
      <w:rPr>
        <w:rFonts w:ascii="Courier New" w:hAnsi="Courier New" w:cs="Courier New" w:hint="default"/>
      </w:rPr>
    </w:lvl>
    <w:lvl w:ilvl="5" w:tplc="08070005">
      <w:start w:val="1"/>
      <w:numFmt w:val="bullet"/>
      <w:lvlText w:val=""/>
      <w:lvlJc w:val="left"/>
      <w:pPr>
        <w:ind w:left="4528" w:hanging="360"/>
      </w:pPr>
      <w:rPr>
        <w:rFonts w:ascii="Wingdings" w:hAnsi="Wingdings" w:hint="default"/>
      </w:rPr>
    </w:lvl>
    <w:lvl w:ilvl="6" w:tplc="08070001">
      <w:start w:val="1"/>
      <w:numFmt w:val="bullet"/>
      <w:lvlText w:val=""/>
      <w:lvlJc w:val="left"/>
      <w:pPr>
        <w:ind w:left="5248" w:hanging="360"/>
      </w:pPr>
      <w:rPr>
        <w:rFonts w:ascii="Symbol" w:hAnsi="Symbol" w:hint="default"/>
      </w:rPr>
    </w:lvl>
    <w:lvl w:ilvl="7" w:tplc="08070003">
      <w:start w:val="1"/>
      <w:numFmt w:val="bullet"/>
      <w:lvlText w:val="o"/>
      <w:lvlJc w:val="left"/>
      <w:pPr>
        <w:ind w:left="5968" w:hanging="360"/>
      </w:pPr>
      <w:rPr>
        <w:rFonts w:ascii="Courier New" w:hAnsi="Courier New" w:cs="Courier New" w:hint="default"/>
      </w:rPr>
    </w:lvl>
    <w:lvl w:ilvl="8" w:tplc="08070005">
      <w:start w:val="1"/>
      <w:numFmt w:val="bullet"/>
      <w:lvlText w:val=""/>
      <w:lvlJc w:val="left"/>
      <w:pPr>
        <w:ind w:left="6688" w:hanging="360"/>
      </w:pPr>
      <w:rPr>
        <w:rFonts w:ascii="Wingdings" w:hAnsi="Wingdings" w:hint="default"/>
      </w:rPr>
    </w:lvl>
  </w:abstractNum>
  <w:abstractNum w:abstractNumId="16" w15:restartNumberingAfterBreak="0">
    <w:nsid w:val="486E73CA"/>
    <w:multiLevelType w:val="hybridMultilevel"/>
    <w:tmpl w:val="5D00219C"/>
    <w:lvl w:ilvl="0" w:tplc="5DA4DE6A">
      <w:start w:val="1"/>
      <w:numFmt w:val="bullet"/>
      <w:lvlText w:val=""/>
      <w:lvlJc w:val="left"/>
      <w:pPr>
        <w:ind w:left="720" w:hanging="360"/>
      </w:pPr>
      <w:rPr>
        <w:rFonts w:ascii="Symbol" w:hAnsi="Symbol" w:hint="default"/>
      </w:rPr>
    </w:lvl>
    <w:lvl w:ilvl="1" w:tplc="07FEFAAC">
      <w:start w:val="1"/>
      <w:numFmt w:val="bullet"/>
      <w:lvlText w:val="o"/>
      <w:lvlJc w:val="left"/>
      <w:pPr>
        <w:ind w:left="1440" w:hanging="360"/>
      </w:pPr>
      <w:rPr>
        <w:rFonts w:ascii="Courier New" w:hAnsi="Courier New" w:cs="Courier New" w:hint="default"/>
      </w:rPr>
    </w:lvl>
    <w:lvl w:ilvl="2" w:tplc="611E281C" w:tentative="1">
      <w:start w:val="1"/>
      <w:numFmt w:val="bullet"/>
      <w:lvlText w:val=""/>
      <w:lvlJc w:val="left"/>
      <w:pPr>
        <w:ind w:left="2160" w:hanging="360"/>
      </w:pPr>
      <w:rPr>
        <w:rFonts w:ascii="Wingdings" w:hAnsi="Wingdings" w:hint="default"/>
      </w:rPr>
    </w:lvl>
    <w:lvl w:ilvl="3" w:tplc="03B0CE38" w:tentative="1">
      <w:start w:val="1"/>
      <w:numFmt w:val="bullet"/>
      <w:lvlText w:val=""/>
      <w:lvlJc w:val="left"/>
      <w:pPr>
        <w:ind w:left="2880" w:hanging="360"/>
      </w:pPr>
      <w:rPr>
        <w:rFonts w:ascii="Symbol" w:hAnsi="Symbol" w:hint="default"/>
      </w:rPr>
    </w:lvl>
    <w:lvl w:ilvl="4" w:tplc="B4F478F6" w:tentative="1">
      <w:start w:val="1"/>
      <w:numFmt w:val="bullet"/>
      <w:lvlText w:val="o"/>
      <w:lvlJc w:val="left"/>
      <w:pPr>
        <w:ind w:left="3600" w:hanging="360"/>
      </w:pPr>
      <w:rPr>
        <w:rFonts w:ascii="Courier New" w:hAnsi="Courier New" w:cs="Courier New" w:hint="default"/>
      </w:rPr>
    </w:lvl>
    <w:lvl w:ilvl="5" w:tplc="D6D2E6F0" w:tentative="1">
      <w:start w:val="1"/>
      <w:numFmt w:val="bullet"/>
      <w:lvlText w:val=""/>
      <w:lvlJc w:val="left"/>
      <w:pPr>
        <w:ind w:left="4320" w:hanging="360"/>
      </w:pPr>
      <w:rPr>
        <w:rFonts w:ascii="Wingdings" w:hAnsi="Wingdings" w:hint="default"/>
      </w:rPr>
    </w:lvl>
    <w:lvl w:ilvl="6" w:tplc="0C765042" w:tentative="1">
      <w:start w:val="1"/>
      <w:numFmt w:val="bullet"/>
      <w:lvlText w:val=""/>
      <w:lvlJc w:val="left"/>
      <w:pPr>
        <w:ind w:left="5040" w:hanging="360"/>
      </w:pPr>
      <w:rPr>
        <w:rFonts w:ascii="Symbol" w:hAnsi="Symbol" w:hint="default"/>
      </w:rPr>
    </w:lvl>
    <w:lvl w:ilvl="7" w:tplc="5E148EC8" w:tentative="1">
      <w:start w:val="1"/>
      <w:numFmt w:val="bullet"/>
      <w:lvlText w:val="o"/>
      <w:lvlJc w:val="left"/>
      <w:pPr>
        <w:ind w:left="5760" w:hanging="360"/>
      </w:pPr>
      <w:rPr>
        <w:rFonts w:ascii="Courier New" w:hAnsi="Courier New" w:cs="Courier New" w:hint="default"/>
      </w:rPr>
    </w:lvl>
    <w:lvl w:ilvl="8" w:tplc="06761B62"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8"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7929B4"/>
    <w:multiLevelType w:val="hybridMultilevel"/>
    <w:tmpl w:val="5380E460"/>
    <w:lvl w:ilvl="0" w:tplc="86D050EC">
      <w:start w:val="1"/>
      <w:numFmt w:val="decimal"/>
      <w:pStyle w:val="AufzhlungNumm2CDB"/>
      <w:lvlText w:val="%1."/>
      <w:lvlJc w:val="left"/>
      <w:pPr>
        <w:tabs>
          <w:tab w:val="num" w:pos="567"/>
        </w:tabs>
        <w:ind w:left="567" w:hanging="283"/>
      </w:pPr>
      <w:rPr>
        <w:rFonts w:ascii="Arial" w:hAnsi="Arial" w:hint="default"/>
        <w:b w:val="0"/>
        <w:i w:val="0"/>
        <w:sz w:val="22"/>
        <w:szCs w:val="22"/>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10807828">
      <w:start w:val="1"/>
      <w:numFmt w:val="bullet"/>
      <w:lvlText w:val=""/>
      <w:lvlJc w:val="left"/>
      <w:pPr>
        <w:ind w:left="720" w:hanging="360"/>
      </w:pPr>
      <w:rPr>
        <w:rFonts w:ascii="Symbol" w:hAnsi="Symbol" w:hint="default"/>
      </w:rPr>
    </w:lvl>
    <w:lvl w:ilvl="1" w:tplc="2FCA9DE2" w:tentative="1">
      <w:start w:val="1"/>
      <w:numFmt w:val="bullet"/>
      <w:lvlText w:val="o"/>
      <w:lvlJc w:val="left"/>
      <w:pPr>
        <w:ind w:left="1440" w:hanging="360"/>
      </w:pPr>
      <w:rPr>
        <w:rFonts w:ascii="Courier New" w:hAnsi="Courier New" w:cs="Courier New" w:hint="default"/>
      </w:rPr>
    </w:lvl>
    <w:lvl w:ilvl="2" w:tplc="6E6EFC5A" w:tentative="1">
      <w:start w:val="1"/>
      <w:numFmt w:val="bullet"/>
      <w:lvlText w:val=""/>
      <w:lvlJc w:val="left"/>
      <w:pPr>
        <w:ind w:left="2160" w:hanging="360"/>
      </w:pPr>
      <w:rPr>
        <w:rFonts w:ascii="Wingdings" w:hAnsi="Wingdings" w:hint="default"/>
      </w:rPr>
    </w:lvl>
    <w:lvl w:ilvl="3" w:tplc="AB9AD494" w:tentative="1">
      <w:start w:val="1"/>
      <w:numFmt w:val="bullet"/>
      <w:lvlText w:val=""/>
      <w:lvlJc w:val="left"/>
      <w:pPr>
        <w:ind w:left="2880" w:hanging="360"/>
      </w:pPr>
      <w:rPr>
        <w:rFonts w:ascii="Symbol" w:hAnsi="Symbol" w:hint="default"/>
      </w:rPr>
    </w:lvl>
    <w:lvl w:ilvl="4" w:tplc="AB94CED2" w:tentative="1">
      <w:start w:val="1"/>
      <w:numFmt w:val="bullet"/>
      <w:lvlText w:val="o"/>
      <w:lvlJc w:val="left"/>
      <w:pPr>
        <w:ind w:left="3600" w:hanging="360"/>
      </w:pPr>
      <w:rPr>
        <w:rFonts w:ascii="Courier New" w:hAnsi="Courier New" w:cs="Courier New" w:hint="default"/>
      </w:rPr>
    </w:lvl>
    <w:lvl w:ilvl="5" w:tplc="C3E49C42" w:tentative="1">
      <w:start w:val="1"/>
      <w:numFmt w:val="bullet"/>
      <w:lvlText w:val=""/>
      <w:lvlJc w:val="left"/>
      <w:pPr>
        <w:ind w:left="4320" w:hanging="360"/>
      </w:pPr>
      <w:rPr>
        <w:rFonts w:ascii="Wingdings" w:hAnsi="Wingdings" w:hint="default"/>
      </w:rPr>
    </w:lvl>
    <w:lvl w:ilvl="6" w:tplc="2CF2C7DC" w:tentative="1">
      <w:start w:val="1"/>
      <w:numFmt w:val="bullet"/>
      <w:lvlText w:val=""/>
      <w:lvlJc w:val="left"/>
      <w:pPr>
        <w:ind w:left="5040" w:hanging="360"/>
      </w:pPr>
      <w:rPr>
        <w:rFonts w:ascii="Symbol" w:hAnsi="Symbol" w:hint="default"/>
      </w:rPr>
    </w:lvl>
    <w:lvl w:ilvl="7" w:tplc="D6540FDE" w:tentative="1">
      <w:start w:val="1"/>
      <w:numFmt w:val="bullet"/>
      <w:lvlText w:val="o"/>
      <w:lvlJc w:val="left"/>
      <w:pPr>
        <w:ind w:left="5760" w:hanging="360"/>
      </w:pPr>
      <w:rPr>
        <w:rFonts w:ascii="Courier New" w:hAnsi="Courier New" w:cs="Courier New" w:hint="default"/>
      </w:rPr>
    </w:lvl>
    <w:lvl w:ilvl="8" w:tplc="0E9A9D42"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94B0B0A4">
      <w:start w:val="1"/>
      <w:numFmt w:val="bullet"/>
      <w:lvlText w:val=""/>
      <w:lvlJc w:val="left"/>
      <w:pPr>
        <w:ind w:left="720" w:hanging="360"/>
      </w:pPr>
      <w:rPr>
        <w:rFonts w:ascii="Symbol" w:hAnsi="Symbol" w:hint="default"/>
      </w:rPr>
    </w:lvl>
    <w:lvl w:ilvl="1" w:tplc="1D627EF4" w:tentative="1">
      <w:start w:val="1"/>
      <w:numFmt w:val="bullet"/>
      <w:lvlText w:val="o"/>
      <w:lvlJc w:val="left"/>
      <w:pPr>
        <w:ind w:left="1440" w:hanging="360"/>
      </w:pPr>
      <w:rPr>
        <w:rFonts w:ascii="Courier New" w:hAnsi="Courier New" w:cs="Courier New" w:hint="default"/>
      </w:rPr>
    </w:lvl>
    <w:lvl w:ilvl="2" w:tplc="EA54500E" w:tentative="1">
      <w:start w:val="1"/>
      <w:numFmt w:val="bullet"/>
      <w:lvlText w:val=""/>
      <w:lvlJc w:val="left"/>
      <w:pPr>
        <w:ind w:left="2160" w:hanging="360"/>
      </w:pPr>
      <w:rPr>
        <w:rFonts w:ascii="Wingdings" w:hAnsi="Wingdings" w:hint="default"/>
      </w:rPr>
    </w:lvl>
    <w:lvl w:ilvl="3" w:tplc="A28E959C" w:tentative="1">
      <w:start w:val="1"/>
      <w:numFmt w:val="bullet"/>
      <w:lvlText w:val=""/>
      <w:lvlJc w:val="left"/>
      <w:pPr>
        <w:ind w:left="2880" w:hanging="360"/>
      </w:pPr>
      <w:rPr>
        <w:rFonts w:ascii="Symbol" w:hAnsi="Symbol" w:hint="default"/>
      </w:rPr>
    </w:lvl>
    <w:lvl w:ilvl="4" w:tplc="27F2EFDA" w:tentative="1">
      <w:start w:val="1"/>
      <w:numFmt w:val="bullet"/>
      <w:lvlText w:val="o"/>
      <w:lvlJc w:val="left"/>
      <w:pPr>
        <w:ind w:left="3600" w:hanging="360"/>
      </w:pPr>
      <w:rPr>
        <w:rFonts w:ascii="Courier New" w:hAnsi="Courier New" w:cs="Courier New" w:hint="default"/>
      </w:rPr>
    </w:lvl>
    <w:lvl w:ilvl="5" w:tplc="1AFCAE48" w:tentative="1">
      <w:start w:val="1"/>
      <w:numFmt w:val="bullet"/>
      <w:lvlText w:val=""/>
      <w:lvlJc w:val="left"/>
      <w:pPr>
        <w:ind w:left="4320" w:hanging="360"/>
      </w:pPr>
      <w:rPr>
        <w:rFonts w:ascii="Wingdings" w:hAnsi="Wingdings" w:hint="default"/>
      </w:rPr>
    </w:lvl>
    <w:lvl w:ilvl="6" w:tplc="B36E1B7C" w:tentative="1">
      <w:start w:val="1"/>
      <w:numFmt w:val="bullet"/>
      <w:lvlText w:val=""/>
      <w:lvlJc w:val="left"/>
      <w:pPr>
        <w:ind w:left="5040" w:hanging="360"/>
      </w:pPr>
      <w:rPr>
        <w:rFonts w:ascii="Symbol" w:hAnsi="Symbol" w:hint="default"/>
      </w:rPr>
    </w:lvl>
    <w:lvl w:ilvl="7" w:tplc="CA3ACAFC" w:tentative="1">
      <w:start w:val="1"/>
      <w:numFmt w:val="bullet"/>
      <w:lvlText w:val="o"/>
      <w:lvlJc w:val="left"/>
      <w:pPr>
        <w:ind w:left="5760" w:hanging="360"/>
      </w:pPr>
      <w:rPr>
        <w:rFonts w:ascii="Courier New" w:hAnsi="Courier New" w:cs="Courier New" w:hint="default"/>
      </w:rPr>
    </w:lvl>
    <w:lvl w:ilvl="8" w:tplc="E52682E2" w:tentative="1">
      <w:start w:val="1"/>
      <w:numFmt w:val="bullet"/>
      <w:lvlText w:val=""/>
      <w:lvlJc w:val="left"/>
      <w:pPr>
        <w:ind w:left="6480" w:hanging="360"/>
      </w:pPr>
      <w:rPr>
        <w:rFonts w:ascii="Wingdings" w:hAnsi="Wingdings" w:hint="default"/>
      </w:rPr>
    </w:lvl>
  </w:abstractNum>
  <w:abstractNum w:abstractNumId="2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7FD325A5"/>
    <w:multiLevelType w:val="hybridMultilevel"/>
    <w:tmpl w:val="5C6AB65C"/>
    <w:lvl w:ilvl="0" w:tplc="7C74E666">
      <w:start w:val="1"/>
      <w:numFmt w:val="decimal"/>
      <w:lvlText w:val="%1."/>
      <w:lvlJc w:val="left"/>
      <w:pPr>
        <w:ind w:left="720" w:hanging="360"/>
      </w:pPr>
      <w:rPr>
        <w:rFonts w:hint="default"/>
      </w:rPr>
    </w:lvl>
    <w:lvl w:ilvl="1" w:tplc="8F205B32" w:tentative="1">
      <w:start w:val="1"/>
      <w:numFmt w:val="lowerLetter"/>
      <w:lvlText w:val="%2."/>
      <w:lvlJc w:val="left"/>
      <w:pPr>
        <w:ind w:left="1440" w:hanging="360"/>
      </w:pPr>
    </w:lvl>
    <w:lvl w:ilvl="2" w:tplc="1B7CBE7C" w:tentative="1">
      <w:start w:val="1"/>
      <w:numFmt w:val="lowerRoman"/>
      <w:lvlText w:val="%3."/>
      <w:lvlJc w:val="right"/>
      <w:pPr>
        <w:ind w:left="2160" w:hanging="180"/>
      </w:pPr>
    </w:lvl>
    <w:lvl w:ilvl="3" w:tplc="42C884FE" w:tentative="1">
      <w:start w:val="1"/>
      <w:numFmt w:val="decimal"/>
      <w:lvlText w:val="%4."/>
      <w:lvlJc w:val="left"/>
      <w:pPr>
        <w:ind w:left="2880" w:hanging="360"/>
      </w:pPr>
    </w:lvl>
    <w:lvl w:ilvl="4" w:tplc="9EF4663E" w:tentative="1">
      <w:start w:val="1"/>
      <w:numFmt w:val="lowerLetter"/>
      <w:lvlText w:val="%5."/>
      <w:lvlJc w:val="left"/>
      <w:pPr>
        <w:ind w:left="3600" w:hanging="360"/>
      </w:pPr>
    </w:lvl>
    <w:lvl w:ilvl="5" w:tplc="D9D8F71E" w:tentative="1">
      <w:start w:val="1"/>
      <w:numFmt w:val="lowerRoman"/>
      <w:lvlText w:val="%6."/>
      <w:lvlJc w:val="right"/>
      <w:pPr>
        <w:ind w:left="4320" w:hanging="180"/>
      </w:pPr>
    </w:lvl>
    <w:lvl w:ilvl="6" w:tplc="DCFC5EBA" w:tentative="1">
      <w:start w:val="1"/>
      <w:numFmt w:val="decimal"/>
      <w:lvlText w:val="%7."/>
      <w:lvlJc w:val="left"/>
      <w:pPr>
        <w:ind w:left="5040" w:hanging="360"/>
      </w:pPr>
    </w:lvl>
    <w:lvl w:ilvl="7" w:tplc="7592D836" w:tentative="1">
      <w:start w:val="1"/>
      <w:numFmt w:val="lowerLetter"/>
      <w:lvlText w:val="%8."/>
      <w:lvlJc w:val="left"/>
      <w:pPr>
        <w:ind w:left="5760" w:hanging="360"/>
      </w:pPr>
    </w:lvl>
    <w:lvl w:ilvl="8" w:tplc="2B0000F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6"/>
  </w:num>
  <w:num w:numId="15">
    <w:abstractNumId w:val="25"/>
  </w:num>
  <w:num w:numId="16">
    <w:abstractNumId w:val="10"/>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num>
  <w:num w:numId="21">
    <w:abstractNumId w:val="21"/>
  </w:num>
  <w:num w:numId="22">
    <w:abstractNumId w:val="20"/>
  </w:num>
  <w:num w:numId="23">
    <w:abstractNumId w:val="12"/>
  </w:num>
  <w:num w:numId="24">
    <w:abstractNumId w:val="17"/>
  </w:num>
  <w:num w:numId="25">
    <w:abstractNumId w:val="22"/>
  </w:num>
  <w:num w:numId="26">
    <w:abstractNumId w:val="11"/>
  </w:num>
  <w:num w:numId="27">
    <w:abstractNumId w:val="19"/>
  </w:num>
  <w:num w:numId="28">
    <w:abstractNumId w:val="19"/>
    <w:lvlOverride w:ilvl="0">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9"/>
  </w:num>
  <w:num w:numId="34">
    <w:abstractNumId w:val="19"/>
  </w:num>
  <w:num w:numId="35">
    <w:abstractNumId w:val="19"/>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4155D7"/>
    <w:rsid w:val="000122DC"/>
    <w:rsid w:val="00055D69"/>
    <w:rsid w:val="00096124"/>
    <w:rsid w:val="000A17F3"/>
    <w:rsid w:val="000D2B57"/>
    <w:rsid w:val="00121693"/>
    <w:rsid w:val="00127333"/>
    <w:rsid w:val="001601FB"/>
    <w:rsid w:val="001B64DD"/>
    <w:rsid w:val="0023651C"/>
    <w:rsid w:val="00250258"/>
    <w:rsid w:val="002560BD"/>
    <w:rsid w:val="00326ABA"/>
    <w:rsid w:val="003569AB"/>
    <w:rsid w:val="00377A80"/>
    <w:rsid w:val="003A34A4"/>
    <w:rsid w:val="003C6AB0"/>
    <w:rsid w:val="003D7238"/>
    <w:rsid w:val="003F0212"/>
    <w:rsid w:val="0040275D"/>
    <w:rsid w:val="00404A84"/>
    <w:rsid w:val="00406A6E"/>
    <w:rsid w:val="004155D7"/>
    <w:rsid w:val="00436D1A"/>
    <w:rsid w:val="004A37E1"/>
    <w:rsid w:val="004B35CE"/>
    <w:rsid w:val="004C3DF5"/>
    <w:rsid w:val="004D1A56"/>
    <w:rsid w:val="004E24CC"/>
    <w:rsid w:val="00564F92"/>
    <w:rsid w:val="00567031"/>
    <w:rsid w:val="00571395"/>
    <w:rsid w:val="00576D1F"/>
    <w:rsid w:val="005C5A59"/>
    <w:rsid w:val="005E005D"/>
    <w:rsid w:val="0060511C"/>
    <w:rsid w:val="00606BFD"/>
    <w:rsid w:val="00625E99"/>
    <w:rsid w:val="006A559D"/>
    <w:rsid w:val="006B1CCD"/>
    <w:rsid w:val="00726B04"/>
    <w:rsid w:val="00732F3D"/>
    <w:rsid w:val="00734164"/>
    <w:rsid w:val="00773FE4"/>
    <w:rsid w:val="007C1359"/>
    <w:rsid w:val="007F7ACD"/>
    <w:rsid w:val="00835CC3"/>
    <w:rsid w:val="008507FE"/>
    <w:rsid w:val="0085550B"/>
    <w:rsid w:val="008567D2"/>
    <w:rsid w:val="00860588"/>
    <w:rsid w:val="008C02B3"/>
    <w:rsid w:val="008D2923"/>
    <w:rsid w:val="009A6BF4"/>
    <w:rsid w:val="009B1A61"/>
    <w:rsid w:val="009C1F13"/>
    <w:rsid w:val="00A32A1B"/>
    <w:rsid w:val="00A648AE"/>
    <w:rsid w:val="00A678BD"/>
    <w:rsid w:val="00A77CFD"/>
    <w:rsid w:val="00AA18CB"/>
    <w:rsid w:val="00AA3D49"/>
    <w:rsid w:val="00AB3CAF"/>
    <w:rsid w:val="00BB4FFC"/>
    <w:rsid w:val="00BE71A5"/>
    <w:rsid w:val="00C71E92"/>
    <w:rsid w:val="00D7274A"/>
    <w:rsid w:val="00DC00D7"/>
    <w:rsid w:val="00E23FD3"/>
    <w:rsid w:val="00E7014A"/>
    <w:rsid w:val="00E76DCA"/>
    <w:rsid w:val="00EA0103"/>
    <w:rsid w:val="00EB064E"/>
    <w:rsid w:val="00EB2E32"/>
    <w:rsid w:val="00F57D9A"/>
    <w:rsid w:val="00F7127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424C7-73DE-4AEE-B94E-E4242021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Normal">
    <w:name w:val="Normal"/>
    <w:qFormat/>
    <w:rsid w:val="00084759"/>
    <w:pPr>
      <w:spacing w:after="0" w:line="270" w:lineRule="atLeast"/>
    </w:pPr>
    <w:rPr>
      <w:rFonts w:cs="System"/>
      <w:bCs/>
      <w:spacing w:val="2"/>
      <w:sz w:val="21"/>
    </w:rPr>
  </w:style>
  <w:style w:type="paragraph" w:styleId="Titre1">
    <w:name w:val="heading 1"/>
    <w:basedOn w:val="Normal"/>
    <w:next w:val="Normal"/>
    <w:link w:val="Titre1Car"/>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Titre2">
    <w:name w:val="heading 2"/>
    <w:basedOn w:val="Normal"/>
    <w:next w:val="Normal"/>
    <w:link w:val="Titre2Car"/>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Titre3">
    <w:name w:val="heading 3"/>
    <w:basedOn w:val="Normal"/>
    <w:next w:val="Normal"/>
    <w:link w:val="Titre3Car"/>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Titre4">
    <w:name w:val="heading 4"/>
    <w:basedOn w:val="Normal"/>
    <w:next w:val="Normal"/>
    <w:link w:val="Titre4Car"/>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Titre5">
    <w:name w:val="heading 5"/>
    <w:basedOn w:val="Normal"/>
    <w:next w:val="Normal"/>
    <w:link w:val="Titre5Car"/>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Titre6">
    <w:name w:val="heading 6"/>
    <w:basedOn w:val="Normal"/>
    <w:next w:val="Normal"/>
    <w:link w:val="Titre6Car"/>
    <w:uiPriority w:val="9"/>
    <w:semiHidden/>
    <w:rsid w:val="00C22430"/>
    <w:pPr>
      <w:keepNext/>
      <w:keepLines/>
      <w:spacing w:before="140"/>
      <w:outlineLvl w:val="5"/>
    </w:pPr>
    <w:rPr>
      <w:rFonts w:asciiTheme="majorHAnsi" w:eastAsiaTheme="majorEastAsia" w:hAnsiTheme="majorHAnsi" w:cstheme="majorBidi"/>
      <w:b/>
    </w:rPr>
  </w:style>
  <w:style w:type="paragraph" w:styleId="Titre7">
    <w:name w:val="heading 7"/>
    <w:basedOn w:val="Normal"/>
    <w:next w:val="Normal"/>
    <w:link w:val="Titre7Car"/>
    <w:uiPriority w:val="9"/>
    <w:qFormat/>
    <w:rsid w:val="00C22430"/>
    <w:pPr>
      <w:keepNext/>
      <w:keepLines/>
      <w:spacing w:before="140"/>
      <w:outlineLvl w:val="6"/>
    </w:pPr>
    <w:rPr>
      <w:rFonts w:asciiTheme="majorHAnsi" w:eastAsiaTheme="majorEastAsia" w:hAnsiTheme="majorHAnsi" w:cstheme="majorBidi"/>
      <w:b/>
      <w:iCs/>
    </w:rPr>
  </w:style>
  <w:style w:type="paragraph" w:styleId="Titre8">
    <w:name w:val="heading 8"/>
    <w:basedOn w:val="Normal"/>
    <w:next w:val="Normal"/>
    <w:link w:val="Titre8Car"/>
    <w:uiPriority w:val="9"/>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Titre9">
    <w:name w:val="heading 9"/>
    <w:basedOn w:val="Normal"/>
    <w:next w:val="Normal"/>
    <w:link w:val="Titre9Car"/>
    <w:uiPriority w:val="9"/>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484FC6"/>
    <w:rPr>
      <w:color w:val="auto"/>
      <w:u w:val="single" w:color="B1B9BD"/>
    </w:rPr>
  </w:style>
  <w:style w:type="paragraph" w:styleId="En-tte">
    <w:name w:val="header"/>
    <w:basedOn w:val="Normal"/>
    <w:link w:val="En-tteCar"/>
    <w:uiPriority w:val="79"/>
    <w:rsid w:val="000822A6"/>
    <w:pPr>
      <w:tabs>
        <w:tab w:val="left" w:pos="5100"/>
        <w:tab w:val="right" w:pos="9967"/>
      </w:tabs>
      <w:spacing w:line="240" w:lineRule="auto"/>
    </w:pPr>
    <w:rPr>
      <w:noProof/>
      <w:sz w:val="17"/>
      <w:szCs w:val="17"/>
      <w:lang w:eastAsia="de-CH"/>
    </w:rPr>
  </w:style>
  <w:style w:type="character" w:customStyle="1" w:styleId="En-tteCar">
    <w:name w:val="En-tête Car"/>
    <w:basedOn w:val="Policepardfaut"/>
    <w:link w:val="En-tte"/>
    <w:uiPriority w:val="79"/>
    <w:rsid w:val="003359D8"/>
    <w:rPr>
      <w:rFonts w:cs="System"/>
      <w:noProof/>
      <w:spacing w:val="2"/>
      <w:sz w:val="17"/>
      <w:szCs w:val="17"/>
      <w:lang w:eastAsia="de-CH"/>
    </w:rPr>
  </w:style>
  <w:style w:type="paragraph" w:styleId="Pieddepage">
    <w:name w:val="footer"/>
    <w:basedOn w:val="Normal"/>
    <w:link w:val="PieddepageCar"/>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PieddepageCar">
    <w:name w:val="Pied de page Car"/>
    <w:basedOn w:val="Policepardfaut"/>
    <w:link w:val="Pieddepage"/>
    <w:uiPriority w:val="80"/>
    <w:semiHidden/>
    <w:rsid w:val="003359D8"/>
    <w:rPr>
      <w:rFonts w:cs="System"/>
      <w:spacing w:val="2"/>
      <w:sz w:val="13"/>
      <w:szCs w:val="13"/>
    </w:rPr>
  </w:style>
  <w:style w:type="paragraph" w:customStyle="1" w:styleId="EinfAbs">
    <w:name w:val="[Einf. Abs.]"/>
    <w:basedOn w:val="Normal"/>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semiHidden/>
    <w:rsid w:val="009C67A8"/>
    <w:pPr>
      <w:ind w:left="720"/>
      <w:contextualSpacing/>
    </w:pPr>
  </w:style>
  <w:style w:type="paragraph" w:styleId="Listepuces">
    <w:name w:val="List Bullet"/>
    <w:basedOn w:val="Paragraphedeliste"/>
    <w:uiPriority w:val="99"/>
    <w:semiHidden/>
    <w:rsid w:val="009C67A8"/>
    <w:pPr>
      <w:numPr>
        <w:numId w:val="12"/>
      </w:numPr>
    </w:pPr>
  </w:style>
  <w:style w:type="paragraph" w:styleId="Listepuces2">
    <w:name w:val="List Bullet 2"/>
    <w:basedOn w:val="Paragraphedeliste"/>
    <w:uiPriority w:val="99"/>
    <w:semiHidden/>
    <w:rsid w:val="009C67A8"/>
    <w:pPr>
      <w:numPr>
        <w:ilvl w:val="1"/>
        <w:numId w:val="12"/>
      </w:numPr>
    </w:pPr>
  </w:style>
  <w:style w:type="paragraph" w:styleId="Listepuces3">
    <w:name w:val="List Bullet 3"/>
    <w:basedOn w:val="Paragraphedeliste"/>
    <w:uiPriority w:val="99"/>
    <w:semiHidden/>
    <w:rsid w:val="009C67A8"/>
    <w:pPr>
      <w:numPr>
        <w:ilvl w:val="2"/>
        <w:numId w:val="12"/>
      </w:numPr>
    </w:pPr>
  </w:style>
  <w:style w:type="table" w:styleId="Grilledutableau">
    <w:name w:val="Table Grid"/>
    <w:basedOn w:val="TableauNormal"/>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C573A1"/>
    <w:rPr>
      <w:rFonts w:asciiTheme="majorHAnsi" w:eastAsiaTheme="majorEastAsia" w:hAnsiTheme="majorHAnsi" w:cstheme="majorBidi"/>
      <w:b/>
      <w:bCs/>
      <w:spacing w:val="2"/>
      <w:sz w:val="21"/>
      <w:szCs w:val="21"/>
    </w:rPr>
  </w:style>
  <w:style w:type="character" w:customStyle="1" w:styleId="Titre2Car">
    <w:name w:val="Titre 2 Car"/>
    <w:basedOn w:val="Policepardfaut"/>
    <w:link w:val="Titre2"/>
    <w:uiPriority w:val="9"/>
    <w:rsid w:val="00C3438E"/>
    <w:rPr>
      <w:rFonts w:asciiTheme="majorHAnsi" w:eastAsiaTheme="majorEastAsia" w:hAnsiTheme="majorHAnsi" w:cstheme="majorBidi"/>
      <w:b/>
      <w:bCs/>
      <w:spacing w:val="2"/>
      <w:sz w:val="21"/>
      <w:szCs w:val="21"/>
    </w:rPr>
  </w:style>
  <w:style w:type="paragraph" w:styleId="Titre">
    <w:name w:val="Title"/>
    <w:aliases w:val="Titel/Titre"/>
    <w:basedOn w:val="Normal"/>
    <w:link w:val="TitreCar"/>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reCar">
    <w:name w:val="Titre Car"/>
    <w:aliases w:val="Titel/Titre Car"/>
    <w:basedOn w:val="Policepardfaut"/>
    <w:link w:val="Titre"/>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Normal"/>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Policepardfaut"/>
    <w:link w:val="Brieftitel"/>
    <w:uiPriority w:val="14"/>
    <w:rsid w:val="00997689"/>
    <w:rPr>
      <w:rFonts w:asciiTheme="majorHAnsi" w:hAnsiTheme="majorHAnsi" w:cs="System"/>
      <w:b/>
      <w:spacing w:val="2"/>
    </w:rPr>
  </w:style>
  <w:style w:type="paragraph" w:customStyle="1" w:styleId="Kontaktangaben">
    <w:name w:val="Kontaktangaben"/>
    <w:basedOn w:val="Normal"/>
    <w:semiHidden/>
    <w:rsid w:val="00E73CB2"/>
    <w:pPr>
      <w:tabs>
        <w:tab w:val="left" w:pos="709"/>
      </w:tabs>
      <w:spacing w:line="220" w:lineRule="atLeast"/>
    </w:pPr>
    <w:rPr>
      <w:sz w:val="16"/>
      <w:szCs w:val="16"/>
    </w:rPr>
  </w:style>
  <w:style w:type="table" w:customStyle="1" w:styleId="Tabellenraster1">
    <w:name w:val="Tabellenraster1"/>
    <w:basedOn w:val="TableauNormal"/>
    <w:next w:val="Grilledutableau"/>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3D1066"/>
    <w:rPr>
      <w:rFonts w:asciiTheme="majorHAnsi" w:eastAsiaTheme="majorEastAsia" w:hAnsiTheme="majorHAnsi" w:cstheme="majorBidi"/>
      <w:b/>
      <w:spacing w:val="2"/>
      <w:sz w:val="21"/>
      <w:szCs w:val="24"/>
    </w:rPr>
  </w:style>
  <w:style w:type="character" w:customStyle="1" w:styleId="Titre4Car">
    <w:name w:val="Titre 4 Car"/>
    <w:basedOn w:val="Policepardfaut"/>
    <w:link w:val="Titre4"/>
    <w:uiPriority w:val="9"/>
    <w:semiHidden/>
    <w:rsid w:val="003D1066"/>
    <w:rPr>
      <w:rFonts w:asciiTheme="majorHAnsi" w:eastAsiaTheme="majorEastAsia" w:hAnsiTheme="majorHAnsi" w:cstheme="majorBidi"/>
      <w:b/>
      <w:bCs/>
      <w:spacing w:val="2"/>
      <w:sz w:val="21"/>
    </w:rPr>
  </w:style>
  <w:style w:type="character" w:customStyle="1" w:styleId="Titre5Car">
    <w:name w:val="Titre 5 Car"/>
    <w:basedOn w:val="Policepardfaut"/>
    <w:link w:val="Titre5"/>
    <w:uiPriority w:val="9"/>
    <w:semiHidden/>
    <w:rsid w:val="003D1066"/>
    <w:rPr>
      <w:rFonts w:asciiTheme="majorHAnsi" w:eastAsiaTheme="majorEastAsia" w:hAnsiTheme="majorHAnsi" w:cstheme="majorBidi"/>
      <w:b/>
      <w:bCs/>
      <w:spacing w:val="2"/>
      <w:sz w:val="21"/>
    </w:rPr>
  </w:style>
  <w:style w:type="character" w:customStyle="1" w:styleId="Titre6Car">
    <w:name w:val="Titre 6 Car"/>
    <w:basedOn w:val="Policepardfaut"/>
    <w:link w:val="Titre6"/>
    <w:uiPriority w:val="9"/>
    <w:semiHidden/>
    <w:rsid w:val="003D1066"/>
    <w:rPr>
      <w:rFonts w:asciiTheme="majorHAnsi" w:eastAsiaTheme="majorEastAsia" w:hAnsiTheme="majorHAnsi" w:cstheme="majorBidi"/>
      <w:b/>
      <w:spacing w:val="2"/>
      <w:sz w:val="21"/>
    </w:rPr>
  </w:style>
  <w:style w:type="character" w:customStyle="1" w:styleId="Titre7Car">
    <w:name w:val="Titre 7 Car"/>
    <w:basedOn w:val="Policepardfaut"/>
    <w:link w:val="Titre7"/>
    <w:uiPriority w:val="9"/>
    <w:semiHidden/>
    <w:rsid w:val="003D1066"/>
    <w:rPr>
      <w:rFonts w:asciiTheme="majorHAnsi" w:eastAsiaTheme="majorEastAsia" w:hAnsiTheme="majorHAnsi" w:cstheme="majorBidi"/>
      <w:b/>
      <w:iCs/>
      <w:spacing w:val="2"/>
      <w:sz w:val="21"/>
    </w:rPr>
  </w:style>
  <w:style w:type="character" w:customStyle="1" w:styleId="Titre8Car">
    <w:name w:val="Titre 8 Car"/>
    <w:basedOn w:val="Policepardfaut"/>
    <w:link w:val="Titre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Titre9Car">
    <w:name w:val="Titre 9 Car"/>
    <w:basedOn w:val="Policepardfaut"/>
    <w:link w:val="Titre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Paragraphedeliste"/>
    <w:uiPriority w:val="2"/>
    <w:qFormat/>
    <w:rsid w:val="003D0FAA"/>
    <w:pPr>
      <w:numPr>
        <w:numId w:val="19"/>
      </w:numPr>
    </w:pPr>
  </w:style>
  <w:style w:type="paragraph" w:customStyle="1" w:styleId="TitelNewsletter">
    <w:name w:val="Titel Newsletter"/>
    <w:basedOn w:val="Titre"/>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75"/>
    <w:semiHidden/>
    <w:rsid w:val="00484FC6"/>
    <w:rPr>
      <w:color w:val="auto"/>
      <w:u w:val="single" w:color="B1B9BD"/>
    </w:rPr>
  </w:style>
  <w:style w:type="paragraph" w:styleId="Sous-titre">
    <w:name w:val="Subtitle"/>
    <w:aliases w:val="Untertitel/Sous-titre"/>
    <w:basedOn w:val="Normal"/>
    <w:link w:val="Sous-titreCar"/>
    <w:uiPriority w:val="12"/>
    <w:rsid w:val="00754E65"/>
    <w:pPr>
      <w:numPr>
        <w:ilvl w:val="1"/>
      </w:numPr>
      <w:spacing w:line="240" w:lineRule="auto"/>
    </w:pPr>
    <w:rPr>
      <w:rFonts w:eastAsiaTheme="minorEastAsia"/>
      <w:color w:val="B1B9BD" w:themeColor="background2"/>
      <w:sz w:val="44"/>
      <w:szCs w:val="44"/>
    </w:rPr>
  </w:style>
  <w:style w:type="character" w:customStyle="1" w:styleId="Sous-titreCar">
    <w:name w:val="Sous-titre Car"/>
    <w:aliases w:val="Untertitel/Sous-titre Car"/>
    <w:basedOn w:val="Policepardfaut"/>
    <w:link w:val="Sous-titre"/>
    <w:uiPriority w:val="12"/>
    <w:rsid w:val="00754E65"/>
    <w:rPr>
      <w:rFonts w:eastAsiaTheme="minorEastAsia"/>
      <w:color w:val="B1B9BD" w:themeColor="background2"/>
      <w:spacing w:val="2"/>
      <w:sz w:val="44"/>
      <w:szCs w:val="44"/>
    </w:rPr>
  </w:style>
  <w:style w:type="paragraph" w:styleId="Date">
    <w:name w:val="Date"/>
    <w:basedOn w:val="Normal"/>
    <w:next w:val="Normal"/>
    <w:link w:val="DateCar"/>
    <w:uiPriority w:val="15"/>
    <w:semiHidden/>
    <w:rsid w:val="00BF7052"/>
    <w:pPr>
      <w:spacing w:before="480" w:after="480"/>
    </w:pPr>
  </w:style>
  <w:style w:type="character" w:customStyle="1" w:styleId="DateCar">
    <w:name w:val="Date Car"/>
    <w:basedOn w:val="Policepardfaut"/>
    <w:link w:val="Date"/>
    <w:uiPriority w:val="15"/>
    <w:semiHidden/>
    <w:rsid w:val="003D1066"/>
    <w:rPr>
      <w:spacing w:val="2"/>
      <w:sz w:val="21"/>
    </w:rPr>
  </w:style>
  <w:style w:type="paragraph" w:styleId="Notedebasdepage">
    <w:name w:val="footnote text"/>
    <w:basedOn w:val="Normal"/>
    <w:link w:val="NotedebasdepageCar"/>
    <w:uiPriority w:val="99"/>
    <w:semiHidden/>
    <w:unhideWhenUsed/>
    <w:rsid w:val="00E22965"/>
    <w:pPr>
      <w:spacing w:line="162" w:lineRule="atLeast"/>
    </w:pPr>
    <w:rPr>
      <w:sz w:val="13"/>
      <w:szCs w:val="20"/>
    </w:rPr>
  </w:style>
  <w:style w:type="character" w:customStyle="1" w:styleId="NotedebasdepageCar">
    <w:name w:val="Note de bas de page Car"/>
    <w:basedOn w:val="Policepardfaut"/>
    <w:link w:val="Notedebasdepage"/>
    <w:uiPriority w:val="99"/>
    <w:semiHidden/>
    <w:rsid w:val="00E22965"/>
    <w:rPr>
      <w:spacing w:val="2"/>
      <w:sz w:val="13"/>
      <w:szCs w:val="20"/>
    </w:rPr>
  </w:style>
  <w:style w:type="character" w:styleId="Appelnotedebasdep">
    <w:name w:val="footnote reference"/>
    <w:basedOn w:val="Policepardfaut"/>
    <w:uiPriority w:val="99"/>
    <w:semiHidden/>
    <w:unhideWhenUsed/>
    <w:rsid w:val="00642F26"/>
    <w:rPr>
      <w:vertAlign w:val="superscript"/>
    </w:rPr>
  </w:style>
  <w:style w:type="table" w:customStyle="1" w:styleId="TabelleohneRahmen">
    <w:name w:val="Tabelle ohne Rahmen"/>
    <w:basedOn w:val="TableauNormal"/>
    <w:uiPriority w:val="99"/>
    <w:rsid w:val="00642F26"/>
    <w:pPr>
      <w:spacing w:after="0" w:line="240" w:lineRule="auto"/>
    </w:pPr>
    <w:tblPr>
      <w:tblCellMar>
        <w:left w:w="0" w:type="dxa"/>
        <w:right w:w="28" w:type="dxa"/>
      </w:tblCellMar>
    </w:tblPr>
  </w:style>
  <w:style w:type="paragraph" w:styleId="Notedefin">
    <w:name w:val="endnote text"/>
    <w:basedOn w:val="Notedebasdepage"/>
    <w:link w:val="NotedefinCar"/>
    <w:uiPriority w:val="99"/>
    <w:semiHidden/>
    <w:unhideWhenUsed/>
    <w:rsid w:val="00113CB8"/>
  </w:style>
  <w:style w:type="character" w:customStyle="1" w:styleId="NotedefinCar">
    <w:name w:val="Note de fin Car"/>
    <w:basedOn w:val="Policepardfaut"/>
    <w:link w:val="Notedefin"/>
    <w:uiPriority w:val="99"/>
    <w:semiHidden/>
    <w:rsid w:val="0012151C"/>
    <w:rPr>
      <w:sz w:val="20"/>
      <w:szCs w:val="20"/>
    </w:rPr>
  </w:style>
  <w:style w:type="character" w:styleId="Appeldenotedefin">
    <w:name w:val="endnote reference"/>
    <w:basedOn w:val="Policepardfau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Lgende">
    <w:name w:val="caption"/>
    <w:basedOn w:val="Normal"/>
    <w:next w:val="Normal"/>
    <w:uiPriority w:val="35"/>
    <w:unhideWhenUsed/>
    <w:rsid w:val="008A2609"/>
    <w:pPr>
      <w:spacing w:before="140" w:after="270" w:line="240" w:lineRule="auto"/>
    </w:pPr>
    <w:rPr>
      <w:iCs/>
      <w:sz w:val="17"/>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9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70017"/>
    <w:rPr>
      <w:rFonts w:ascii="Segoe UI" w:hAnsi="Segoe UI" w:cs="Segoe UI"/>
      <w:sz w:val="18"/>
      <w:szCs w:val="18"/>
    </w:rPr>
  </w:style>
  <w:style w:type="paragraph" w:customStyle="1" w:styleId="Seitenzahlen">
    <w:name w:val="Seitenzahlen"/>
    <w:basedOn w:val="Pieddepage"/>
    <w:uiPriority w:val="85"/>
    <w:semiHidden/>
    <w:rsid w:val="00E8428A"/>
    <w:pPr>
      <w:jc w:val="right"/>
    </w:pPr>
  </w:style>
  <w:style w:type="paragraph" w:customStyle="1" w:styleId="H1">
    <w:name w:val="H1"/>
    <w:aliases w:val="Überschrift 1 nummeriert"/>
    <w:basedOn w:val="Titre1"/>
    <w:next w:val="Normal"/>
    <w:uiPriority w:val="10"/>
    <w:qFormat/>
    <w:rsid w:val="00F32B93"/>
    <w:pPr>
      <w:numPr>
        <w:numId w:val="24"/>
      </w:numPr>
    </w:pPr>
  </w:style>
  <w:style w:type="paragraph" w:customStyle="1" w:styleId="berschrift2nummeriert">
    <w:name w:val="Überschrift 2 nummeriert"/>
    <w:basedOn w:val="Titre2"/>
    <w:next w:val="Normal"/>
    <w:uiPriority w:val="10"/>
    <w:qFormat/>
    <w:rsid w:val="00513F66"/>
    <w:pPr>
      <w:numPr>
        <w:ilvl w:val="1"/>
        <w:numId w:val="24"/>
      </w:numPr>
      <w:spacing w:before="540"/>
    </w:pPr>
  </w:style>
  <w:style w:type="paragraph" w:customStyle="1" w:styleId="berschrift3nummeriert">
    <w:name w:val="Überschrift 3 nummeriert"/>
    <w:basedOn w:val="Titre3"/>
    <w:next w:val="Normal"/>
    <w:uiPriority w:val="10"/>
    <w:qFormat/>
    <w:rsid w:val="00B426D3"/>
    <w:pPr>
      <w:numPr>
        <w:ilvl w:val="2"/>
        <w:numId w:val="24"/>
      </w:numPr>
      <w:tabs>
        <w:tab w:val="left" w:pos="851"/>
      </w:tabs>
    </w:pPr>
  </w:style>
  <w:style w:type="paragraph" w:customStyle="1" w:styleId="berschrift4nummeriert">
    <w:name w:val="Überschrift 4 nummeriert"/>
    <w:basedOn w:val="Titre4"/>
    <w:next w:val="Normal"/>
    <w:uiPriority w:val="10"/>
    <w:qFormat/>
    <w:rsid w:val="00B426D3"/>
    <w:pPr>
      <w:numPr>
        <w:ilvl w:val="3"/>
        <w:numId w:val="24"/>
      </w:numPr>
      <w:tabs>
        <w:tab w:val="left" w:pos="1134"/>
      </w:tabs>
    </w:pPr>
  </w:style>
  <w:style w:type="paragraph" w:styleId="TM1">
    <w:name w:val="toc 1"/>
    <w:basedOn w:val="Normal"/>
    <w:next w:val="Normal"/>
    <w:autoRedefine/>
    <w:uiPriority w:val="39"/>
    <w:semiHidden/>
    <w:rsid w:val="00F25768"/>
    <w:pPr>
      <w:tabs>
        <w:tab w:val="right" w:leader="dot" w:pos="7371"/>
      </w:tabs>
      <w:spacing w:before="215" w:line="215" w:lineRule="atLeast"/>
      <w:ind w:left="851" w:right="3093" w:hanging="851"/>
    </w:pPr>
    <w:rPr>
      <w:b/>
      <w:sz w:val="17"/>
    </w:rPr>
  </w:style>
  <w:style w:type="paragraph" w:styleId="TM2">
    <w:name w:val="toc 2"/>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3">
    <w:name w:val="toc 3"/>
    <w:basedOn w:val="Normal"/>
    <w:next w:val="Normal"/>
    <w:autoRedefine/>
    <w:uiPriority w:val="39"/>
    <w:semiHidden/>
    <w:rsid w:val="00F25768"/>
    <w:pPr>
      <w:tabs>
        <w:tab w:val="right" w:leader="dot" w:pos="7371"/>
      </w:tabs>
      <w:spacing w:line="215" w:lineRule="atLeast"/>
      <w:ind w:left="851" w:right="3093" w:hanging="851"/>
    </w:pPr>
    <w:rPr>
      <w:noProof/>
      <w:sz w:val="17"/>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F7054A"/>
    <w:pPr>
      <w:tabs>
        <w:tab w:val="right" w:pos="7371"/>
      </w:tabs>
      <w:spacing w:after="110" w:line="215" w:lineRule="atLeast"/>
    </w:pPr>
    <w:rPr>
      <w:sz w:val="17"/>
    </w:rPr>
  </w:style>
  <w:style w:type="paragraph" w:customStyle="1" w:styleId="Absenderzeile">
    <w:name w:val="Absenderzeile"/>
    <w:basedOn w:val="Normal"/>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Normal"/>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Numrodepage">
    <w:name w:val="page number"/>
    <w:basedOn w:val="Policepardfaut"/>
    <w:uiPriority w:val="99"/>
    <w:semiHidden/>
    <w:rsid w:val="00E8428A"/>
  </w:style>
  <w:style w:type="paragraph" w:customStyle="1" w:styleId="Text85pt">
    <w:name w:val="Text 8.5 pt"/>
    <w:basedOn w:val="Normal"/>
    <w:qFormat/>
    <w:rsid w:val="003E0D7F"/>
    <w:pPr>
      <w:spacing w:line="215" w:lineRule="atLeast"/>
    </w:pPr>
    <w:rPr>
      <w:sz w:val="17"/>
    </w:rPr>
  </w:style>
  <w:style w:type="character" w:customStyle="1" w:styleId="NichtaufgelsteErwhnung1">
    <w:name w:val="Nicht aufgelöste Erwähnung1"/>
    <w:basedOn w:val="Policepardfaut"/>
    <w:uiPriority w:val="99"/>
    <w:semiHidden/>
    <w:unhideWhenUsed/>
    <w:rsid w:val="000D7F08"/>
    <w:rPr>
      <w:color w:val="605E5C"/>
      <w:shd w:val="clear" w:color="auto" w:fill="E1DFDD"/>
    </w:rPr>
  </w:style>
  <w:style w:type="paragraph" w:customStyle="1" w:styleId="Tabellenabschluss">
    <w:name w:val="Tabellenabschluss"/>
    <w:basedOn w:val="Normal"/>
    <w:next w:val="Normal"/>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Textedelespacerserv">
    <w:name w:val="Placeholder Text"/>
    <w:basedOn w:val="Policepardfau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Titre5"/>
    <w:next w:val="Normal"/>
    <w:uiPriority w:val="10"/>
    <w:qFormat/>
    <w:rsid w:val="00D8674A"/>
    <w:pPr>
      <w:numPr>
        <w:ilvl w:val="4"/>
        <w:numId w:val="24"/>
      </w:numPr>
      <w:tabs>
        <w:tab w:val="left" w:pos="1148"/>
      </w:tabs>
    </w:pPr>
  </w:style>
  <w:style w:type="paragraph" w:styleId="TM4">
    <w:name w:val="toc 4"/>
    <w:basedOn w:val="Normal"/>
    <w:next w:val="Normal"/>
    <w:autoRedefine/>
    <w:uiPriority w:val="39"/>
    <w:semiHidden/>
    <w:rsid w:val="00F25768"/>
    <w:pPr>
      <w:tabs>
        <w:tab w:val="right" w:leader="dot" w:pos="7371"/>
      </w:tabs>
      <w:spacing w:line="215" w:lineRule="atLeast"/>
      <w:ind w:left="851" w:right="3093" w:hanging="851"/>
    </w:pPr>
    <w:rPr>
      <w:noProof/>
      <w:spacing w:val="-10"/>
      <w:sz w:val="17"/>
    </w:rPr>
  </w:style>
  <w:style w:type="paragraph" w:styleId="TM5">
    <w:name w:val="toc 5"/>
    <w:basedOn w:val="Normal"/>
    <w:next w:val="Normal"/>
    <w:autoRedefine/>
    <w:uiPriority w:val="39"/>
    <w:semiHidden/>
    <w:rsid w:val="00F25768"/>
    <w:pPr>
      <w:tabs>
        <w:tab w:val="right" w:leader="dot" w:pos="7371"/>
      </w:tabs>
      <w:spacing w:line="215" w:lineRule="atLeast"/>
      <w:ind w:left="851" w:right="3093" w:hanging="851"/>
    </w:pPr>
    <w:rPr>
      <w:sz w:val="17"/>
    </w:rPr>
  </w:style>
  <w:style w:type="paragraph" w:styleId="TM6">
    <w:name w:val="toc 6"/>
    <w:basedOn w:val="Normal"/>
    <w:next w:val="Normal"/>
    <w:autoRedefine/>
    <w:uiPriority w:val="39"/>
    <w:semiHidden/>
    <w:rsid w:val="007F0876"/>
    <w:pPr>
      <w:tabs>
        <w:tab w:val="right" w:pos="7371"/>
      </w:tabs>
      <w:spacing w:line="215" w:lineRule="atLeast"/>
      <w:ind w:left="851" w:right="3093"/>
    </w:pPr>
    <w:rPr>
      <w:noProof/>
      <w:sz w:val="17"/>
      <w:szCs w:val="17"/>
    </w:rPr>
  </w:style>
  <w:style w:type="paragraph" w:styleId="TM7">
    <w:name w:val="toc 7"/>
    <w:basedOn w:val="Normal"/>
    <w:next w:val="Normal"/>
    <w:autoRedefine/>
    <w:uiPriority w:val="39"/>
    <w:semiHidden/>
    <w:rsid w:val="007F0876"/>
    <w:pPr>
      <w:tabs>
        <w:tab w:val="right" w:pos="7371"/>
      </w:tabs>
      <w:spacing w:line="215" w:lineRule="atLeast"/>
      <w:ind w:left="851" w:right="3093"/>
    </w:pPr>
    <w:rPr>
      <w:noProof/>
      <w:sz w:val="17"/>
    </w:rPr>
  </w:style>
  <w:style w:type="paragraph" w:styleId="TM8">
    <w:name w:val="toc 8"/>
    <w:basedOn w:val="Normal"/>
    <w:next w:val="Normal"/>
    <w:autoRedefine/>
    <w:uiPriority w:val="39"/>
    <w:semiHidden/>
    <w:rsid w:val="007F0876"/>
    <w:pPr>
      <w:tabs>
        <w:tab w:val="right" w:pos="7371"/>
      </w:tabs>
      <w:spacing w:line="215" w:lineRule="atLeast"/>
      <w:ind w:left="851" w:right="3093"/>
    </w:pPr>
    <w:rPr>
      <w:sz w:val="17"/>
    </w:rPr>
  </w:style>
  <w:style w:type="paragraph" w:styleId="TM9">
    <w:name w:val="toc 9"/>
    <w:basedOn w:val="Normal"/>
    <w:next w:val="Normal"/>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TableauNormal"/>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Normal"/>
    <w:qFormat/>
    <w:rsid w:val="00C573A1"/>
    <w:pPr>
      <w:spacing w:line="323" w:lineRule="atLeast"/>
    </w:pPr>
    <w:rPr>
      <w:sz w:val="26"/>
      <w:szCs w:val="26"/>
    </w:rPr>
  </w:style>
  <w:style w:type="paragraph" w:customStyle="1" w:styleId="Brieftext">
    <w:name w:val="Brieftext"/>
    <w:basedOn w:val="Normal"/>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Corpsdetexte">
    <w:name w:val="Body Text"/>
    <w:basedOn w:val="Normal"/>
    <w:link w:val="CorpsdetexteCar"/>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CorpsdetexteCar">
    <w:name w:val="Corps de texte Car"/>
    <w:basedOn w:val="Policepardfaut"/>
    <w:link w:val="Corpsdetexte"/>
    <w:uiPriority w:val="1"/>
    <w:semiHidden/>
    <w:rsid w:val="003359D8"/>
    <w:rPr>
      <w:rFonts w:ascii="Arial" w:eastAsia="Arial" w:hAnsi="Arial" w:cs="Arial"/>
      <w:sz w:val="21"/>
      <w:szCs w:val="21"/>
      <w:lang w:val="en-US"/>
    </w:rPr>
  </w:style>
  <w:style w:type="paragraph" w:customStyle="1" w:styleId="AufzhlungNumm2CDB">
    <w:name w:val="Aufzählung Numm 2_CDB"/>
    <w:basedOn w:val="Normal"/>
    <w:rsid w:val="0040275D"/>
    <w:pPr>
      <w:numPr>
        <w:numId w:val="27"/>
      </w:numPr>
      <w:spacing w:after="120" w:line="260" w:lineRule="atLeast"/>
      <w:jc w:val="both"/>
    </w:pPr>
    <w:rPr>
      <w:rFonts w:ascii="Arial" w:eastAsia="Times New Roman" w:hAnsi="Arial" w:cs="Times New Roman"/>
      <w:bCs w:val="0"/>
      <w:spacing w:val="0"/>
      <w:sz w:val="22"/>
      <w:lang w:eastAsia="de-DE"/>
    </w:rPr>
  </w:style>
  <w:style w:type="paragraph" w:customStyle="1" w:styleId="TextkrperBlau">
    <w:name w:val="Textkörper Blau"/>
    <w:basedOn w:val="Corpsdetexte"/>
    <w:qFormat/>
    <w:rsid w:val="0040275D"/>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BetreffTitel">
    <w:name w:val="Betreff_Titel"/>
    <w:basedOn w:val="Normal"/>
    <w:uiPriority w:val="3"/>
    <w:qFormat/>
    <w:rsid w:val="0040275D"/>
    <w:pPr>
      <w:spacing w:after="220" w:line="280" w:lineRule="atLeast"/>
    </w:pPr>
    <w:rPr>
      <w:rFonts w:ascii="Arial" w:hAnsi="Arial" w:cstheme="minorBidi"/>
      <w:b/>
      <w:bCs w:val="0"/>
      <w:spacing w:val="0"/>
      <w:sz w:val="22"/>
    </w:rPr>
  </w:style>
  <w:style w:type="paragraph" w:customStyle="1" w:styleId="BetreffA">
    <w:name w:val="BetreffA"/>
    <w:basedOn w:val="Normal"/>
    <w:rsid w:val="0040275D"/>
    <w:pPr>
      <w:tabs>
        <w:tab w:val="left" w:pos="5387"/>
      </w:tabs>
      <w:overflowPunct w:val="0"/>
      <w:autoSpaceDE w:val="0"/>
      <w:autoSpaceDN w:val="0"/>
      <w:adjustRightInd w:val="0"/>
      <w:spacing w:before="480" w:after="240" w:line="240" w:lineRule="auto"/>
      <w:textAlignment w:val="baseline"/>
    </w:pPr>
    <w:rPr>
      <w:rFonts w:ascii="LinePrinter" w:eastAsia="Times New Roman" w:hAnsi="LinePrinter" w:cs="Times New Roman"/>
      <w:b/>
      <w:bCs w:val="0"/>
      <w:spacing w:val="0"/>
      <w:sz w:val="24"/>
      <w:szCs w:val="20"/>
      <w:u w:val="single"/>
      <w:lang w:val="de-DE"/>
    </w:rPr>
  </w:style>
  <w:style w:type="paragraph" w:styleId="Salutations">
    <w:name w:val="Salutation"/>
    <w:basedOn w:val="Normal"/>
    <w:link w:val="SalutationsCar"/>
    <w:rsid w:val="0040275D"/>
    <w:pPr>
      <w:tabs>
        <w:tab w:val="left" w:pos="5387"/>
      </w:tabs>
      <w:spacing w:before="120" w:after="120" w:line="240" w:lineRule="auto"/>
    </w:pPr>
    <w:rPr>
      <w:rFonts w:ascii="Arial" w:eastAsia="Times New Roman" w:hAnsi="Arial" w:cs="Times New Roman"/>
      <w:bCs w:val="0"/>
      <w:spacing w:val="0"/>
      <w:sz w:val="24"/>
      <w:szCs w:val="20"/>
      <w:lang w:val="de-DE" w:eastAsia="de-CH"/>
    </w:rPr>
  </w:style>
  <w:style w:type="character" w:customStyle="1" w:styleId="SalutationsCar">
    <w:name w:val="Salutations Car"/>
    <w:basedOn w:val="Policepardfaut"/>
    <w:link w:val="Salutations"/>
    <w:rsid w:val="0040275D"/>
    <w:rPr>
      <w:rFonts w:ascii="Arial" w:eastAsia="Times New Roman" w:hAnsi="Arial" w:cs="Times New Roman"/>
      <w:sz w:val="24"/>
      <w:szCs w:val="20"/>
      <w:lang w:val="de-DE" w:eastAsia="de-CH"/>
    </w:rPr>
  </w:style>
  <w:style w:type="paragraph" w:customStyle="1" w:styleId="Briefschluss">
    <w:name w:val="Briefschluss"/>
    <w:basedOn w:val="Normal"/>
    <w:rsid w:val="0040275D"/>
    <w:pPr>
      <w:tabs>
        <w:tab w:val="left" w:pos="5387"/>
      </w:tabs>
      <w:spacing w:before="240" w:after="240" w:line="240" w:lineRule="auto"/>
    </w:pPr>
    <w:rPr>
      <w:rFonts w:ascii="Arial" w:eastAsia="Times New Roman" w:hAnsi="Arial" w:cs="Times New Roman"/>
      <w:bCs w:val="0"/>
      <w:spacing w:val="0"/>
      <w:sz w:val="24"/>
      <w:szCs w:val="20"/>
      <w:lang w:val="de-DE" w:eastAsia="de-CH"/>
    </w:rPr>
  </w:style>
  <w:style w:type="table" w:customStyle="1" w:styleId="Tabellengitternetz">
    <w:name w:val="Tabellengitternetz"/>
    <w:basedOn w:val="TableauNormal"/>
    <w:rsid w:val="00E23FD3"/>
    <w:pPr>
      <w:spacing w:after="0" w:line="240" w:lineRule="auto"/>
    </w:pPr>
    <w:rPr>
      <w:rFonts w:ascii="Calibri" w:eastAsia="Calibri" w:hAnsi="Calibri" w:cs="Times New Roman"/>
      <w:sz w:val="20"/>
      <w:szCs w:val="20"/>
      <w:lang w:eastAsia="de-C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35CC3"/>
    <w:rPr>
      <w:sz w:val="16"/>
      <w:szCs w:val="16"/>
    </w:rPr>
  </w:style>
  <w:style w:type="paragraph" w:styleId="Commentaire">
    <w:name w:val="annotation text"/>
    <w:basedOn w:val="Normal"/>
    <w:link w:val="CommentaireCar"/>
    <w:uiPriority w:val="99"/>
    <w:semiHidden/>
    <w:unhideWhenUsed/>
    <w:rsid w:val="00835CC3"/>
    <w:pPr>
      <w:spacing w:line="240" w:lineRule="auto"/>
    </w:pPr>
    <w:rPr>
      <w:sz w:val="20"/>
      <w:szCs w:val="20"/>
    </w:rPr>
  </w:style>
  <w:style w:type="character" w:customStyle="1" w:styleId="CommentaireCar">
    <w:name w:val="Commentaire Car"/>
    <w:basedOn w:val="Policepardfaut"/>
    <w:link w:val="Commentaire"/>
    <w:uiPriority w:val="99"/>
    <w:semiHidden/>
    <w:rsid w:val="00835CC3"/>
    <w:rPr>
      <w:rFonts w:cs="System"/>
      <w:bCs/>
      <w:spacing w:val="2"/>
      <w:sz w:val="20"/>
      <w:szCs w:val="20"/>
    </w:rPr>
  </w:style>
  <w:style w:type="paragraph" w:styleId="Objetducommentaire">
    <w:name w:val="annotation subject"/>
    <w:basedOn w:val="Commentaire"/>
    <w:next w:val="Commentaire"/>
    <w:link w:val="ObjetducommentaireCar"/>
    <w:uiPriority w:val="99"/>
    <w:semiHidden/>
    <w:unhideWhenUsed/>
    <w:rsid w:val="00835CC3"/>
    <w:rPr>
      <w:b/>
    </w:rPr>
  </w:style>
  <w:style w:type="character" w:customStyle="1" w:styleId="ObjetducommentaireCar">
    <w:name w:val="Objet du commentaire Car"/>
    <w:basedOn w:val="CommentaireCar"/>
    <w:link w:val="Objetducommentaire"/>
    <w:uiPriority w:val="99"/>
    <w:semiHidden/>
    <w:rsid w:val="00835CC3"/>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5194">
      <w:bodyDiv w:val="1"/>
      <w:marLeft w:val="0"/>
      <w:marRight w:val="0"/>
      <w:marTop w:val="0"/>
      <w:marBottom w:val="0"/>
      <w:divBdr>
        <w:top w:val="none" w:sz="0" w:space="0" w:color="auto"/>
        <w:left w:val="none" w:sz="0" w:space="0" w:color="auto"/>
        <w:bottom w:val="none" w:sz="0" w:space="0" w:color="auto"/>
        <w:right w:val="none" w:sz="0" w:space="0" w:color="auto"/>
      </w:divBdr>
    </w:div>
    <w:div w:id="299650358">
      <w:bodyDiv w:val="1"/>
      <w:marLeft w:val="0"/>
      <w:marRight w:val="0"/>
      <w:marTop w:val="0"/>
      <w:marBottom w:val="0"/>
      <w:divBdr>
        <w:top w:val="none" w:sz="0" w:space="0" w:color="auto"/>
        <w:left w:val="none" w:sz="0" w:space="0" w:color="auto"/>
        <w:bottom w:val="none" w:sz="0" w:space="0" w:color="auto"/>
        <w:right w:val="none" w:sz="0" w:space="0" w:color="auto"/>
      </w:divBdr>
    </w:div>
    <w:div w:id="474182489">
      <w:bodyDiv w:val="1"/>
      <w:marLeft w:val="0"/>
      <w:marRight w:val="0"/>
      <w:marTop w:val="0"/>
      <w:marBottom w:val="0"/>
      <w:divBdr>
        <w:top w:val="none" w:sz="0" w:space="0" w:color="auto"/>
        <w:left w:val="none" w:sz="0" w:space="0" w:color="auto"/>
        <w:bottom w:val="none" w:sz="0" w:space="0" w:color="auto"/>
        <w:right w:val="none" w:sz="0" w:space="0" w:color="auto"/>
      </w:divBdr>
    </w:div>
    <w:div w:id="111551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FIN-880209561-507</_dlc_DocId>
    <_dlc_DocIdUrl xmlns="44952a7d-7ef1-4336-aa62-ac977ab7aed7">
      <Url>https://www.collab.apps.be.ch/fin/kaio-stab-kbk/_layouts/15/DocIdRedir.aspx?ID=FIN-880209561-507</Url>
      <Description>FIN-880209561-507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F5E36BE-4743-4349-A51F-4CD343C13DA5}">
  <ds:schemaRefs>
    <ds:schemaRef ds:uri="44952a7d-7ef1-4336-aa62-ac977ab7aed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CB39B23-A10B-455D-9DB4-2BED1A246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0D641-3317-403A-BF3F-99F106696F00}">
  <ds:schemaRefs>
    <ds:schemaRef ds:uri="http://schemas.microsoft.com/sharepoint/events"/>
  </ds:schemaRefs>
</ds:datastoreItem>
</file>

<file path=customXml/itemProps4.xml><?xml version="1.0" encoding="utf-8"?>
<ds:datastoreItem xmlns:ds="http://schemas.openxmlformats.org/officeDocument/2006/customXml" ds:itemID="{DEC80BDE-72F6-4D79-8E87-8DA0B4F4DCEB}">
  <ds:schemaRefs>
    <ds:schemaRef ds:uri="http://schemas.microsoft.com/sharepoint/v3/contenttype/forms"/>
  </ds:schemaRefs>
</ds:datastoreItem>
</file>

<file path=customXml/itemProps5.xml><?xml version="1.0" encoding="utf-8"?>
<ds:datastoreItem xmlns:ds="http://schemas.openxmlformats.org/officeDocument/2006/customXml" ds:itemID="{1CF2472B-CA1B-465B-9B1D-78BC5C9E2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3706</Characters>
  <Application>Microsoft Office Word</Application>
  <DocSecurity>4</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Schneeberger Katrin</dc:creator>
  <cp:keywords/>
  <dc:description>numéro de document</dc:description>
  <cp:lastModifiedBy>Thoral Elisabeth, FIN-GS</cp:lastModifiedBy>
  <cp:revision>2</cp:revision>
  <cp:lastPrinted>2019-09-11T20:00:00Z</cp:lastPrinted>
  <dcterms:created xsi:type="dcterms:W3CDTF">2022-01-13T11:13:00Z</dcterms:created>
  <dcterms:modified xsi:type="dcterms:W3CDTF">2022-01-13T11:13:00Z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43af2f00-aa2d-469e-866a-e4d6ebe4a042</vt:lpwstr>
  </property>
  <property fmtid="{D5CDD505-2E9C-101B-9397-08002B2CF9AE}" pid="4" name="TaxKeyword">
    <vt:lpwstr/>
  </property>
  <property fmtid="{D5CDD505-2E9C-101B-9397-08002B2CF9AE}" pid="5" name="gwDocumentType">
    <vt:lpwstr>6;#Arbeitspapier|219cb209-751a-48a5-aa85-f0636cd20318</vt:lpwstr>
  </property>
</Properties>
</file>