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9F8" w:rsidRPr="005279D8" w:rsidRDefault="007A39F8" w:rsidP="007A39F8">
      <w:pPr>
        <w:pStyle w:val="Text85pt"/>
        <w:rPr>
          <w:color w:val="FF0000"/>
          <w:lang w:val="fr-CH"/>
        </w:rPr>
      </w:pPr>
      <w:bookmarkStart w:id="0" w:name="_GoBack"/>
      <w:bookmarkEnd w:id="0"/>
      <w:r w:rsidRPr="005279D8">
        <w:rPr>
          <w:color w:val="FF0000"/>
          <w:lang w:val="fr-CH"/>
        </w:rPr>
        <w:t>Direction</w:t>
      </w:r>
    </w:p>
    <w:p w:rsidR="007A39F8" w:rsidRPr="005279D8" w:rsidRDefault="007A39F8" w:rsidP="007A39F8">
      <w:pPr>
        <w:pStyle w:val="Text85pt"/>
        <w:rPr>
          <w:color w:val="FF0000"/>
          <w:lang w:val="fr-CH"/>
        </w:rPr>
      </w:pPr>
      <w:r w:rsidRPr="005279D8">
        <w:rPr>
          <w:color w:val="FF0000"/>
          <w:lang w:val="fr-CH"/>
        </w:rPr>
        <w:t>Office</w:t>
      </w:r>
    </w:p>
    <w:p w:rsidR="007A39F8" w:rsidRPr="005279D8" w:rsidRDefault="007A39F8" w:rsidP="007A39F8">
      <w:pPr>
        <w:pStyle w:val="Text85pt"/>
        <w:rPr>
          <w:color w:val="FF0000"/>
          <w:lang w:val="fr-CH"/>
        </w:rPr>
      </w:pPr>
      <w:r w:rsidRPr="005279D8">
        <w:rPr>
          <w:color w:val="FF0000"/>
          <w:lang w:val="fr-CH"/>
        </w:rPr>
        <w:t>Section</w:t>
      </w:r>
    </w:p>
    <w:p w:rsidR="00F212B8" w:rsidRPr="005279D8" w:rsidRDefault="00F212B8" w:rsidP="00F212B8">
      <w:pPr>
        <w:pStyle w:val="Text85pt"/>
        <w:rPr>
          <w:color w:val="FF0000"/>
          <w:lang w:val="fr-CH"/>
        </w:rPr>
      </w:pPr>
    </w:p>
    <w:p w:rsidR="00F212B8" w:rsidRPr="005279D8" w:rsidRDefault="00306DE4" w:rsidP="00F212B8">
      <w:pPr>
        <w:rPr>
          <w:rFonts w:cs="Times New Roman"/>
          <w:bCs w:val="0"/>
          <w:color w:val="FF0000"/>
          <w:spacing w:val="0"/>
          <w:sz w:val="17"/>
          <w:szCs w:val="17"/>
          <w:lang w:val="fr-CH"/>
        </w:rPr>
      </w:pPr>
      <w:r w:rsidRPr="005279D8">
        <w:rPr>
          <w:color w:val="FF0000"/>
          <w:sz w:val="17"/>
          <w:szCs w:val="17"/>
          <w:lang w:val="fr-CH"/>
        </w:rPr>
        <w:t>Service adjudicateur</w:t>
      </w:r>
    </w:p>
    <w:p w:rsidR="007A39F8" w:rsidRPr="005279D8" w:rsidRDefault="007A39F8" w:rsidP="007A39F8">
      <w:pPr>
        <w:pStyle w:val="Text85pt"/>
        <w:rPr>
          <w:color w:val="FF0000"/>
          <w:lang w:val="fr-CH"/>
        </w:rPr>
      </w:pPr>
      <w:r w:rsidRPr="005279D8">
        <w:rPr>
          <w:color w:val="FF0000"/>
          <w:lang w:val="fr-CH"/>
        </w:rPr>
        <w:t>Rue / n°</w:t>
      </w:r>
    </w:p>
    <w:p w:rsidR="007A39F8" w:rsidRPr="005279D8" w:rsidRDefault="007A39F8" w:rsidP="007A39F8">
      <w:pPr>
        <w:pStyle w:val="Text85pt"/>
        <w:rPr>
          <w:color w:val="FF0000"/>
          <w:lang w:val="fr-CH"/>
        </w:rPr>
      </w:pPr>
      <w:r w:rsidRPr="005279D8">
        <w:rPr>
          <w:color w:val="FF0000"/>
          <w:lang w:val="fr-CH"/>
        </w:rPr>
        <w:t>Case postale</w:t>
      </w:r>
    </w:p>
    <w:p w:rsidR="00F212B8" w:rsidRPr="005279D8" w:rsidRDefault="007A39F8" w:rsidP="007A39F8">
      <w:pPr>
        <w:rPr>
          <w:color w:val="FF0000"/>
          <w:sz w:val="17"/>
          <w:szCs w:val="17"/>
          <w:lang w:val="fr-CH"/>
        </w:rPr>
      </w:pPr>
      <w:r w:rsidRPr="005279D8">
        <w:rPr>
          <w:color w:val="FF0000"/>
          <w:sz w:val="17"/>
          <w:szCs w:val="17"/>
          <w:lang w:val="fr-CH"/>
        </w:rPr>
        <w:t>NPA Localité</w:t>
      </w:r>
    </w:p>
    <w:p w:rsidR="00F212B8" w:rsidRPr="005279D8" w:rsidRDefault="00F212B8" w:rsidP="00F212B8">
      <w:pPr>
        <w:rPr>
          <w:color w:val="FF0000"/>
          <w:sz w:val="17"/>
          <w:szCs w:val="17"/>
          <w:lang w:val="fr-CH"/>
        </w:rPr>
      </w:pPr>
      <w:r w:rsidRPr="005279D8">
        <w:rPr>
          <w:color w:val="FF0000"/>
          <w:sz w:val="17"/>
          <w:szCs w:val="17"/>
          <w:lang w:val="fr-CH"/>
        </w:rPr>
        <w:t>T</w:t>
      </w:r>
      <w:r w:rsidR="007A39F8" w:rsidRPr="005279D8">
        <w:rPr>
          <w:color w:val="FF0000"/>
          <w:sz w:val="17"/>
          <w:szCs w:val="17"/>
          <w:lang w:val="fr-CH"/>
        </w:rPr>
        <w:t>éléphone</w:t>
      </w:r>
    </w:p>
    <w:p w:rsidR="00F212B8" w:rsidRPr="005279D8" w:rsidRDefault="007A39F8" w:rsidP="00F212B8">
      <w:pPr>
        <w:rPr>
          <w:color w:val="FF0000"/>
          <w:sz w:val="17"/>
          <w:szCs w:val="17"/>
          <w:lang w:val="fr-CH"/>
        </w:rPr>
      </w:pPr>
      <w:r w:rsidRPr="005279D8">
        <w:rPr>
          <w:color w:val="FF0000"/>
          <w:sz w:val="17"/>
          <w:szCs w:val="17"/>
          <w:lang w:val="fr-CH"/>
        </w:rPr>
        <w:t>Télécopie</w:t>
      </w:r>
    </w:p>
    <w:p w:rsidR="00F212B8" w:rsidRPr="005279D8" w:rsidRDefault="00F212B8" w:rsidP="00F212B8">
      <w:pPr>
        <w:rPr>
          <w:color w:val="FF0000"/>
          <w:sz w:val="17"/>
          <w:szCs w:val="17"/>
          <w:lang w:val="fr-CH"/>
        </w:rPr>
      </w:pPr>
      <w:r w:rsidRPr="005279D8">
        <w:rPr>
          <w:color w:val="FF0000"/>
          <w:sz w:val="17"/>
          <w:szCs w:val="17"/>
          <w:lang w:val="fr-CH"/>
        </w:rPr>
        <w:t>E-</w:t>
      </w:r>
      <w:r w:rsidR="007A39F8" w:rsidRPr="005279D8">
        <w:rPr>
          <w:color w:val="FF0000"/>
          <w:sz w:val="17"/>
          <w:szCs w:val="17"/>
          <w:lang w:val="fr-CH"/>
        </w:rPr>
        <w:t>m</w:t>
      </w:r>
      <w:r w:rsidRPr="005279D8">
        <w:rPr>
          <w:color w:val="FF0000"/>
          <w:sz w:val="17"/>
          <w:szCs w:val="17"/>
          <w:lang w:val="fr-CH"/>
        </w:rPr>
        <w:t>ail</w:t>
      </w:r>
    </w:p>
    <w:p w:rsidR="00F212B8" w:rsidRPr="005279D8" w:rsidRDefault="00F212B8" w:rsidP="00F212B8">
      <w:pPr>
        <w:pStyle w:val="Text85pt"/>
        <w:rPr>
          <w:color w:val="FF0000"/>
          <w:szCs w:val="17"/>
          <w:lang w:val="fr-CH"/>
        </w:rPr>
      </w:pPr>
      <w:r w:rsidRPr="005279D8">
        <w:rPr>
          <w:color w:val="FF0000"/>
          <w:szCs w:val="17"/>
          <w:lang w:val="fr-CH"/>
        </w:rPr>
        <w:t>Adresse</w:t>
      </w:r>
      <w:r w:rsidR="007A39F8" w:rsidRPr="005279D8">
        <w:rPr>
          <w:color w:val="FF0000"/>
          <w:szCs w:val="17"/>
          <w:lang w:val="fr-CH"/>
        </w:rPr>
        <w:t xml:space="preserve"> web</w:t>
      </w:r>
    </w:p>
    <w:p w:rsidR="00BE1DDD" w:rsidRPr="005279D8" w:rsidRDefault="00DE1FC0" w:rsidP="00BE1DDD">
      <w:pPr>
        <w:pStyle w:val="Titre"/>
        <w:spacing w:before="40"/>
        <w:rPr>
          <w:lang w:val="fr-CH"/>
        </w:rPr>
      </w:pPr>
    </w:p>
    <w:p w:rsidR="005312AF" w:rsidRPr="005279D8" w:rsidRDefault="005312AF" w:rsidP="005312AF">
      <w:pPr>
        <w:pStyle w:val="Titre"/>
        <w:spacing w:before="40"/>
        <w:rPr>
          <w:color w:val="FF0000"/>
          <w:lang w:val="fr-CH"/>
        </w:rPr>
      </w:pPr>
      <w:r w:rsidRPr="005279D8">
        <w:rPr>
          <w:color w:val="FF0000"/>
          <w:lang w:val="fr-CH"/>
        </w:rPr>
        <w:t>Nom du projet</w:t>
      </w:r>
    </w:p>
    <w:p w:rsidR="00BE1DDD" w:rsidRPr="005279D8" w:rsidRDefault="00077562" w:rsidP="00BE1DDD">
      <w:pPr>
        <w:pStyle w:val="Titre"/>
        <w:spacing w:before="40"/>
        <w:rPr>
          <w:lang w:val="fr-CH"/>
        </w:rPr>
      </w:pPr>
      <w:r w:rsidRPr="005279D8">
        <w:rPr>
          <w:lang w:val="fr-CH"/>
        </w:rPr>
        <w:fldChar w:fldCharType="begin"/>
      </w:r>
      <w:r w:rsidRPr="005279D8">
        <w:rPr>
          <w:lang w:val="fr-CH"/>
        </w:rPr>
        <w:instrText xml:space="preserve"> COMMENTS "Formular Zuschlagskriterien" PATH=Dokument/Titel   \* MERGEFORMAT</w:instrText>
      </w:r>
      <w:r w:rsidRPr="005279D8">
        <w:rPr>
          <w:lang w:val="fr-CH"/>
        </w:rPr>
        <w:fldChar w:fldCharType="separate"/>
      </w:r>
      <w:r w:rsidR="00F212B8" w:rsidRPr="005279D8">
        <w:rPr>
          <w:lang w:val="fr-CH"/>
        </w:rPr>
        <w:t>Formula</w:t>
      </w:r>
      <w:r w:rsidR="005312AF" w:rsidRPr="005279D8">
        <w:rPr>
          <w:lang w:val="fr-CH"/>
        </w:rPr>
        <w:t>i</w:t>
      </w:r>
      <w:r w:rsidR="00F212B8" w:rsidRPr="005279D8">
        <w:rPr>
          <w:lang w:val="fr-CH"/>
        </w:rPr>
        <w:t>r</w:t>
      </w:r>
      <w:r w:rsidR="005312AF" w:rsidRPr="005279D8">
        <w:rPr>
          <w:lang w:val="fr-CH"/>
        </w:rPr>
        <w:t>e Critères d</w:t>
      </w:r>
      <w:r w:rsidR="00D46EC5" w:rsidRPr="005279D8">
        <w:rPr>
          <w:lang w:val="fr-CH"/>
        </w:rPr>
        <w:t>'</w:t>
      </w:r>
      <w:r w:rsidR="005312AF" w:rsidRPr="005279D8">
        <w:rPr>
          <w:lang w:val="fr-CH"/>
        </w:rPr>
        <w:t>adjudication</w:t>
      </w:r>
      <w:r w:rsidRPr="005279D8">
        <w:rPr>
          <w:lang w:val="fr-CH"/>
        </w:rPr>
        <w:fldChar w:fldCharType="end"/>
      </w:r>
    </w:p>
    <w:p w:rsidR="00F212B8" w:rsidRPr="005279D8" w:rsidRDefault="00F212B8" w:rsidP="00BE1DDD">
      <w:pPr>
        <w:pStyle w:val="Titre"/>
        <w:spacing w:before="40"/>
        <w:rPr>
          <w:lang w:val="fr-CH"/>
        </w:rPr>
      </w:pPr>
    </w:p>
    <w:p w:rsidR="00F212B8" w:rsidRPr="005279D8" w:rsidRDefault="00F212B8" w:rsidP="00BE1DDD">
      <w:pPr>
        <w:pStyle w:val="Titre"/>
        <w:spacing w:before="40"/>
        <w:rPr>
          <w:lang w:val="fr-CH"/>
        </w:rPr>
      </w:pPr>
    </w:p>
    <w:p w:rsidR="00F212B8" w:rsidRPr="005279D8" w:rsidRDefault="00F212B8" w:rsidP="00BE1DDD">
      <w:pPr>
        <w:pStyle w:val="Titre"/>
        <w:spacing w:before="40"/>
        <w:rPr>
          <w:lang w:val="fr-CH"/>
        </w:rPr>
      </w:pPr>
    </w:p>
    <w:p w:rsidR="00F212B8" w:rsidRPr="005279D8" w:rsidRDefault="00F212B8" w:rsidP="00BE1DDD">
      <w:pPr>
        <w:pStyle w:val="Titre"/>
        <w:spacing w:before="40"/>
        <w:rPr>
          <w:lang w:val="fr-CH"/>
        </w:rPr>
      </w:pPr>
    </w:p>
    <w:p w:rsidR="00F212B8" w:rsidRPr="005279D8" w:rsidRDefault="00F212B8" w:rsidP="00BE1DDD">
      <w:pPr>
        <w:pStyle w:val="Titre"/>
        <w:spacing w:before="40"/>
        <w:rPr>
          <w:lang w:val="fr-CH"/>
        </w:rPr>
      </w:pPr>
    </w:p>
    <w:p w:rsidR="00F212B8" w:rsidRPr="005279D8" w:rsidRDefault="00F212B8" w:rsidP="00BE1DDD">
      <w:pPr>
        <w:pStyle w:val="Titre"/>
        <w:spacing w:before="40"/>
        <w:rPr>
          <w:lang w:val="fr-CH"/>
        </w:rPr>
      </w:pPr>
    </w:p>
    <w:p w:rsidR="00F212B8" w:rsidRPr="005279D8" w:rsidRDefault="00F212B8" w:rsidP="00BE1DDD">
      <w:pPr>
        <w:pStyle w:val="Titre"/>
        <w:spacing w:before="40"/>
        <w:rPr>
          <w:lang w:val="fr-CH"/>
        </w:rPr>
      </w:pPr>
    </w:p>
    <w:p w:rsidR="00F212B8" w:rsidRPr="005279D8" w:rsidRDefault="00F212B8" w:rsidP="00BE1DDD">
      <w:pPr>
        <w:pStyle w:val="Titre"/>
        <w:spacing w:before="40"/>
        <w:rPr>
          <w:lang w:val="fr-CH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90"/>
        <w:gridCol w:w="2300"/>
      </w:tblGrid>
      <w:tr w:rsidR="005312AF" w:rsidRPr="005279D8" w:rsidTr="00230071">
        <w:trPr>
          <w:trHeight w:val="510"/>
        </w:trPr>
        <w:tc>
          <w:tcPr>
            <w:tcW w:w="2590" w:type="dxa"/>
          </w:tcPr>
          <w:p w:rsidR="005312AF" w:rsidRPr="005279D8" w:rsidRDefault="005312AF" w:rsidP="005312AF">
            <w:pPr>
              <w:rPr>
                <w:rFonts w:cs="Arial"/>
                <w:szCs w:val="24"/>
                <w:lang w:val="fr-CH"/>
              </w:rPr>
            </w:pPr>
            <w:r w:rsidRPr="005279D8">
              <w:rPr>
                <w:lang w:val="fr-CH"/>
              </w:rPr>
              <w:t>Date d’édition :</w:t>
            </w:r>
          </w:p>
        </w:tc>
        <w:tc>
          <w:tcPr>
            <w:tcW w:w="2300" w:type="dxa"/>
            <w:hideMark/>
          </w:tcPr>
          <w:p w:rsidR="005312AF" w:rsidRPr="005279D8" w:rsidRDefault="005312AF" w:rsidP="005312AF">
            <w:pPr>
              <w:rPr>
                <w:rFonts w:cs="Arial"/>
                <w:lang w:val="fr-CH"/>
              </w:rPr>
            </w:pPr>
            <w:r w:rsidRPr="005279D8">
              <w:rPr>
                <w:rFonts w:cs="Arial"/>
                <w:color w:val="FF0000"/>
                <w:lang w:val="fr-CH"/>
              </w:rPr>
              <w:t>21.12.2021</w:t>
            </w:r>
          </w:p>
        </w:tc>
      </w:tr>
      <w:tr w:rsidR="005312AF" w:rsidRPr="005279D8" w:rsidTr="00230071">
        <w:trPr>
          <w:trHeight w:val="510"/>
        </w:trPr>
        <w:tc>
          <w:tcPr>
            <w:tcW w:w="2590" w:type="dxa"/>
          </w:tcPr>
          <w:p w:rsidR="005312AF" w:rsidRPr="005279D8" w:rsidRDefault="005312AF" w:rsidP="005312AF">
            <w:pPr>
              <w:spacing w:before="60"/>
              <w:rPr>
                <w:rFonts w:cs="Arial"/>
                <w:szCs w:val="24"/>
                <w:lang w:val="fr-CH"/>
              </w:rPr>
            </w:pPr>
            <w:r w:rsidRPr="005279D8">
              <w:rPr>
                <w:lang w:val="fr-CH"/>
              </w:rPr>
              <w:t>Version :</w:t>
            </w:r>
          </w:p>
        </w:tc>
        <w:tc>
          <w:tcPr>
            <w:tcW w:w="2300" w:type="dxa"/>
            <w:hideMark/>
          </w:tcPr>
          <w:bookmarkStart w:id="1" w:name="version" w:displacedByCustomXml="next"/>
          <w:sdt>
            <w:sdtPr>
              <w:rPr>
                <w:color w:val="FF0000"/>
                <w:lang w:val="fr-CH"/>
              </w:rPr>
              <w:id w:val="553816764"/>
              <w:placeholder>
                <w:docPart w:val="1901251010754AE4A8DB9FD54E87AFC0"/>
              </w:placeholder>
            </w:sdtPr>
            <w:sdtEndPr/>
            <w:sdtContent>
              <w:p w:rsidR="005312AF" w:rsidRPr="005279D8" w:rsidRDefault="005312AF" w:rsidP="005312AF">
                <w:pPr>
                  <w:spacing w:before="60"/>
                  <w:rPr>
                    <w:rFonts w:cs="Times New Roman"/>
                    <w:color w:val="FF0000"/>
                    <w:lang w:val="fr-CH"/>
                  </w:rPr>
                </w:pPr>
                <w:r w:rsidRPr="005279D8">
                  <w:rPr>
                    <w:color w:val="FF0000"/>
                    <w:lang w:val="fr-CH"/>
                  </w:rPr>
                  <w:t>1</w:t>
                </w:r>
              </w:p>
              <w:bookmarkEnd w:id="1" w:displacedByCustomXml="next"/>
            </w:sdtContent>
          </w:sdt>
        </w:tc>
      </w:tr>
      <w:tr w:rsidR="005312AF" w:rsidRPr="005279D8" w:rsidTr="00230071">
        <w:trPr>
          <w:trHeight w:val="510"/>
        </w:trPr>
        <w:tc>
          <w:tcPr>
            <w:tcW w:w="2590" w:type="dxa"/>
          </w:tcPr>
          <w:p w:rsidR="005312AF" w:rsidRPr="005279D8" w:rsidRDefault="005312AF" w:rsidP="005312AF">
            <w:pPr>
              <w:spacing w:before="60"/>
              <w:rPr>
                <w:rFonts w:cs="Arial"/>
                <w:szCs w:val="24"/>
                <w:lang w:val="fr-CH"/>
              </w:rPr>
            </w:pPr>
            <w:r w:rsidRPr="005279D8">
              <w:rPr>
                <w:lang w:val="fr-CH"/>
              </w:rPr>
              <w:t>Statut du document :</w:t>
            </w:r>
          </w:p>
        </w:tc>
        <w:tc>
          <w:tcPr>
            <w:tcW w:w="2300" w:type="dxa"/>
            <w:hideMark/>
          </w:tcPr>
          <w:p w:rsidR="005312AF" w:rsidRPr="005279D8" w:rsidRDefault="005312AF" w:rsidP="005312AF">
            <w:pPr>
              <w:spacing w:before="60"/>
              <w:rPr>
                <w:rFonts w:cs="Arial"/>
                <w:color w:val="FF0000"/>
                <w:lang w:val="fr-CH"/>
              </w:rPr>
            </w:pPr>
            <w:r w:rsidRPr="005279D8">
              <w:rPr>
                <w:color w:val="FF0000"/>
                <w:lang w:val="fr-CH"/>
              </w:rPr>
              <w:fldChar w:fldCharType="begin"/>
            </w:r>
            <w:r w:rsidRPr="005279D8">
              <w:rPr>
                <w:color w:val="FF0000"/>
                <w:lang w:val="fr-CH"/>
              </w:rPr>
              <w:instrText xml:space="preserve"> DOCPROPERTY  Status  \* MERGEFORMAT </w:instrText>
            </w:r>
            <w:r w:rsidRPr="005279D8">
              <w:rPr>
                <w:color w:val="FF0000"/>
                <w:lang w:val="fr-CH"/>
              </w:rPr>
              <w:fldChar w:fldCharType="separate"/>
            </w:r>
            <w:r w:rsidRPr="005279D8">
              <w:rPr>
                <w:color w:val="FF0000"/>
                <w:lang w:val="fr-CH"/>
              </w:rPr>
              <w:t>en cours</w:t>
            </w:r>
            <w:r w:rsidRPr="005279D8">
              <w:rPr>
                <w:color w:val="FF0000"/>
                <w:lang w:val="fr-CH"/>
              </w:rPr>
              <w:fldChar w:fldCharType="end"/>
            </w:r>
          </w:p>
        </w:tc>
      </w:tr>
      <w:tr w:rsidR="005312AF" w:rsidRPr="005279D8" w:rsidTr="00230071">
        <w:trPr>
          <w:trHeight w:val="510"/>
        </w:trPr>
        <w:tc>
          <w:tcPr>
            <w:tcW w:w="2590" w:type="dxa"/>
          </w:tcPr>
          <w:p w:rsidR="005312AF" w:rsidRPr="005279D8" w:rsidRDefault="005312AF" w:rsidP="005312AF">
            <w:pPr>
              <w:spacing w:before="60"/>
              <w:rPr>
                <w:rFonts w:cs="Arial"/>
                <w:szCs w:val="24"/>
                <w:lang w:val="fr-CH"/>
              </w:rPr>
            </w:pPr>
            <w:r w:rsidRPr="005279D8">
              <w:rPr>
                <w:lang w:val="fr-CH"/>
              </w:rPr>
              <w:t>Classification :</w:t>
            </w:r>
          </w:p>
        </w:tc>
        <w:tc>
          <w:tcPr>
            <w:tcW w:w="2300" w:type="dxa"/>
            <w:hideMark/>
          </w:tcPr>
          <w:p w:rsidR="005312AF" w:rsidRPr="005279D8" w:rsidRDefault="005312AF" w:rsidP="005312AF">
            <w:pPr>
              <w:spacing w:before="60"/>
              <w:rPr>
                <w:rFonts w:cs="Arial"/>
                <w:color w:val="FF0000"/>
                <w:lang w:val="fr-CH"/>
              </w:rPr>
            </w:pPr>
            <w:r w:rsidRPr="005279D8">
              <w:rPr>
                <w:rFonts w:cs="Arial"/>
                <w:color w:val="FF0000"/>
                <w:lang w:val="fr-CH"/>
              </w:rPr>
              <w:t xml:space="preserve">Confidentiel </w:t>
            </w:r>
            <w:r w:rsidRPr="005279D8">
              <w:rPr>
                <w:rFonts w:cs="Arial"/>
                <w:color w:val="FF0000"/>
                <w:lang w:val="fr-CH"/>
              </w:rPr>
              <w:br/>
              <w:t>jusqu’à publication</w:t>
            </w:r>
          </w:p>
        </w:tc>
      </w:tr>
      <w:tr w:rsidR="005312AF" w:rsidRPr="005279D8" w:rsidTr="00230071">
        <w:trPr>
          <w:trHeight w:val="510"/>
        </w:trPr>
        <w:tc>
          <w:tcPr>
            <w:tcW w:w="2590" w:type="dxa"/>
          </w:tcPr>
          <w:p w:rsidR="005312AF" w:rsidRPr="005279D8" w:rsidRDefault="005312AF" w:rsidP="005312AF">
            <w:pPr>
              <w:spacing w:before="60"/>
              <w:rPr>
                <w:rFonts w:cs="Arial"/>
                <w:szCs w:val="24"/>
                <w:lang w:val="fr-CH"/>
              </w:rPr>
            </w:pPr>
            <w:r w:rsidRPr="005279D8">
              <w:rPr>
                <w:lang w:val="fr-CH"/>
              </w:rPr>
              <w:t>Auteur :</w:t>
            </w:r>
          </w:p>
        </w:tc>
        <w:tc>
          <w:tcPr>
            <w:tcW w:w="2300" w:type="dxa"/>
            <w:hideMark/>
          </w:tcPr>
          <w:p w:rsidR="005312AF" w:rsidRPr="005279D8" w:rsidRDefault="005312AF" w:rsidP="005312AF">
            <w:pPr>
              <w:spacing w:before="60"/>
              <w:rPr>
                <w:rFonts w:cs="Arial"/>
                <w:lang w:val="fr-CH"/>
              </w:rPr>
            </w:pPr>
            <w:r w:rsidRPr="005279D8">
              <w:rPr>
                <w:rFonts w:cs="Arial"/>
                <w:color w:val="FF0000"/>
                <w:lang w:val="fr-CH"/>
              </w:rPr>
              <w:t>Nom</w:t>
            </w:r>
          </w:p>
        </w:tc>
      </w:tr>
      <w:tr w:rsidR="005312AF" w:rsidRPr="005279D8" w:rsidTr="00230071">
        <w:trPr>
          <w:trHeight w:val="510"/>
        </w:trPr>
        <w:tc>
          <w:tcPr>
            <w:tcW w:w="2590" w:type="dxa"/>
          </w:tcPr>
          <w:p w:rsidR="005312AF" w:rsidRPr="005279D8" w:rsidRDefault="005312AF" w:rsidP="005312AF">
            <w:pPr>
              <w:spacing w:before="60"/>
              <w:rPr>
                <w:rFonts w:cs="Arial"/>
                <w:szCs w:val="24"/>
                <w:lang w:val="fr-CH"/>
              </w:rPr>
            </w:pPr>
            <w:r w:rsidRPr="005279D8">
              <w:rPr>
                <w:lang w:val="fr-CH"/>
              </w:rPr>
              <w:t>Destinataires :</w:t>
            </w:r>
          </w:p>
        </w:tc>
        <w:tc>
          <w:tcPr>
            <w:tcW w:w="2300" w:type="dxa"/>
            <w:hideMark/>
          </w:tcPr>
          <w:p w:rsidR="005312AF" w:rsidRPr="005279D8" w:rsidRDefault="005312AF" w:rsidP="005312AF">
            <w:pPr>
              <w:spacing w:before="60"/>
              <w:rPr>
                <w:rFonts w:cs="Arial"/>
                <w:lang w:val="fr-CH"/>
              </w:rPr>
            </w:pPr>
            <w:r w:rsidRPr="005279D8">
              <w:rPr>
                <w:rFonts w:cs="Arial"/>
                <w:lang w:val="fr-CH"/>
              </w:rPr>
              <w:t>Soumissionnaires</w:t>
            </w:r>
          </w:p>
        </w:tc>
      </w:tr>
    </w:tbl>
    <w:p w:rsidR="00BE1DDD" w:rsidRPr="005279D8" w:rsidRDefault="00DE1FC0" w:rsidP="00BE1DDD">
      <w:pPr>
        <w:rPr>
          <w:lang w:val="fr-CH"/>
        </w:rPr>
      </w:pPr>
    </w:p>
    <w:p w:rsidR="00986522" w:rsidRPr="005279D8" w:rsidRDefault="00DE1FC0" w:rsidP="008C1FDF">
      <w:pPr>
        <w:rPr>
          <w:lang w:val="fr-CH"/>
        </w:rPr>
      </w:pPr>
    </w:p>
    <w:p w:rsidR="00F212B8" w:rsidRPr="005279D8" w:rsidRDefault="00F212B8" w:rsidP="008C1FDF">
      <w:pPr>
        <w:rPr>
          <w:lang w:val="fr-CH"/>
        </w:rPr>
      </w:pPr>
    </w:p>
    <w:p w:rsidR="00F212B8" w:rsidRPr="005279D8" w:rsidRDefault="00F212B8" w:rsidP="008C1FDF">
      <w:pPr>
        <w:rPr>
          <w:lang w:val="fr-CH"/>
        </w:rPr>
      </w:pPr>
    </w:p>
    <w:p w:rsidR="00F212B8" w:rsidRPr="005279D8" w:rsidRDefault="00F212B8" w:rsidP="008C1FDF">
      <w:pPr>
        <w:rPr>
          <w:lang w:val="fr-CH"/>
        </w:rPr>
      </w:pPr>
    </w:p>
    <w:p w:rsidR="00F212B8" w:rsidRPr="005279D8" w:rsidRDefault="00F212B8" w:rsidP="008C1FDF">
      <w:pPr>
        <w:rPr>
          <w:lang w:val="fr-CH"/>
        </w:rPr>
      </w:pPr>
    </w:p>
    <w:p w:rsidR="00F212B8" w:rsidRPr="005279D8" w:rsidRDefault="00F212B8" w:rsidP="008C1FDF">
      <w:pPr>
        <w:rPr>
          <w:lang w:val="fr-CH"/>
        </w:rPr>
      </w:pPr>
    </w:p>
    <w:p w:rsidR="00F10936" w:rsidRPr="005279D8" w:rsidRDefault="00F10936" w:rsidP="008C1FDF">
      <w:pPr>
        <w:rPr>
          <w:lang w:val="fr-CH"/>
        </w:rPr>
      </w:pPr>
    </w:p>
    <w:p w:rsidR="00F212B8" w:rsidRPr="005279D8" w:rsidRDefault="00F212B8" w:rsidP="008C1FDF">
      <w:pPr>
        <w:rPr>
          <w:lang w:val="fr-CH"/>
        </w:rPr>
      </w:pPr>
    </w:p>
    <w:p w:rsidR="00715166" w:rsidRPr="005279D8" w:rsidRDefault="00715166" w:rsidP="00715166">
      <w:pPr>
        <w:pStyle w:val="TextkrperBlau"/>
        <w:rPr>
          <w:b/>
          <w:sz w:val="21"/>
          <w:szCs w:val="21"/>
          <w:lang w:val="fr-CH"/>
        </w:rPr>
      </w:pPr>
      <w:r w:rsidRPr="005279D8">
        <w:rPr>
          <w:b/>
          <w:sz w:val="21"/>
          <w:szCs w:val="21"/>
          <w:lang w:val="fr-CH"/>
        </w:rPr>
        <w:lastRenderedPageBreak/>
        <w:t>Remarques pour le service adjudicateur</w:t>
      </w:r>
    </w:p>
    <w:p w:rsidR="00715166" w:rsidRPr="005279D8" w:rsidRDefault="00715166" w:rsidP="00715166">
      <w:pPr>
        <w:pStyle w:val="TextkrperBlau"/>
        <w:rPr>
          <w:sz w:val="21"/>
          <w:szCs w:val="21"/>
          <w:lang w:val="fr-CH"/>
        </w:rPr>
      </w:pPr>
      <w:r w:rsidRPr="005279D8">
        <w:rPr>
          <w:sz w:val="21"/>
          <w:szCs w:val="21"/>
          <w:lang w:val="fr-CH"/>
        </w:rPr>
        <w:t>Les types de texte suivants sont utilisés dans le document :</w:t>
      </w:r>
    </w:p>
    <w:p w:rsidR="00715166" w:rsidRPr="005279D8" w:rsidRDefault="00715166" w:rsidP="00715166">
      <w:pPr>
        <w:pStyle w:val="TextkrperBlau"/>
        <w:rPr>
          <w:sz w:val="21"/>
          <w:szCs w:val="21"/>
          <w:u w:val="single"/>
          <w:lang w:val="fr-CH"/>
        </w:rPr>
      </w:pPr>
      <w:r w:rsidRPr="005279D8">
        <w:rPr>
          <w:sz w:val="21"/>
          <w:szCs w:val="21"/>
          <w:u w:val="single"/>
          <w:lang w:val="fr-CH"/>
        </w:rPr>
        <w:t>Textes standard :</w:t>
      </w:r>
    </w:p>
    <w:p w:rsidR="00715166" w:rsidRPr="005279D8" w:rsidRDefault="00715166" w:rsidP="00715166">
      <w:pPr>
        <w:pStyle w:val="TextkrperBlau"/>
        <w:rPr>
          <w:sz w:val="21"/>
          <w:szCs w:val="21"/>
          <w:lang w:val="fr-CH"/>
        </w:rPr>
      </w:pPr>
      <w:r w:rsidRPr="005279D8">
        <w:rPr>
          <w:sz w:val="21"/>
          <w:szCs w:val="21"/>
          <w:lang w:val="fr-CH"/>
        </w:rPr>
        <w:t xml:space="preserve">Les indications à caractère général, les listes et les contenus qui peuvent en principe être repris sans modification figurent </w:t>
      </w:r>
      <w:r w:rsidRPr="005279D8">
        <w:rPr>
          <w:b/>
          <w:color w:val="auto"/>
          <w:sz w:val="21"/>
          <w:szCs w:val="21"/>
          <w:lang w:val="fr-CH"/>
        </w:rPr>
        <w:t>en c</w:t>
      </w:r>
      <w:r w:rsidRPr="005279D8">
        <w:rPr>
          <w:b/>
          <w:color w:val="000000" w:themeColor="text1"/>
          <w:sz w:val="21"/>
          <w:szCs w:val="21"/>
          <w:lang w:val="fr-CH"/>
        </w:rPr>
        <w:t>aractères noirs</w:t>
      </w:r>
      <w:r w:rsidRPr="005279D8">
        <w:rPr>
          <w:sz w:val="21"/>
          <w:szCs w:val="21"/>
          <w:lang w:val="fr-CH"/>
        </w:rPr>
        <w:t>.</w:t>
      </w:r>
    </w:p>
    <w:p w:rsidR="00715166" w:rsidRPr="005279D8" w:rsidRDefault="00715166" w:rsidP="00715166">
      <w:pPr>
        <w:pStyle w:val="TextkrperBlau"/>
        <w:rPr>
          <w:sz w:val="21"/>
          <w:szCs w:val="21"/>
          <w:u w:val="single"/>
          <w:lang w:val="fr-CH"/>
        </w:rPr>
      </w:pPr>
      <w:r w:rsidRPr="005279D8">
        <w:rPr>
          <w:sz w:val="21"/>
          <w:szCs w:val="21"/>
          <w:u w:val="single"/>
          <w:lang w:val="fr-CH"/>
        </w:rPr>
        <w:t>Textes informatifs :</w:t>
      </w:r>
    </w:p>
    <w:p w:rsidR="00715166" w:rsidRPr="005279D8" w:rsidRDefault="00715166" w:rsidP="00715166">
      <w:pPr>
        <w:pStyle w:val="TextkrperBlau"/>
        <w:rPr>
          <w:sz w:val="21"/>
          <w:szCs w:val="21"/>
          <w:lang w:val="fr-CH"/>
        </w:rPr>
      </w:pPr>
      <w:r w:rsidRPr="005279D8">
        <w:rPr>
          <w:sz w:val="21"/>
          <w:szCs w:val="21"/>
          <w:lang w:val="fr-CH"/>
        </w:rPr>
        <w:t>Les informations à l’intention de l’</w:t>
      </w:r>
      <w:proofErr w:type="spellStart"/>
      <w:r w:rsidRPr="005279D8">
        <w:rPr>
          <w:sz w:val="21"/>
          <w:szCs w:val="21"/>
          <w:lang w:val="fr-CH"/>
        </w:rPr>
        <w:t>auteur-e</w:t>
      </w:r>
      <w:proofErr w:type="spellEnd"/>
      <w:r w:rsidRPr="005279D8">
        <w:rPr>
          <w:sz w:val="21"/>
          <w:szCs w:val="21"/>
          <w:lang w:val="fr-CH"/>
        </w:rPr>
        <w:t xml:space="preserve"> figurent </w:t>
      </w:r>
      <w:r w:rsidRPr="005279D8">
        <w:rPr>
          <w:b/>
          <w:sz w:val="21"/>
          <w:szCs w:val="21"/>
          <w:lang w:val="fr-CH"/>
        </w:rPr>
        <w:t>en caractères bleus</w:t>
      </w:r>
      <w:r w:rsidRPr="005279D8">
        <w:rPr>
          <w:sz w:val="21"/>
          <w:szCs w:val="21"/>
          <w:lang w:val="fr-CH"/>
        </w:rPr>
        <w:t xml:space="preserve"> dans le document. Les textes informatifs doivent être supprimés avant la validation du document.</w:t>
      </w:r>
    </w:p>
    <w:p w:rsidR="00715166" w:rsidRPr="005279D8" w:rsidRDefault="00715166" w:rsidP="00715166">
      <w:pPr>
        <w:pStyle w:val="TextkrperBlau"/>
        <w:rPr>
          <w:sz w:val="21"/>
          <w:szCs w:val="21"/>
          <w:u w:val="single"/>
          <w:lang w:val="fr-CH"/>
        </w:rPr>
      </w:pPr>
      <w:r w:rsidRPr="005279D8">
        <w:rPr>
          <w:sz w:val="21"/>
          <w:szCs w:val="21"/>
          <w:u w:val="single"/>
          <w:lang w:val="fr-CH"/>
        </w:rPr>
        <w:t>Textes prédéfinis :</w:t>
      </w:r>
    </w:p>
    <w:p w:rsidR="00F212B8" w:rsidRPr="005279D8" w:rsidRDefault="00715166" w:rsidP="00715166">
      <w:pPr>
        <w:pStyle w:val="TextkrperBlau"/>
        <w:rPr>
          <w:sz w:val="21"/>
          <w:szCs w:val="21"/>
          <w:lang w:val="fr-CH"/>
        </w:rPr>
      </w:pPr>
      <w:r w:rsidRPr="005279D8">
        <w:rPr>
          <w:sz w:val="21"/>
          <w:szCs w:val="21"/>
          <w:lang w:val="fr-CH"/>
        </w:rPr>
        <w:t xml:space="preserve">Les propositions de texte à caractère général figurent </w:t>
      </w:r>
      <w:r w:rsidRPr="005279D8">
        <w:rPr>
          <w:b/>
          <w:color w:val="FF0000"/>
          <w:sz w:val="21"/>
          <w:szCs w:val="21"/>
          <w:lang w:val="fr-CH"/>
        </w:rPr>
        <w:t>en caractères rouges</w:t>
      </w:r>
      <w:r w:rsidRPr="005279D8">
        <w:rPr>
          <w:color w:val="FF0000"/>
          <w:sz w:val="21"/>
          <w:szCs w:val="21"/>
          <w:lang w:val="fr-CH"/>
        </w:rPr>
        <w:t xml:space="preserve"> </w:t>
      </w:r>
      <w:r w:rsidRPr="005279D8">
        <w:rPr>
          <w:sz w:val="21"/>
          <w:szCs w:val="21"/>
          <w:lang w:val="fr-CH"/>
        </w:rPr>
        <w:t>dans le document. Veuillez les vérifier et, si nécessaire, les adapter à votre appel d’offres. Mettez en caractères noirs le texte repris ou adapté. Les propositions de texte non utilisées doivent être supprimées</w:t>
      </w:r>
      <w:r w:rsidR="00F212B8" w:rsidRPr="005279D8">
        <w:rPr>
          <w:sz w:val="21"/>
          <w:szCs w:val="21"/>
          <w:lang w:val="fr-CH"/>
        </w:rPr>
        <w:t>.</w:t>
      </w:r>
    </w:p>
    <w:p w:rsidR="00F212B8" w:rsidRPr="005279D8" w:rsidRDefault="00715166" w:rsidP="00F212B8">
      <w:pPr>
        <w:pStyle w:val="TextkrperBlau"/>
        <w:rPr>
          <w:b/>
          <w:sz w:val="21"/>
          <w:szCs w:val="21"/>
          <w:lang w:val="fr-CH"/>
        </w:rPr>
      </w:pPr>
      <w:r w:rsidRPr="005279D8">
        <w:rPr>
          <w:b/>
          <w:lang w:val="fr-CH"/>
        </w:rPr>
        <w:t>Toutes ces remarques doivent être supprimées avant la validation ou l’envoi du document</w:t>
      </w:r>
      <w:r w:rsidR="00F212B8" w:rsidRPr="005279D8">
        <w:rPr>
          <w:b/>
          <w:sz w:val="21"/>
          <w:szCs w:val="21"/>
          <w:lang w:val="fr-CH"/>
        </w:rPr>
        <w:t>.</w:t>
      </w:r>
    </w:p>
    <w:p w:rsidR="00F212B8" w:rsidRPr="005279D8" w:rsidRDefault="00F212B8" w:rsidP="00F212B8">
      <w:pPr>
        <w:pStyle w:val="Corpsdetexte"/>
        <w:rPr>
          <w:lang w:val="fr-CH"/>
        </w:rPr>
      </w:pPr>
    </w:p>
    <w:p w:rsidR="00F212B8" w:rsidRPr="005279D8" w:rsidRDefault="00F10936" w:rsidP="00F212B8">
      <w:pPr>
        <w:pStyle w:val="Corpsdetexte"/>
        <w:rPr>
          <w:lang w:val="fr-CH"/>
        </w:rPr>
      </w:pPr>
      <w:r w:rsidRPr="005279D8">
        <w:rPr>
          <w:lang w:val="fr-CH"/>
        </w:rPr>
        <w:t xml:space="preserve">En remettant le présent formulaire entièrement complété et dûment signé, ainsi que les justificatifs requis, le </w:t>
      </w:r>
      <w:r w:rsidRPr="005279D8">
        <w:rPr>
          <w:color w:val="FF0000"/>
          <w:lang w:val="fr-CH"/>
        </w:rPr>
        <w:t xml:space="preserve">soumissionnaire </w:t>
      </w:r>
      <w:r w:rsidRPr="005279D8">
        <w:rPr>
          <w:lang w:val="fr-CH"/>
        </w:rPr>
        <w:t xml:space="preserve">atteste de la qualité de son offre conformément </w:t>
      </w:r>
      <w:r w:rsidR="00D46EC5" w:rsidRPr="005279D8">
        <w:rPr>
          <w:lang w:val="fr-CH"/>
        </w:rPr>
        <w:t>à l’a</w:t>
      </w:r>
      <w:r w:rsidR="00F212B8" w:rsidRPr="005279D8">
        <w:rPr>
          <w:lang w:val="fr-CH"/>
        </w:rPr>
        <w:t>rti</w:t>
      </w:r>
      <w:r w:rsidR="00D46EC5" w:rsidRPr="005279D8">
        <w:rPr>
          <w:lang w:val="fr-CH"/>
        </w:rPr>
        <w:t>cl</w:t>
      </w:r>
      <w:r w:rsidR="00F212B8" w:rsidRPr="005279D8">
        <w:rPr>
          <w:lang w:val="fr-CH"/>
        </w:rPr>
        <w:t>e</w:t>
      </w:r>
      <w:r w:rsidR="00D46EC5" w:rsidRPr="005279D8">
        <w:rPr>
          <w:lang w:val="fr-CH"/>
        </w:rPr>
        <w:t> </w:t>
      </w:r>
      <w:r w:rsidR="008A363F" w:rsidRPr="005279D8">
        <w:rPr>
          <w:lang w:val="fr-CH"/>
        </w:rPr>
        <w:t xml:space="preserve">29 </w:t>
      </w:r>
      <w:r w:rsidR="00F212B8" w:rsidRPr="005279D8">
        <w:rPr>
          <w:lang w:val="fr-CH"/>
        </w:rPr>
        <w:t>de</w:t>
      </w:r>
      <w:r w:rsidR="00D46EC5" w:rsidRPr="005279D8">
        <w:rPr>
          <w:lang w:val="fr-CH"/>
        </w:rPr>
        <w:t xml:space="preserve"> l’Accord </w:t>
      </w:r>
      <w:proofErr w:type="spellStart"/>
      <w:r w:rsidR="00D46EC5" w:rsidRPr="005279D8">
        <w:rPr>
          <w:lang w:val="fr-CH"/>
        </w:rPr>
        <w:t>intercantonal</w:t>
      </w:r>
      <w:proofErr w:type="spellEnd"/>
      <w:r w:rsidR="00D46EC5" w:rsidRPr="005279D8">
        <w:rPr>
          <w:lang w:val="fr-CH"/>
        </w:rPr>
        <w:t xml:space="preserve"> sur les marchés publics </w:t>
      </w:r>
      <w:r w:rsidR="008A363F" w:rsidRPr="005279D8">
        <w:rPr>
          <w:lang w:val="fr-CH"/>
        </w:rPr>
        <w:t>(</w:t>
      </w:r>
      <w:r w:rsidR="00D46EC5" w:rsidRPr="005279D8">
        <w:rPr>
          <w:lang w:val="fr-CH"/>
        </w:rPr>
        <w:t>AIMP</w:t>
      </w:r>
      <w:r w:rsidR="008A363F" w:rsidRPr="005279D8">
        <w:rPr>
          <w:lang w:val="fr-CH"/>
        </w:rPr>
        <w:t xml:space="preserve"> 2019</w:t>
      </w:r>
      <w:r w:rsidR="00D46EC5" w:rsidRPr="005279D8">
        <w:rPr>
          <w:lang w:val="fr-CH"/>
        </w:rPr>
        <w:t> </w:t>
      </w:r>
      <w:r w:rsidR="008A363F" w:rsidRPr="005279D8">
        <w:rPr>
          <w:lang w:val="fr-CH"/>
        </w:rPr>
        <w:t xml:space="preserve">; </w:t>
      </w:r>
      <w:r w:rsidR="00D46EC5" w:rsidRPr="005279D8">
        <w:rPr>
          <w:lang w:val="fr-CH"/>
        </w:rPr>
        <w:t>RSB</w:t>
      </w:r>
      <w:r w:rsidR="008A363F" w:rsidRPr="005279D8">
        <w:rPr>
          <w:lang w:val="fr-CH"/>
        </w:rPr>
        <w:t xml:space="preserve"> </w:t>
      </w:r>
      <w:r w:rsidR="00C4006A" w:rsidRPr="005279D8">
        <w:rPr>
          <w:lang w:val="fr-CH"/>
        </w:rPr>
        <w:t>731.2-1).</w:t>
      </w:r>
    </w:p>
    <w:p w:rsidR="00F212B8" w:rsidRPr="005279D8" w:rsidRDefault="00F212B8" w:rsidP="00F212B8">
      <w:pPr>
        <w:pStyle w:val="Corpsdetexte"/>
        <w:rPr>
          <w:lang w:val="fr-CH"/>
        </w:rPr>
      </w:pPr>
    </w:p>
    <w:p w:rsidR="00F212B8" w:rsidRPr="005279D8" w:rsidRDefault="00765672" w:rsidP="00F212B8">
      <w:pPr>
        <w:pStyle w:val="Corpsdetexte"/>
        <w:rPr>
          <w:lang w:val="fr-CH"/>
        </w:rPr>
      </w:pPr>
      <w:r w:rsidRPr="005279D8">
        <w:rPr>
          <w:lang w:val="fr-CH"/>
        </w:rPr>
        <w:t>Les réponses aux questions du présent formulaire constituent un élément essentiel de</w:t>
      </w:r>
      <w:r w:rsidRPr="005279D8">
        <w:rPr>
          <w:color w:val="0000FF"/>
          <w:lang w:val="fr-CH"/>
        </w:rPr>
        <w:t xml:space="preserve"> </w:t>
      </w:r>
      <w:r w:rsidRPr="005279D8">
        <w:rPr>
          <w:lang w:val="fr-CH"/>
        </w:rPr>
        <w:t>l’</w:t>
      </w:r>
      <w:r w:rsidRPr="005279D8">
        <w:rPr>
          <w:color w:val="FF0000"/>
          <w:lang w:val="fr-CH"/>
        </w:rPr>
        <w:t>offre</w:t>
      </w:r>
      <w:r w:rsidRPr="005279D8">
        <w:rPr>
          <w:lang w:val="fr-CH"/>
        </w:rPr>
        <w:t>. Le formulaire complété doit être joint à l’</w:t>
      </w:r>
      <w:r w:rsidRPr="005279D8">
        <w:rPr>
          <w:color w:val="FF0000"/>
          <w:lang w:val="fr-CH"/>
        </w:rPr>
        <w:t>offre</w:t>
      </w:r>
      <w:r w:rsidRPr="005279D8">
        <w:rPr>
          <w:lang w:val="fr-CH"/>
        </w:rPr>
        <w:t xml:space="preserve"> selon les instructions du service adjudicateur</w:t>
      </w:r>
      <w:r w:rsidR="00F212B8" w:rsidRPr="005279D8">
        <w:rPr>
          <w:lang w:val="fr-CH"/>
        </w:rPr>
        <w:t>.</w:t>
      </w:r>
    </w:p>
    <w:p w:rsidR="00F212B8" w:rsidRPr="005279D8" w:rsidRDefault="00F212B8" w:rsidP="00F212B8">
      <w:pPr>
        <w:pStyle w:val="Corpsdetexte"/>
        <w:rPr>
          <w:lang w:val="fr-CH"/>
        </w:rPr>
      </w:pPr>
    </w:p>
    <w:p w:rsidR="00F212B8" w:rsidRPr="005279D8" w:rsidRDefault="00765672" w:rsidP="00F212B8">
      <w:pPr>
        <w:pStyle w:val="Corpsdetexte"/>
        <w:rPr>
          <w:lang w:val="fr-CH"/>
        </w:rPr>
      </w:pPr>
      <w:r w:rsidRPr="005279D8">
        <w:rPr>
          <w:lang w:val="fr-CH"/>
        </w:rPr>
        <w:t>L’évaluation réalisée à partir du formulaire se fonde sur les deux types de réponses suivants </w:t>
      </w:r>
      <w:r w:rsidR="00F212B8" w:rsidRPr="005279D8">
        <w:rPr>
          <w:lang w:val="fr-CH"/>
        </w:rPr>
        <w:t>:</w:t>
      </w:r>
    </w:p>
    <w:p w:rsidR="00F212B8" w:rsidRPr="005279D8" w:rsidRDefault="00F212B8" w:rsidP="00F212B8">
      <w:pPr>
        <w:pStyle w:val="Corpsdetexte"/>
        <w:rPr>
          <w:lang w:val="fr-CH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6169"/>
      </w:tblGrid>
      <w:tr w:rsidR="00765672" w:rsidRPr="005279D8" w:rsidTr="00C173B3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9D9D9"/>
          </w:tcPr>
          <w:p w:rsidR="00765672" w:rsidRPr="005279D8" w:rsidRDefault="00765672" w:rsidP="00765672">
            <w:pPr>
              <w:pStyle w:val="TextkrperTabelle"/>
              <w:rPr>
                <w:b/>
                <w:sz w:val="18"/>
                <w:lang w:val="fr-CH"/>
              </w:rPr>
            </w:pPr>
            <w:r w:rsidRPr="005279D8">
              <w:rPr>
                <w:b/>
                <w:sz w:val="18"/>
                <w:lang w:val="fr-CH"/>
              </w:rPr>
              <w:t>Type de réponse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9D9D9"/>
          </w:tcPr>
          <w:p w:rsidR="00765672" w:rsidRPr="005279D8" w:rsidRDefault="00765672" w:rsidP="00765672">
            <w:pPr>
              <w:pStyle w:val="TextkrperTabelle"/>
              <w:rPr>
                <w:b/>
                <w:sz w:val="18"/>
                <w:lang w:val="fr-CH"/>
              </w:rPr>
            </w:pPr>
            <w:r w:rsidRPr="005279D8">
              <w:rPr>
                <w:b/>
                <w:sz w:val="18"/>
                <w:lang w:val="fr-CH"/>
              </w:rPr>
              <w:t>Objet de l’évaluation</w:t>
            </w:r>
          </w:p>
        </w:tc>
      </w:tr>
      <w:tr w:rsidR="00765672" w:rsidRPr="00413989" w:rsidTr="00C173B3">
        <w:trPr>
          <w:cantSplit/>
        </w:trPr>
        <w:tc>
          <w:tcPr>
            <w:tcW w:w="3544" w:type="dxa"/>
            <w:shd w:val="clear" w:color="auto" w:fill="auto"/>
          </w:tcPr>
          <w:p w:rsidR="00765672" w:rsidRPr="005279D8" w:rsidRDefault="00765672" w:rsidP="00765672">
            <w:pPr>
              <w:pStyle w:val="TextkrperTabelle"/>
              <w:rPr>
                <w:sz w:val="18"/>
                <w:lang w:val="fr-CH"/>
              </w:rPr>
            </w:pPr>
            <w:r w:rsidRPr="005279D8">
              <w:rPr>
                <w:sz w:val="18"/>
                <w:lang w:val="fr-CH"/>
              </w:rPr>
              <w:t>Réponse à une exigence précisément définie</w:t>
            </w:r>
          </w:p>
        </w:tc>
        <w:tc>
          <w:tcPr>
            <w:tcW w:w="6169" w:type="dxa"/>
            <w:tcBorders>
              <w:bottom w:val="single" w:sz="4" w:space="0" w:color="auto"/>
            </w:tcBorders>
            <w:shd w:val="clear" w:color="auto" w:fill="auto"/>
          </w:tcPr>
          <w:p w:rsidR="00765672" w:rsidRPr="005279D8" w:rsidRDefault="00765672" w:rsidP="00765672">
            <w:pPr>
              <w:pStyle w:val="TextkrperTabelle"/>
              <w:rPr>
                <w:sz w:val="18"/>
                <w:lang w:val="fr-CH"/>
              </w:rPr>
            </w:pPr>
            <w:r w:rsidRPr="005279D8">
              <w:rPr>
                <w:sz w:val="18"/>
                <w:lang w:val="fr-CH"/>
              </w:rPr>
              <w:t>Sont évalués le degré de réalisation et les exposés fournis dans le formulaire (éventuellement avec renvois à des documents supplémentaires)</w:t>
            </w:r>
          </w:p>
        </w:tc>
      </w:tr>
      <w:tr w:rsidR="00765672" w:rsidRPr="00413989" w:rsidTr="00C173B3">
        <w:trPr>
          <w:cantSplit/>
        </w:trPr>
        <w:tc>
          <w:tcPr>
            <w:tcW w:w="3544" w:type="dxa"/>
            <w:shd w:val="clear" w:color="auto" w:fill="auto"/>
          </w:tcPr>
          <w:p w:rsidR="00765672" w:rsidRPr="005279D8" w:rsidRDefault="00765672" w:rsidP="00765672">
            <w:pPr>
              <w:pStyle w:val="TextkrperTabelle"/>
              <w:rPr>
                <w:sz w:val="18"/>
                <w:lang w:val="fr-CH"/>
              </w:rPr>
            </w:pPr>
            <w:r w:rsidRPr="005279D8">
              <w:rPr>
                <w:sz w:val="18"/>
                <w:lang w:val="fr-CH"/>
              </w:rPr>
              <w:t>Exposé sur un thème</w:t>
            </w:r>
          </w:p>
        </w:tc>
        <w:tc>
          <w:tcPr>
            <w:tcW w:w="6169" w:type="dxa"/>
            <w:shd w:val="clear" w:color="auto" w:fill="auto"/>
          </w:tcPr>
          <w:p w:rsidR="00765672" w:rsidRPr="005279D8" w:rsidRDefault="00765672" w:rsidP="00CB2D11">
            <w:pPr>
              <w:pStyle w:val="TextkrperTabelle"/>
              <w:rPr>
                <w:sz w:val="18"/>
                <w:lang w:val="fr-CH"/>
              </w:rPr>
            </w:pPr>
            <w:r w:rsidRPr="005279D8">
              <w:rPr>
                <w:sz w:val="18"/>
                <w:lang w:val="fr-CH"/>
              </w:rPr>
              <w:t xml:space="preserve">Sont évalués la qualité des données et </w:t>
            </w:r>
            <w:r w:rsidR="00CB2D11" w:rsidRPr="005279D8">
              <w:rPr>
                <w:sz w:val="18"/>
                <w:lang w:val="fr-CH"/>
              </w:rPr>
              <w:t>les explications</w:t>
            </w:r>
            <w:r w:rsidRPr="005279D8">
              <w:rPr>
                <w:sz w:val="18"/>
                <w:lang w:val="fr-CH"/>
              </w:rPr>
              <w:t xml:space="preserve"> fourni</w:t>
            </w:r>
            <w:r w:rsidR="00CB2D11" w:rsidRPr="005279D8">
              <w:rPr>
                <w:sz w:val="18"/>
                <w:lang w:val="fr-CH"/>
              </w:rPr>
              <w:t>es</w:t>
            </w:r>
            <w:r w:rsidRPr="005279D8">
              <w:rPr>
                <w:sz w:val="18"/>
                <w:lang w:val="fr-CH"/>
              </w:rPr>
              <w:t xml:space="preserve"> dans l’offre (p. ex. sur une proposition de solution conceptuelle).</w:t>
            </w:r>
          </w:p>
        </w:tc>
      </w:tr>
    </w:tbl>
    <w:p w:rsidR="00F212B8" w:rsidRPr="005279D8" w:rsidRDefault="00F212B8" w:rsidP="00F212B8">
      <w:pPr>
        <w:pStyle w:val="Corpsdetexte"/>
        <w:rPr>
          <w:lang w:val="fr-CH"/>
        </w:rPr>
      </w:pPr>
    </w:p>
    <w:p w:rsidR="00F212B8" w:rsidRPr="005279D8" w:rsidRDefault="00F212B8" w:rsidP="00F212B8">
      <w:pPr>
        <w:pStyle w:val="Corpsdetexte"/>
        <w:rPr>
          <w:lang w:val="fr-CH"/>
        </w:rPr>
      </w:pPr>
    </w:p>
    <w:p w:rsidR="00F212B8" w:rsidRPr="005279D8" w:rsidRDefault="00F212B8" w:rsidP="008C1FDF">
      <w:pPr>
        <w:rPr>
          <w:lang w:val="fr-CH"/>
        </w:rPr>
      </w:pPr>
    </w:p>
    <w:p w:rsidR="00F212B8" w:rsidRPr="005279D8" w:rsidRDefault="00F212B8" w:rsidP="008C1FDF">
      <w:pPr>
        <w:rPr>
          <w:lang w:val="fr-CH"/>
        </w:rPr>
      </w:pPr>
    </w:p>
    <w:p w:rsidR="00F212B8" w:rsidRPr="005279D8" w:rsidRDefault="00F212B8" w:rsidP="008C1FDF">
      <w:pPr>
        <w:rPr>
          <w:lang w:val="fr-CH"/>
        </w:rPr>
      </w:pPr>
    </w:p>
    <w:p w:rsidR="00F212B8" w:rsidRPr="005279D8" w:rsidRDefault="00F212B8" w:rsidP="008C1FDF">
      <w:pPr>
        <w:rPr>
          <w:lang w:val="fr-CH"/>
        </w:rPr>
      </w:pPr>
    </w:p>
    <w:p w:rsidR="00F212B8" w:rsidRPr="005279D8" w:rsidRDefault="00F212B8" w:rsidP="008C1FDF">
      <w:pPr>
        <w:rPr>
          <w:lang w:val="fr-CH"/>
        </w:rPr>
      </w:pPr>
    </w:p>
    <w:p w:rsidR="00F212B8" w:rsidRPr="005279D8" w:rsidRDefault="00F212B8" w:rsidP="008C1FDF">
      <w:pPr>
        <w:rPr>
          <w:lang w:val="fr-CH"/>
        </w:rPr>
      </w:pPr>
    </w:p>
    <w:p w:rsidR="00F212B8" w:rsidRPr="005279D8" w:rsidRDefault="00F212B8" w:rsidP="008C1FDF">
      <w:pPr>
        <w:rPr>
          <w:lang w:val="fr-CH"/>
        </w:rPr>
      </w:pPr>
    </w:p>
    <w:p w:rsidR="00F212B8" w:rsidRPr="005279D8" w:rsidRDefault="00F212B8" w:rsidP="008C1FDF">
      <w:pPr>
        <w:rPr>
          <w:lang w:val="fr-CH"/>
        </w:rPr>
      </w:pPr>
    </w:p>
    <w:p w:rsidR="00F212B8" w:rsidRPr="005279D8" w:rsidRDefault="00F212B8" w:rsidP="008C1FDF">
      <w:pPr>
        <w:rPr>
          <w:lang w:val="fr-CH"/>
        </w:rPr>
      </w:pPr>
    </w:p>
    <w:p w:rsidR="00F212B8" w:rsidRPr="005279D8" w:rsidRDefault="00F212B8" w:rsidP="008C1FDF">
      <w:pPr>
        <w:rPr>
          <w:lang w:val="fr-CH"/>
        </w:rPr>
      </w:pPr>
    </w:p>
    <w:p w:rsidR="00F212B8" w:rsidRPr="005279D8" w:rsidRDefault="00F212B8" w:rsidP="008C1FDF">
      <w:pPr>
        <w:rPr>
          <w:lang w:val="fr-CH"/>
        </w:rPr>
      </w:pPr>
    </w:p>
    <w:p w:rsidR="00F212B8" w:rsidRPr="005279D8" w:rsidRDefault="00F212B8" w:rsidP="008C1FDF">
      <w:pPr>
        <w:rPr>
          <w:lang w:val="fr-CH"/>
        </w:rPr>
      </w:pPr>
    </w:p>
    <w:p w:rsidR="00F212B8" w:rsidRPr="005279D8" w:rsidRDefault="00F212B8" w:rsidP="008C1FDF">
      <w:pPr>
        <w:rPr>
          <w:lang w:val="fr-CH"/>
        </w:rPr>
      </w:pPr>
    </w:p>
    <w:p w:rsidR="00F212B8" w:rsidRPr="005279D8" w:rsidRDefault="00F212B8" w:rsidP="008C1FDF">
      <w:pPr>
        <w:rPr>
          <w:lang w:val="fr-CH"/>
        </w:rPr>
      </w:pPr>
    </w:p>
    <w:p w:rsidR="00F212B8" w:rsidRPr="005279D8" w:rsidRDefault="00F212B8" w:rsidP="008C1FDF">
      <w:pPr>
        <w:rPr>
          <w:lang w:val="fr-CH"/>
        </w:rPr>
      </w:pPr>
    </w:p>
    <w:p w:rsidR="00F212B8" w:rsidRPr="005279D8" w:rsidRDefault="00F212B8" w:rsidP="008C1FDF">
      <w:pPr>
        <w:rPr>
          <w:lang w:val="fr-CH"/>
        </w:rPr>
      </w:pPr>
    </w:p>
    <w:p w:rsidR="00F212B8" w:rsidRPr="005279D8" w:rsidRDefault="00F212B8" w:rsidP="008C1FDF">
      <w:pPr>
        <w:rPr>
          <w:lang w:val="fr-CH"/>
        </w:rPr>
        <w:sectPr w:rsidR="00F212B8" w:rsidRPr="005279D8" w:rsidSect="007254A0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/>
          <w:pgMar w:top="1705" w:right="567" w:bottom="851" w:left="1361" w:header="482" w:footer="454" w:gutter="0"/>
          <w:cols w:space="708"/>
          <w:titlePg/>
          <w:docGrid w:linePitch="360"/>
        </w:sectPr>
      </w:pPr>
    </w:p>
    <w:p w:rsidR="00F212B8" w:rsidRPr="005279D8" w:rsidRDefault="004D44B3" w:rsidP="00F212B8">
      <w:pPr>
        <w:pStyle w:val="Einzug1"/>
        <w:ind w:left="0"/>
        <w:rPr>
          <w:b/>
          <w:bCs/>
          <w:sz w:val="28"/>
          <w:szCs w:val="28"/>
          <w:lang w:val="fr-CH"/>
        </w:rPr>
      </w:pPr>
      <w:r w:rsidRPr="005279D8">
        <w:rPr>
          <w:b/>
          <w:sz w:val="28"/>
          <w:lang w:val="fr-CH"/>
        </w:rPr>
        <w:t xml:space="preserve">Satisfaction des critères </w:t>
      </w:r>
      <w:r w:rsidRPr="005279D8">
        <w:rPr>
          <w:b/>
          <w:sz w:val="28"/>
          <w:szCs w:val="28"/>
          <w:lang w:val="fr-CH"/>
        </w:rPr>
        <w:t xml:space="preserve">d’adjudication </w:t>
      </w:r>
      <w:r w:rsidRPr="005279D8">
        <w:rPr>
          <w:b/>
          <w:sz w:val="28"/>
          <w:lang w:val="fr-CH"/>
        </w:rPr>
        <w:t xml:space="preserve">dans la procédure d’achat </w:t>
      </w:r>
      <w:r w:rsidRPr="005279D8">
        <w:rPr>
          <w:b/>
          <w:color w:val="FF0000"/>
          <w:sz w:val="28"/>
          <w:szCs w:val="28"/>
          <w:lang w:val="fr-CH"/>
        </w:rPr>
        <w:fldChar w:fldCharType="begin"/>
      </w:r>
      <w:r w:rsidRPr="005279D8">
        <w:rPr>
          <w:b/>
          <w:color w:val="FF0000"/>
          <w:sz w:val="28"/>
          <w:szCs w:val="28"/>
          <w:lang w:val="fr-CH"/>
        </w:rPr>
        <w:instrText xml:space="preserve"> SUBJECT  \* MERGEFORMAT </w:instrText>
      </w:r>
      <w:r w:rsidRPr="005279D8">
        <w:rPr>
          <w:b/>
          <w:color w:val="FF0000"/>
          <w:sz w:val="28"/>
          <w:szCs w:val="28"/>
          <w:lang w:val="fr-CH"/>
        </w:rPr>
        <w:fldChar w:fldCharType="separate"/>
      </w:r>
      <w:r w:rsidRPr="005279D8">
        <w:rPr>
          <w:b/>
          <w:color w:val="FF0000"/>
          <w:sz w:val="28"/>
          <w:szCs w:val="28"/>
          <w:lang w:val="fr-CH"/>
        </w:rPr>
        <w:t>Nom du projet</w:t>
      </w:r>
      <w:r w:rsidRPr="005279D8">
        <w:rPr>
          <w:b/>
          <w:color w:val="FF0000"/>
          <w:sz w:val="28"/>
          <w:szCs w:val="28"/>
          <w:lang w:val="fr-CH"/>
        </w:rPr>
        <w:fldChar w:fldCharType="end"/>
      </w:r>
    </w:p>
    <w:p w:rsidR="00F212B8" w:rsidRPr="005279D8" w:rsidRDefault="00F212B8" w:rsidP="00F212B8">
      <w:pPr>
        <w:rPr>
          <w:lang w:val="fr-CH"/>
        </w:rPr>
      </w:pPr>
    </w:p>
    <w:tbl>
      <w:tblPr>
        <w:tblW w:w="14294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54"/>
        <w:gridCol w:w="3240"/>
      </w:tblGrid>
      <w:tr w:rsidR="00F212B8" w:rsidRPr="005279D8" w:rsidTr="005E0A0E">
        <w:tc>
          <w:tcPr>
            <w:tcW w:w="11054" w:type="dxa"/>
          </w:tcPr>
          <w:p w:rsidR="00F212B8" w:rsidRPr="005279D8" w:rsidRDefault="00F212B8" w:rsidP="005E0A0E">
            <w:pPr>
              <w:rPr>
                <w:b/>
                <w:bCs w:val="0"/>
                <w:sz w:val="18"/>
                <w:szCs w:val="18"/>
                <w:lang w:val="fr-CH"/>
              </w:rPr>
            </w:pPr>
          </w:p>
        </w:tc>
        <w:tc>
          <w:tcPr>
            <w:tcW w:w="3240" w:type="dxa"/>
          </w:tcPr>
          <w:p w:rsidR="00F212B8" w:rsidRPr="005279D8" w:rsidRDefault="00AC75F2" w:rsidP="005E0A0E">
            <w:pPr>
              <w:rPr>
                <w:b/>
                <w:bCs w:val="0"/>
                <w:sz w:val="18"/>
                <w:szCs w:val="18"/>
                <w:lang w:val="fr-CH"/>
              </w:rPr>
            </w:pPr>
            <w:r w:rsidRPr="005279D8">
              <w:rPr>
                <w:b/>
                <w:sz w:val="18"/>
                <w:szCs w:val="18"/>
                <w:lang w:val="fr-CH"/>
              </w:rPr>
              <w:t>Soumissionnaire</w:t>
            </w:r>
          </w:p>
        </w:tc>
      </w:tr>
      <w:tr w:rsidR="00F212B8" w:rsidRPr="005279D8" w:rsidTr="004F6DBB">
        <w:trPr>
          <w:trHeight w:val="1430"/>
        </w:trPr>
        <w:tc>
          <w:tcPr>
            <w:tcW w:w="11054" w:type="dxa"/>
          </w:tcPr>
          <w:p w:rsidR="004F6DBB" w:rsidRPr="005279D8" w:rsidRDefault="00743C57" w:rsidP="004F6DBB">
            <w:pPr>
              <w:spacing w:after="60"/>
              <w:rPr>
                <w:sz w:val="18"/>
                <w:szCs w:val="18"/>
                <w:lang w:val="fr-CH"/>
              </w:rPr>
            </w:pPr>
            <w:r w:rsidRPr="005279D8">
              <w:rPr>
                <w:sz w:val="18"/>
                <w:szCs w:val="18"/>
                <w:lang w:val="fr-CH"/>
              </w:rPr>
              <w:t xml:space="preserve">L’évaluation </w:t>
            </w:r>
            <w:r w:rsidRPr="005279D8">
              <w:rPr>
                <w:rFonts w:ascii="Arial" w:eastAsia="Times New Roman" w:hAnsi="Arial" w:cs="Times New Roman"/>
                <w:b/>
                <w:bCs w:val="0"/>
                <w:color w:val="FF0000"/>
                <w:spacing w:val="0"/>
                <w:sz w:val="18"/>
                <w:szCs w:val="18"/>
                <w:lang w:val="fr-CH" w:bidi="en-US"/>
              </w:rPr>
              <w:t>de l’offre / de la demande de participation</w:t>
            </w:r>
            <w:r w:rsidRPr="005279D8">
              <w:rPr>
                <w:sz w:val="18"/>
                <w:szCs w:val="18"/>
                <w:lang w:val="fr-CH"/>
              </w:rPr>
              <w:t xml:space="preserve"> se fonde sur les indications fournies dans ce questionnaire ainsi que sur les justificatifs requis. Si la réponse à une question est incomplète, il convient de joindre un document complémentaire référencé dans le questionnaire</w:t>
            </w:r>
            <w:r w:rsidR="004F6DBB" w:rsidRPr="005279D8">
              <w:rPr>
                <w:sz w:val="18"/>
                <w:szCs w:val="18"/>
                <w:lang w:val="fr-CH"/>
              </w:rPr>
              <w:t>.</w:t>
            </w:r>
          </w:p>
          <w:p w:rsidR="00F212B8" w:rsidRPr="005279D8" w:rsidRDefault="00743C57" w:rsidP="004F6DBB">
            <w:pPr>
              <w:spacing w:after="60"/>
              <w:rPr>
                <w:sz w:val="18"/>
                <w:szCs w:val="18"/>
                <w:lang w:val="fr-CH"/>
              </w:rPr>
            </w:pPr>
            <w:r w:rsidRPr="005279D8">
              <w:rPr>
                <w:sz w:val="18"/>
                <w:szCs w:val="18"/>
                <w:lang w:val="fr-CH"/>
              </w:rPr>
              <w:t xml:space="preserve">Les signatures demandées doivent être manuscrites et apposées par la ou les personnes </w:t>
            </w:r>
            <w:r w:rsidRPr="005279D8">
              <w:rPr>
                <w:sz w:val="18"/>
                <w:lang w:val="fr-CH"/>
              </w:rPr>
              <w:t>autorisées à signer pour le soumissionnaire conformément au registre du commerce ou par procuration</w:t>
            </w:r>
            <w:r w:rsidR="004F6DBB" w:rsidRPr="005279D8">
              <w:rPr>
                <w:sz w:val="18"/>
                <w:szCs w:val="18"/>
                <w:lang w:val="fr-CH"/>
              </w:rPr>
              <w:t>.</w:t>
            </w:r>
          </w:p>
          <w:p w:rsidR="0073534B" w:rsidRPr="005279D8" w:rsidRDefault="00743C57" w:rsidP="00743C57">
            <w:pPr>
              <w:spacing w:after="60"/>
              <w:rPr>
                <w:b/>
                <w:bCs w:val="0"/>
                <w:sz w:val="18"/>
                <w:szCs w:val="18"/>
                <w:lang w:val="fr-CH"/>
              </w:rPr>
            </w:pPr>
            <w:r w:rsidRPr="005279D8">
              <w:rPr>
                <w:sz w:val="18"/>
                <w:szCs w:val="18"/>
                <w:lang w:val="fr-CH"/>
              </w:rPr>
              <w:t>Si le questionnaire contient des informations incomplètes ou contraires à la vérité, s’il n’est pas signé ou s’il manque des justificatifs requis, le critère d’adjudication correspondant n’obtient aucun point</w:t>
            </w:r>
            <w:r w:rsidR="0073534B" w:rsidRPr="005279D8">
              <w:rPr>
                <w:sz w:val="18"/>
                <w:szCs w:val="18"/>
                <w:lang w:val="fr-CH"/>
              </w:rPr>
              <w:t>.</w:t>
            </w:r>
          </w:p>
        </w:tc>
        <w:tc>
          <w:tcPr>
            <w:tcW w:w="3240" w:type="dxa"/>
            <w:shd w:val="clear" w:color="auto" w:fill="auto"/>
          </w:tcPr>
          <w:p w:rsidR="00F212B8" w:rsidRPr="005279D8" w:rsidRDefault="00F212B8" w:rsidP="005E0A0E">
            <w:pPr>
              <w:spacing w:before="60"/>
              <w:rPr>
                <w:bCs w:val="0"/>
                <w:sz w:val="18"/>
                <w:szCs w:val="18"/>
                <w:lang w:val="fr-CH"/>
              </w:rPr>
            </w:pPr>
            <w:r w:rsidRPr="005279D8">
              <w:rPr>
                <w:bCs w:val="0"/>
                <w:sz w:val="18"/>
                <w:szCs w:val="18"/>
                <w:lang w:val="fr-CH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" w:name="Text24"/>
            <w:r w:rsidRPr="005279D8">
              <w:rPr>
                <w:sz w:val="18"/>
                <w:szCs w:val="18"/>
                <w:lang w:val="fr-CH"/>
              </w:rPr>
              <w:instrText xml:space="preserve"> FORMTEXT </w:instrText>
            </w:r>
            <w:r w:rsidRPr="005279D8">
              <w:rPr>
                <w:bCs w:val="0"/>
                <w:sz w:val="18"/>
                <w:szCs w:val="18"/>
                <w:lang w:val="fr-CH"/>
              </w:rPr>
            </w:r>
            <w:r w:rsidRPr="005279D8">
              <w:rPr>
                <w:bCs w:val="0"/>
                <w:sz w:val="18"/>
                <w:szCs w:val="18"/>
                <w:lang w:val="fr-CH"/>
              </w:rPr>
              <w:fldChar w:fldCharType="separate"/>
            </w:r>
            <w:r w:rsidRPr="005279D8">
              <w:rPr>
                <w:sz w:val="18"/>
                <w:szCs w:val="18"/>
                <w:lang w:val="fr-CH"/>
              </w:rPr>
              <w:t> </w:t>
            </w:r>
            <w:r w:rsidRPr="005279D8">
              <w:rPr>
                <w:sz w:val="18"/>
                <w:szCs w:val="18"/>
                <w:lang w:val="fr-CH"/>
              </w:rPr>
              <w:t> </w:t>
            </w:r>
            <w:r w:rsidRPr="005279D8">
              <w:rPr>
                <w:sz w:val="18"/>
                <w:szCs w:val="18"/>
                <w:lang w:val="fr-CH"/>
              </w:rPr>
              <w:t> </w:t>
            </w:r>
            <w:r w:rsidRPr="005279D8">
              <w:rPr>
                <w:sz w:val="18"/>
                <w:szCs w:val="18"/>
                <w:lang w:val="fr-CH"/>
              </w:rPr>
              <w:t> </w:t>
            </w:r>
            <w:r w:rsidRPr="005279D8">
              <w:rPr>
                <w:sz w:val="18"/>
                <w:szCs w:val="18"/>
                <w:lang w:val="fr-CH"/>
              </w:rPr>
              <w:t> </w:t>
            </w:r>
            <w:r w:rsidRPr="005279D8">
              <w:rPr>
                <w:bCs w:val="0"/>
                <w:sz w:val="18"/>
                <w:szCs w:val="18"/>
                <w:lang w:val="fr-CH"/>
              </w:rPr>
              <w:fldChar w:fldCharType="end"/>
            </w:r>
            <w:bookmarkEnd w:id="4"/>
          </w:p>
        </w:tc>
      </w:tr>
    </w:tbl>
    <w:p w:rsidR="00F212B8" w:rsidRPr="005279D8" w:rsidRDefault="00F212B8" w:rsidP="00F212B8">
      <w:pPr>
        <w:rPr>
          <w:b/>
          <w:bCs w:val="0"/>
          <w:sz w:val="18"/>
          <w:szCs w:val="18"/>
          <w:lang w:val="fr-CH"/>
        </w:rPr>
      </w:pPr>
    </w:p>
    <w:p w:rsidR="00D06450" w:rsidRPr="005279D8" w:rsidRDefault="00D06450" w:rsidP="00F212B8">
      <w:pPr>
        <w:rPr>
          <w:lang w:val="fr-CH"/>
        </w:rPr>
      </w:pPr>
    </w:p>
    <w:tbl>
      <w:tblPr>
        <w:tblW w:w="4940" w:type="pct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"/>
        <w:gridCol w:w="2262"/>
        <w:gridCol w:w="729"/>
        <w:gridCol w:w="606"/>
        <w:gridCol w:w="3641"/>
        <w:gridCol w:w="3553"/>
        <w:gridCol w:w="3307"/>
      </w:tblGrid>
      <w:tr w:rsidR="00F212B8" w:rsidRPr="00413989" w:rsidTr="004F6DBB">
        <w:trPr>
          <w:tblHeader/>
        </w:trPr>
        <w:tc>
          <w:tcPr>
            <w:tcW w:w="187" w:type="pct"/>
            <w:tcBorders>
              <w:bottom w:val="single" w:sz="4" w:space="0" w:color="auto"/>
            </w:tcBorders>
            <w:shd w:val="clear" w:color="auto" w:fill="B1B9BD" w:themeFill="background2"/>
          </w:tcPr>
          <w:p w:rsidR="00F212B8" w:rsidRPr="005279D8" w:rsidRDefault="00F212B8" w:rsidP="005E0A0E">
            <w:pPr>
              <w:keepNext/>
              <w:spacing w:before="60" w:after="60"/>
              <w:rPr>
                <w:b/>
                <w:sz w:val="18"/>
                <w:szCs w:val="18"/>
                <w:lang w:val="fr-CH"/>
              </w:rPr>
            </w:pPr>
            <w:r w:rsidRPr="005279D8">
              <w:rPr>
                <w:b/>
                <w:sz w:val="18"/>
                <w:szCs w:val="18"/>
                <w:lang w:val="fr-CH"/>
              </w:rPr>
              <w:t>ID</w:t>
            </w:r>
          </w:p>
        </w:tc>
        <w:tc>
          <w:tcPr>
            <w:tcW w:w="772" w:type="pct"/>
            <w:tcBorders>
              <w:bottom w:val="single" w:sz="4" w:space="0" w:color="auto"/>
            </w:tcBorders>
            <w:shd w:val="clear" w:color="auto" w:fill="B1B9BD" w:themeFill="background2"/>
          </w:tcPr>
          <w:p w:rsidR="00F212B8" w:rsidRPr="005279D8" w:rsidRDefault="00D834DE" w:rsidP="00D834DE">
            <w:pPr>
              <w:keepNext/>
              <w:spacing w:before="60" w:after="60"/>
              <w:rPr>
                <w:b/>
                <w:sz w:val="18"/>
                <w:szCs w:val="18"/>
                <w:lang w:val="fr-CH"/>
              </w:rPr>
            </w:pPr>
            <w:r w:rsidRPr="005279D8">
              <w:rPr>
                <w:b/>
                <w:sz w:val="18"/>
                <w:szCs w:val="18"/>
                <w:lang w:val="fr-CH"/>
              </w:rPr>
              <w:t>Critères principaux</w:t>
            </w:r>
            <w:r w:rsidR="00F212B8" w:rsidRPr="005279D8">
              <w:rPr>
                <w:b/>
                <w:sz w:val="18"/>
                <w:szCs w:val="18"/>
                <w:lang w:val="fr-CH"/>
              </w:rPr>
              <w:t xml:space="preserve"> / </w:t>
            </w:r>
            <w:r w:rsidRPr="005279D8">
              <w:rPr>
                <w:b/>
                <w:sz w:val="18"/>
                <w:szCs w:val="18"/>
                <w:lang w:val="fr-CH"/>
              </w:rPr>
              <w:t>sous-critères</w:t>
            </w:r>
          </w:p>
        </w:tc>
        <w:tc>
          <w:tcPr>
            <w:tcW w:w="249" w:type="pct"/>
            <w:tcBorders>
              <w:bottom w:val="single" w:sz="4" w:space="0" w:color="auto"/>
            </w:tcBorders>
            <w:shd w:val="clear" w:color="auto" w:fill="B1B9BD" w:themeFill="background2"/>
          </w:tcPr>
          <w:p w:rsidR="00F212B8" w:rsidRPr="005279D8" w:rsidRDefault="00D834DE" w:rsidP="005E0A0E">
            <w:pPr>
              <w:keepNext/>
              <w:spacing w:before="60" w:after="60"/>
              <w:jc w:val="center"/>
              <w:rPr>
                <w:b/>
                <w:sz w:val="18"/>
                <w:szCs w:val="18"/>
                <w:lang w:val="fr-CH"/>
              </w:rPr>
            </w:pPr>
            <w:r w:rsidRPr="005279D8">
              <w:rPr>
                <w:b/>
                <w:sz w:val="18"/>
                <w:szCs w:val="18"/>
                <w:lang w:val="fr-CH"/>
              </w:rPr>
              <w:t>P</w:t>
            </w:r>
            <w:r w:rsidR="00F212B8" w:rsidRPr="005279D8">
              <w:rPr>
                <w:b/>
                <w:sz w:val="18"/>
                <w:szCs w:val="18"/>
                <w:lang w:val="fr-CH"/>
              </w:rPr>
              <w:t xml:space="preserve"> 1</w:t>
            </w:r>
          </w:p>
        </w:tc>
        <w:tc>
          <w:tcPr>
            <w:tcW w:w="207" w:type="pct"/>
            <w:tcBorders>
              <w:bottom w:val="single" w:sz="4" w:space="0" w:color="auto"/>
            </w:tcBorders>
            <w:shd w:val="clear" w:color="auto" w:fill="B1B9BD" w:themeFill="background2"/>
          </w:tcPr>
          <w:p w:rsidR="00F212B8" w:rsidRPr="005279D8" w:rsidRDefault="00D834DE" w:rsidP="005E0A0E">
            <w:pPr>
              <w:keepNext/>
              <w:spacing w:before="60" w:after="60"/>
              <w:jc w:val="center"/>
              <w:rPr>
                <w:b/>
                <w:sz w:val="18"/>
                <w:szCs w:val="18"/>
                <w:lang w:val="fr-CH"/>
              </w:rPr>
            </w:pPr>
            <w:r w:rsidRPr="005279D8">
              <w:rPr>
                <w:b/>
                <w:sz w:val="18"/>
                <w:szCs w:val="18"/>
                <w:lang w:val="fr-CH"/>
              </w:rPr>
              <w:t>P</w:t>
            </w:r>
            <w:r w:rsidR="00F212B8" w:rsidRPr="005279D8">
              <w:rPr>
                <w:b/>
                <w:sz w:val="18"/>
                <w:szCs w:val="18"/>
                <w:lang w:val="fr-CH"/>
              </w:rPr>
              <w:t xml:space="preserve"> 2</w:t>
            </w:r>
          </w:p>
        </w:tc>
        <w:tc>
          <w:tcPr>
            <w:tcW w:w="1243" w:type="pct"/>
            <w:tcBorders>
              <w:bottom w:val="single" w:sz="4" w:space="0" w:color="auto"/>
            </w:tcBorders>
            <w:shd w:val="clear" w:color="auto" w:fill="B1B9BD" w:themeFill="background2"/>
          </w:tcPr>
          <w:p w:rsidR="00F212B8" w:rsidRPr="005279D8" w:rsidRDefault="00D834DE" w:rsidP="00D834DE">
            <w:pPr>
              <w:keepNext/>
              <w:spacing w:before="60" w:after="60"/>
              <w:rPr>
                <w:b/>
                <w:sz w:val="18"/>
                <w:szCs w:val="18"/>
                <w:lang w:val="fr-CH"/>
              </w:rPr>
            </w:pPr>
            <w:r w:rsidRPr="005279D8">
              <w:rPr>
                <w:b/>
                <w:sz w:val="18"/>
                <w:lang w:val="fr-CH"/>
              </w:rPr>
              <w:t xml:space="preserve">Justificatifs du soumissionnaire </w:t>
            </w:r>
          </w:p>
        </w:tc>
        <w:tc>
          <w:tcPr>
            <w:tcW w:w="1213" w:type="pct"/>
            <w:tcBorders>
              <w:bottom w:val="single" w:sz="4" w:space="0" w:color="auto"/>
            </w:tcBorders>
            <w:shd w:val="clear" w:color="auto" w:fill="B1B9BD" w:themeFill="background2"/>
          </w:tcPr>
          <w:p w:rsidR="00F212B8" w:rsidRPr="005279D8" w:rsidRDefault="00D834DE" w:rsidP="005E0A0E">
            <w:pPr>
              <w:keepNext/>
              <w:spacing w:before="60" w:after="60"/>
              <w:rPr>
                <w:b/>
                <w:sz w:val="18"/>
                <w:szCs w:val="18"/>
                <w:lang w:val="fr-CH"/>
              </w:rPr>
            </w:pPr>
            <w:r w:rsidRPr="005279D8">
              <w:rPr>
                <w:b/>
                <w:sz w:val="18"/>
                <w:szCs w:val="18"/>
                <w:lang w:val="fr-CH"/>
              </w:rPr>
              <w:t>Evaluation</w:t>
            </w:r>
          </w:p>
        </w:tc>
        <w:tc>
          <w:tcPr>
            <w:tcW w:w="1129" w:type="pct"/>
            <w:tcBorders>
              <w:bottom w:val="single" w:sz="4" w:space="0" w:color="auto"/>
            </w:tcBorders>
            <w:shd w:val="clear" w:color="auto" w:fill="B1B9BD" w:themeFill="background2"/>
          </w:tcPr>
          <w:p w:rsidR="00F212B8" w:rsidRPr="005279D8" w:rsidRDefault="00D834DE" w:rsidP="00D834DE">
            <w:pPr>
              <w:keepNext/>
              <w:spacing w:before="60" w:after="60"/>
              <w:rPr>
                <w:b/>
                <w:sz w:val="18"/>
                <w:szCs w:val="18"/>
                <w:lang w:val="fr-CH"/>
              </w:rPr>
            </w:pPr>
            <w:r w:rsidRPr="005279D8">
              <w:rPr>
                <w:b/>
                <w:sz w:val="18"/>
                <w:lang w:val="fr-CH"/>
              </w:rPr>
              <w:t>Indications sur la satisfaction des critères / remarques</w:t>
            </w:r>
          </w:p>
        </w:tc>
      </w:tr>
      <w:tr w:rsidR="00F212B8" w:rsidRPr="005279D8" w:rsidTr="004F6DBB">
        <w:tc>
          <w:tcPr>
            <w:tcW w:w="187" w:type="pct"/>
            <w:tcBorders>
              <w:bottom w:val="single" w:sz="4" w:space="0" w:color="auto"/>
            </w:tcBorders>
            <w:shd w:val="clear" w:color="auto" w:fill="E6E6E6"/>
          </w:tcPr>
          <w:p w:rsidR="00F212B8" w:rsidRPr="005279D8" w:rsidRDefault="00F212B8" w:rsidP="005E0A0E">
            <w:pPr>
              <w:spacing w:before="60" w:after="60"/>
              <w:rPr>
                <w:sz w:val="18"/>
                <w:szCs w:val="18"/>
                <w:lang w:val="fr-CH"/>
              </w:rPr>
            </w:pPr>
            <w:r w:rsidRPr="005279D8">
              <w:rPr>
                <w:sz w:val="18"/>
                <w:szCs w:val="18"/>
                <w:lang w:val="fr-CH"/>
              </w:rPr>
              <w:t>1</w:t>
            </w:r>
          </w:p>
        </w:tc>
        <w:tc>
          <w:tcPr>
            <w:tcW w:w="772" w:type="pct"/>
            <w:tcBorders>
              <w:bottom w:val="single" w:sz="4" w:space="0" w:color="auto"/>
            </w:tcBorders>
            <w:shd w:val="clear" w:color="auto" w:fill="E6E6E6"/>
          </w:tcPr>
          <w:p w:rsidR="00F212B8" w:rsidRPr="005279D8" w:rsidRDefault="008C6B85" w:rsidP="005E0A0E">
            <w:pPr>
              <w:spacing w:before="60" w:after="60"/>
              <w:rPr>
                <w:b/>
                <w:sz w:val="18"/>
                <w:szCs w:val="18"/>
                <w:lang w:val="fr-CH"/>
              </w:rPr>
            </w:pPr>
            <w:r w:rsidRPr="005279D8">
              <w:rPr>
                <w:b/>
                <w:sz w:val="18"/>
                <w:szCs w:val="18"/>
                <w:lang w:val="fr-CH"/>
              </w:rPr>
              <w:t xml:space="preserve">Critère principal </w:t>
            </w:r>
            <w:r w:rsidR="00F212B8" w:rsidRPr="005279D8">
              <w:rPr>
                <w:b/>
                <w:sz w:val="18"/>
                <w:szCs w:val="18"/>
                <w:lang w:val="fr-CH"/>
              </w:rPr>
              <w:t>1</w:t>
            </w:r>
          </w:p>
        </w:tc>
        <w:tc>
          <w:tcPr>
            <w:tcW w:w="249" w:type="pct"/>
            <w:tcBorders>
              <w:bottom w:val="single" w:sz="4" w:space="0" w:color="auto"/>
            </w:tcBorders>
            <w:shd w:val="clear" w:color="auto" w:fill="auto"/>
          </w:tcPr>
          <w:p w:rsidR="00F212B8" w:rsidRPr="005279D8" w:rsidRDefault="00F212B8" w:rsidP="005E0A0E">
            <w:pPr>
              <w:spacing w:before="60" w:after="60"/>
              <w:jc w:val="center"/>
              <w:rPr>
                <w:color w:val="FF0000"/>
                <w:sz w:val="18"/>
                <w:szCs w:val="18"/>
                <w:lang w:val="fr-CH"/>
              </w:rPr>
            </w:pPr>
            <w:r w:rsidRPr="005279D8">
              <w:rPr>
                <w:color w:val="FF0000"/>
                <w:sz w:val="18"/>
                <w:szCs w:val="18"/>
                <w:lang w:val="fr-CH"/>
              </w:rPr>
              <w:t>X %</w:t>
            </w:r>
          </w:p>
        </w:tc>
        <w:tc>
          <w:tcPr>
            <w:tcW w:w="207" w:type="pct"/>
            <w:tcBorders>
              <w:bottom w:val="single" w:sz="4" w:space="0" w:color="auto"/>
            </w:tcBorders>
            <w:shd w:val="clear" w:color="auto" w:fill="E6E6E6"/>
          </w:tcPr>
          <w:p w:rsidR="00F212B8" w:rsidRPr="005279D8" w:rsidRDefault="00F212B8" w:rsidP="005E0A0E">
            <w:pPr>
              <w:spacing w:before="60" w:after="60"/>
              <w:jc w:val="center"/>
              <w:rPr>
                <w:sz w:val="18"/>
                <w:szCs w:val="18"/>
                <w:lang w:val="fr-CH"/>
              </w:rPr>
            </w:pPr>
          </w:p>
        </w:tc>
        <w:tc>
          <w:tcPr>
            <w:tcW w:w="1243" w:type="pct"/>
            <w:tcBorders>
              <w:bottom w:val="single" w:sz="4" w:space="0" w:color="auto"/>
            </w:tcBorders>
            <w:shd w:val="clear" w:color="auto" w:fill="FAD0D1" w:themeFill="accent6" w:themeFillTint="33"/>
          </w:tcPr>
          <w:p w:rsidR="00F212B8" w:rsidRPr="005279D8" w:rsidRDefault="00F212B8" w:rsidP="005E0A0E">
            <w:pPr>
              <w:spacing w:before="60" w:after="60"/>
              <w:rPr>
                <w:sz w:val="18"/>
                <w:szCs w:val="18"/>
                <w:lang w:val="fr-CH"/>
              </w:rPr>
            </w:pPr>
          </w:p>
        </w:tc>
        <w:tc>
          <w:tcPr>
            <w:tcW w:w="1213" w:type="pct"/>
            <w:tcBorders>
              <w:bottom w:val="single" w:sz="4" w:space="0" w:color="auto"/>
            </w:tcBorders>
            <w:shd w:val="clear" w:color="auto" w:fill="E6E6E6"/>
          </w:tcPr>
          <w:p w:rsidR="00F212B8" w:rsidRPr="005279D8" w:rsidRDefault="00F212B8" w:rsidP="005E0A0E">
            <w:pPr>
              <w:spacing w:before="60" w:after="60"/>
              <w:rPr>
                <w:sz w:val="18"/>
                <w:szCs w:val="18"/>
                <w:lang w:val="fr-CH"/>
              </w:rPr>
            </w:pPr>
          </w:p>
        </w:tc>
        <w:tc>
          <w:tcPr>
            <w:tcW w:w="1129" w:type="pct"/>
            <w:tcBorders>
              <w:bottom w:val="single" w:sz="4" w:space="0" w:color="auto"/>
            </w:tcBorders>
            <w:shd w:val="clear" w:color="auto" w:fill="E6E6E6"/>
          </w:tcPr>
          <w:p w:rsidR="00F212B8" w:rsidRPr="005279D8" w:rsidRDefault="00F212B8" w:rsidP="005E0A0E">
            <w:pPr>
              <w:spacing w:before="60" w:after="60"/>
              <w:rPr>
                <w:sz w:val="18"/>
                <w:szCs w:val="18"/>
                <w:lang w:val="fr-CH"/>
              </w:rPr>
            </w:pPr>
          </w:p>
        </w:tc>
      </w:tr>
      <w:tr w:rsidR="00F212B8" w:rsidRPr="005279D8" w:rsidTr="004F6DBB">
        <w:tc>
          <w:tcPr>
            <w:tcW w:w="187" w:type="pct"/>
            <w:tcBorders>
              <w:top w:val="single" w:sz="4" w:space="0" w:color="auto"/>
              <w:bottom w:val="single" w:sz="4" w:space="0" w:color="auto"/>
            </w:tcBorders>
          </w:tcPr>
          <w:p w:rsidR="00F212B8" w:rsidRPr="005279D8" w:rsidRDefault="00F212B8" w:rsidP="005E0A0E">
            <w:pPr>
              <w:spacing w:before="60" w:after="60"/>
              <w:rPr>
                <w:sz w:val="18"/>
                <w:szCs w:val="18"/>
                <w:lang w:val="fr-CH"/>
              </w:rPr>
            </w:pPr>
            <w:r w:rsidRPr="005279D8">
              <w:rPr>
                <w:sz w:val="18"/>
                <w:szCs w:val="18"/>
                <w:lang w:val="fr-CH"/>
              </w:rPr>
              <w:t>1.1</w:t>
            </w:r>
          </w:p>
        </w:tc>
        <w:tc>
          <w:tcPr>
            <w:tcW w:w="772" w:type="pct"/>
            <w:tcBorders>
              <w:top w:val="single" w:sz="4" w:space="0" w:color="auto"/>
              <w:bottom w:val="single" w:sz="4" w:space="0" w:color="auto"/>
            </w:tcBorders>
          </w:tcPr>
          <w:p w:rsidR="00F212B8" w:rsidRPr="005279D8" w:rsidRDefault="008C6B85" w:rsidP="005E0A0E">
            <w:pPr>
              <w:spacing w:before="60" w:after="60"/>
              <w:rPr>
                <w:bCs w:val="0"/>
                <w:sz w:val="18"/>
                <w:szCs w:val="18"/>
                <w:lang w:val="fr-CH"/>
              </w:rPr>
            </w:pPr>
            <w:r w:rsidRPr="005279D8">
              <w:rPr>
                <w:sz w:val="18"/>
                <w:szCs w:val="18"/>
                <w:lang w:val="fr-CH"/>
              </w:rPr>
              <w:t xml:space="preserve">Sous-critère </w:t>
            </w:r>
            <w:r w:rsidR="00F212B8" w:rsidRPr="005279D8">
              <w:rPr>
                <w:sz w:val="18"/>
                <w:szCs w:val="18"/>
                <w:lang w:val="fr-CH"/>
              </w:rPr>
              <w:t>1.1</w:t>
            </w:r>
          </w:p>
        </w:tc>
        <w:tc>
          <w:tcPr>
            <w:tcW w:w="249" w:type="pct"/>
            <w:shd w:val="clear" w:color="auto" w:fill="E6E6E6"/>
          </w:tcPr>
          <w:p w:rsidR="00F212B8" w:rsidRPr="005279D8" w:rsidRDefault="00F212B8" w:rsidP="005E0A0E">
            <w:pPr>
              <w:spacing w:before="60" w:after="60"/>
              <w:jc w:val="center"/>
              <w:rPr>
                <w:sz w:val="18"/>
                <w:szCs w:val="18"/>
                <w:lang w:val="fr-CH"/>
              </w:rPr>
            </w:pPr>
          </w:p>
        </w:tc>
        <w:tc>
          <w:tcPr>
            <w:tcW w:w="207" w:type="pct"/>
            <w:shd w:val="clear" w:color="auto" w:fill="auto"/>
          </w:tcPr>
          <w:p w:rsidR="00F212B8" w:rsidRPr="005279D8" w:rsidRDefault="00F212B8" w:rsidP="005E0A0E">
            <w:pPr>
              <w:spacing w:before="60" w:after="60"/>
              <w:jc w:val="center"/>
              <w:rPr>
                <w:color w:val="FF0000"/>
                <w:sz w:val="18"/>
                <w:szCs w:val="18"/>
                <w:lang w:val="fr-CH"/>
              </w:rPr>
            </w:pPr>
            <w:r w:rsidRPr="005279D8">
              <w:rPr>
                <w:color w:val="FF0000"/>
                <w:sz w:val="18"/>
                <w:szCs w:val="18"/>
                <w:lang w:val="fr-CH"/>
              </w:rPr>
              <w:t>X</w:t>
            </w:r>
          </w:p>
        </w:tc>
        <w:tc>
          <w:tcPr>
            <w:tcW w:w="1243" w:type="pct"/>
            <w:shd w:val="clear" w:color="auto" w:fill="FAD0D1" w:themeFill="accent6" w:themeFillTint="33"/>
          </w:tcPr>
          <w:p w:rsidR="00F212B8" w:rsidRPr="005279D8" w:rsidRDefault="00F212B8" w:rsidP="005E0A0E">
            <w:pPr>
              <w:spacing w:before="60" w:after="60"/>
              <w:rPr>
                <w:sz w:val="18"/>
                <w:szCs w:val="18"/>
                <w:lang w:val="fr-CH"/>
              </w:rPr>
            </w:pPr>
          </w:p>
        </w:tc>
        <w:tc>
          <w:tcPr>
            <w:tcW w:w="1213" w:type="pct"/>
            <w:shd w:val="clear" w:color="auto" w:fill="auto"/>
          </w:tcPr>
          <w:p w:rsidR="00F212B8" w:rsidRPr="005279D8" w:rsidRDefault="00F212B8" w:rsidP="005E0A0E">
            <w:pPr>
              <w:spacing w:before="60" w:after="60"/>
              <w:rPr>
                <w:sz w:val="18"/>
                <w:szCs w:val="18"/>
                <w:lang w:val="fr-CH"/>
              </w:rPr>
            </w:pPr>
          </w:p>
        </w:tc>
        <w:tc>
          <w:tcPr>
            <w:tcW w:w="1129" w:type="pct"/>
            <w:shd w:val="clear" w:color="auto" w:fill="auto"/>
          </w:tcPr>
          <w:p w:rsidR="00F212B8" w:rsidRPr="005279D8" w:rsidRDefault="00F212B8" w:rsidP="005E0A0E">
            <w:pPr>
              <w:keepNext/>
              <w:spacing w:before="60" w:after="60"/>
              <w:rPr>
                <w:bCs w:val="0"/>
                <w:sz w:val="18"/>
                <w:szCs w:val="18"/>
                <w:lang w:val="fr-CH"/>
              </w:rPr>
            </w:pPr>
            <w:r w:rsidRPr="005279D8">
              <w:rPr>
                <w:bCs w:val="0"/>
                <w:sz w:val="18"/>
                <w:szCs w:val="18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279D8">
              <w:rPr>
                <w:sz w:val="18"/>
                <w:szCs w:val="18"/>
                <w:lang w:val="fr-CH"/>
              </w:rPr>
              <w:instrText xml:space="preserve"> FORMTEXT </w:instrText>
            </w:r>
            <w:r w:rsidRPr="005279D8">
              <w:rPr>
                <w:bCs w:val="0"/>
                <w:sz w:val="18"/>
                <w:szCs w:val="18"/>
                <w:lang w:val="fr-CH"/>
              </w:rPr>
            </w:r>
            <w:r w:rsidRPr="005279D8">
              <w:rPr>
                <w:bCs w:val="0"/>
                <w:sz w:val="18"/>
                <w:szCs w:val="18"/>
                <w:lang w:val="fr-CH"/>
              </w:rPr>
              <w:fldChar w:fldCharType="separate"/>
            </w:r>
            <w:r w:rsidRPr="005279D8">
              <w:rPr>
                <w:sz w:val="18"/>
                <w:szCs w:val="18"/>
                <w:lang w:val="fr-CH"/>
              </w:rPr>
              <w:t> </w:t>
            </w:r>
            <w:r w:rsidRPr="005279D8">
              <w:rPr>
                <w:sz w:val="18"/>
                <w:szCs w:val="18"/>
                <w:lang w:val="fr-CH"/>
              </w:rPr>
              <w:t> </w:t>
            </w:r>
            <w:r w:rsidRPr="005279D8">
              <w:rPr>
                <w:sz w:val="18"/>
                <w:szCs w:val="18"/>
                <w:lang w:val="fr-CH"/>
              </w:rPr>
              <w:t> </w:t>
            </w:r>
            <w:r w:rsidRPr="005279D8">
              <w:rPr>
                <w:sz w:val="18"/>
                <w:szCs w:val="18"/>
                <w:lang w:val="fr-CH"/>
              </w:rPr>
              <w:t> </w:t>
            </w:r>
            <w:r w:rsidRPr="005279D8">
              <w:rPr>
                <w:sz w:val="18"/>
                <w:szCs w:val="18"/>
                <w:lang w:val="fr-CH"/>
              </w:rPr>
              <w:t> </w:t>
            </w:r>
            <w:r w:rsidRPr="005279D8">
              <w:rPr>
                <w:bCs w:val="0"/>
                <w:sz w:val="18"/>
                <w:szCs w:val="18"/>
                <w:lang w:val="fr-CH"/>
              </w:rPr>
              <w:fldChar w:fldCharType="end"/>
            </w:r>
          </w:p>
        </w:tc>
      </w:tr>
      <w:tr w:rsidR="00F212B8" w:rsidRPr="005279D8" w:rsidTr="004F6DBB">
        <w:tc>
          <w:tcPr>
            <w:tcW w:w="187" w:type="pct"/>
            <w:tcBorders>
              <w:top w:val="single" w:sz="4" w:space="0" w:color="auto"/>
              <w:bottom w:val="single" w:sz="4" w:space="0" w:color="auto"/>
            </w:tcBorders>
          </w:tcPr>
          <w:p w:rsidR="00F212B8" w:rsidRPr="005279D8" w:rsidRDefault="00F212B8" w:rsidP="005E0A0E">
            <w:pPr>
              <w:spacing w:before="60" w:after="60"/>
              <w:rPr>
                <w:sz w:val="18"/>
                <w:szCs w:val="18"/>
                <w:lang w:val="fr-CH"/>
              </w:rPr>
            </w:pPr>
            <w:r w:rsidRPr="005279D8">
              <w:rPr>
                <w:sz w:val="18"/>
                <w:szCs w:val="18"/>
                <w:lang w:val="fr-CH"/>
              </w:rPr>
              <w:t>1.2</w:t>
            </w:r>
          </w:p>
        </w:tc>
        <w:tc>
          <w:tcPr>
            <w:tcW w:w="772" w:type="pct"/>
            <w:tcBorders>
              <w:top w:val="single" w:sz="4" w:space="0" w:color="auto"/>
              <w:bottom w:val="single" w:sz="4" w:space="0" w:color="auto"/>
            </w:tcBorders>
          </w:tcPr>
          <w:p w:rsidR="00F212B8" w:rsidRPr="005279D8" w:rsidRDefault="008C6B85" w:rsidP="005E0A0E">
            <w:pPr>
              <w:spacing w:before="60" w:after="60"/>
              <w:rPr>
                <w:bCs w:val="0"/>
                <w:sz w:val="18"/>
                <w:szCs w:val="18"/>
                <w:lang w:val="fr-CH"/>
              </w:rPr>
            </w:pPr>
            <w:r w:rsidRPr="005279D8">
              <w:rPr>
                <w:sz w:val="18"/>
                <w:szCs w:val="18"/>
                <w:lang w:val="fr-CH"/>
              </w:rPr>
              <w:t xml:space="preserve">Sous-critère </w:t>
            </w:r>
            <w:r w:rsidR="00F212B8" w:rsidRPr="005279D8">
              <w:rPr>
                <w:sz w:val="18"/>
                <w:szCs w:val="18"/>
                <w:lang w:val="fr-CH"/>
              </w:rPr>
              <w:t>2.2</w:t>
            </w:r>
          </w:p>
        </w:tc>
        <w:tc>
          <w:tcPr>
            <w:tcW w:w="249" w:type="pct"/>
            <w:tcBorders>
              <w:bottom w:val="single" w:sz="4" w:space="0" w:color="auto"/>
            </w:tcBorders>
            <w:shd w:val="clear" w:color="auto" w:fill="E6E6E6"/>
          </w:tcPr>
          <w:p w:rsidR="00F212B8" w:rsidRPr="005279D8" w:rsidRDefault="00F212B8" w:rsidP="005E0A0E">
            <w:pPr>
              <w:spacing w:before="60" w:after="60"/>
              <w:jc w:val="center"/>
              <w:rPr>
                <w:sz w:val="18"/>
                <w:szCs w:val="18"/>
                <w:lang w:val="fr-CH"/>
              </w:rPr>
            </w:pPr>
          </w:p>
        </w:tc>
        <w:tc>
          <w:tcPr>
            <w:tcW w:w="207" w:type="pct"/>
            <w:tcBorders>
              <w:bottom w:val="single" w:sz="4" w:space="0" w:color="auto"/>
            </w:tcBorders>
            <w:shd w:val="clear" w:color="auto" w:fill="auto"/>
          </w:tcPr>
          <w:p w:rsidR="00F212B8" w:rsidRPr="005279D8" w:rsidRDefault="00F212B8" w:rsidP="005E0A0E">
            <w:pPr>
              <w:spacing w:before="60" w:after="60"/>
              <w:jc w:val="center"/>
              <w:rPr>
                <w:color w:val="FF0000"/>
                <w:sz w:val="18"/>
                <w:szCs w:val="18"/>
                <w:lang w:val="fr-CH"/>
              </w:rPr>
            </w:pPr>
            <w:r w:rsidRPr="005279D8">
              <w:rPr>
                <w:color w:val="FF0000"/>
                <w:sz w:val="18"/>
                <w:szCs w:val="18"/>
                <w:lang w:val="fr-CH"/>
              </w:rPr>
              <w:t>X</w:t>
            </w:r>
          </w:p>
        </w:tc>
        <w:tc>
          <w:tcPr>
            <w:tcW w:w="1243" w:type="pct"/>
            <w:tcBorders>
              <w:bottom w:val="single" w:sz="4" w:space="0" w:color="auto"/>
            </w:tcBorders>
            <w:shd w:val="clear" w:color="auto" w:fill="FAD0D1" w:themeFill="accent6" w:themeFillTint="33"/>
          </w:tcPr>
          <w:p w:rsidR="00F212B8" w:rsidRPr="005279D8" w:rsidRDefault="00F212B8" w:rsidP="005E0A0E">
            <w:pPr>
              <w:spacing w:before="60" w:after="60"/>
              <w:rPr>
                <w:sz w:val="18"/>
                <w:szCs w:val="18"/>
                <w:lang w:val="fr-CH"/>
              </w:rPr>
            </w:pPr>
          </w:p>
        </w:tc>
        <w:tc>
          <w:tcPr>
            <w:tcW w:w="1213" w:type="pct"/>
            <w:tcBorders>
              <w:bottom w:val="single" w:sz="4" w:space="0" w:color="auto"/>
            </w:tcBorders>
            <w:shd w:val="clear" w:color="auto" w:fill="auto"/>
          </w:tcPr>
          <w:p w:rsidR="00F212B8" w:rsidRPr="005279D8" w:rsidRDefault="00F212B8" w:rsidP="005E0A0E">
            <w:pPr>
              <w:spacing w:before="60" w:after="60"/>
              <w:rPr>
                <w:sz w:val="18"/>
                <w:szCs w:val="18"/>
                <w:lang w:val="fr-CH"/>
              </w:rPr>
            </w:pPr>
          </w:p>
        </w:tc>
        <w:tc>
          <w:tcPr>
            <w:tcW w:w="1129" w:type="pct"/>
            <w:tcBorders>
              <w:bottom w:val="single" w:sz="4" w:space="0" w:color="auto"/>
            </w:tcBorders>
            <w:shd w:val="clear" w:color="auto" w:fill="auto"/>
          </w:tcPr>
          <w:p w:rsidR="00F212B8" w:rsidRPr="005279D8" w:rsidRDefault="00F212B8" w:rsidP="005E0A0E">
            <w:pPr>
              <w:keepNext/>
              <w:spacing w:before="60" w:after="60"/>
              <w:rPr>
                <w:bCs w:val="0"/>
                <w:sz w:val="18"/>
                <w:szCs w:val="18"/>
                <w:lang w:val="fr-CH"/>
              </w:rPr>
            </w:pPr>
            <w:r w:rsidRPr="005279D8">
              <w:rPr>
                <w:bCs w:val="0"/>
                <w:sz w:val="18"/>
                <w:szCs w:val="18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279D8">
              <w:rPr>
                <w:sz w:val="18"/>
                <w:szCs w:val="18"/>
                <w:lang w:val="fr-CH"/>
              </w:rPr>
              <w:instrText xml:space="preserve"> FORMTEXT </w:instrText>
            </w:r>
            <w:r w:rsidRPr="005279D8">
              <w:rPr>
                <w:bCs w:val="0"/>
                <w:sz w:val="18"/>
                <w:szCs w:val="18"/>
                <w:lang w:val="fr-CH"/>
              </w:rPr>
            </w:r>
            <w:r w:rsidRPr="005279D8">
              <w:rPr>
                <w:bCs w:val="0"/>
                <w:sz w:val="18"/>
                <w:szCs w:val="18"/>
                <w:lang w:val="fr-CH"/>
              </w:rPr>
              <w:fldChar w:fldCharType="separate"/>
            </w:r>
            <w:r w:rsidRPr="005279D8">
              <w:rPr>
                <w:sz w:val="18"/>
                <w:szCs w:val="18"/>
                <w:lang w:val="fr-CH"/>
              </w:rPr>
              <w:t> </w:t>
            </w:r>
            <w:r w:rsidRPr="005279D8">
              <w:rPr>
                <w:sz w:val="18"/>
                <w:szCs w:val="18"/>
                <w:lang w:val="fr-CH"/>
              </w:rPr>
              <w:t> </w:t>
            </w:r>
            <w:r w:rsidRPr="005279D8">
              <w:rPr>
                <w:sz w:val="18"/>
                <w:szCs w:val="18"/>
                <w:lang w:val="fr-CH"/>
              </w:rPr>
              <w:t> </w:t>
            </w:r>
            <w:r w:rsidRPr="005279D8">
              <w:rPr>
                <w:sz w:val="18"/>
                <w:szCs w:val="18"/>
                <w:lang w:val="fr-CH"/>
              </w:rPr>
              <w:t> </w:t>
            </w:r>
            <w:r w:rsidRPr="005279D8">
              <w:rPr>
                <w:sz w:val="18"/>
                <w:szCs w:val="18"/>
                <w:lang w:val="fr-CH"/>
              </w:rPr>
              <w:t> </w:t>
            </w:r>
            <w:r w:rsidRPr="005279D8">
              <w:rPr>
                <w:bCs w:val="0"/>
                <w:sz w:val="18"/>
                <w:szCs w:val="18"/>
                <w:lang w:val="fr-CH"/>
              </w:rPr>
              <w:fldChar w:fldCharType="end"/>
            </w:r>
          </w:p>
        </w:tc>
      </w:tr>
      <w:tr w:rsidR="00F212B8" w:rsidRPr="005279D8" w:rsidTr="004F6DBB">
        <w:tc>
          <w:tcPr>
            <w:tcW w:w="187" w:type="pc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212B8" w:rsidRPr="005279D8" w:rsidRDefault="00F212B8" w:rsidP="005E0A0E">
            <w:pPr>
              <w:spacing w:before="60" w:after="60"/>
              <w:rPr>
                <w:sz w:val="18"/>
                <w:szCs w:val="18"/>
                <w:lang w:val="fr-CH"/>
              </w:rPr>
            </w:pPr>
            <w:r w:rsidRPr="005279D8">
              <w:rPr>
                <w:sz w:val="18"/>
                <w:szCs w:val="18"/>
                <w:lang w:val="fr-CH"/>
              </w:rPr>
              <w:t>n</w:t>
            </w:r>
          </w:p>
        </w:tc>
        <w:tc>
          <w:tcPr>
            <w:tcW w:w="772" w:type="pc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212B8" w:rsidRPr="005279D8" w:rsidRDefault="008C6B85" w:rsidP="005E0A0E">
            <w:pPr>
              <w:spacing w:before="60" w:after="60"/>
              <w:rPr>
                <w:sz w:val="18"/>
                <w:szCs w:val="18"/>
                <w:lang w:val="fr-CH"/>
              </w:rPr>
            </w:pPr>
            <w:r w:rsidRPr="005279D8">
              <w:rPr>
                <w:b/>
                <w:sz w:val="18"/>
                <w:szCs w:val="18"/>
                <w:lang w:val="fr-CH"/>
              </w:rPr>
              <w:t xml:space="preserve">Critère principal </w:t>
            </w:r>
            <w:r w:rsidR="00F212B8" w:rsidRPr="005279D8">
              <w:rPr>
                <w:b/>
                <w:sz w:val="18"/>
                <w:szCs w:val="18"/>
                <w:lang w:val="fr-CH"/>
              </w:rPr>
              <w:t>n</w:t>
            </w:r>
          </w:p>
        </w:tc>
        <w:tc>
          <w:tcPr>
            <w:tcW w:w="249" w:type="pct"/>
            <w:tcBorders>
              <w:bottom w:val="single" w:sz="4" w:space="0" w:color="auto"/>
            </w:tcBorders>
            <w:shd w:val="clear" w:color="auto" w:fill="auto"/>
          </w:tcPr>
          <w:p w:rsidR="00F212B8" w:rsidRPr="005279D8" w:rsidRDefault="00F212B8" w:rsidP="005E0A0E">
            <w:pPr>
              <w:spacing w:before="60" w:after="60"/>
              <w:jc w:val="center"/>
              <w:rPr>
                <w:color w:val="FF0000"/>
                <w:sz w:val="18"/>
                <w:szCs w:val="18"/>
                <w:lang w:val="fr-CH"/>
              </w:rPr>
            </w:pPr>
            <w:r w:rsidRPr="005279D8">
              <w:rPr>
                <w:color w:val="FF0000"/>
                <w:sz w:val="18"/>
                <w:szCs w:val="18"/>
                <w:lang w:val="fr-CH"/>
              </w:rPr>
              <w:t>X %</w:t>
            </w:r>
          </w:p>
        </w:tc>
        <w:tc>
          <w:tcPr>
            <w:tcW w:w="207" w:type="pct"/>
            <w:tcBorders>
              <w:bottom w:val="single" w:sz="4" w:space="0" w:color="auto"/>
            </w:tcBorders>
            <w:shd w:val="clear" w:color="auto" w:fill="E6E6E6"/>
          </w:tcPr>
          <w:p w:rsidR="00F212B8" w:rsidRPr="005279D8" w:rsidRDefault="00F212B8" w:rsidP="005E0A0E">
            <w:pPr>
              <w:spacing w:before="60" w:after="60"/>
              <w:jc w:val="center"/>
              <w:rPr>
                <w:color w:val="FF0000"/>
                <w:sz w:val="18"/>
                <w:szCs w:val="18"/>
                <w:lang w:val="fr-CH"/>
              </w:rPr>
            </w:pPr>
          </w:p>
        </w:tc>
        <w:tc>
          <w:tcPr>
            <w:tcW w:w="1243" w:type="pct"/>
            <w:tcBorders>
              <w:bottom w:val="single" w:sz="4" w:space="0" w:color="auto"/>
            </w:tcBorders>
            <w:shd w:val="clear" w:color="auto" w:fill="FAD0D1" w:themeFill="accent6" w:themeFillTint="33"/>
          </w:tcPr>
          <w:p w:rsidR="00F212B8" w:rsidRPr="005279D8" w:rsidRDefault="00F212B8" w:rsidP="005E0A0E">
            <w:pPr>
              <w:spacing w:before="60" w:after="60"/>
              <w:rPr>
                <w:sz w:val="18"/>
                <w:szCs w:val="18"/>
                <w:lang w:val="fr-CH"/>
              </w:rPr>
            </w:pPr>
          </w:p>
        </w:tc>
        <w:tc>
          <w:tcPr>
            <w:tcW w:w="1213" w:type="pct"/>
            <w:tcBorders>
              <w:bottom w:val="single" w:sz="4" w:space="0" w:color="auto"/>
            </w:tcBorders>
            <w:shd w:val="clear" w:color="auto" w:fill="E6E6E6"/>
          </w:tcPr>
          <w:p w:rsidR="00F212B8" w:rsidRPr="005279D8" w:rsidRDefault="00F212B8" w:rsidP="005E0A0E">
            <w:pPr>
              <w:spacing w:before="60" w:after="60"/>
              <w:rPr>
                <w:sz w:val="18"/>
                <w:szCs w:val="18"/>
                <w:lang w:val="fr-CH"/>
              </w:rPr>
            </w:pPr>
          </w:p>
        </w:tc>
        <w:tc>
          <w:tcPr>
            <w:tcW w:w="1129" w:type="pct"/>
            <w:tcBorders>
              <w:bottom w:val="single" w:sz="4" w:space="0" w:color="auto"/>
            </w:tcBorders>
            <w:shd w:val="clear" w:color="auto" w:fill="auto"/>
          </w:tcPr>
          <w:p w:rsidR="00F212B8" w:rsidRPr="005279D8" w:rsidRDefault="00F212B8" w:rsidP="005E0A0E">
            <w:pPr>
              <w:spacing w:before="60" w:after="60"/>
              <w:rPr>
                <w:sz w:val="18"/>
                <w:szCs w:val="18"/>
                <w:lang w:val="fr-CH"/>
              </w:rPr>
            </w:pPr>
          </w:p>
        </w:tc>
      </w:tr>
      <w:tr w:rsidR="00F212B8" w:rsidRPr="005279D8" w:rsidTr="004F6DBB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2B8" w:rsidRPr="005279D8" w:rsidRDefault="00F212B8" w:rsidP="005E0A0E">
            <w:pPr>
              <w:spacing w:before="60" w:after="60"/>
              <w:rPr>
                <w:sz w:val="18"/>
                <w:szCs w:val="18"/>
                <w:lang w:val="fr-CH"/>
              </w:rPr>
            </w:pPr>
            <w:r w:rsidRPr="005279D8">
              <w:rPr>
                <w:sz w:val="18"/>
                <w:szCs w:val="18"/>
                <w:lang w:val="fr-CH"/>
              </w:rPr>
              <w:t>n.1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2B8" w:rsidRPr="005279D8" w:rsidRDefault="008C6B85" w:rsidP="002A456F">
            <w:pPr>
              <w:spacing w:before="60" w:after="60"/>
              <w:rPr>
                <w:bCs w:val="0"/>
                <w:sz w:val="18"/>
                <w:szCs w:val="18"/>
                <w:lang w:val="fr-CH"/>
              </w:rPr>
            </w:pPr>
            <w:r w:rsidRPr="005279D8">
              <w:rPr>
                <w:sz w:val="18"/>
                <w:szCs w:val="18"/>
                <w:lang w:val="fr-CH"/>
              </w:rPr>
              <w:t xml:space="preserve">Sous-critère </w:t>
            </w:r>
            <w:r w:rsidR="002A456F">
              <w:rPr>
                <w:sz w:val="18"/>
                <w:szCs w:val="18"/>
                <w:lang w:val="fr-CH"/>
              </w:rPr>
              <w:t>n</w:t>
            </w:r>
            <w:r w:rsidR="00F212B8" w:rsidRPr="005279D8">
              <w:rPr>
                <w:sz w:val="18"/>
                <w:szCs w:val="18"/>
                <w:lang w:val="fr-CH"/>
              </w:rPr>
              <w:t>.1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212B8" w:rsidRPr="005279D8" w:rsidRDefault="00F212B8" w:rsidP="005E0A0E">
            <w:pPr>
              <w:spacing w:before="60" w:after="60"/>
              <w:jc w:val="center"/>
              <w:rPr>
                <w:sz w:val="18"/>
                <w:szCs w:val="18"/>
                <w:lang w:val="fr-CH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2B8" w:rsidRPr="005279D8" w:rsidRDefault="00F212B8" w:rsidP="005E0A0E">
            <w:pPr>
              <w:spacing w:before="60" w:after="60"/>
              <w:jc w:val="center"/>
              <w:rPr>
                <w:lang w:val="fr-CH"/>
              </w:rPr>
            </w:pPr>
            <w:r w:rsidRPr="005279D8">
              <w:rPr>
                <w:color w:val="FF0000"/>
                <w:sz w:val="18"/>
                <w:szCs w:val="18"/>
                <w:lang w:val="fr-CH"/>
              </w:rPr>
              <w:t>X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D0D1" w:themeFill="accent6" w:themeFillTint="33"/>
          </w:tcPr>
          <w:p w:rsidR="00F212B8" w:rsidRPr="005279D8" w:rsidRDefault="00F212B8" w:rsidP="005E0A0E">
            <w:pPr>
              <w:spacing w:before="60" w:after="60"/>
              <w:rPr>
                <w:sz w:val="18"/>
                <w:szCs w:val="18"/>
                <w:lang w:val="fr-CH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2B8" w:rsidRPr="005279D8" w:rsidRDefault="00F212B8" w:rsidP="005E0A0E">
            <w:pPr>
              <w:spacing w:before="60" w:after="60"/>
              <w:rPr>
                <w:sz w:val="18"/>
                <w:szCs w:val="18"/>
                <w:lang w:val="fr-CH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2B8" w:rsidRPr="005279D8" w:rsidRDefault="00F212B8" w:rsidP="005E0A0E">
            <w:pPr>
              <w:keepNext/>
              <w:spacing w:before="60" w:after="60"/>
              <w:rPr>
                <w:bCs w:val="0"/>
                <w:sz w:val="18"/>
                <w:szCs w:val="18"/>
                <w:lang w:val="fr-CH"/>
              </w:rPr>
            </w:pPr>
            <w:r w:rsidRPr="005279D8">
              <w:rPr>
                <w:bCs w:val="0"/>
                <w:sz w:val="18"/>
                <w:szCs w:val="18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279D8">
              <w:rPr>
                <w:sz w:val="18"/>
                <w:szCs w:val="18"/>
                <w:lang w:val="fr-CH"/>
              </w:rPr>
              <w:instrText xml:space="preserve"> FORMTEXT </w:instrText>
            </w:r>
            <w:r w:rsidRPr="005279D8">
              <w:rPr>
                <w:bCs w:val="0"/>
                <w:sz w:val="18"/>
                <w:szCs w:val="18"/>
                <w:lang w:val="fr-CH"/>
              </w:rPr>
            </w:r>
            <w:r w:rsidRPr="005279D8">
              <w:rPr>
                <w:bCs w:val="0"/>
                <w:sz w:val="18"/>
                <w:szCs w:val="18"/>
                <w:lang w:val="fr-CH"/>
              </w:rPr>
              <w:fldChar w:fldCharType="separate"/>
            </w:r>
            <w:r w:rsidRPr="005279D8">
              <w:rPr>
                <w:sz w:val="18"/>
                <w:szCs w:val="18"/>
                <w:lang w:val="fr-CH"/>
              </w:rPr>
              <w:t> </w:t>
            </w:r>
            <w:r w:rsidRPr="005279D8">
              <w:rPr>
                <w:sz w:val="18"/>
                <w:szCs w:val="18"/>
                <w:lang w:val="fr-CH"/>
              </w:rPr>
              <w:t> </w:t>
            </w:r>
            <w:r w:rsidRPr="005279D8">
              <w:rPr>
                <w:sz w:val="18"/>
                <w:szCs w:val="18"/>
                <w:lang w:val="fr-CH"/>
              </w:rPr>
              <w:t> </w:t>
            </w:r>
            <w:r w:rsidRPr="005279D8">
              <w:rPr>
                <w:sz w:val="18"/>
                <w:szCs w:val="18"/>
                <w:lang w:val="fr-CH"/>
              </w:rPr>
              <w:t> </w:t>
            </w:r>
            <w:r w:rsidRPr="005279D8">
              <w:rPr>
                <w:sz w:val="18"/>
                <w:szCs w:val="18"/>
                <w:lang w:val="fr-CH"/>
              </w:rPr>
              <w:t> </w:t>
            </w:r>
            <w:r w:rsidRPr="005279D8">
              <w:rPr>
                <w:bCs w:val="0"/>
                <w:sz w:val="18"/>
                <w:szCs w:val="18"/>
                <w:lang w:val="fr-CH"/>
              </w:rPr>
              <w:fldChar w:fldCharType="end"/>
            </w:r>
          </w:p>
        </w:tc>
      </w:tr>
      <w:tr w:rsidR="00F212B8" w:rsidRPr="005279D8" w:rsidTr="004F6DBB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2B8" w:rsidRPr="005279D8" w:rsidRDefault="00F212B8" w:rsidP="005E0A0E">
            <w:pPr>
              <w:spacing w:before="60" w:after="60"/>
              <w:rPr>
                <w:sz w:val="18"/>
                <w:szCs w:val="18"/>
                <w:lang w:val="fr-CH"/>
              </w:rPr>
            </w:pPr>
            <w:r w:rsidRPr="005279D8">
              <w:rPr>
                <w:sz w:val="18"/>
                <w:szCs w:val="18"/>
                <w:lang w:val="fr-CH"/>
              </w:rPr>
              <w:t>n.2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2B8" w:rsidRPr="005279D8" w:rsidRDefault="008C6B85" w:rsidP="005E0A0E">
            <w:pPr>
              <w:spacing w:before="60" w:after="60"/>
              <w:rPr>
                <w:bCs w:val="0"/>
                <w:sz w:val="18"/>
                <w:szCs w:val="18"/>
                <w:lang w:val="fr-CH"/>
              </w:rPr>
            </w:pPr>
            <w:r w:rsidRPr="005279D8">
              <w:rPr>
                <w:sz w:val="18"/>
                <w:szCs w:val="18"/>
                <w:lang w:val="fr-CH"/>
              </w:rPr>
              <w:t xml:space="preserve">Sous-critère </w:t>
            </w:r>
            <w:r w:rsidR="002A456F">
              <w:rPr>
                <w:sz w:val="18"/>
                <w:szCs w:val="18"/>
                <w:lang w:val="fr-CH"/>
              </w:rPr>
              <w:t>n</w:t>
            </w:r>
            <w:r w:rsidR="00F212B8" w:rsidRPr="005279D8">
              <w:rPr>
                <w:sz w:val="18"/>
                <w:szCs w:val="18"/>
                <w:lang w:val="fr-CH"/>
              </w:rPr>
              <w:t>.2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212B8" w:rsidRPr="005279D8" w:rsidRDefault="00F212B8" w:rsidP="005E0A0E">
            <w:pPr>
              <w:spacing w:before="60" w:after="60"/>
              <w:jc w:val="center"/>
              <w:rPr>
                <w:sz w:val="18"/>
                <w:szCs w:val="18"/>
                <w:lang w:val="fr-CH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2B8" w:rsidRPr="005279D8" w:rsidRDefault="00F212B8" w:rsidP="005E0A0E">
            <w:pPr>
              <w:spacing w:before="60" w:after="60"/>
              <w:jc w:val="center"/>
              <w:rPr>
                <w:lang w:val="fr-CH"/>
              </w:rPr>
            </w:pPr>
            <w:r w:rsidRPr="005279D8">
              <w:rPr>
                <w:color w:val="FF0000"/>
                <w:sz w:val="18"/>
                <w:szCs w:val="18"/>
                <w:lang w:val="fr-CH"/>
              </w:rPr>
              <w:t>X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D0D1" w:themeFill="accent6" w:themeFillTint="33"/>
          </w:tcPr>
          <w:p w:rsidR="00F212B8" w:rsidRPr="005279D8" w:rsidRDefault="00F212B8" w:rsidP="005E0A0E">
            <w:pPr>
              <w:spacing w:before="60" w:after="60"/>
              <w:rPr>
                <w:sz w:val="18"/>
                <w:szCs w:val="18"/>
                <w:lang w:val="fr-CH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2B8" w:rsidRPr="005279D8" w:rsidRDefault="00F212B8" w:rsidP="005E0A0E">
            <w:pPr>
              <w:spacing w:before="60" w:after="60"/>
              <w:rPr>
                <w:sz w:val="18"/>
                <w:szCs w:val="18"/>
                <w:lang w:val="fr-CH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2B8" w:rsidRPr="005279D8" w:rsidRDefault="00F212B8" w:rsidP="005E0A0E">
            <w:pPr>
              <w:keepNext/>
              <w:spacing w:before="60" w:after="60"/>
              <w:rPr>
                <w:bCs w:val="0"/>
                <w:sz w:val="18"/>
                <w:szCs w:val="18"/>
                <w:lang w:val="fr-CH"/>
              </w:rPr>
            </w:pPr>
            <w:r w:rsidRPr="005279D8">
              <w:rPr>
                <w:bCs w:val="0"/>
                <w:sz w:val="18"/>
                <w:szCs w:val="18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279D8">
              <w:rPr>
                <w:sz w:val="18"/>
                <w:szCs w:val="18"/>
                <w:lang w:val="fr-CH"/>
              </w:rPr>
              <w:instrText xml:space="preserve"> FORMTEXT </w:instrText>
            </w:r>
            <w:r w:rsidRPr="005279D8">
              <w:rPr>
                <w:bCs w:val="0"/>
                <w:sz w:val="18"/>
                <w:szCs w:val="18"/>
                <w:lang w:val="fr-CH"/>
              </w:rPr>
            </w:r>
            <w:r w:rsidRPr="005279D8">
              <w:rPr>
                <w:bCs w:val="0"/>
                <w:sz w:val="18"/>
                <w:szCs w:val="18"/>
                <w:lang w:val="fr-CH"/>
              </w:rPr>
              <w:fldChar w:fldCharType="separate"/>
            </w:r>
            <w:r w:rsidRPr="005279D8">
              <w:rPr>
                <w:sz w:val="18"/>
                <w:szCs w:val="18"/>
                <w:lang w:val="fr-CH"/>
              </w:rPr>
              <w:t> </w:t>
            </w:r>
            <w:r w:rsidRPr="005279D8">
              <w:rPr>
                <w:sz w:val="18"/>
                <w:szCs w:val="18"/>
                <w:lang w:val="fr-CH"/>
              </w:rPr>
              <w:t> </w:t>
            </w:r>
            <w:r w:rsidRPr="005279D8">
              <w:rPr>
                <w:sz w:val="18"/>
                <w:szCs w:val="18"/>
                <w:lang w:val="fr-CH"/>
              </w:rPr>
              <w:t> </w:t>
            </w:r>
            <w:r w:rsidRPr="005279D8">
              <w:rPr>
                <w:sz w:val="18"/>
                <w:szCs w:val="18"/>
                <w:lang w:val="fr-CH"/>
              </w:rPr>
              <w:t> </w:t>
            </w:r>
            <w:r w:rsidRPr="005279D8">
              <w:rPr>
                <w:sz w:val="18"/>
                <w:szCs w:val="18"/>
                <w:lang w:val="fr-CH"/>
              </w:rPr>
              <w:t> </w:t>
            </w:r>
            <w:r w:rsidRPr="005279D8">
              <w:rPr>
                <w:bCs w:val="0"/>
                <w:sz w:val="18"/>
                <w:szCs w:val="18"/>
                <w:lang w:val="fr-CH"/>
              </w:rPr>
              <w:fldChar w:fldCharType="end"/>
            </w:r>
          </w:p>
        </w:tc>
      </w:tr>
    </w:tbl>
    <w:p w:rsidR="00F212B8" w:rsidRPr="005279D8" w:rsidRDefault="00F212B8" w:rsidP="00F212B8">
      <w:pPr>
        <w:keepNext/>
        <w:rPr>
          <w:sz w:val="18"/>
          <w:szCs w:val="18"/>
          <w:lang w:val="fr-CH"/>
        </w:rPr>
      </w:pPr>
    </w:p>
    <w:p w:rsidR="00C173B3" w:rsidRPr="005279D8" w:rsidRDefault="00C173B3">
      <w:pPr>
        <w:spacing w:after="200" w:line="24" w:lineRule="auto"/>
        <w:rPr>
          <w:sz w:val="18"/>
          <w:szCs w:val="18"/>
          <w:lang w:val="fr-CH"/>
        </w:rPr>
      </w:pPr>
      <w:r w:rsidRPr="005279D8">
        <w:rPr>
          <w:sz w:val="18"/>
          <w:szCs w:val="18"/>
          <w:lang w:val="fr-CH"/>
        </w:rPr>
        <w:br w:type="page"/>
      </w:r>
    </w:p>
    <w:p w:rsidR="00F212B8" w:rsidRPr="005279D8" w:rsidRDefault="00F212B8" w:rsidP="00F212B8">
      <w:pPr>
        <w:keepNext/>
        <w:rPr>
          <w:sz w:val="18"/>
          <w:szCs w:val="18"/>
          <w:lang w:val="fr-CH"/>
        </w:rPr>
      </w:pPr>
    </w:p>
    <w:tbl>
      <w:tblPr>
        <w:tblW w:w="142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5670"/>
        <w:gridCol w:w="1701"/>
        <w:gridCol w:w="5633"/>
      </w:tblGrid>
      <w:tr w:rsidR="00F212B8" w:rsidRPr="005279D8" w:rsidTr="004F6DBB">
        <w:tc>
          <w:tcPr>
            <w:tcW w:w="1276" w:type="dxa"/>
            <w:vAlign w:val="center"/>
          </w:tcPr>
          <w:p w:rsidR="00F212B8" w:rsidRPr="005279D8" w:rsidRDefault="00D46EC5" w:rsidP="005E0A0E">
            <w:pPr>
              <w:keepNext/>
              <w:spacing w:before="60" w:after="60"/>
              <w:rPr>
                <w:sz w:val="18"/>
                <w:szCs w:val="18"/>
                <w:lang w:val="fr-CH"/>
              </w:rPr>
            </w:pPr>
            <w:r w:rsidRPr="005279D8">
              <w:rPr>
                <w:sz w:val="18"/>
                <w:szCs w:val="18"/>
                <w:lang w:val="fr-CH"/>
              </w:rPr>
              <w:t>Lieu, date </w:t>
            </w:r>
            <w:r w:rsidR="00F212B8" w:rsidRPr="005279D8">
              <w:rPr>
                <w:sz w:val="18"/>
                <w:szCs w:val="18"/>
                <w:lang w:val="fr-CH"/>
              </w:rPr>
              <w:t>: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12B8" w:rsidRPr="005279D8" w:rsidRDefault="00F212B8" w:rsidP="005E0A0E">
            <w:pPr>
              <w:keepNext/>
              <w:spacing w:before="60" w:after="60"/>
              <w:rPr>
                <w:sz w:val="18"/>
                <w:szCs w:val="18"/>
                <w:lang w:val="fr-CH"/>
              </w:rPr>
            </w:pPr>
            <w:r w:rsidRPr="005279D8">
              <w:rPr>
                <w:sz w:val="18"/>
                <w:szCs w:val="18"/>
                <w:lang w:val="fr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5279D8">
              <w:rPr>
                <w:sz w:val="18"/>
                <w:szCs w:val="18"/>
                <w:lang w:val="fr-CH"/>
              </w:rPr>
              <w:instrText xml:space="preserve"> FORMTEXT </w:instrText>
            </w:r>
            <w:r w:rsidRPr="005279D8">
              <w:rPr>
                <w:sz w:val="18"/>
                <w:szCs w:val="18"/>
                <w:lang w:val="fr-CH"/>
              </w:rPr>
            </w:r>
            <w:r w:rsidRPr="005279D8">
              <w:rPr>
                <w:sz w:val="18"/>
                <w:szCs w:val="18"/>
                <w:lang w:val="fr-CH"/>
              </w:rPr>
              <w:fldChar w:fldCharType="separate"/>
            </w:r>
            <w:r w:rsidRPr="005279D8">
              <w:rPr>
                <w:sz w:val="18"/>
                <w:szCs w:val="18"/>
                <w:lang w:val="fr-CH"/>
              </w:rPr>
              <w:t> </w:t>
            </w:r>
            <w:r w:rsidRPr="005279D8">
              <w:rPr>
                <w:sz w:val="18"/>
                <w:szCs w:val="18"/>
                <w:lang w:val="fr-CH"/>
              </w:rPr>
              <w:t> </w:t>
            </w:r>
            <w:r w:rsidRPr="005279D8">
              <w:rPr>
                <w:sz w:val="18"/>
                <w:szCs w:val="18"/>
                <w:lang w:val="fr-CH"/>
              </w:rPr>
              <w:t> </w:t>
            </w:r>
            <w:r w:rsidRPr="005279D8">
              <w:rPr>
                <w:sz w:val="18"/>
                <w:szCs w:val="18"/>
                <w:lang w:val="fr-CH"/>
              </w:rPr>
              <w:t> </w:t>
            </w:r>
            <w:r w:rsidRPr="005279D8">
              <w:rPr>
                <w:sz w:val="18"/>
                <w:szCs w:val="18"/>
                <w:lang w:val="fr-CH"/>
              </w:rPr>
              <w:t> </w:t>
            </w:r>
            <w:r w:rsidRPr="005279D8">
              <w:rPr>
                <w:sz w:val="18"/>
                <w:szCs w:val="18"/>
                <w:lang w:val="fr-CH"/>
              </w:rPr>
              <w:fldChar w:fldCharType="end"/>
            </w:r>
            <w:bookmarkEnd w:id="5"/>
          </w:p>
        </w:tc>
        <w:tc>
          <w:tcPr>
            <w:tcW w:w="1701" w:type="dxa"/>
            <w:vAlign w:val="center"/>
          </w:tcPr>
          <w:p w:rsidR="00F212B8" w:rsidRPr="005279D8" w:rsidRDefault="00D46EC5" w:rsidP="00D46EC5">
            <w:pPr>
              <w:keepNext/>
              <w:spacing w:before="60" w:after="60"/>
              <w:rPr>
                <w:sz w:val="18"/>
                <w:szCs w:val="18"/>
                <w:lang w:val="fr-CH"/>
              </w:rPr>
            </w:pPr>
            <w:r w:rsidRPr="005279D8">
              <w:rPr>
                <w:sz w:val="18"/>
                <w:szCs w:val="18"/>
                <w:lang w:val="fr-CH"/>
              </w:rPr>
              <w:t>Signature(s) </w:t>
            </w:r>
            <w:r w:rsidR="00F212B8" w:rsidRPr="005279D8">
              <w:rPr>
                <w:sz w:val="18"/>
                <w:szCs w:val="18"/>
                <w:lang w:val="fr-CH"/>
              </w:rPr>
              <w:t>:</w:t>
            </w:r>
          </w:p>
        </w:tc>
        <w:tc>
          <w:tcPr>
            <w:tcW w:w="5633" w:type="dxa"/>
            <w:tcBorders>
              <w:bottom w:val="single" w:sz="4" w:space="0" w:color="auto"/>
            </w:tcBorders>
            <w:vAlign w:val="center"/>
          </w:tcPr>
          <w:p w:rsidR="00F212B8" w:rsidRPr="005279D8" w:rsidRDefault="00F212B8" w:rsidP="005E0A0E">
            <w:pPr>
              <w:keepNext/>
              <w:spacing w:before="60" w:after="60"/>
              <w:rPr>
                <w:lang w:val="fr-CH"/>
              </w:rPr>
            </w:pPr>
          </w:p>
        </w:tc>
      </w:tr>
    </w:tbl>
    <w:p w:rsidR="00F212B8" w:rsidRPr="005279D8" w:rsidRDefault="00F212B8" w:rsidP="00F212B8">
      <w:pPr>
        <w:tabs>
          <w:tab w:val="left" w:pos="5475"/>
        </w:tabs>
        <w:rPr>
          <w:lang w:val="fr-CH"/>
        </w:rPr>
      </w:pPr>
      <w:r w:rsidRPr="005279D8">
        <w:rPr>
          <w:lang w:val="fr-CH"/>
        </w:rPr>
        <w:tab/>
      </w:r>
    </w:p>
    <w:tbl>
      <w:tblPr>
        <w:tblW w:w="14457" w:type="dxa"/>
        <w:tblInd w:w="-108" w:type="dxa"/>
        <w:tblLook w:val="01E0" w:firstRow="1" w:lastRow="1" w:firstColumn="1" w:lastColumn="1" w:noHBand="0" w:noVBand="0"/>
      </w:tblPr>
      <w:tblGrid>
        <w:gridCol w:w="1951"/>
        <w:gridCol w:w="12506"/>
      </w:tblGrid>
      <w:tr w:rsidR="00F212B8" w:rsidRPr="00413989" w:rsidTr="00743C57">
        <w:tc>
          <w:tcPr>
            <w:tcW w:w="1951" w:type="dxa"/>
          </w:tcPr>
          <w:p w:rsidR="00F212B8" w:rsidRPr="005279D8" w:rsidRDefault="00743C57" w:rsidP="00743C57">
            <w:pPr>
              <w:pStyle w:val="Einzug1"/>
              <w:spacing w:before="60"/>
              <w:ind w:left="0"/>
              <w:jc w:val="both"/>
              <w:rPr>
                <w:rFonts w:cs="Arial"/>
                <w:sz w:val="18"/>
                <w:szCs w:val="18"/>
                <w:lang w:val="fr-CH"/>
              </w:rPr>
            </w:pPr>
            <w:r w:rsidRPr="005279D8">
              <w:rPr>
                <w:rFonts w:cs="Arial"/>
                <w:sz w:val="18"/>
                <w:szCs w:val="18"/>
                <w:lang w:val="fr-CH"/>
              </w:rPr>
              <w:t xml:space="preserve">Pondération 1 (P </w:t>
            </w:r>
            <w:r w:rsidR="00F212B8" w:rsidRPr="005279D8">
              <w:rPr>
                <w:rFonts w:cs="Arial"/>
                <w:sz w:val="18"/>
                <w:szCs w:val="18"/>
                <w:lang w:val="fr-CH"/>
              </w:rPr>
              <w:t>1)</w:t>
            </w:r>
            <w:r w:rsidRPr="005279D8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="00F212B8" w:rsidRPr="005279D8">
              <w:rPr>
                <w:rFonts w:cs="Arial"/>
                <w:sz w:val="18"/>
                <w:szCs w:val="18"/>
                <w:lang w:val="fr-CH"/>
              </w:rPr>
              <w:t>=</w:t>
            </w:r>
          </w:p>
        </w:tc>
        <w:tc>
          <w:tcPr>
            <w:tcW w:w="12506" w:type="dxa"/>
          </w:tcPr>
          <w:p w:rsidR="00F212B8" w:rsidRPr="005279D8" w:rsidRDefault="00743C57" w:rsidP="00743C57">
            <w:pPr>
              <w:pStyle w:val="Einzug1"/>
              <w:spacing w:before="60"/>
              <w:ind w:left="0"/>
              <w:rPr>
                <w:rFonts w:cs="Arial"/>
                <w:sz w:val="18"/>
                <w:szCs w:val="18"/>
                <w:lang w:val="fr-CH"/>
              </w:rPr>
            </w:pPr>
            <w:r w:rsidRPr="005279D8">
              <w:rPr>
                <w:sz w:val="18"/>
                <w:lang w:val="fr-CH"/>
              </w:rPr>
              <w:t xml:space="preserve">Pourcentage du critère principal dans l’évaluation globale </w:t>
            </w:r>
            <w:r w:rsidR="00F212B8" w:rsidRPr="005279D8">
              <w:rPr>
                <w:rFonts w:cs="Arial"/>
                <w:sz w:val="18"/>
                <w:szCs w:val="18"/>
                <w:lang w:val="fr-CH"/>
              </w:rPr>
              <w:t xml:space="preserve">(100 %). </w:t>
            </w:r>
          </w:p>
        </w:tc>
      </w:tr>
      <w:tr w:rsidR="00F212B8" w:rsidRPr="00413989" w:rsidTr="00743C57">
        <w:tc>
          <w:tcPr>
            <w:tcW w:w="1951" w:type="dxa"/>
          </w:tcPr>
          <w:p w:rsidR="00F212B8" w:rsidRPr="005279D8" w:rsidRDefault="00743C57" w:rsidP="005E0A0E">
            <w:pPr>
              <w:pStyle w:val="Einzug1"/>
              <w:spacing w:before="60"/>
              <w:ind w:left="0"/>
              <w:jc w:val="both"/>
              <w:rPr>
                <w:rFonts w:cs="Arial"/>
                <w:sz w:val="18"/>
                <w:szCs w:val="18"/>
                <w:lang w:val="fr-CH"/>
              </w:rPr>
            </w:pPr>
            <w:r w:rsidRPr="005279D8">
              <w:rPr>
                <w:rFonts w:cs="Arial"/>
                <w:sz w:val="18"/>
                <w:szCs w:val="18"/>
                <w:lang w:val="fr-CH"/>
              </w:rPr>
              <w:t xml:space="preserve">Pondération 2 (P </w:t>
            </w:r>
            <w:r w:rsidR="00F212B8" w:rsidRPr="005279D8">
              <w:rPr>
                <w:rFonts w:cs="Arial"/>
                <w:sz w:val="18"/>
                <w:szCs w:val="18"/>
                <w:lang w:val="fr-CH"/>
              </w:rPr>
              <w:t>2) =</w:t>
            </w:r>
          </w:p>
        </w:tc>
        <w:tc>
          <w:tcPr>
            <w:tcW w:w="12506" w:type="dxa"/>
          </w:tcPr>
          <w:p w:rsidR="00F212B8" w:rsidRPr="005279D8" w:rsidRDefault="00743C57" w:rsidP="00394E6F">
            <w:pPr>
              <w:pStyle w:val="Einzug1"/>
              <w:spacing w:before="60"/>
              <w:ind w:left="0"/>
              <w:rPr>
                <w:rFonts w:cs="Arial"/>
                <w:sz w:val="18"/>
                <w:szCs w:val="18"/>
                <w:lang w:val="fr-CH"/>
              </w:rPr>
            </w:pPr>
            <w:r w:rsidRPr="005279D8">
              <w:rPr>
                <w:rFonts w:cs="Arial"/>
                <w:sz w:val="18"/>
                <w:szCs w:val="18"/>
                <w:lang w:val="fr-CH"/>
              </w:rPr>
              <w:t>Pondération en pourcentage</w:t>
            </w:r>
            <w:r w:rsidR="002E0D4F" w:rsidRPr="005279D8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Pr="005279D8">
              <w:rPr>
                <w:sz w:val="18"/>
                <w:lang w:val="fr-CH"/>
              </w:rPr>
              <w:t>du sous-critère par rapport au critère principal</w:t>
            </w:r>
            <w:r w:rsidR="00F212B8" w:rsidRPr="005279D8">
              <w:rPr>
                <w:rFonts w:cs="Arial"/>
                <w:sz w:val="18"/>
                <w:szCs w:val="18"/>
                <w:lang w:val="fr-CH"/>
              </w:rPr>
              <w:t xml:space="preserve">. </w:t>
            </w:r>
          </w:p>
        </w:tc>
      </w:tr>
    </w:tbl>
    <w:p w:rsidR="00F212B8" w:rsidRPr="005279D8" w:rsidRDefault="00F212B8" w:rsidP="00F212B8">
      <w:pPr>
        <w:pStyle w:val="Einzug1"/>
        <w:ind w:left="0"/>
        <w:rPr>
          <w:lang w:val="fr-CH"/>
        </w:rPr>
      </w:pPr>
    </w:p>
    <w:p w:rsidR="002E0D4F" w:rsidRPr="005279D8" w:rsidRDefault="008D2828" w:rsidP="002E0D4F">
      <w:pPr>
        <w:pStyle w:val="Einzug1"/>
        <w:ind w:left="0"/>
        <w:rPr>
          <w:sz w:val="18"/>
          <w:szCs w:val="18"/>
          <w:lang w:val="fr-CH"/>
        </w:rPr>
      </w:pPr>
      <w:r w:rsidRPr="005279D8">
        <w:rPr>
          <w:sz w:val="18"/>
          <w:szCs w:val="18"/>
          <w:lang w:val="fr-CH"/>
        </w:rPr>
        <w:t>Echelle d’évaluation </w:t>
      </w:r>
      <w:r w:rsidR="002E0D4F" w:rsidRPr="005279D8">
        <w:rPr>
          <w:sz w:val="18"/>
          <w:szCs w:val="18"/>
          <w:lang w:val="fr-CH"/>
        </w:rPr>
        <w:t>:</w:t>
      </w:r>
    </w:p>
    <w:p w:rsidR="002E0D4F" w:rsidRPr="005279D8" w:rsidRDefault="002E0D4F" w:rsidP="002E0D4F">
      <w:pPr>
        <w:pStyle w:val="Einzug1"/>
        <w:ind w:left="0"/>
        <w:rPr>
          <w:sz w:val="18"/>
          <w:szCs w:val="18"/>
          <w:lang w:val="fr-CH"/>
        </w:rPr>
      </w:pPr>
      <w:r w:rsidRPr="005279D8">
        <w:rPr>
          <w:sz w:val="18"/>
          <w:szCs w:val="18"/>
          <w:lang w:val="fr-CH"/>
        </w:rPr>
        <w:t xml:space="preserve">Note 5 = </w:t>
      </w:r>
      <w:r w:rsidR="008D2828" w:rsidRPr="005279D8">
        <w:rPr>
          <w:sz w:val="18"/>
          <w:szCs w:val="18"/>
          <w:lang w:val="fr-CH"/>
        </w:rPr>
        <w:t xml:space="preserve">critère </w:t>
      </w:r>
      <w:r w:rsidR="00CD2057" w:rsidRPr="005279D8">
        <w:rPr>
          <w:sz w:val="18"/>
          <w:szCs w:val="18"/>
          <w:lang w:val="fr-CH"/>
        </w:rPr>
        <w:t>remarquablement</w:t>
      </w:r>
      <w:r w:rsidR="008D2828" w:rsidRPr="005279D8">
        <w:rPr>
          <w:sz w:val="18"/>
          <w:szCs w:val="18"/>
          <w:lang w:val="fr-CH"/>
        </w:rPr>
        <w:t xml:space="preserve"> </w:t>
      </w:r>
      <w:r w:rsidR="00CD2057" w:rsidRPr="005279D8">
        <w:rPr>
          <w:sz w:val="18"/>
          <w:szCs w:val="18"/>
          <w:lang w:val="fr-CH"/>
        </w:rPr>
        <w:t>satisfait</w:t>
      </w:r>
    </w:p>
    <w:p w:rsidR="002E0D4F" w:rsidRPr="005279D8" w:rsidRDefault="002E0D4F" w:rsidP="002E0D4F">
      <w:pPr>
        <w:pStyle w:val="Einzug1"/>
        <w:ind w:left="0"/>
        <w:rPr>
          <w:sz w:val="18"/>
          <w:szCs w:val="18"/>
          <w:lang w:val="fr-CH"/>
        </w:rPr>
      </w:pPr>
      <w:r w:rsidRPr="005279D8">
        <w:rPr>
          <w:sz w:val="18"/>
          <w:szCs w:val="18"/>
          <w:lang w:val="fr-CH"/>
        </w:rPr>
        <w:t xml:space="preserve">Note 4 = </w:t>
      </w:r>
      <w:r w:rsidR="008D2828" w:rsidRPr="005279D8">
        <w:rPr>
          <w:sz w:val="18"/>
          <w:szCs w:val="18"/>
          <w:lang w:val="fr-CH"/>
        </w:rPr>
        <w:t xml:space="preserve">critère </w:t>
      </w:r>
      <w:r w:rsidR="00CD2057" w:rsidRPr="005279D8">
        <w:rPr>
          <w:sz w:val="18"/>
          <w:szCs w:val="18"/>
          <w:lang w:val="fr-CH"/>
        </w:rPr>
        <w:t>parfaitement</w:t>
      </w:r>
      <w:r w:rsidR="009B2CF5" w:rsidRPr="005279D8">
        <w:rPr>
          <w:sz w:val="18"/>
          <w:szCs w:val="18"/>
          <w:lang w:val="fr-CH"/>
        </w:rPr>
        <w:t xml:space="preserve"> </w:t>
      </w:r>
      <w:r w:rsidR="00CD2057" w:rsidRPr="005279D8">
        <w:rPr>
          <w:sz w:val="18"/>
          <w:szCs w:val="18"/>
          <w:lang w:val="fr-CH"/>
        </w:rPr>
        <w:t>satisfait</w:t>
      </w:r>
    </w:p>
    <w:p w:rsidR="002E0D4F" w:rsidRPr="005279D8" w:rsidRDefault="002E0D4F" w:rsidP="002E0D4F">
      <w:pPr>
        <w:pStyle w:val="Einzug1"/>
        <w:ind w:left="0"/>
        <w:rPr>
          <w:sz w:val="18"/>
          <w:szCs w:val="18"/>
          <w:lang w:val="fr-CH"/>
        </w:rPr>
      </w:pPr>
      <w:r w:rsidRPr="005279D8">
        <w:rPr>
          <w:sz w:val="18"/>
          <w:szCs w:val="18"/>
          <w:lang w:val="fr-CH"/>
        </w:rPr>
        <w:t xml:space="preserve">Note 3 = </w:t>
      </w:r>
      <w:r w:rsidR="008D2828" w:rsidRPr="005279D8">
        <w:rPr>
          <w:sz w:val="18"/>
          <w:szCs w:val="18"/>
          <w:lang w:val="fr-CH"/>
        </w:rPr>
        <w:t xml:space="preserve">critère </w:t>
      </w:r>
      <w:r w:rsidR="00CD2057" w:rsidRPr="005279D8">
        <w:rPr>
          <w:sz w:val="18"/>
          <w:szCs w:val="18"/>
          <w:lang w:val="fr-CH"/>
        </w:rPr>
        <w:t xml:space="preserve">satisfait </w:t>
      </w:r>
      <w:r w:rsidR="009B2CF5" w:rsidRPr="005279D8">
        <w:rPr>
          <w:sz w:val="18"/>
          <w:szCs w:val="18"/>
          <w:lang w:val="fr-CH"/>
        </w:rPr>
        <w:t>de manière suffisante</w:t>
      </w:r>
    </w:p>
    <w:p w:rsidR="002E0D4F" w:rsidRPr="005279D8" w:rsidRDefault="002E0D4F" w:rsidP="002E0D4F">
      <w:pPr>
        <w:pStyle w:val="Einzug1"/>
        <w:ind w:left="0"/>
        <w:rPr>
          <w:sz w:val="18"/>
          <w:szCs w:val="18"/>
          <w:lang w:val="fr-CH"/>
        </w:rPr>
      </w:pPr>
      <w:r w:rsidRPr="005279D8">
        <w:rPr>
          <w:sz w:val="18"/>
          <w:szCs w:val="18"/>
          <w:lang w:val="fr-CH"/>
        </w:rPr>
        <w:t xml:space="preserve">Note 2 = </w:t>
      </w:r>
      <w:r w:rsidR="009B2CF5" w:rsidRPr="005279D8">
        <w:rPr>
          <w:sz w:val="18"/>
          <w:szCs w:val="18"/>
          <w:lang w:val="fr-CH"/>
        </w:rPr>
        <w:t xml:space="preserve">critère </w:t>
      </w:r>
      <w:r w:rsidR="008E4CA1">
        <w:rPr>
          <w:sz w:val="18"/>
          <w:szCs w:val="18"/>
          <w:lang w:val="fr-CH"/>
        </w:rPr>
        <w:t>pas entièrement</w:t>
      </w:r>
      <w:r w:rsidR="009B2CF5" w:rsidRPr="005279D8">
        <w:rPr>
          <w:sz w:val="18"/>
          <w:szCs w:val="18"/>
          <w:lang w:val="fr-CH"/>
        </w:rPr>
        <w:t xml:space="preserve"> </w:t>
      </w:r>
      <w:r w:rsidR="00CD2057" w:rsidRPr="005279D8">
        <w:rPr>
          <w:sz w:val="18"/>
          <w:szCs w:val="18"/>
          <w:lang w:val="fr-CH"/>
        </w:rPr>
        <w:t>satisfait</w:t>
      </w:r>
    </w:p>
    <w:p w:rsidR="002E0D4F" w:rsidRPr="005279D8" w:rsidRDefault="002E0D4F" w:rsidP="002E0D4F">
      <w:pPr>
        <w:pStyle w:val="Einzug1"/>
        <w:ind w:left="0"/>
        <w:rPr>
          <w:sz w:val="18"/>
          <w:szCs w:val="18"/>
          <w:lang w:val="fr-CH"/>
        </w:rPr>
      </w:pPr>
      <w:r w:rsidRPr="005279D8">
        <w:rPr>
          <w:sz w:val="18"/>
          <w:szCs w:val="18"/>
          <w:lang w:val="fr-CH"/>
        </w:rPr>
        <w:t xml:space="preserve">Note 1 = </w:t>
      </w:r>
      <w:r w:rsidR="009B2CF5" w:rsidRPr="005279D8">
        <w:rPr>
          <w:sz w:val="18"/>
          <w:szCs w:val="18"/>
          <w:lang w:val="fr-CH"/>
        </w:rPr>
        <w:t xml:space="preserve">critère </w:t>
      </w:r>
      <w:r w:rsidR="008E4CA1">
        <w:rPr>
          <w:sz w:val="18"/>
          <w:szCs w:val="18"/>
          <w:lang w:val="fr-CH"/>
        </w:rPr>
        <w:t>pas</w:t>
      </w:r>
      <w:r w:rsidR="002C1C7D">
        <w:rPr>
          <w:sz w:val="18"/>
          <w:szCs w:val="18"/>
          <w:lang w:val="fr-CH"/>
        </w:rPr>
        <w:t xml:space="preserve"> suffisamment</w:t>
      </w:r>
      <w:r w:rsidR="009B2CF5" w:rsidRPr="005279D8">
        <w:rPr>
          <w:sz w:val="18"/>
          <w:szCs w:val="18"/>
          <w:lang w:val="fr-CH"/>
        </w:rPr>
        <w:t xml:space="preserve"> </w:t>
      </w:r>
      <w:r w:rsidR="00CD2057" w:rsidRPr="005279D8">
        <w:rPr>
          <w:sz w:val="18"/>
          <w:szCs w:val="18"/>
          <w:lang w:val="fr-CH"/>
        </w:rPr>
        <w:t>satisfait</w:t>
      </w:r>
    </w:p>
    <w:p w:rsidR="002E0D4F" w:rsidRPr="005279D8" w:rsidRDefault="002E0D4F" w:rsidP="002E0D4F">
      <w:pPr>
        <w:pStyle w:val="Einzug1"/>
        <w:ind w:left="0"/>
        <w:rPr>
          <w:sz w:val="18"/>
          <w:szCs w:val="18"/>
          <w:lang w:val="fr-CH"/>
        </w:rPr>
      </w:pPr>
      <w:r w:rsidRPr="005279D8">
        <w:rPr>
          <w:sz w:val="18"/>
          <w:szCs w:val="18"/>
          <w:lang w:val="fr-CH"/>
        </w:rPr>
        <w:t xml:space="preserve">Note 0 = </w:t>
      </w:r>
      <w:r w:rsidR="009B2CF5" w:rsidRPr="005279D8">
        <w:rPr>
          <w:sz w:val="18"/>
          <w:szCs w:val="18"/>
          <w:lang w:val="fr-CH"/>
        </w:rPr>
        <w:t>pas d’indications</w:t>
      </w:r>
    </w:p>
    <w:p w:rsidR="002E0D4F" w:rsidRPr="005279D8" w:rsidRDefault="002E0D4F" w:rsidP="00F212B8">
      <w:pPr>
        <w:pStyle w:val="Einzug1"/>
        <w:ind w:left="0"/>
        <w:rPr>
          <w:lang w:val="fr-CH"/>
        </w:rPr>
      </w:pPr>
    </w:p>
    <w:p w:rsidR="00F212B8" w:rsidRPr="005279D8" w:rsidRDefault="00F212B8" w:rsidP="00F212B8">
      <w:pPr>
        <w:pStyle w:val="Einzug1"/>
        <w:ind w:left="0"/>
        <w:rPr>
          <w:lang w:val="fr-CH"/>
        </w:rPr>
      </w:pPr>
    </w:p>
    <w:p w:rsidR="00F212B8" w:rsidRPr="005279D8" w:rsidRDefault="00F212B8" w:rsidP="008C1FDF">
      <w:pPr>
        <w:rPr>
          <w:lang w:val="fr-CH"/>
        </w:rPr>
      </w:pPr>
    </w:p>
    <w:sectPr w:rsidR="00F212B8" w:rsidRPr="005279D8" w:rsidSect="00C36AA6">
      <w:headerReference w:type="even" r:id="rId16"/>
      <w:headerReference w:type="default" r:id="rId17"/>
      <w:headerReference w:type="first" r:id="rId18"/>
      <w:footerReference w:type="first" r:id="rId19"/>
      <w:pgSz w:w="16840" w:h="11907" w:orient="landscape" w:code="9"/>
      <w:pgMar w:top="1588" w:right="644" w:bottom="680" w:left="1361" w:header="340" w:footer="68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9BB" w:rsidRDefault="00F212B8">
      <w:pPr>
        <w:spacing w:line="240" w:lineRule="auto"/>
      </w:pPr>
      <w:r>
        <w:separator/>
      </w:r>
    </w:p>
  </w:endnote>
  <w:endnote w:type="continuationSeparator" w:id="0">
    <w:p w:rsidR="00F029BB" w:rsidRDefault="00F212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FDE" w:rsidRPr="00BD4A9C" w:rsidRDefault="00F212B8" w:rsidP="00632704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61312" behindDoc="0" locked="1" layoutInCell="1" allowOverlap="1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15" name="Textfeld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97FDE" w:rsidRPr="005C6148" w:rsidRDefault="00F212B8" w:rsidP="0007095A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DE1FC0" w:rsidRPr="00DE1FC0">
                            <w:rPr>
                              <w:noProof/>
                              <w:lang w:val="de-DE"/>
                            </w:rPr>
                            <w:t>4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DE1FC0">
                            <w:rPr>
                              <w:noProof/>
                            </w:rPr>
                            <w:t>4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5" o:spid="_x0000_s1026" type="#_x0000_t202" style="position:absolute;margin-left:-1.6pt;margin-top:0;width:49.6pt;height:44.8pt;z-index:251661312;visibility:visible;mso-wrap-style:square;mso-wrap-distance-left:9pt;mso-wrap-distance-top:0;mso-wrap-distance-right:9pt;mso-wrap-distance-bottom:0;mso-position-horizontal:right;mso-position-horizontal-relative:margin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" filled="f" stroked="f" strokeweight=".5pt">
              <v:textbox inset="0,0,0,8mm">
                <w:txbxContent>
                  <w:p w:rsidR="00797FDE" w:rsidRPr="005C6148" w:rsidRDefault="00F212B8" w:rsidP="0007095A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DE1FC0" w:rsidRPr="00DE1FC0">
                      <w:rPr>
                        <w:noProof/>
                        <w:lang w:val="de-DE"/>
                      </w:rPr>
                      <w:t>4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DE1FC0">
                      <w:rPr>
                        <w:noProof/>
                      </w:rPr>
                      <w:t>4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>
      <w:t>Version 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FDE" w:rsidRPr="002C6447" w:rsidRDefault="00F212B8" w:rsidP="002C6447">
    <w:pPr>
      <w:pStyle w:val="Text65pt"/>
      <w:rPr>
        <w:lang w:val="de-CH"/>
      </w:rPr>
    </w:pPr>
    <w:bookmarkStart w:id="2" w:name="MetaTool_Script3"/>
    <w:bookmarkStart w:id="3" w:name="MetaTool_Script4"/>
    <w:bookmarkEnd w:id="2"/>
    <w:bookmarkEnd w:id="3"/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63360" behindDoc="0" locked="1" layoutInCell="1" allowOverlap="1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C6447" w:rsidRPr="005C6148" w:rsidRDefault="00F212B8" w:rsidP="002C6447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DE1FC0" w:rsidRPr="00DE1FC0">
                            <w:rPr>
                              <w:noProof/>
                              <w:lang w:val="de-DE"/>
                            </w:rPr>
                            <w:t>1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DE1FC0">
                            <w:rPr>
                              <w:noProof/>
                            </w:rPr>
                            <w:t>4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7" type="#_x0000_t202" style="position:absolute;margin-left:-1.6pt;margin-top:0;width:49.6pt;height:44.8pt;z-index:251663360;visibility:visible;mso-wrap-style:square;mso-wrap-distance-left:9pt;mso-wrap-distance-top:0;mso-wrap-distance-right:9pt;mso-wrap-distance-bottom:0;mso-position-horizontal:right;mso-position-horizontal-relative:margin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" filled="f" stroked="f" strokeweight=".5pt">
              <v:textbox inset="0,0,0,8mm">
                <w:txbxContent>
                  <w:p w:rsidR="002C6447" w:rsidRPr="005C6148" w:rsidRDefault="00F212B8" w:rsidP="002C6447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DE1FC0" w:rsidRPr="00DE1FC0">
                      <w:rPr>
                        <w:noProof/>
                        <w:lang w:val="de-DE"/>
                      </w:rPr>
                      <w:t>1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DE1FC0">
                      <w:rPr>
                        <w:noProof/>
                      </w:rPr>
                      <w:t>4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BE1DDD">
      <w:rPr>
        <w:noProof/>
        <w:highlight w:val="cyan"/>
        <w:lang w:val="fr-CH" w:eastAsia="fr-CH"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97FDE" w:rsidRPr="005C6148" w:rsidRDefault="00F212B8" w:rsidP="0075237B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DE1FC0" w:rsidRPr="00DE1FC0">
                            <w:rPr>
                              <w:noProof/>
                              <w:lang w:val="de-DE"/>
                            </w:rPr>
                            <w:t>1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DE1FC0">
                            <w:rPr>
                              <w:noProof/>
                            </w:rPr>
                            <w:t>4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id="Textfeld 4" o:spid="_x0000_s1028" type="#_x0000_t202" style="position:absolute;margin-left:-1.6pt;margin-top:0;width:49.6pt;height:44.8pt;z-index:251658240;visibility:visible;mso-wrap-style:square;mso-wrap-distance-left:9pt;mso-wrap-distance-top:0;mso-wrap-distance-right:9pt;mso-wrap-distance-bottom:0;mso-position-horizontal:right;mso-position-horizontal-relative:margin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" filled="f" stroked="f" strokeweight=".5pt">
              <v:textbox inset="0,0,0,8mm">
                <w:txbxContent>
                  <w:p w:rsidR="00797FDE" w:rsidRPr="005C6148" w:rsidRDefault="00F212B8" w:rsidP="0075237B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DE1FC0" w:rsidRPr="00DE1FC0">
                      <w:rPr>
                        <w:noProof/>
                        <w:lang w:val="de-DE"/>
                      </w:rPr>
                      <w:t>1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DE1FC0">
                      <w:rPr>
                        <w:noProof/>
                      </w:rPr>
                      <w:t>4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2B8" w:rsidRPr="00BD4A9C" w:rsidRDefault="00F212B8" w:rsidP="00F212B8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1B95FA08" wp14:editId="63A5D17B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212B8" w:rsidRPr="005C6148" w:rsidRDefault="00F212B8" w:rsidP="00F212B8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DE1FC0" w:rsidRPr="00DE1FC0">
                            <w:rPr>
                              <w:noProof/>
                              <w:lang w:val="de-DE"/>
                            </w:rPr>
                            <w:t>3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DE1FC0">
                            <w:rPr>
                              <w:noProof/>
                            </w:rPr>
                            <w:t>4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w14:anchorId="1B95FA08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9" type="#_x0000_t202" style="position:absolute;margin-left:-1.6pt;margin-top:0;width:49.6pt;height:44.8pt;z-index:251665408;visibility:visible;mso-wrap-style:square;mso-wrap-distance-left:9pt;mso-wrap-distance-top:0;mso-wrap-distance-right:9pt;mso-wrap-distance-bottom:0;mso-position-horizontal:right;mso-position-horizontal-relative:margin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" filled="f" stroked="f" strokeweight=".5pt">
              <v:textbox inset="0,0,0,8mm">
                <w:txbxContent>
                  <w:p w:rsidR="00F212B8" w:rsidRPr="005C6148" w:rsidRDefault="00F212B8" w:rsidP="00F212B8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DE1FC0" w:rsidRPr="00DE1FC0">
                      <w:rPr>
                        <w:noProof/>
                        <w:lang w:val="de-DE"/>
                      </w:rPr>
                      <w:t>3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DE1FC0">
                      <w:rPr>
                        <w:noProof/>
                      </w:rPr>
                      <w:t>4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>
      <w:t>Version 1</w:t>
    </w:r>
  </w:p>
  <w:p w:rsidR="00971535" w:rsidRPr="007A1C61" w:rsidRDefault="00DE1FC0" w:rsidP="00F212B8">
    <w:pPr>
      <w:pStyle w:val="Pieddepage"/>
      <w:tabs>
        <w:tab w:val="center" w:pos="7371"/>
        <w:tab w:val="right" w:pos="14742"/>
      </w:tabs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9BB" w:rsidRDefault="00F212B8">
      <w:pPr>
        <w:spacing w:line="240" w:lineRule="auto"/>
      </w:pPr>
      <w:r>
        <w:separator/>
      </w:r>
    </w:p>
  </w:footnote>
  <w:footnote w:type="continuationSeparator" w:id="0">
    <w:p w:rsidR="00F029BB" w:rsidRDefault="00F212B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2B8" w:rsidRPr="005279D8" w:rsidRDefault="002073CD" w:rsidP="005279D8">
    <w:pPr>
      <w:pStyle w:val="En-tte"/>
      <w:tabs>
        <w:tab w:val="clear" w:pos="5100"/>
        <w:tab w:val="clear" w:pos="9967"/>
        <w:tab w:val="left" w:pos="7088"/>
        <w:tab w:val="left" w:pos="12020"/>
        <w:tab w:val="right" w:pos="14742"/>
      </w:tabs>
      <w:rPr>
        <w:rFonts w:cs="Arial"/>
        <w:sz w:val="18"/>
        <w:szCs w:val="18"/>
        <w:lang w:val="fr-CH"/>
      </w:rPr>
    </w:pPr>
    <w:r w:rsidRPr="005279D8">
      <w:rPr>
        <w:rFonts w:cs="Arial"/>
        <w:color w:val="FF0000"/>
        <w:sz w:val="18"/>
        <w:szCs w:val="18"/>
        <w:lang w:val="fr-CH"/>
      </w:rPr>
      <w:t>Direc</w:t>
    </w:r>
    <w:r w:rsidR="00F212B8" w:rsidRPr="005279D8">
      <w:rPr>
        <w:rFonts w:cs="Arial"/>
        <w:color w:val="FF0000"/>
        <w:sz w:val="18"/>
        <w:szCs w:val="18"/>
        <w:lang w:val="fr-CH"/>
      </w:rPr>
      <w:t>tion</w:t>
    </w:r>
    <w:r w:rsidR="005279D8" w:rsidRPr="005279D8">
      <w:rPr>
        <w:rFonts w:cs="Arial"/>
        <w:sz w:val="18"/>
        <w:szCs w:val="18"/>
        <w:lang w:val="fr-CH"/>
      </w:rPr>
      <w:tab/>
    </w:r>
    <w:r w:rsidR="00F212B8" w:rsidRPr="005279D8">
      <w:rPr>
        <w:rFonts w:cs="Arial"/>
        <w:sz w:val="18"/>
        <w:szCs w:val="18"/>
        <w:lang w:val="fr-CH"/>
      </w:rPr>
      <w:t>Formula</w:t>
    </w:r>
    <w:r w:rsidR="005279D8" w:rsidRPr="005279D8">
      <w:rPr>
        <w:rFonts w:cs="Arial"/>
        <w:sz w:val="18"/>
        <w:szCs w:val="18"/>
        <w:lang w:val="fr-CH"/>
      </w:rPr>
      <w:t>i</w:t>
    </w:r>
    <w:r w:rsidR="00F212B8" w:rsidRPr="005279D8">
      <w:rPr>
        <w:rFonts w:cs="Arial"/>
        <w:sz w:val="18"/>
        <w:szCs w:val="18"/>
        <w:lang w:val="fr-CH"/>
      </w:rPr>
      <w:t>r</w:t>
    </w:r>
    <w:r w:rsidR="005279D8" w:rsidRPr="005279D8">
      <w:rPr>
        <w:rFonts w:cs="Arial"/>
        <w:sz w:val="18"/>
        <w:szCs w:val="18"/>
        <w:lang w:val="fr-CH"/>
      </w:rPr>
      <w:t>e Critères d’adjudication</w:t>
    </w:r>
  </w:p>
  <w:p w:rsidR="00F212B8" w:rsidRPr="005279D8" w:rsidRDefault="002073CD" w:rsidP="004F6DBB">
    <w:pPr>
      <w:pStyle w:val="En-tte"/>
      <w:tabs>
        <w:tab w:val="clear" w:pos="9967"/>
        <w:tab w:val="right" w:pos="14742"/>
      </w:tabs>
      <w:rPr>
        <w:color w:val="FF0000"/>
        <w:sz w:val="18"/>
        <w:szCs w:val="18"/>
        <w:lang w:val="fr-CH"/>
      </w:rPr>
    </w:pPr>
    <w:r w:rsidRPr="005279D8">
      <w:rPr>
        <w:rFonts w:cs="Arial"/>
        <w:color w:val="FF0000"/>
        <w:sz w:val="18"/>
        <w:szCs w:val="18"/>
        <w:lang w:val="fr-CH"/>
      </w:rPr>
      <w:t>Office</w:t>
    </w:r>
    <w:r w:rsidR="00F212B8" w:rsidRPr="005279D8">
      <w:rPr>
        <w:sz w:val="18"/>
        <w:szCs w:val="18"/>
        <w:lang w:val="fr-CH"/>
      </w:rPr>
      <w:tab/>
    </w:r>
    <w:r w:rsidR="00F212B8" w:rsidRPr="005279D8">
      <w:rPr>
        <w:sz w:val="18"/>
        <w:szCs w:val="18"/>
        <w:lang w:val="fr-CH"/>
      </w:rPr>
      <w:tab/>
    </w:r>
    <w:r w:rsidRPr="005279D8">
      <w:rPr>
        <w:color w:val="FF0000"/>
        <w:sz w:val="18"/>
        <w:szCs w:val="18"/>
        <w:lang w:val="fr-CH"/>
      </w:rPr>
      <w:t>Nom du projet</w:t>
    </w:r>
  </w:p>
  <w:p w:rsidR="00F212B8" w:rsidRPr="005279D8" w:rsidRDefault="00F212B8" w:rsidP="00F212B8">
    <w:pPr>
      <w:pStyle w:val="En-tte"/>
      <w:pBdr>
        <w:bottom w:val="single" w:sz="4" w:space="1" w:color="auto"/>
      </w:pBdr>
      <w:rPr>
        <w:lang w:val="fr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FDE" w:rsidRDefault="00F212B8" w:rsidP="000822A6">
    <w:pPr>
      <w:pStyle w:val="En-tte"/>
      <w:jc w:val="right"/>
    </w:pPr>
    <w:r>
      <w:rPr>
        <w:lang w:val="fr-CH" w:eastAsia="fr-CH"/>
      </w:rPr>
      <w:drawing>
        <wp:anchor distT="0" distB="0" distL="114300" distR="114300" simplePos="0" relativeHeight="251660288" behindDoc="0" locked="1" layoutInCell="1" allowOverlap="1">
          <wp:simplePos x="0" y="0"/>
          <wp:positionH relativeFrom="page">
            <wp:posOffset>313055</wp:posOffset>
          </wp:positionH>
          <wp:positionV relativeFrom="page">
            <wp:posOffset>183515</wp:posOffset>
          </wp:positionV>
          <wp:extent cx="1483200" cy="694800"/>
          <wp:effectExtent l="0" t="0" r="3175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3200" cy="69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06A" w:rsidRDefault="00C4006A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06A" w:rsidRDefault="00C4006A">
    <w:pPr>
      <w:pStyle w:val="En-tt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D19" w:rsidRPr="00EF744D" w:rsidRDefault="00EF744D" w:rsidP="004F6DBB">
    <w:pPr>
      <w:pStyle w:val="En-tte"/>
      <w:pBdr>
        <w:bottom w:val="single" w:sz="4" w:space="1" w:color="auto"/>
      </w:pBdr>
      <w:tabs>
        <w:tab w:val="clear" w:pos="9967"/>
        <w:tab w:val="right" w:pos="14742"/>
      </w:tabs>
      <w:rPr>
        <w:rFonts w:cs="Arial"/>
        <w:sz w:val="18"/>
        <w:szCs w:val="18"/>
        <w:lang w:val="fr-CH"/>
      </w:rPr>
    </w:pPr>
    <w:r w:rsidRPr="00EF744D">
      <w:rPr>
        <w:rFonts w:cs="Arial"/>
        <w:color w:val="FF0000"/>
        <w:sz w:val="18"/>
        <w:szCs w:val="18"/>
        <w:lang w:val="fr-CH"/>
      </w:rPr>
      <w:t>Direc</w:t>
    </w:r>
    <w:r w:rsidR="00F212B8" w:rsidRPr="00EF744D">
      <w:rPr>
        <w:rFonts w:cs="Arial"/>
        <w:color w:val="FF0000"/>
        <w:sz w:val="18"/>
        <w:szCs w:val="18"/>
        <w:lang w:val="fr-CH"/>
      </w:rPr>
      <w:t>tion</w:t>
    </w:r>
    <w:r w:rsidR="00F212B8" w:rsidRPr="00EF744D">
      <w:rPr>
        <w:rFonts w:cs="Arial"/>
        <w:sz w:val="18"/>
        <w:szCs w:val="18"/>
        <w:lang w:val="fr-CH"/>
      </w:rPr>
      <w:tab/>
    </w:r>
    <w:r w:rsidR="00F212B8" w:rsidRPr="00EF744D">
      <w:rPr>
        <w:rFonts w:cs="Arial"/>
        <w:sz w:val="18"/>
        <w:szCs w:val="18"/>
        <w:lang w:val="fr-CH"/>
      </w:rPr>
      <w:tab/>
      <w:t>Formula</w:t>
    </w:r>
    <w:r w:rsidRPr="00EF744D">
      <w:rPr>
        <w:rFonts w:cs="Arial"/>
        <w:sz w:val="18"/>
        <w:szCs w:val="18"/>
        <w:lang w:val="fr-CH"/>
      </w:rPr>
      <w:t>i</w:t>
    </w:r>
    <w:r w:rsidR="00F212B8" w:rsidRPr="00EF744D">
      <w:rPr>
        <w:rFonts w:cs="Arial"/>
        <w:sz w:val="18"/>
        <w:szCs w:val="18"/>
        <w:lang w:val="fr-CH"/>
      </w:rPr>
      <w:t>r</w:t>
    </w:r>
    <w:r w:rsidRPr="00EF744D">
      <w:rPr>
        <w:rFonts w:cs="Arial"/>
        <w:sz w:val="18"/>
        <w:szCs w:val="18"/>
        <w:lang w:val="fr-CH"/>
      </w:rPr>
      <w:t>e</w:t>
    </w:r>
    <w:r w:rsidR="00F212B8" w:rsidRPr="00EF744D">
      <w:rPr>
        <w:rFonts w:cs="Arial"/>
        <w:sz w:val="18"/>
        <w:szCs w:val="18"/>
        <w:lang w:val="fr-CH"/>
      </w:rPr>
      <w:t xml:space="preserve"> </w:t>
    </w:r>
    <w:r w:rsidRPr="00EF744D">
      <w:rPr>
        <w:rFonts w:cs="Arial"/>
        <w:sz w:val="18"/>
        <w:szCs w:val="18"/>
        <w:lang w:val="fr-CH"/>
      </w:rPr>
      <w:t>C</w:t>
    </w:r>
    <w:r>
      <w:rPr>
        <w:rFonts w:cs="Arial"/>
        <w:sz w:val="18"/>
        <w:szCs w:val="18"/>
        <w:lang w:val="fr-CH"/>
      </w:rPr>
      <w:t>ritères d’adjudication</w:t>
    </w:r>
  </w:p>
  <w:p w:rsidR="00187D19" w:rsidRPr="00EF744D" w:rsidRDefault="00EF744D" w:rsidP="004F6DBB">
    <w:pPr>
      <w:pStyle w:val="En-tte"/>
      <w:pBdr>
        <w:bottom w:val="single" w:sz="4" w:space="1" w:color="auto"/>
      </w:pBdr>
      <w:tabs>
        <w:tab w:val="clear" w:pos="9967"/>
        <w:tab w:val="right" w:pos="14742"/>
      </w:tabs>
      <w:rPr>
        <w:color w:val="FF0000"/>
        <w:sz w:val="18"/>
        <w:szCs w:val="18"/>
        <w:lang w:val="fr-CH"/>
      </w:rPr>
    </w:pPr>
    <w:r w:rsidRPr="00EF744D">
      <w:rPr>
        <w:rFonts w:cs="Arial"/>
        <w:color w:val="FF0000"/>
        <w:sz w:val="18"/>
        <w:szCs w:val="18"/>
        <w:lang w:val="fr-CH"/>
      </w:rPr>
      <w:t>Office</w:t>
    </w:r>
    <w:r w:rsidR="00F212B8" w:rsidRPr="00EF744D">
      <w:rPr>
        <w:sz w:val="18"/>
        <w:szCs w:val="18"/>
        <w:lang w:val="fr-CH"/>
      </w:rPr>
      <w:tab/>
    </w:r>
    <w:r w:rsidR="00F212B8" w:rsidRPr="00EF744D">
      <w:rPr>
        <w:sz w:val="18"/>
        <w:szCs w:val="18"/>
        <w:lang w:val="fr-CH"/>
      </w:rPr>
      <w:tab/>
    </w:r>
    <w:r w:rsidRPr="00EF744D">
      <w:rPr>
        <w:color w:val="FF0000"/>
        <w:sz w:val="18"/>
        <w:szCs w:val="18"/>
        <w:lang w:val="fr-CH"/>
      </w:rPr>
      <w:t>Nom du projet</w:t>
    </w:r>
  </w:p>
  <w:p w:rsidR="00F212B8" w:rsidRPr="00EF744D" w:rsidRDefault="00F212B8" w:rsidP="00F212B8">
    <w:pPr>
      <w:pStyle w:val="En-tte"/>
      <w:pBdr>
        <w:bottom w:val="single" w:sz="4" w:space="1" w:color="auto"/>
      </w:pBdr>
      <w:tabs>
        <w:tab w:val="right" w:pos="14742"/>
      </w:tabs>
      <w:rPr>
        <w:color w:val="FF0000"/>
        <w:sz w:val="18"/>
        <w:szCs w:val="18"/>
        <w:lang w:val="fr-CH"/>
      </w:rPr>
    </w:pPr>
  </w:p>
  <w:p w:rsidR="00971535" w:rsidRPr="00EF744D" w:rsidRDefault="00DE1FC0" w:rsidP="00187D19">
    <w:pPr>
      <w:pStyle w:val="En-tte"/>
      <w:tabs>
        <w:tab w:val="right" w:pos="14742"/>
      </w:tabs>
      <w:rPr>
        <w:sz w:val="18"/>
        <w:szCs w:val="18"/>
        <w:lang w:val="fr-CH"/>
      </w:rPr>
    </w:pPr>
  </w:p>
  <w:p w:rsidR="00187D19" w:rsidRPr="00EF744D" w:rsidRDefault="00DE1FC0" w:rsidP="00A11BF3">
    <w:pPr>
      <w:pStyle w:val="En-tte"/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E804FF"/>
    <w:multiLevelType w:val="multilevel"/>
    <w:tmpl w:val="84809E52"/>
    <w:lvl w:ilvl="0">
      <w:start w:val="1"/>
      <w:numFmt w:val="decimal"/>
      <w:pStyle w:val="Traktandum-Tit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raktandum-Tite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7843747"/>
    <w:multiLevelType w:val="hybridMultilevel"/>
    <w:tmpl w:val="38384D76"/>
    <w:lvl w:ilvl="0" w:tplc="CAF80CA4">
      <w:numFmt w:val="bullet"/>
      <w:lvlText w:val=""/>
      <w:lvlJc w:val="left"/>
      <w:pPr>
        <w:ind w:left="720" w:hanging="360"/>
      </w:pPr>
      <w:rPr>
        <w:rFonts w:ascii="Wingdings" w:eastAsiaTheme="minorHAnsi" w:hAnsi="Wingdings" w:cs="System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7555D12"/>
    <w:multiLevelType w:val="hybridMultilevel"/>
    <w:tmpl w:val="A51EEEE8"/>
    <w:lvl w:ilvl="0" w:tplc="656428C8">
      <w:start w:val="1"/>
      <w:numFmt w:val="decimal"/>
      <w:lvlText w:val="%1."/>
      <w:lvlJc w:val="left"/>
      <w:pPr>
        <w:ind w:left="720" w:hanging="360"/>
      </w:pPr>
    </w:lvl>
    <w:lvl w:ilvl="1" w:tplc="CFAE03DA" w:tentative="1">
      <w:start w:val="1"/>
      <w:numFmt w:val="lowerLetter"/>
      <w:lvlText w:val="%2."/>
      <w:lvlJc w:val="left"/>
      <w:pPr>
        <w:ind w:left="1440" w:hanging="360"/>
      </w:pPr>
    </w:lvl>
    <w:lvl w:ilvl="2" w:tplc="02F243C8" w:tentative="1">
      <w:start w:val="1"/>
      <w:numFmt w:val="lowerRoman"/>
      <w:lvlText w:val="%3."/>
      <w:lvlJc w:val="right"/>
      <w:pPr>
        <w:ind w:left="2160" w:hanging="180"/>
      </w:pPr>
    </w:lvl>
    <w:lvl w:ilvl="3" w:tplc="D0ACCC8E" w:tentative="1">
      <w:start w:val="1"/>
      <w:numFmt w:val="decimal"/>
      <w:lvlText w:val="%4."/>
      <w:lvlJc w:val="left"/>
      <w:pPr>
        <w:ind w:left="2880" w:hanging="360"/>
      </w:pPr>
    </w:lvl>
    <w:lvl w:ilvl="4" w:tplc="E6C838C0" w:tentative="1">
      <w:start w:val="1"/>
      <w:numFmt w:val="lowerLetter"/>
      <w:lvlText w:val="%5."/>
      <w:lvlJc w:val="left"/>
      <w:pPr>
        <w:ind w:left="3600" w:hanging="360"/>
      </w:pPr>
    </w:lvl>
    <w:lvl w:ilvl="5" w:tplc="6CECF84C" w:tentative="1">
      <w:start w:val="1"/>
      <w:numFmt w:val="lowerRoman"/>
      <w:lvlText w:val="%6."/>
      <w:lvlJc w:val="right"/>
      <w:pPr>
        <w:ind w:left="4320" w:hanging="180"/>
      </w:pPr>
    </w:lvl>
    <w:lvl w:ilvl="6" w:tplc="105AA3B6" w:tentative="1">
      <w:start w:val="1"/>
      <w:numFmt w:val="decimal"/>
      <w:lvlText w:val="%7."/>
      <w:lvlJc w:val="left"/>
      <w:pPr>
        <w:ind w:left="5040" w:hanging="360"/>
      </w:pPr>
    </w:lvl>
    <w:lvl w:ilvl="7" w:tplc="0CA0B14C" w:tentative="1">
      <w:start w:val="1"/>
      <w:numFmt w:val="lowerLetter"/>
      <w:lvlText w:val="%8."/>
      <w:lvlJc w:val="left"/>
      <w:pPr>
        <w:ind w:left="5760" w:hanging="360"/>
      </w:pPr>
    </w:lvl>
    <w:lvl w:ilvl="8" w:tplc="627CC3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6E73CA"/>
    <w:multiLevelType w:val="hybridMultilevel"/>
    <w:tmpl w:val="5D00219C"/>
    <w:lvl w:ilvl="0" w:tplc="139C8C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C0835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DAE5B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F668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8429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46F7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621F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1EB2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31EB9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0D46FD"/>
    <w:multiLevelType w:val="multilevel"/>
    <w:tmpl w:val="0D9453D4"/>
    <w:lvl w:ilvl="0">
      <w:start w:val="1"/>
      <w:numFmt w:val="decimal"/>
      <w:pStyle w:val="H1"/>
      <w:lvlText w:val="%1."/>
      <w:lvlJc w:val="left"/>
      <w:pPr>
        <w:ind w:left="851" w:hanging="851"/>
      </w:pPr>
      <w:rPr>
        <w:rFonts w:hint="default"/>
        <w:spacing w:val="-10"/>
      </w:rPr>
    </w:lvl>
    <w:lvl w:ilvl="1">
      <w:start w:val="1"/>
      <w:numFmt w:val="decimal"/>
      <w:pStyle w:val="berschrift2nummeriert"/>
      <w:lvlText w:val="%1.%2"/>
      <w:lvlJc w:val="left"/>
      <w:pPr>
        <w:ind w:left="851" w:hanging="851"/>
      </w:pPr>
      <w:rPr>
        <w:rFonts w:hint="default"/>
        <w:spacing w:val="-10"/>
      </w:rPr>
    </w:lvl>
    <w:lvl w:ilvl="2">
      <w:start w:val="1"/>
      <w:numFmt w:val="decimal"/>
      <w:pStyle w:val="berschrift3nummeriert"/>
      <w:lvlText w:val="%1.%2.%3"/>
      <w:lvlJc w:val="left"/>
      <w:pPr>
        <w:ind w:left="851" w:hanging="851"/>
      </w:pPr>
      <w:rPr>
        <w:rFonts w:hint="default"/>
        <w:spacing w:val="-10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  <w:spacing w:val="-10"/>
      </w:rPr>
    </w:lvl>
    <w:lvl w:ilvl="4">
      <w:start w:val="1"/>
      <w:numFmt w:val="decimal"/>
      <w:pStyle w:val="berschrift5nummeriert"/>
      <w:lvlText w:val="%1.%2.%3.%4.%5"/>
      <w:lvlJc w:val="left"/>
      <w:pPr>
        <w:ind w:left="851" w:hanging="851"/>
      </w:pPr>
      <w:rPr>
        <w:rFonts w:hint="default"/>
        <w:spacing w:val="-10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pStyle w:val="Nummerierung1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pStyle w:val="Nummerierung2"/>
      <w:lvlText w:val="%8.%9"/>
      <w:lvlJc w:val="left"/>
      <w:pPr>
        <w:ind w:left="992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</w:abstractNum>
  <w:abstractNum w:abstractNumId="17" w15:restartNumberingAfterBreak="0">
    <w:nsid w:val="58613E6B"/>
    <w:multiLevelType w:val="multilevel"/>
    <w:tmpl w:val="98B28E36"/>
    <w:lvl w:ilvl="0">
      <w:start w:val="1"/>
      <w:numFmt w:val="bullet"/>
      <w:pStyle w:val="Listepuces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Listepuces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Listepuces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A7929B4"/>
    <w:multiLevelType w:val="hybridMultilevel"/>
    <w:tmpl w:val="5380E460"/>
    <w:lvl w:ilvl="0" w:tplc="86D050EC">
      <w:start w:val="1"/>
      <w:numFmt w:val="decimal"/>
      <w:pStyle w:val="AufzhlungNumm2CDB"/>
      <w:lvlText w:val="%1.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84C6F8A"/>
    <w:multiLevelType w:val="hybridMultilevel"/>
    <w:tmpl w:val="891EB3F0"/>
    <w:lvl w:ilvl="0" w:tplc="A76A3E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CE61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3728E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5CAF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EABC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E5E25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D040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B4C4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580E0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E06DE1"/>
    <w:multiLevelType w:val="multilevel"/>
    <w:tmpl w:val="D90C354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C985FA8"/>
    <w:multiLevelType w:val="hybridMultilevel"/>
    <w:tmpl w:val="FD1A9CFC"/>
    <w:lvl w:ilvl="0" w:tplc="09EABC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4CF7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CE67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7CA3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AAE3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5D4B0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047D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2087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7DAB2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FD325A5"/>
    <w:multiLevelType w:val="hybridMultilevel"/>
    <w:tmpl w:val="5C6AB65C"/>
    <w:lvl w:ilvl="0" w:tplc="827EB6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92758C" w:tentative="1">
      <w:start w:val="1"/>
      <w:numFmt w:val="lowerLetter"/>
      <w:lvlText w:val="%2."/>
      <w:lvlJc w:val="left"/>
      <w:pPr>
        <w:ind w:left="1440" w:hanging="360"/>
      </w:pPr>
    </w:lvl>
    <w:lvl w:ilvl="2" w:tplc="E9644588" w:tentative="1">
      <w:start w:val="1"/>
      <w:numFmt w:val="lowerRoman"/>
      <w:lvlText w:val="%3."/>
      <w:lvlJc w:val="right"/>
      <w:pPr>
        <w:ind w:left="2160" w:hanging="180"/>
      </w:pPr>
    </w:lvl>
    <w:lvl w:ilvl="3" w:tplc="04825C52" w:tentative="1">
      <w:start w:val="1"/>
      <w:numFmt w:val="decimal"/>
      <w:lvlText w:val="%4."/>
      <w:lvlJc w:val="left"/>
      <w:pPr>
        <w:ind w:left="2880" w:hanging="360"/>
      </w:pPr>
    </w:lvl>
    <w:lvl w:ilvl="4" w:tplc="16760944" w:tentative="1">
      <w:start w:val="1"/>
      <w:numFmt w:val="lowerLetter"/>
      <w:lvlText w:val="%5."/>
      <w:lvlJc w:val="left"/>
      <w:pPr>
        <w:ind w:left="3600" w:hanging="360"/>
      </w:pPr>
    </w:lvl>
    <w:lvl w:ilvl="5" w:tplc="B6C06972" w:tentative="1">
      <w:start w:val="1"/>
      <w:numFmt w:val="lowerRoman"/>
      <w:lvlText w:val="%6."/>
      <w:lvlJc w:val="right"/>
      <w:pPr>
        <w:ind w:left="4320" w:hanging="180"/>
      </w:pPr>
    </w:lvl>
    <w:lvl w:ilvl="6" w:tplc="B0065886" w:tentative="1">
      <w:start w:val="1"/>
      <w:numFmt w:val="decimal"/>
      <w:lvlText w:val="%7."/>
      <w:lvlJc w:val="left"/>
      <w:pPr>
        <w:ind w:left="5040" w:hanging="360"/>
      </w:pPr>
    </w:lvl>
    <w:lvl w:ilvl="7" w:tplc="9B86C9F8" w:tentative="1">
      <w:start w:val="1"/>
      <w:numFmt w:val="lowerLetter"/>
      <w:lvlText w:val="%8."/>
      <w:lvlJc w:val="left"/>
      <w:pPr>
        <w:ind w:left="5760" w:hanging="360"/>
      </w:pPr>
    </w:lvl>
    <w:lvl w:ilvl="8" w:tplc="DDDCFA2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3"/>
  </w:num>
  <w:num w:numId="12">
    <w:abstractNumId w:val="17"/>
  </w:num>
  <w:num w:numId="13">
    <w:abstractNumId w:val="14"/>
  </w:num>
  <w:num w:numId="14">
    <w:abstractNumId w:val="25"/>
  </w:num>
  <w:num w:numId="15">
    <w:abstractNumId w:val="24"/>
  </w:num>
  <w:num w:numId="16">
    <w:abstractNumId w:val="10"/>
  </w:num>
  <w:num w:numId="17">
    <w:abstractNumId w:val="15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13"/>
  </w:num>
  <w:num w:numId="21">
    <w:abstractNumId w:val="20"/>
  </w:num>
  <w:num w:numId="22">
    <w:abstractNumId w:val="19"/>
  </w:num>
  <w:num w:numId="23">
    <w:abstractNumId w:val="12"/>
  </w:num>
  <w:num w:numId="24">
    <w:abstractNumId w:val="16"/>
  </w:num>
  <w:num w:numId="25">
    <w:abstractNumId w:val="21"/>
  </w:num>
  <w:num w:numId="26">
    <w:abstractNumId w:val="11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autoHyphenation/>
  <w:hyphenationZone w:val="425"/>
  <w:drawingGridHorizontalSpacing w:val="255"/>
  <w:drawingGridVerticalSpacing w:val="255"/>
  <w:displayHorizontalDrawingGridEvery w:val="10"/>
  <w:displayVerticalDrawingGridEvery w:val="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etaTool_CreatorGeko" w:val="KAIO"/>
    <w:docVar w:name="MetaTool_Script3_Report" w:val="using System;_x000d__x000a_using CMI.MetaTool.Generated;_x000d__x000a_using CMI.DomainModel;_x000d__x000a_using System.Linq;_x000d__x000a_ _x000d__x000a_namespace CMI.MetaTool.Generated.TemplateScript_x000d__x000a_{_x000d__x000a_   public class TemplateScript_x000d__x000a_   {_x000d__x000a_       public string Eval(Dokument obj)_x000d__x000a_       {_x000d__x000a_             var fieldDescriptoren = DescriptionManager.GetProperties(obj.Definition).OfType&lt;FieldDescriptor&gt;().ToList();_x000d__x000a_ _x000d__x000a_         var lastCheckInDateFieldDescriptor = fieldDescriptoren.FirstOrDefault(fd =&gt; fd is LastCheckInDateFieldDescriptor) as LastCheckInDateFieldDescriptor;_x000d__x000a_ _x000d__x000a_         if (lastCheckInDateFieldDescriptor == null)_x000d__x000a_            return string.Empty;_x000d__x000a_ _x000d__x000a_         ICustomFieldDescriptor customFieldDescriptor = lastCheckInDateFieldDescriptor as ICustomFieldDescriptor;_x000d__x000a_ _x000d__x000a_         if (customFieldDescriptor == null)_x000d__x000a_            return string.Empty;_x000d__x000a_             string res = customFieldDescriptor.GetDisplayValue(obj) ?? string.Empty;_x000d__x000a_             string[] items = res.Split(' ');_x000d__x000a_         return items[0];_x000d__x000a_       }_x000d__x000a_   }_x000d__x000a_}_x000d__x000a_"/>
    <w:docVar w:name="MetaTool_Script4_Report" w:val="using System;_x000d__x000a_using CMI.MetaTool.Generated;_x000d__x000a_using CMI.DomainModel;_x000d__x000a_using System.Linq;_x000d__x000a__x000d__x000a_namespace CMI.MetaTool.Generated.TemplateScript_x000d__x000a_{_x000d__x000a_public class TemplateScript_x000d__x000a_{_x000d__x000a__x000d__x000a_  public string Eval(Dokument obj)_x000d__x000a_  {_x000d__x000a_    var fieldDescriptoren = DescriptionManager.GetProperties(obj.Definition).OfType&lt;FieldDescriptor&gt;().ToList();_x000d__x000a__x000d__x000a_    DokumentVersionFieldDescriptor DokumentVersionFieldDescriptor = fieldDescriptoren.FirstOrDefault(fd =&gt; fd is DokumentVersionFieldDescriptor) as DokumentVersionFieldDescriptor;_x000d__x000a__x000d__x000a_    if (DokumentVersionFieldDescriptor == null)_x000d__x000a_        return string.Empty;_x000d__x000a__x000d__x000a_    ICustomFieldDescriptor customFieldDescriptor = DokumentVersionFieldDescriptor as ICustomFieldDescriptor;_x000d__x000a__x000d__x000a_    if (customFieldDescriptor == null)_x000d__x000a_        return string.Empty;_x000d__x000a__x000d__x000a_    string version = customFieldDescriptor.GetDisplayValue(obj);_x000d__x000a__x000d__x000a_    if (string.IsNullOrEmpty(version))_x000d__x000a_        return string.Empty;_x000d__x000a__x000d__x000a_    string[] split = version.Split(new String[] { &quot;.&quot; }, StringSplitOptions.RemoveEmptyEntries);_x000d__x000a__x000d__x000a_    if (split.Length == 0)_x000d__x000a_        return string.Empty;_x000d__x000a__x000d__x000a_    int lastIndex = split.Length - 1;_x000d__x000a__x000d__x000a_    int lastDigit = int.Parse(split[lastIndex]);_x000d__x000a__x000d__x000a_    lastDigit = lastDigit + 1;_x000d__x000a__x000d__x000a_    split[lastIndex] = lastDigit.ToString();_x000d__x000a__x000d__x000a_    string newVersion = split.Aggregate((a, b) =&gt; a + &quot;.&quot; + b);_x000d__x000a__x000d__x000a_    return newVersion ?? string.Empty;          _x000d__x000a__x000d__x000a_  }_x000d__x000a_}_x000d__x000a_}"/>
    <w:docVar w:name="MetaTool_TypeDefinition" w:val="Dokument"/>
  </w:docVars>
  <w:rsids>
    <w:rsidRoot w:val="00F212B8"/>
    <w:rsid w:val="00077562"/>
    <w:rsid w:val="00095AB6"/>
    <w:rsid w:val="00120F41"/>
    <w:rsid w:val="001D212D"/>
    <w:rsid w:val="002073CD"/>
    <w:rsid w:val="002A456F"/>
    <w:rsid w:val="002B57E8"/>
    <w:rsid w:val="002C1C7D"/>
    <w:rsid w:val="002E0D4F"/>
    <w:rsid w:val="00306DE4"/>
    <w:rsid w:val="00364024"/>
    <w:rsid w:val="00394E6F"/>
    <w:rsid w:val="00413989"/>
    <w:rsid w:val="004D44B3"/>
    <w:rsid w:val="004F6DBB"/>
    <w:rsid w:val="005279D8"/>
    <w:rsid w:val="005312AF"/>
    <w:rsid w:val="00562F73"/>
    <w:rsid w:val="00662D92"/>
    <w:rsid w:val="00666630"/>
    <w:rsid w:val="006F6073"/>
    <w:rsid w:val="00715166"/>
    <w:rsid w:val="00721D6E"/>
    <w:rsid w:val="0073534B"/>
    <w:rsid w:val="00743C57"/>
    <w:rsid w:val="00765672"/>
    <w:rsid w:val="007A39F8"/>
    <w:rsid w:val="008A363F"/>
    <w:rsid w:val="008C6B85"/>
    <w:rsid w:val="008D2828"/>
    <w:rsid w:val="008E4CA1"/>
    <w:rsid w:val="00931880"/>
    <w:rsid w:val="009B1790"/>
    <w:rsid w:val="009B2CF5"/>
    <w:rsid w:val="009C0FD2"/>
    <w:rsid w:val="00A93436"/>
    <w:rsid w:val="00AC75F2"/>
    <w:rsid w:val="00BC036F"/>
    <w:rsid w:val="00C173B3"/>
    <w:rsid w:val="00C4006A"/>
    <w:rsid w:val="00CB2D11"/>
    <w:rsid w:val="00CD2057"/>
    <w:rsid w:val="00D06450"/>
    <w:rsid w:val="00D46EC5"/>
    <w:rsid w:val="00D834DE"/>
    <w:rsid w:val="00DE1FC0"/>
    <w:rsid w:val="00EF744D"/>
    <w:rsid w:val="00F029BB"/>
    <w:rsid w:val="00F10936"/>
    <w:rsid w:val="00F2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;"/>
  <w15:docId w15:val="{7B4EFC2E-F533-42B0-87E4-331DD515C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font1482"/>
        <w:sz w:val="22"/>
        <w:szCs w:val="22"/>
        <w:lang w:val="de-CH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</w:latentStyles>
  <w:style w:type="paragraph" w:default="1" w:styleId="Normal">
    <w:name w:val="Normal"/>
    <w:qFormat/>
    <w:rsid w:val="00BE1DDD"/>
    <w:pPr>
      <w:spacing w:after="0" w:line="270" w:lineRule="atLeast"/>
    </w:pPr>
    <w:rPr>
      <w:rFonts w:cs="System"/>
      <w:bCs/>
      <w:spacing w:val="2"/>
      <w:sz w:val="21"/>
    </w:rPr>
  </w:style>
  <w:style w:type="paragraph" w:styleId="Titre1">
    <w:name w:val="heading 1"/>
    <w:basedOn w:val="Normal"/>
    <w:next w:val="Normal"/>
    <w:link w:val="Titre1Car"/>
    <w:uiPriority w:val="9"/>
    <w:qFormat/>
    <w:rsid w:val="00C573A1"/>
    <w:pPr>
      <w:keepNext/>
      <w:keepLines/>
      <w:spacing w:before="540" w:after="270"/>
      <w:outlineLvl w:val="0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3438E"/>
    <w:pPr>
      <w:keepNext/>
      <w:keepLines/>
      <w:spacing w:before="270" w:after="270"/>
      <w:outlineLvl w:val="1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Titre3">
    <w:name w:val="heading 3"/>
    <w:basedOn w:val="Normal"/>
    <w:next w:val="Normal"/>
    <w:link w:val="Titre3Car"/>
    <w:uiPriority w:val="9"/>
    <w:semiHidden/>
    <w:qFormat/>
    <w:rsid w:val="00AC321A"/>
    <w:pPr>
      <w:keepNext/>
      <w:keepLines/>
      <w:spacing w:before="540" w:after="27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rsid w:val="00AC321A"/>
    <w:pPr>
      <w:keepNext/>
      <w:keepLines/>
      <w:spacing w:before="540" w:after="270"/>
      <w:outlineLvl w:val="3"/>
    </w:pPr>
    <w:rPr>
      <w:rFonts w:asciiTheme="majorHAnsi" w:eastAsiaTheme="majorEastAsia" w:hAnsiTheme="majorHAnsi" w:cstheme="majorBidi"/>
      <w:b/>
      <w:bCs w:val="0"/>
    </w:rPr>
  </w:style>
  <w:style w:type="paragraph" w:styleId="Titre5">
    <w:name w:val="heading 5"/>
    <w:basedOn w:val="Normal"/>
    <w:next w:val="Normal"/>
    <w:link w:val="Titre5Car"/>
    <w:uiPriority w:val="9"/>
    <w:semiHidden/>
    <w:rsid w:val="00AC321A"/>
    <w:pPr>
      <w:keepNext/>
      <w:keepLines/>
      <w:spacing w:before="540" w:after="270"/>
      <w:outlineLvl w:val="4"/>
    </w:pPr>
    <w:rPr>
      <w:rFonts w:asciiTheme="majorHAnsi" w:eastAsiaTheme="majorEastAsia" w:hAnsiTheme="majorHAnsi" w:cstheme="majorBidi"/>
      <w:b/>
      <w:bCs w:val="0"/>
    </w:rPr>
  </w:style>
  <w:style w:type="paragraph" w:styleId="Titre6">
    <w:name w:val="heading 6"/>
    <w:basedOn w:val="Normal"/>
    <w:next w:val="Normal"/>
    <w:link w:val="Titre6Car"/>
    <w:uiPriority w:val="9"/>
    <w:semiHidden/>
    <w:rsid w:val="00C22430"/>
    <w:pPr>
      <w:keepNext/>
      <w:keepLines/>
      <w:spacing w:before="140"/>
      <w:outlineLvl w:val="5"/>
    </w:pPr>
    <w:rPr>
      <w:rFonts w:asciiTheme="majorHAnsi" w:eastAsiaTheme="majorEastAsia" w:hAnsiTheme="majorHAnsi" w:cstheme="majorBidi"/>
      <w:b/>
    </w:rPr>
  </w:style>
  <w:style w:type="paragraph" w:styleId="Titre7">
    <w:name w:val="heading 7"/>
    <w:basedOn w:val="Normal"/>
    <w:next w:val="Normal"/>
    <w:link w:val="Titre7Car"/>
    <w:uiPriority w:val="9"/>
    <w:semiHidden/>
    <w:rsid w:val="00C22430"/>
    <w:pPr>
      <w:keepNext/>
      <w:keepLines/>
      <w:spacing w:before="14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Titre8">
    <w:name w:val="heading 8"/>
    <w:basedOn w:val="Normal"/>
    <w:next w:val="Normal"/>
    <w:link w:val="Titre8Car"/>
    <w:uiPriority w:val="9"/>
    <w:semiHidden/>
    <w:rsid w:val="00C22430"/>
    <w:pPr>
      <w:keepNext/>
      <w:keepLines/>
      <w:spacing w:before="1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17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rsid w:val="00C22430"/>
    <w:pPr>
      <w:keepNext/>
      <w:keepLines/>
      <w:spacing w:before="14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 w:val="17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rsid w:val="00484FC6"/>
    <w:rPr>
      <w:color w:val="auto"/>
      <w:u w:val="single" w:color="B1B9BD"/>
    </w:rPr>
  </w:style>
  <w:style w:type="paragraph" w:styleId="En-tte">
    <w:name w:val="header"/>
    <w:basedOn w:val="Normal"/>
    <w:link w:val="En-tteCar"/>
    <w:uiPriority w:val="99"/>
    <w:rsid w:val="000822A6"/>
    <w:pPr>
      <w:tabs>
        <w:tab w:val="left" w:pos="5100"/>
        <w:tab w:val="right" w:pos="9967"/>
      </w:tabs>
      <w:spacing w:line="240" w:lineRule="auto"/>
    </w:pPr>
    <w:rPr>
      <w:noProof/>
      <w:sz w:val="17"/>
      <w:szCs w:val="17"/>
      <w:lang w:eastAsia="de-CH"/>
    </w:rPr>
  </w:style>
  <w:style w:type="character" w:customStyle="1" w:styleId="En-tteCar">
    <w:name w:val="En-tête Car"/>
    <w:basedOn w:val="Policepardfaut"/>
    <w:link w:val="En-tte"/>
    <w:uiPriority w:val="99"/>
    <w:rsid w:val="00316B83"/>
    <w:rPr>
      <w:rFonts w:cs="System"/>
      <w:bCs/>
      <w:noProof/>
      <w:spacing w:val="2"/>
      <w:sz w:val="17"/>
      <w:szCs w:val="17"/>
      <w:lang w:eastAsia="de-CH"/>
    </w:rPr>
  </w:style>
  <w:style w:type="paragraph" w:styleId="Pieddepage">
    <w:name w:val="footer"/>
    <w:basedOn w:val="Normal"/>
    <w:link w:val="PieddepageCar"/>
    <w:rsid w:val="00DC36B9"/>
    <w:pPr>
      <w:tabs>
        <w:tab w:val="left" w:pos="2552"/>
        <w:tab w:val="left" w:pos="5103"/>
        <w:tab w:val="left" w:pos="7655"/>
        <w:tab w:val="right" w:pos="9979"/>
      </w:tabs>
      <w:spacing w:line="240" w:lineRule="auto"/>
    </w:pPr>
    <w:rPr>
      <w:sz w:val="13"/>
      <w:szCs w:val="13"/>
    </w:rPr>
  </w:style>
  <w:style w:type="character" w:customStyle="1" w:styleId="PieddepageCar">
    <w:name w:val="Pied de page Car"/>
    <w:basedOn w:val="Policepardfaut"/>
    <w:link w:val="Pieddepage"/>
    <w:rsid w:val="003359D8"/>
    <w:rPr>
      <w:rFonts w:cs="System"/>
      <w:spacing w:val="2"/>
      <w:sz w:val="13"/>
      <w:szCs w:val="13"/>
    </w:rPr>
  </w:style>
  <w:style w:type="paragraph" w:customStyle="1" w:styleId="EinfAbs">
    <w:name w:val="[Einf. Abs.]"/>
    <w:basedOn w:val="Normal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Paragraphedeliste">
    <w:name w:val="List Paragraph"/>
    <w:basedOn w:val="Normal"/>
    <w:uiPriority w:val="34"/>
    <w:semiHidden/>
    <w:rsid w:val="009C67A8"/>
    <w:pPr>
      <w:ind w:left="720"/>
      <w:contextualSpacing/>
    </w:pPr>
  </w:style>
  <w:style w:type="paragraph" w:styleId="Listepuces">
    <w:name w:val="List Bullet"/>
    <w:basedOn w:val="Paragraphedeliste"/>
    <w:uiPriority w:val="99"/>
    <w:semiHidden/>
    <w:rsid w:val="009C67A8"/>
    <w:pPr>
      <w:numPr>
        <w:numId w:val="12"/>
      </w:numPr>
    </w:pPr>
  </w:style>
  <w:style w:type="paragraph" w:styleId="Listepuces2">
    <w:name w:val="List Bullet 2"/>
    <w:basedOn w:val="Paragraphedeliste"/>
    <w:uiPriority w:val="99"/>
    <w:semiHidden/>
    <w:rsid w:val="009C67A8"/>
    <w:pPr>
      <w:numPr>
        <w:ilvl w:val="1"/>
        <w:numId w:val="12"/>
      </w:numPr>
    </w:pPr>
  </w:style>
  <w:style w:type="paragraph" w:styleId="Listepuces3">
    <w:name w:val="List Bullet 3"/>
    <w:basedOn w:val="Paragraphedeliste"/>
    <w:uiPriority w:val="99"/>
    <w:semiHidden/>
    <w:rsid w:val="009C67A8"/>
    <w:pPr>
      <w:numPr>
        <w:ilvl w:val="2"/>
        <w:numId w:val="12"/>
      </w:numPr>
    </w:pPr>
  </w:style>
  <w:style w:type="table" w:styleId="Grilledutableau">
    <w:name w:val="Table Grid"/>
    <w:basedOn w:val="TableauNormal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C573A1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character" w:customStyle="1" w:styleId="Titre2Car">
    <w:name w:val="Titre 2 Car"/>
    <w:basedOn w:val="Policepardfaut"/>
    <w:link w:val="Titre2"/>
    <w:uiPriority w:val="9"/>
    <w:rsid w:val="00C3438E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paragraph" w:styleId="Titre">
    <w:name w:val="Title"/>
    <w:aliases w:val="Titel/Titre"/>
    <w:basedOn w:val="Normal"/>
    <w:link w:val="TitreCar"/>
    <w:uiPriority w:val="11"/>
    <w:qFormat/>
    <w:rsid w:val="002141FD"/>
    <w:pPr>
      <w:spacing w:before="620" w:after="16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44"/>
      <w:szCs w:val="44"/>
    </w:rPr>
  </w:style>
  <w:style w:type="character" w:customStyle="1" w:styleId="TitreCar">
    <w:name w:val="Titre Car"/>
    <w:aliases w:val="Titel/Titre Car"/>
    <w:basedOn w:val="Policepardfaut"/>
    <w:link w:val="Titre"/>
    <w:uiPriority w:val="11"/>
    <w:rsid w:val="002141FD"/>
    <w:rPr>
      <w:rFonts w:asciiTheme="majorHAnsi" w:eastAsiaTheme="majorEastAsia" w:hAnsiTheme="majorHAnsi" w:cstheme="majorBidi"/>
      <w:kern w:val="28"/>
      <w:sz w:val="44"/>
      <w:szCs w:val="44"/>
    </w:rPr>
  </w:style>
  <w:style w:type="paragraph" w:customStyle="1" w:styleId="Brieftitel">
    <w:name w:val="Brieftitel"/>
    <w:basedOn w:val="Normal"/>
    <w:link w:val="BrieftitelZchn"/>
    <w:uiPriority w:val="14"/>
    <w:rsid w:val="00997689"/>
    <w:pPr>
      <w:spacing w:before="270" w:after="27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Policepardfaut"/>
    <w:link w:val="Brieftitel"/>
    <w:uiPriority w:val="14"/>
    <w:rsid w:val="00997689"/>
    <w:rPr>
      <w:rFonts w:asciiTheme="majorHAnsi" w:hAnsiTheme="majorHAnsi" w:cs="System"/>
      <w:b/>
      <w:spacing w:val="2"/>
    </w:rPr>
  </w:style>
  <w:style w:type="paragraph" w:customStyle="1" w:styleId="Kontaktangaben">
    <w:name w:val="Kontaktangaben"/>
    <w:basedOn w:val="Normal"/>
    <w:semiHidden/>
    <w:rsid w:val="00E73CB2"/>
    <w:pPr>
      <w:tabs>
        <w:tab w:val="left" w:pos="709"/>
      </w:tabs>
      <w:spacing w:line="220" w:lineRule="atLeast"/>
    </w:pPr>
    <w:rPr>
      <w:sz w:val="16"/>
      <w:szCs w:val="16"/>
    </w:rPr>
  </w:style>
  <w:style w:type="table" w:customStyle="1" w:styleId="Tabellenraster1">
    <w:name w:val="Tabellenraster1"/>
    <w:basedOn w:val="TableauNormal"/>
    <w:next w:val="Grilledutableau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Titre5Car">
    <w:name w:val="Titre 5 Car"/>
    <w:basedOn w:val="Policepardfaut"/>
    <w:link w:val="Titre5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Titre6Car">
    <w:name w:val="Titre 6 Car"/>
    <w:basedOn w:val="Policepardfaut"/>
    <w:link w:val="Titre6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</w:rPr>
  </w:style>
  <w:style w:type="character" w:customStyle="1" w:styleId="Titre7Car">
    <w:name w:val="Titre 7 Car"/>
    <w:basedOn w:val="Policepardfaut"/>
    <w:link w:val="Titre7"/>
    <w:uiPriority w:val="9"/>
    <w:semiHidden/>
    <w:rsid w:val="003D1066"/>
    <w:rPr>
      <w:rFonts w:asciiTheme="majorHAnsi" w:eastAsiaTheme="majorEastAsia" w:hAnsiTheme="majorHAnsi" w:cstheme="majorBidi"/>
      <w:b/>
      <w:iCs/>
      <w:spacing w:val="2"/>
      <w:sz w:val="21"/>
    </w:rPr>
  </w:style>
  <w:style w:type="character" w:customStyle="1" w:styleId="Titre8Car">
    <w:name w:val="Titre 8 Car"/>
    <w:basedOn w:val="Policepardfaut"/>
    <w:link w:val="Titre8"/>
    <w:uiPriority w:val="9"/>
    <w:semiHidden/>
    <w:rsid w:val="003D1066"/>
    <w:rPr>
      <w:rFonts w:asciiTheme="majorHAnsi" w:eastAsiaTheme="majorEastAsia" w:hAnsiTheme="majorHAnsi" w:cstheme="majorBidi"/>
      <w:b/>
      <w:color w:val="272727" w:themeColor="text1" w:themeTint="D8"/>
      <w:spacing w:val="2"/>
      <w:sz w:val="17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3D1066"/>
    <w:rPr>
      <w:rFonts w:asciiTheme="majorHAnsi" w:eastAsiaTheme="majorEastAsia" w:hAnsiTheme="majorHAnsi" w:cstheme="majorBidi"/>
      <w:b/>
      <w:iCs/>
      <w:color w:val="272727" w:themeColor="text1" w:themeTint="D8"/>
      <w:spacing w:val="2"/>
      <w:sz w:val="17"/>
      <w:szCs w:val="21"/>
    </w:rPr>
  </w:style>
  <w:style w:type="paragraph" w:customStyle="1" w:styleId="Aufzhlung1">
    <w:name w:val="Aufzählung 1"/>
    <w:basedOn w:val="Paragraphedeliste"/>
    <w:uiPriority w:val="2"/>
    <w:qFormat/>
    <w:rsid w:val="003D0FAA"/>
    <w:pPr>
      <w:numPr>
        <w:numId w:val="19"/>
      </w:numPr>
    </w:pPr>
  </w:style>
  <w:style w:type="paragraph" w:customStyle="1" w:styleId="TitelNewsletter">
    <w:name w:val="Titel Newsletter"/>
    <w:basedOn w:val="Titre"/>
    <w:uiPriority w:val="13"/>
    <w:semiHidden/>
    <w:qFormat/>
    <w:rsid w:val="0011601D"/>
    <w:pPr>
      <w:spacing w:before="0" w:after="0"/>
      <w:jc w:val="right"/>
    </w:pPr>
    <w:rPr>
      <w:color w:val="EA161F" w:themeColor="accent6"/>
    </w:rPr>
  </w:style>
  <w:style w:type="paragraph" w:customStyle="1" w:styleId="Traktandum-Titel1">
    <w:name w:val="Traktandum-Titel 1"/>
    <w:basedOn w:val="Aufzhlung1"/>
    <w:next w:val="Text85pt"/>
    <w:uiPriority w:val="18"/>
    <w:semiHidden/>
    <w:rsid w:val="00196ABC"/>
    <w:pPr>
      <w:numPr>
        <w:numId w:val="16"/>
      </w:numPr>
      <w:tabs>
        <w:tab w:val="left" w:pos="7938"/>
      </w:tabs>
      <w:spacing w:line="215" w:lineRule="atLeast"/>
    </w:pPr>
    <w:rPr>
      <w:rFonts w:asciiTheme="majorHAnsi" w:hAnsiTheme="majorHAnsi"/>
      <w:b/>
      <w:bCs w:val="0"/>
      <w:sz w:val="17"/>
      <w:szCs w:val="17"/>
    </w:rPr>
  </w:style>
  <w:style w:type="paragraph" w:customStyle="1" w:styleId="Anleitung">
    <w:name w:val="Anleitung"/>
    <w:basedOn w:val="Normal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Lienhypertextesuivivisit">
    <w:name w:val="FollowedHyperlink"/>
    <w:basedOn w:val="Lienhypertexte"/>
    <w:uiPriority w:val="75"/>
    <w:semiHidden/>
    <w:rsid w:val="00484FC6"/>
    <w:rPr>
      <w:color w:val="auto"/>
      <w:u w:val="single" w:color="B1B9BD"/>
    </w:rPr>
  </w:style>
  <w:style w:type="paragraph" w:styleId="Sous-titre">
    <w:name w:val="Subtitle"/>
    <w:aliases w:val="Untertitel/Sous-titre"/>
    <w:basedOn w:val="Normal"/>
    <w:link w:val="Sous-titreCar"/>
    <w:uiPriority w:val="12"/>
    <w:rsid w:val="00754E65"/>
    <w:pPr>
      <w:numPr>
        <w:ilvl w:val="1"/>
      </w:numPr>
      <w:spacing w:line="240" w:lineRule="auto"/>
    </w:pPr>
    <w:rPr>
      <w:rFonts w:eastAsiaTheme="minorEastAsia"/>
      <w:color w:val="B1B9BD" w:themeColor="background2"/>
      <w:sz w:val="44"/>
      <w:szCs w:val="44"/>
    </w:rPr>
  </w:style>
  <w:style w:type="character" w:customStyle="1" w:styleId="Sous-titreCar">
    <w:name w:val="Sous-titre Car"/>
    <w:aliases w:val="Untertitel/Sous-titre Car"/>
    <w:basedOn w:val="Policepardfaut"/>
    <w:link w:val="Sous-titre"/>
    <w:uiPriority w:val="12"/>
    <w:rsid w:val="00754E65"/>
    <w:rPr>
      <w:rFonts w:eastAsiaTheme="minorEastAsia"/>
      <w:color w:val="B1B9BD" w:themeColor="background2"/>
      <w:spacing w:val="2"/>
      <w:sz w:val="44"/>
      <w:szCs w:val="44"/>
    </w:rPr>
  </w:style>
  <w:style w:type="paragraph" w:styleId="Date">
    <w:name w:val="Date"/>
    <w:basedOn w:val="Normal"/>
    <w:next w:val="Normal"/>
    <w:link w:val="DateCar"/>
    <w:uiPriority w:val="15"/>
    <w:semiHidden/>
    <w:rsid w:val="00BF7052"/>
    <w:pPr>
      <w:spacing w:before="480" w:after="480"/>
    </w:pPr>
  </w:style>
  <w:style w:type="character" w:customStyle="1" w:styleId="DateCar">
    <w:name w:val="Date Car"/>
    <w:basedOn w:val="Policepardfaut"/>
    <w:link w:val="Date"/>
    <w:uiPriority w:val="15"/>
    <w:semiHidden/>
    <w:rsid w:val="003D1066"/>
    <w:rPr>
      <w:spacing w:val="2"/>
      <w:sz w:val="21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22965"/>
    <w:pPr>
      <w:spacing w:line="162" w:lineRule="atLeast"/>
    </w:pPr>
    <w:rPr>
      <w:sz w:val="13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22965"/>
    <w:rPr>
      <w:spacing w:val="2"/>
      <w:sz w:val="13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TableauNormal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Notedefin">
    <w:name w:val="endnote text"/>
    <w:basedOn w:val="Notedebasdepage"/>
    <w:link w:val="NotedefinCar"/>
    <w:uiPriority w:val="99"/>
    <w:semiHidden/>
    <w:unhideWhenUsed/>
    <w:rsid w:val="00113CB8"/>
  </w:style>
  <w:style w:type="character" w:customStyle="1" w:styleId="NotedefinCar">
    <w:name w:val="Note de fin Car"/>
    <w:basedOn w:val="Policepardfaut"/>
    <w:link w:val="Notedefin"/>
    <w:uiPriority w:val="99"/>
    <w:semiHidden/>
    <w:rsid w:val="0012151C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Lgende">
    <w:name w:val="caption"/>
    <w:basedOn w:val="Normal"/>
    <w:next w:val="Normal"/>
    <w:uiPriority w:val="35"/>
    <w:unhideWhenUsed/>
    <w:rsid w:val="008A2609"/>
    <w:pPr>
      <w:spacing w:before="140" w:after="270" w:line="240" w:lineRule="auto"/>
    </w:pPr>
    <w:rPr>
      <w:iCs/>
      <w:sz w:val="17"/>
      <w:szCs w:val="18"/>
    </w:rPr>
  </w:style>
  <w:style w:type="paragraph" w:styleId="En-ttedetabledesmatires">
    <w:name w:val="TOC Heading"/>
    <w:basedOn w:val="Titre1"/>
    <w:next w:val="Normal"/>
    <w:uiPriority w:val="39"/>
    <w:semiHidden/>
    <w:rsid w:val="00DB7675"/>
    <w:pPr>
      <w:spacing w:before="240"/>
      <w:outlineLvl w:val="9"/>
    </w:pPr>
    <w:rPr>
      <w:bCs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0017"/>
    <w:rPr>
      <w:rFonts w:ascii="Segoe UI" w:hAnsi="Segoe UI" w:cs="Segoe UI"/>
      <w:sz w:val="18"/>
      <w:szCs w:val="18"/>
    </w:rPr>
  </w:style>
  <w:style w:type="paragraph" w:customStyle="1" w:styleId="Seitenzahlen">
    <w:name w:val="Seitenzahlen"/>
    <w:basedOn w:val="Pieddepage"/>
    <w:uiPriority w:val="85"/>
    <w:semiHidden/>
    <w:rsid w:val="00E8428A"/>
    <w:pPr>
      <w:jc w:val="right"/>
    </w:pPr>
  </w:style>
  <w:style w:type="paragraph" w:customStyle="1" w:styleId="H1">
    <w:name w:val="H1"/>
    <w:aliases w:val="Überschrift 1 nummeriert"/>
    <w:basedOn w:val="Titre1"/>
    <w:next w:val="Normal"/>
    <w:uiPriority w:val="10"/>
    <w:qFormat/>
    <w:rsid w:val="00F32B93"/>
    <w:pPr>
      <w:numPr>
        <w:numId w:val="24"/>
      </w:numPr>
    </w:pPr>
  </w:style>
  <w:style w:type="paragraph" w:customStyle="1" w:styleId="berschrift2nummeriert">
    <w:name w:val="Überschrift 2 nummeriert"/>
    <w:basedOn w:val="Titre2"/>
    <w:next w:val="Normal"/>
    <w:uiPriority w:val="10"/>
    <w:qFormat/>
    <w:rsid w:val="00513F66"/>
    <w:pPr>
      <w:numPr>
        <w:ilvl w:val="1"/>
        <w:numId w:val="24"/>
      </w:numPr>
      <w:spacing w:before="540"/>
    </w:pPr>
  </w:style>
  <w:style w:type="paragraph" w:customStyle="1" w:styleId="berschrift3nummeriert">
    <w:name w:val="Überschrift 3 nummeriert"/>
    <w:basedOn w:val="Titre3"/>
    <w:next w:val="Normal"/>
    <w:uiPriority w:val="10"/>
    <w:qFormat/>
    <w:rsid w:val="00B426D3"/>
    <w:pPr>
      <w:numPr>
        <w:ilvl w:val="2"/>
        <w:numId w:val="24"/>
      </w:numPr>
      <w:tabs>
        <w:tab w:val="left" w:pos="851"/>
      </w:tabs>
    </w:pPr>
  </w:style>
  <w:style w:type="paragraph" w:customStyle="1" w:styleId="berschrift4nummeriert">
    <w:name w:val="Überschrift 4 nummeriert"/>
    <w:basedOn w:val="Titre4"/>
    <w:next w:val="Normal"/>
    <w:uiPriority w:val="10"/>
    <w:qFormat/>
    <w:rsid w:val="00B426D3"/>
    <w:pPr>
      <w:numPr>
        <w:ilvl w:val="3"/>
        <w:numId w:val="24"/>
      </w:numPr>
      <w:tabs>
        <w:tab w:val="left" w:pos="1134"/>
      </w:tabs>
    </w:pPr>
  </w:style>
  <w:style w:type="paragraph" w:styleId="TM1">
    <w:name w:val="toc 1"/>
    <w:basedOn w:val="Normal"/>
    <w:next w:val="Normal"/>
    <w:autoRedefine/>
    <w:uiPriority w:val="39"/>
    <w:semiHidden/>
    <w:rsid w:val="00F25768"/>
    <w:pPr>
      <w:tabs>
        <w:tab w:val="right" w:leader="dot" w:pos="7371"/>
      </w:tabs>
      <w:spacing w:before="215" w:line="215" w:lineRule="atLeast"/>
      <w:ind w:left="851" w:right="3093" w:hanging="851"/>
    </w:pPr>
    <w:rPr>
      <w:b/>
      <w:sz w:val="17"/>
    </w:rPr>
  </w:style>
  <w:style w:type="paragraph" w:styleId="TM2">
    <w:name w:val="toc 2"/>
    <w:basedOn w:val="Normal"/>
    <w:next w:val="Normal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TM3">
    <w:name w:val="toc 3"/>
    <w:basedOn w:val="Normal"/>
    <w:next w:val="Normal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z w:val="17"/>
    </w:rPr>
  </w:style>
  <w:style w:type="paragraph" w:styleId="NormalWeb">
    <w:name w:val="Normal (Web)"/>
    <w:basedOn w:val="Normal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Tabledesillustrations">
    <w:name w:val="table of figures"/>
    <w:basedOn w:val="Normal"/>
    <w:next w:val="Normal"/>
    <w:uiPriority w:val="40"/>
    <w:semiHidden/>
    <w:rsid w:val="00F7054A"/>
    <w:pPr>
      <w:tabs>
        <w:tab w:val="right" w:pos="7371"/>
      </w:tabs>
      <w:spacing w:after="110" w:line="215" w:lineRule="atLeast"/>
    </w:pPr>
    <w:rPr>
      <w:sz w:val="17"/>
    </w:rPr>
  </w:style>
  <w:style w:type="paragraph" w:customStyle="1" w:styleId="Absenderzeile">
    <w:name w:val="Absenderzeile"/>
    <w:basedOn w:val="Normal"/>
    <w:uiPriority w:val="84"/>
    <w:semiHidden/>
    <w:rsid w:val="004D5F14"/>
    <w:pPr>
      <w:pBdr>
        <w:bottom w:val="single" w:sz="6" w:space="5" w:color="auto"/>
      </w:pBdr>
      <w:tabs>
        <w:tab w:val="left" w:pos="1241"/>
        <w:tab w:val="right" w:pos="4877"/>
      </w:tabs>
      <w:spacing w:after="40" w:line="220" w:lineRule="atLeast"/>
      <w:contextualSpacing/>
    </w:pPr>
    <w:rPr>
      <w:sz w:val="13"/>
    </w:rPr>
  </w:style>
  <w:style w:type="paragraph" w:customStyle="1" w:styleId="Nummerierung1">
    <w:name w:val="Nummerierung 1"/>
    <w:basedOn w:val="Normal"/>
    <w:uiPriority w:val="3"/>
    <w:qFormat/>
    <w:rsid w:val="00B56332"/>
    <w:pPr>
      <w:numPr>
        <w:ilvl w:val="7"/>
        <w:numId w:val="24"/>
      </w:numPr>
      <w:ind w:left="284" w:hanging="284"/>
    </w:pPr>
  </w:style>
  <w:style w:type="paragraph" w:customStyle="1" w:styleId="Nummerierung2">
    <w:name w:val="Nummerierung 2"/>
    <w:basedOn w:val="Nummerierung1"/>
    <w:uiPriority w:val="3"/>
    <w:qFormat/>
    <w:rsid w:val="00B56332"/>
    <w:pPr>
      <w:numPr>
        <w:ilvl w:val="8"/>
      </w:numPr>
      <w:ind w:left="709" w:hanging="425"/>
    </w:pPr>
  </w:style>
  <w:style w:type="character" w:styleId="Numrodepage">
    <w:name w:val="page number"/>
    <w:basedOn w:val="Policepardfaut"/>
    <w:uiPriority w:val="99"/>
    <w:semiHidden/>
    <w:rsid w:val="00E8428A"/>
  </w:style>
  <w:style w:type="paragraph" w:customStyle="1" w:styleId="Text85pt">
    <w:name w:val="Text 8.5 pt"/>
    <w:basedOn w:val="Normal"/>
    <w:qFormat/>
    <w:rsid w:val="003E0D7F"/>
    <w:pPr>
      <w:spacing w:line="215" w:lineRule="atLeast"/>
    </w:pPr>
    <w:rPr>
      <w:sz w:val="17"/>
    </w:rPr>
  </w:style>
  <w:style w:type="character" w:customStyle="1" w:styleId="NichtaufgelsteErwhnung1">
    <w:name w:val="Nicht aufgelöste Erwähnung1"/>
    <w:basedOn w:val="Policepardfaut"/>
    <w:uiPriority w:val="99"/>
    <w:semiHidden/>
    <w:unhideWhenUsed/>
    <w:rsid w:val="000D7F08"/>
    <w:rPr>
      <w:color w:val="605E5C"/>
      <w:shd w:val="clear" w:color="auto" w:fill="E1DFDD"/>
    </w:rPr>
  </w:style>
  <w:style w:type="paragraph" w:customStyle="1" w:styleId="Tabellenabschluss">
    <w:name w:val="Tabellenabschluss"/>
    <w:basedOn w:val="Normal"/>
    <w:next w:val="Normal"/>
    <w:uiPriority w:val="99"/>
    <w:semiHidden/>
    <w:rsid w:val="0097384E"/>
    <w:pPr>
      <w:spacing w:line="240" w:lineRule="auto"/>
    </w:pPr>
    <w:rPr>
      <w:sz w:val="4"/>
    </w:rPr>
  </w:style>
  <w:style w:type="paragraph" w:customStyle="1" w:styleId="Aufzhlung85pt">
    <w:name w:val="Aufzählung 8.5 pt"/>
    <w:basedOn w:val="Aufzhlung1"/>
    <w:uiPriority w:val="2"/>
    <w:qFormat/>
    <w:rsid w:val="00A45E6C"/>
    <w:pPr>
      <w:spacing w:line="215" w:lineRule="atLeast"/>
    </w:pPr>
    <w:rPr>
      <w:sz w:val="17"/>
      <w:szCs w:val="17"/>
    </w:rPr>
  </w:style>
  <w:style w:type="character" w:styleId="Textedelespacerserv">
    <w:name w:val="Placeholder Text"/>
    <w:basedOn w:val="Policepardfaut"/>
    <w:uiPriority w:val="99"/>
    <w:semiHidden/>
    <w:rsid w:val="00A12B05"/>
    <w:rPr>
      <w:vanish/>
      <w:color w:val="7D9AA8" w:themeColor="accent1" w:themeTint="99"/>
    </w:rPr>
  </w:style>
  <w:style w:type="paragraph" w:customStyle="1" w:styleId="Kurzbrief">
    <w:name w:val="Kurzbrief"/>
    <w:basedOn w:val="Text85pt"/>
    <w:uiPriority w:val="99"/>
    <w:semiHidden/>
    <w:qFormat/>
    <w:rsid w:val="00B225B2"/>
    <w:pPr>
      <w:ind w:left="294" w:hanging="294"/>
    </w:pPr>
  </w:style>
  <w:style w:type="paragraph" w:customStyle="1" w:styleId="KurzbriefFR">
    <w:name w:val="Kurzbrief FR"/>
    <w:basedOn w:val="Kurzbrief"/>
    <w:uiPriority w:val="99"/>
    <w:semiHidden/>
    <w:qFormat/>
    <w:rsid w:val="004A60C5"/>
    <w:pPr>
      <w:ind w:left="284" w:firstLine="0"/>
    </w:pPr>
    <w:rPr>
      <w:lang w:val="fr-CH"/>
    </w:rPr>
  </w:style>
  <w:style w:type="paragraph" w:customStyle="1" w:styleId="berschrift5nummeriert">
    <w:name w:val="Überschrift 5 nummeriert"/>
    <w:basedOn w:val="Titre5"/>
    <w:next w:val="Normal"/>
    <w:uiPriority w:val="10"/>
    <w:qFormat/>
    <w:rsid w:val="00D8674A"/>
    <w:pPr>
      <w:numPr>
        <w:ilvl w:val="4"/>
        <w:numId w:val="24"/>
      </w:numPr>
      <w:tabs>
        <w:tab w:val="left" w:pos="1148"/>
      </w:tabs>
    </w:pPr>
  </w:style>
  <w:style w:type="paragraph" w:styleId="TM4">
    <w:name w:val="toc 4"/>
    <w:basedOn w:val="Normal"/>
    <w:next w:val="Normal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pacing w:val="-10"/>
      <w:sz w:val="17"/>
    </w:rPr>
  </w:style>
  <w:style w:type="paragraph" w:styleId="TM5">
    <w:name w:val="toc 5"/>
    <w:basedOn w:val="Normal"/>
    <w:next w:val="Normal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TM6">
    <w:name w:val="toc 6"/>
    <w:basedOn w:val="Normal"/>
    <w:next w:val="Normal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  <w:szCs w:val="17"/>
    </w:rPr>
  </w:style>
  <w:style w:type="paragraph" w:styleId="TM7">
    <w:name w:val="toc 7"/>
    <w:basedOn w:val="Normal"/>
    <w:next w:val="Normal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</w:rPr>
  </w:style>
  <w:style w:type="paragraph" w:styleId="TM8">
    <w:name w:val="toc 8"/>
    <w:basedOn w:val="Normal"/>
    <w:next w:val="Normal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TM9">
    <w:name w:val="toc 9"/>
    <w:basedOn w:val="Normal"/>
    <w:next w:val="Normal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customStyle="1" w:styleId="Text65pt">
    <w:name w:val="Text 6.5 pt"/>
    <w:basedOn w:val="Text85pt"/>
    <w:uiPriority w:val="1"/>
    <w:qFormat/>
    <w:rsid w:val="00645850"/>
    <w:pPr>
      <w:spacing w:line="162" w:lineRule="atLeast"/>
    </w:pPr>
    <w:rPr>
      <w:sz w:val="13"/>
      <w:lang w:val="en-US"/>
    </w:rPr>
  </w:style>
  <w:style w:type="table" w:customStyle="1" w:styleId="BETabelle1">
    <w:name w:val="BE: Tabelle 1"/>
    <w:basedOn w:val="TableauNormal"/>
    <w:uiPriority w:val="99"/>
    <w:rsid w:val="00D554AB"/>
    <w:pPr>
      <w:spacing w:after="0" w:line="240" w:lineRule="auto"/>
    </w:pPr>
    <w:rPr>
      <w:sz w:val="17"/>
    </w:rPr>
    <w:tblPr>
      <w:tblBorders>
        <w:bottom w:val="single" w:sz="2" w:space="0" w:color="DFE3E5" w:themeColor="text2" w:themeTint="33"/>
        <w:insideH w:val="single" w:sz="2" w:space="0" w:color="DFE3E5" w:themeColor="text2" w:themeTint="33"/>
      </w:tblBorders>
      <w:tblCellMar>
        <w:top w:w="136" w:type="dxa"/>
        <w:left w:w="0" w:type="dxa"/>
        <w:bottom w:w="74" w:type="dxa"/>
        <w:right w:w="28" w:type="dxa"/>
      </w:tblCellMar>
    </w:tblPr>
    <w:tblStylePr w:type="firstRow">
      <w:rPr>
        <w:sz w:val="13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ext13pt">
    <w:name w:val="Text 13 pt"/>
    <w:basedOn w:val="Normal"/>
    <w:qFormat/>
    <w:rsid w:val="00C573A1"/>
    <w:pPr>
      <w:spacing w:line="323" w:lineRule="atLeast"/>
    </w:pPr>
    <w:rPr>
      <w:sz w:val="26"/>
      <w:szCs w:val="26"/>
    </w:rPr>
  </w:style>
  <w:style w:type="paragraph" w:customStyle="1" w:styleId="Brieftext">
    <w:name w:val="Brieftext"/>
    <w:basedOn w:val="Normal"/>
    <w:uiPriority w:val="1"/>
    <w:semiHidden/>
    <w:qFormat/>
    <w:rsid w:val="00F72593"/>
    <w:pPr>
      <w:ind w:right="340"/>
    </w:pPr>
  </w:style>
  <w:style w:type="paragraph" w:customStyle="1" w:styleId="Traktandum-Titel2">
    <w:name w:val="Traktandum-Titel 2"/>
    <w:basedOn w:val="Text85pt"/>
    <w:next w:val="Text85pt"/>
    <w:uiPriority w:val="18"/>
    <w:semiHidden/>
    <w:rsid w:val="00225571"/>
    <w:pPr>
      <w:numPr>
        <w:ilvl w:val="1"/>
        <w:numId w:val="16"/>
      </w:numPr>
    </w:pPr>
  </w:style>
  <w:style w:type="paragraph" w:styleId="Corpsdetexte">
    <w:name w:val="Body Text"/>
    <w:basedOn w:val="Normal"/>
    <w:link w:val="CorpsdetexteCar"/>
    <w:qFormat/>
    <w:rsid w:val="004B6A97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pacing w:val="0"/>
      <w:szCs w:val="21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semiHidden/>
    <w:rsid w:val="003359D8"/>
    <w:rPr>
      <w:rFonts w:ascii="Arial" w:eastAsia="Arial" w:hAnsi="Arial" w:cs="Arial"/>
      <w:sz w:val="21"/>
      <w:szCs w:val="21"/>
      <w:lang w:val="en-US"/>
    </w:rPr>
  </w:style>
  <w:style w:type="paragraph" w:customStyle="1" w:styleId="TextkrperBlau">
    <w:name w:val="Textkörper Blau"/>
    <w:basedOn w:val="Corpsdetexte"/>
    <w:qFormat/>
    <w:rsid w:val="00F212B8"/>
    <w:pPr>
      <w:widowControl/>
      <w:tabs>
        <w:tab w:val="left" w:pos="2438"/>
        <w:tab w:val="left" w:pos="5330"/>
      </w:tabs>
      <w:autoSpaceDE/>
      <w:autoSpaceDN/>
      <w:spacing w:after="150"/>
      <w:jc w:val="both"/>
    </w:pPr>
    <w:rPr>
      <w:rFonts w:eastAsia="Times New Roman" w:cs="Times New Roman"/>
      <w:bCs w:val="0"/>
      <w:color w:val="0000FF"/>
      <w:sz w:val="22"/>
      <w:szCs w:val="22"/>
      <w:lang w:val="de-DE" w:eastAsia="de-DE" w:bidi="en-US"/>
    </w:rPr>
  </w:style>
  <w:style w:type="paragraph" w:customStyle="1" w:styleId="TextkrperTabelle">
    <w:name w:val="Textkörper Tabelle"/>
    <w:basedOn w:val="Corpsdetexte"/>
    <w:qFormat/>
    <w:rsid w:val="00F212B8"/>
    <w:pPr>
      <w:widowControl/>
      <w:tabs>
        <w:tab w:val="left" w:pos="2438"/>
        <w:tab w:val="left" w:pos="5330"/>
      </w:tabs>
      <w:autoSpaceDE/>
      <w:autoSpaceDN/>
      <w:spacing w:before="40" w:after="40"/>
    </w:pPr>
    <w:rPr>
      <w:rFonts w:eastAsia="Times New Roman" w:cs="Times New Roman"/>
      <w:bCs w:val="0"/>
      <w:sz w:val="22"/>
      <w:szCs w:val="22"/>
      <w:lang w:val="de-DE" w:eastAsia="de-DE" w:bidi="en-US"/>
    </w:rPr>
  </w:style>
  <w:style w:type="paragraph" w:customStyle="1" w:styleId="Einzug1">
    <w:name w:val="Einzug 1"/>
    <w:basedOn w:val="Normal"/>
    <w:link w:val="Einzug1Char"/>
    <w:rsid w:val="00F212B8"/>
    <w:pPr>
      <w:spacing w:after="60" w:line="240" w:lineRule="auto"/>
      <w:ind w:left="851"/>
    </w:pPr>
    <w:rPr>
      <w:rFonts w:ascii="Arial" w:eastAsia="Times New Roman" w:hAnsi="Arial" w:cs="Times New Roman"/>
      <w:bCs w:val="0"/>
      <w:spacing w:val="0"/>
      <w:sz w:val="22"/>
      <w:szCs w:val="24"/>
      <w:lang w:bidi="en-US"/>
    </w:rPr>
  </w:style>
  <w:style w:type="character" w:customStyle="1" w:styleId="Einzug1Char">
    <w:name w:val="Einzug 1 Char"/>
    <w:link w:val="Einzug1"/>
    <w:rsid w:val="00F212B8"/>
    <w:rPr>
      <w:rFonts w:ascii="Arial" w:eastAsia="Times New Roman" w:hAnsi="Arial" w:cs="Times New Roman"/>
      <w:szCs w:val="24"/>
      <w:lang w:bidi="en-US"/>
    </w:rPr>
  </w:style>
  <w:style w:type="character" w:styleId="Marquedecommentaire">
    <w:name w:val="annotation reference"/>
    <w:basedOn w:val="Policepardfaut"/>
    <w:uiPriority w:val="99"/>
    <w:semiHidden/>
    <w:unhideWhenUsed/>
    <w:rsid w:val="00095AB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95AB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95AB6"/>
    <w:rPr>
      <w:rFonts w:cs="System"/>
      <w:bCs/>
      <w:spacing w:val="2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95AB6"/>
    <w:rPr>
      <w:b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95AB6"/>
    <w:rPr>
      <w:rFonts w:cs="System"/>
      <w:b/>
      <w:bCs/>
      <w:spacing w:val="2"/>
      <w:sz w:val="20"/>
      <w:szCs w:val="20"/>
    </w:rPr>
  </w:style>
  <w:style w:type="paragraph" w:customStyle="1" w:styleId="AufzhlungNumm2CDB">
    <w:name w:val="Aufzählung Numm 2_CDB"/>
    <w:basedOn w:val="Normal"/>
    <w:rsid w:val="00715166"/>
    <w:pPr>
      <w:numPr>
        <w:numId w:val="27"/>
      </w:numPr>
      <w:spacing w:after="120" w:line="260" w:lineRule="atLeast"/>
      <w:ind w:left="425" w:hanging="425"/>
      <w:jc w:val="both"/>
    </w:pPr>
    <w:rPr>
      <w:rFonts w:ascii="Arial" w:eastAsia="Times New Roman" w:hAnsi="Arial" w:cs="Times New Roman"/>
      <w:bCs w:val="0"/>
      <w:spacing w:val="0"/>
      <w:sz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05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901251010754AE4A8DB9FD54E87AF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28D322-03D8-4CEE-AE29-DFDB9B79C0E4}"/>
      </w:docPartPr>
      <w:docPartBody>
        <w:p w:rsidR="008C0632" w:rsidRDefault="0032470F" w:rsidP="0032470F">
          <w:pPr>
            <w:pStyle w:val="1901251010754AE4A8DB9FD54E87AFC0"/>
          </w:pPr>
          <w:r>
            <w:rPr>
              <w:rStyle w:val="Textedelespacerserv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086"/>
    <w:rsid w:val="0028086E"/>
    <w:rsid w:val="0032470F"/>
    <w:rsid w:val="008C0632"/>
    <w:rsid w:val="00AA0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2470F"/>
  </w:style>
  <w:style w:type="paragraph" w:customStyle="1" w:styleId="320DDA0D427E47FE95EB64306A97D32D">
    <w:name w:val="320DDA0D427E47FE95EB64306A97D32D"/>
  </w:style>
  <w:style w:type="paragraph" w:customStyle="1" w:styleId="320DDA0D427E47FE95EB64306A97D32D1">
    <w:name w:val="320DDA0D427E47FE95EB64306A97D32D1"/>
    <w:rsid w:val="00B825A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646805E78A142978606B50A3373B825">
    <w:name w:val="5646805E78A142978606B50A3373B825"/>
    <w:rsid w:val="00B825A1"/>
    <w:pPr>
      <w:tabs>
        <w:tab w:val="left" w:pos="2552"/>
        <w:tab w:val="left" w:pos="5103"/>
        <w:tab w:val="left" w:pos="7655"/>
        <w:tab w:val="right" w:pos="9979"/>
      </w:tabs>
      <w:spacing w:after="0" w:line="240" w:lineRule="auto"/>
    </w:pPr>
    <w:rPr>
      <w:rFonts w:eastAsiaTheme="minorHAnsi" w:cs="System"/>
      <w:bCs/>
      <w:spacing w:val="2"/>
      <w:sz w:val="13"/>
      <w:szCs w:val="13"/>
      <w:lang w:eastAsia="en-US"/>
    </w:rPr>
  </w:style>
  <w:style w:type="paragraph" w:customStyle="1" w:styleId="745C2A44B37F44EBAFB387E00BD499C4">
    <w:name w:val="745C2A44B37F44EBAFB387E00BD499C4"/>
    <w:rsid w:val="00AA0086"/>
  </w:style>
  <w:style w:type="paragraph" w:customStyle="1" w:styleId="25404E013BA14F7A8A507F2A836E2CEC">
    <w:name w:val="25404E013BA14F7A8A507F2A836E2CEC"/>
    <w:rsid w:val="0032470F"/>
    <w:rPr>
      <w:lang w:val="fr-CH" w:eastAsia="fr-CH"/>
    </w:rPr>
  </w:style>
  <w:style w:type="paragraph" w:customStyle="1" w:styleId="46ACC168755349B8BD661B3A87BA77C3">
    <w:name w:val="46ACC168755349B8BD661B3A87BA77C3"/>
    <w:rsid w:val="0032470F"/>
    <w:rPr>
      <w:lang w:val="fr-CH" w:eastAsia="fr-CH"/>
    </w:rPr>
  </w:style>
  <w:style w:type="paragraph" w:customStyle="1" w:styleId="1901251010754AE4A8DB9FD54E87AFC0">
    <w:name w:val="1901251010754AE4A8DB9FD54E87AFC0"/>
    <w:rsid w:val="0032470F"/>
    <w:rPr>
      <w:lang w:val="fr-CH" w:eastAsia="fr-CH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Larissa-Design">
  <a:themeElements>
    <a:clrScheme name="Kanton Bern">
      <a:dk1>
        <a:sysClr val="windowText" lastClr="000000"/>
      </a:dk1>
      <a:lt1>
        <a:sysClr val="window" lastClr="FFFFFF"/>
      </a:lt1>
      <a:dk2>
        <a:srgbClr val="63737B"/>
      </a:dk2>
      <a:lt2>
        <a:srgbClr val="B1B9BD"/>
      </a:lt2>
      <a:accent1>
        <a:srgbClr val="3C505A"/>
      </a:accent1>
      <a:accent2>
        <a:srgbClr val="96D7F0"/>
      </a:accent2>
      <a:accent3>
        <a:srgbClr val="A0C7A0"/>
      </a:accent3>
      <a:accent4>
        <a:srgbClr val="E1D2C6"/>
      </a:accent4>
      <a:accent5>
        <a:srgbClr val="644B41"/>
      </a:accent5>
      <a:accent6>
        <a:srgbClr val="EA161F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PersistId xmlns="44952a7d-7ef1-4336-aa62-ac977ab7aed7" xsi:nil="true"/>
    <_dlc_DocId xmlns="44952a7d-7ef1-4336-aa62-ac977ab7aed7">FIN-880209561-499</_dlc_DocId>
    <_dlc_DocIdUrl xmlns="44952a7d-7ef1-4336-aa62-ac977ab7aed7">
      <Url>https://www.collab.apps.be.ch/fin/kaio-stab-kbk/_layouts/15/DocIdRedir.aspx?ID=FIN-880209561-499</Url>
      <Description>FIN-880209561-499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14E406A8225E141AF3FDA9B2A25651F" ma:contentTypeVersion="0" ma:contentTypeDescription="Ein neues Dokument erstellen." ma:contentTypeScope="" ma:versionID="a0495a1b6c7ed2349afeab52fec80ae1">
  <xsd:schema xmlns:xsd="http://www.w3.org/2001/XMLSchema" xmlns:xs="http://www.w3.org/2001/XMLSchema" xmlns:p="http://schemas.microsoft.com/office/2006/metadata/properties" xmlns:ns2="44952a7d-7ef1-4336-aa62-ac977ab7aed7" targetNamespace="http://schemas.microsoft.com/office/2006/metadata/properties" ma:root="true" ma:fieldsID="cfab95ebd9cc2aaf68b3a1ba78ef829d" ns2:_="">
    <xsd:import namespace="44952a7d-7ef1-4336-aa62-ac977ab7aed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952a7d-7ef1-4336-aa62-ac977ab7aed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6597C888-16E8-4603-9DE5-D6E2D241F94F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4952a7d-7ef1-4336-aa62-ac977ab7aed7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6132185-F9DE-493C-B074-6DA12D7BCF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CB56CD-B06F-4CAF-81C4-D051838E3AD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4CD6BF7-06D6-4F1C-8B15-5DFBF6D61E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952a7d-7ef1-4336-aa62-ac977ab7a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7E0C997-551B-4FC4-AA28-9CDF7C3D9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623</Words>
  <Characters>3427</Characters>
  <Application>Microsoft Office Word</Application>
  <DocSecurity>4</DocSecurity>
  <Lines>28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Glöggler Christine, FIN-KAIO-AP-AS2</dc:creator>
  <dc:description>Bezeichnung</dc:description>
  <cp:lastModifiedBy>Thoral Elisabeth, FIN-GS</cp:lastModifiedBy>
  <cp:revision>2</cp:revision>
  <cp:lastPrinted>2019-09-11T20:00:00Z</cp:lastPrinted>
  <dcterms:created xsi:type="dcterms:W3CDTF">2022-01-13T11:15:00Z</dcterms:created>
  <dcterms:modified xsi:type="dcterms:W3CDTF">2022-01-13T11:15:00Z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0x010100B14E406A8225E141AF3FDA9B2A25651F</vt:lpwstr>
  </property>
  <property fmtid="{D5CDD505-2E9C-101B-9397-08002B2CF9AE}" pid="3" name="_dlc_DocIdItemGuid">
    <vt:lpwstr>3abc4561-a596-49f6-a2ed-343b0f9c3d50</vt:lpwstr>
  </property>
  <property fmtid="{D5CDD505-2E9C-101B-9397-08002B2CF9AE}" pid="4" name="TaxKeyword">
    <vt:lpwstr/>
  </property>
  <property fmtid="{D5CDD505-2E9C-101B-9397-08002B2CF9AE}" pid="5" name="gwDocumentType">
    <vt:lpwstr>6;#Arbeitspapier|219cb209-751a-48a5-aa85-f0636cd20318</vt:lpwstr>
  </property>
</Properties>
</file>