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71" w:rsidRPr="007D5A4C" w:rsidRDefault="001C5171" w:rsidP="00121693">
      <w:pPr>
        <w:pStyle w:val="TextkrperBlau"/>
        <w:rPr>
          <w:b/>
          <w:color w:val="auto"/>
          <w:sz w:val="44"/>
          <w:szCs w:val="44"/>
          <w:lang w:val="fr-CH"/>
        </w:rPr>
      </w:pPr>
    </w:p>
    <w:p w:rsidR="001C5171" w:rsidRPr="007D5A4C" w:rsidRDefault="001C5171" w:rsidP="00121693">
      <w:pPr>
        <w:pStyle w:val="TextkrperBlau"/>
        <w:rPr>
          <w:b/>
          <w:color w:val="auto"/>
          <w:sz w:val="44"/>
          <w:szCs w:val="44"/>
          <w:lang w:val="fr-CH"/>
        </w:rPr>
      </w:pPr>
      <w:r w:rsidRPr="007D5A4C">
        <w:rPr>
          <w:b/>
          <w:color w:val="auto"/>
          <w:sz w:val="44"/>
          <w:szCs w:val="44"/>
          <w:lang w:val="fr-CH"/>
        </w:rPr>
        <w:t xml:space="preserve">Modèles </w:t>
      </w:r>
      <w:r w:rsidR="005405B1" w:rsidRPr="007D5A4C">
        <w:rPr>
          <w:b/>
          <w:color w:val="auto"/>
          <w:sz w:val="44"/>
          <w:szCs w:val="44"/>
          <w:lang w:val="fr-CH"/>
        </w:rPr>
        <w:t xml:space="preserve">pour </w:t>
      </w:r>
      <w:r w:rsidRPr="007D5A4C">
        <w:rPr>
          <w:b/>
          <w:color w:val="auto"/>
          <w:sz w:val="44"/>
          <w:szCs w:val="44"/>
          <w:lang w:val="fr-CH"/>
        </w:rPr>
        <w:t>publication (procédure sélective)</w:t>
      </w:r>
    </w:p>
    <w:p w:rsidR="001C5171" w:rsidRPr="007D5A4C" w:rsidRDefault="001C5171" w:rsidP="00121693">
      <w:pPr>
        <w:pStyle w:val="TextkrperBlau"/>
        <w:rPr>
          <w:b/>
          <w:sz w:val="21"/>
          <w:szCs w:val="21"/>
          <w:lang w:val="fr-CH"/>
        </w:rPr>
      </w:pPr>
    </w:p>
    <w:p w:rsidR="00D43584" w:rsidRPr="007D5A4C" w:rsidRDefault="00D43584" w:rsidP="00D43584">
      <w:pPr>
        <w:pStyle w:val="TextkrperBlau"/>
        <w:rPr>
          <w:b/>
          <w:lang w:val="fr-CH"/>
        </w:rPr>
      </w:pPr>
      <w:r w:rsidRPr="007D5A4C">
        <w:rPr>
          <w:b/>
          <w:lang w:val="fr-CH"/>
        </w:rPr>
        <w:t>Remarques pour le service adjudicateur</w:t>
      </w:r>
    </w:p>
    <w:p w:rsidR="00D43584" w:rsidRPr="007D5A4C" w:rsidRDefault="00D43584" w:rsidP="00D43584">
      <w:pPr>
        <w:pStyle w:val="TextkrperBlau"/>
        <w:rPr>
          <w:lang w:val="fr-CH"/>
        </w:rPr>
      </w:pPr>
      <w:r w:rsidRPr="007D5A4C">
        <w:rPr>
          <w:lang w:val="fr-CH"/>
        </w:rPr>
        <w:t>Les types de texte suivants sont utilisés dans le document :</w:t>
      </w:r>
    </w:p>
    <w:p w:rsidR="00D43584" w:rsidRPr="007D5A4C" w:rsidRDefault="00D43584" w:rsidP="00D43584">
      <w:pPr>
        <w:pStyle w:val="TextkrperBlau"/>
        <w:rPr>
          <w:u w:val="single"/>
          <w:lang w:val="fr-CH"/>
        </w:rPr>
      </w:pPr>
      <w:r w:rsidRPr="007D5A4C">
        <w:rPr>
          <w:u w:val="single"/>
          <w:lang w:val="fr-CH"/>
        </w:rPr>
        <w:t>Texte standard :</w:t>
      </w:r>
    </w:p>
    <w:p w:rsidR="00D43584" w:rsidRPr="007D5A4C" w:rsidRDefault="00D43584" w:rsidP="00D43584">
      <w:pPr>
        <w:pStyle w:val="TextkrperBlau"/>
        <w:rPr>
          <w:lang w:val="fr-CH"/>
        </w:rPr>
      </w:pPr>
      <w:r w:rsidRPr="007D5A4C">
        <w:rPr>
          <w:lang w:val="fr-CH"/>
        </w:rPr>
        <w:t xml:space="preserve">Les informations à caractère général, les listes et les contenus qui peuvent en principe être repris sans modification figurent </w:t>
      </w:r>
      <w:r w:rsidRPr="007D5A4C">
        <w:rPr>
          <w:b/>
          <w:color w:val="auto"/>
          <w:lang w:val="fr-CH"/>
        </w:rPr>
        <w:t>en c</w:t>
      </w:r>
      <w:r w:rsidRPr="007D5A4C">
        <w:rPr>
          <w:b/>
          <w:color w:val="000000" w:themeColor="text1"/>
          <w:lang w:val="fr-CH"/>
        </w:rPr>
        <w:t>aractères noirs</w:t>
      </w:r>
      <w:r w:rsidRPr="007D5A4C">
        <w:rPr>
          <w:lang w:val="fr-CH"/>
        </w:rPr>
        <w:t>.</w:t>
      </w:r>
    </w:p>
    <w:p w:rsidR="00D43584" w:rsidRPr="007D5A4C" w:rsidRDefault="00D43584" w:rsidP="00D43584">
      <w:pPr>
        <w:pStyle w:val="TextkrperBlau"/>
        <w:rPr>
          <w:u w:val="single"/>
          <w:lang w:val="fr-CH"/>
        </w:rPr>
      </w:pPr>
      <w:r w:rsidRPr="007D5A4C">
        <w:rPr>
          <w:u w:val="single"/>
          <w:lang w:val="fr-CH"/>
        </w:rPr>
        <w:t>Textes informatifs :</w:t>
      </w:r>
    </w:p>
    <w:p w:rsidR="00D43584" w:rsidRPr="007D5A4C" w:rsidRDefault="00D43584" w:rsidP="00D43584">
      <w:pPr>
        <w:pStyle w:val="TextkrperBlau"/>
        <w:rPr>
          <w:lang w:val="fr-CH"/>
        </w:rPr>
      </w:pPr>
      <w:r w:rsidRPr="007D5A4C">
        <w:rPr>
          <w:lang w:val="fr-CH"/>
        </w:rPr>
        <w:t xml:space="preserve">Les informations à l’attention de l’auteur·e figurent </w:t>
      </w:r>
      <w:r w:rsidRPr="007D5A4C">
        <w:rPr>
          <w:b/>
          <w:lang w:val="fr-CH"/>
        </w:rPr>
        <w:t>en caractères bleus</w:t>
      </w:r>
      <w:r w:rsidR="005405B1" w:rsidRPr="007D5A4C">
        <w:rPr>
          <w:b/>
          <w:lang w:val="fr-CH"/>
        </w:rPr>
        <w:t>.</w:t>
      </w:r>
      <w:r w:rsidRPr="007D5A4C">
        <w:rPr>
          <w:lang w:val="fr-CH"/>
        </w:rPr>
        <w:t xml:space="preserve"> Les textes informatifs doivent être supprimés avant la validation du document.</w:t>
      </w:r>
    </w:p>
    <w:p w:rsidR="00D43584" w:rsidRPr="007D5A4C" w:rsidRDefault="00D43584" w:rsidP="00D43584">
      <w:pPr>
        <w:pStyle w:val="TextkrperBlau"/>
        <w:rPr>
          <w:u w:val="single"/>
          <w:lang w:val="fr-CH"/>
        </w:rPr>
      </w:pPr>
      <w:r w:rsidRPr="007D5A4C">
        <w:rPr>
          <w:szCs w:val="21"/>
          <w:u w:val="single"/>
          <w:lang w:val="fr-CH"/>
        </w:rPr>
        <w:t>Textes prédéfinis </w:t>
      </w:r>
      <w:r w:rsidRPr="007D5A4C">
        <w:rPr>
          <w:u w:val="single"/>
          <w:lang w:val="fr-CH"/>
        </w:rPr>
        <w:t>:</w:t>
      </w:r>
    </w:p>
    <w:p w:rsidR="00D43584" w:rsidRPr="007D5A4C" w:rsidRDefault="00D43584" w:rsidP="00D43584">
      <w:pPr>
        <w:pStyle w:val="TextkrperBlau"/>
        <w:rPr>
          <w:lang w:val="fr-CH"/>
        </w:rPr>
      </w:pPr>
      <w:r w:rsidRPr="007D5A4C">
        <w:rPr>
          <w:lang w:val="fr-CH"/>
        </w:rPr>
        <w:t xml:space="preserve">Les propositions de texte à caractère général figurent </w:t>
      </w:r>
      <w:r w:rsidRPr="007D5A4C">
        <w:rPr>
          <w:b/>
          <w:color w:val="FF0000"/>
          <w:lang w:val="fr-CH"/>
        </w:rPr>
        <w:t>en caractères rouges</w:t>
      </w:r>
      <w:r w:rsidRPr="007D5A4C">
        <w:rPr>
          <w:lang w:val="fr-CH"/>
        </w:rPr>
        <w:t>. Veuillez les vérifier et, si nécessaire, les adapter à votre appel d’offres. Mettez en caractères noirs le texte repris ou adapté. Les propositions de texte non utilisées doivent être supprimées.</w:t>
      </w:r>
    </w:p>
    <w:p w:rsidR="00773FE4" w:rsidRPr="007D5A4C" w:rsidRDefault="00773FE4" w:rsidP="006A559D">
      <w:pPr>
        <w:spacing w:after="200" w:line="24" w:lineRule="auto"/>
        <w:rPr>
          <w:rFonts w:cstheme="minorHAnsi"/>
          <w:szCs w:val="21"/>
          <w:lang w:val="fr-CH"/>
        </w:rPr>
      </w:pPr>
      <w:r w:rsidRPr="007D5A4C">
        <w:rPr>
          <w:rFonts w:cstheme="minorHAnsi"/>
          <w:szCs w:val="21"/>
          <w:lang w:val="fr-CH"/>
        </w:rPr>
        <w:br w:type="page"/>
      </w:r>
    </w:p>
    <w:p w:rsidR="004E24CC" w:rsidRPr="007D5A4C" w:rsidRDefault="004E24CC" w:rsidP="006A559D">
      <w:pPr>
        <w:spacing w:after="200" w:line="24" w:lineRule="auto"/>
        <w:rPr>
          <w:rFonts w:cstheme="minorHAnsi"/>
          <w:szCs w:val="21"/>
          <w:lang w:val="fr-CH"/>
        </w:rPr>
      </w:pPr>
    </w:p>
    <w:p w:rsidR="004E24CC" w:rsidRPr="007D5A4C" w:rsidRDefault="00D43584" w:rsidP="006A559D">
      <w:pPr>
        <w:pStyle w:val="TextkrperBlau"/>
        <w:rPr>
          <w:b/>
          <w:sz w:val="21"/>
          <w:szCs w:val="21"/>
          <w:lang w:val="fr-CH"/>
        </w:rPr>
      </w:pPr>
      <w:r w:rsidRPr="007D5A4C">
        <w:rPr>
          <w:b/>
          <w:sz w:val="21"/>
          <w:szCs w:val="21"/>
          <w:lang w:val="fr-CH"/>
        </w:rPr>
        <w:t xml:space="preserve">Invitation </w:t>
      </w:r>
      <w:r w:rsidR="005405B1" w:rsidRPr="007D5A4C">
        <w:rPr>
          <w:b/>
          <w:sz w:val="21"/>
          <w:szCs w:val="21"/>
          <w:lang w:val="fr-CH"/>
        </w:rPr>
        <w:t xml:space="preserve">à déposer </w:t>
      </w:r>
      <w:r w:rsidRPr="007D5A4C">
        <w:rPr>
          <w:b/>
          <w:sz w:val="21"/>
          <w:szCs w:val="21"/>
          <w:lang w:val="fr-CH"/>
        </w:rPr>
        <w:t xml:space="preserve">une offre en </w:t>
      </w:r>
      <w:r w:rsidR="00564F92" w:rsidRPr="007D5A4C">
        <w:rPr>
          <w:b/>
          <w:sz w:val="21"/>
          <w:szCs w:val="21"/>
          <w:lang w:val="fr-CH"/>
        </w:rPr>
        <w:t xml:space="preserve">procédure </w:t>
      </w:r>
      <w:r w:rsidR="003F0212" w:rsidRPr="007D5A4C">
        <w:rPr>
          <w:b/>
          <w:sz w:val="21"/>
          <w:szCs w:val="21"/>
          <w:lang w:val="fr-CH"/>
        </w:rPr>
        <w:t xml:space="preserve">sélective </w:t>
      </w:r>
      <w:r w:rsidR="005405B1" w:rsidRPr="007D5A4C">
        <w:rPr>
          <w:b/>
          <w:sz w:val="21"/>
          <w:szCs w:val="21"/>
          <w:lang w:val="fr-CH"/>
        </w:rPr>
        <w:t>(sélection</w:t>
      </w:r>
      <w:r w:rsidR="009C0372">
        <w:rPr>
          <w:b/>
          <w:sz w:val="21"/>
          <w:szCs w:val="21"/>
          <w:lang w:val="fr-CH"/>
        </w:rPr>
        <w:t xml:space="preserve"> des participants</w:t>
      </w:r>
      <w:r w:rsidR="005405B1" w:rsidRPr="007D5A4C">
        <w:rPr>
          <w:b/>
          <w:sz w:val="21"/>
          <w:szCs w:val="21"/>
          <w:lang w:val="fr-CH"/>
        </w:rPr>
        <w:t>)</w:t>
      </w:r>
    </w:p>
    <w:tbl>
      <w:tblPr>
        <w:tblStyle w:val="BETabelle1"/>
        <w:tblW w:w="10490" w:type="dxa"/>
        <w:tblLook w:val="04A0" w:firstRow="1" w:lastRow="0" w:firstColumn="1" w:lastColumn="0" w:noHBand="0" w:noVBand="1"/>
      </w:tblPr>
      <w:tblGrid>
        <w:gridCol w:w="461"/>
        <w:gridCol w:w="390"/>
        <w:gridCol w:w="2551"/>
        <w:gridCol w:w="6576"/>
        <w:gridCol w:w="512"/>
      </w:tblGrid>
      <w:tr w:rsidR="00C71E92" w:rsidRPr="007D5A4C" w:rsidTr="0089205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12" w:type="dxa"/>
        </w:trPr>
        <w:tc>
          <w:tcPr>
            <w:tcW w:w="851" w:type="dxa"/>
            <w:gridSpan w:val="2"/>
          </w:tcPr>
          <w:p w:rsidR="00C71E92" w:rsidRPr="007D5A4C" w:rsidRDefault="003F0212" w:rsidP="003F0212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b/>
                <w:sz w:val="21"/>
                <w:szCs w:val="21"/>
                <w:lang w:val="fr-CH"/>
              </w:rPr>
            </w:pPr>
            <w:r w:rsidRPr="007D5A4C">
              <w:rPr>
                <w:b/>
                <w:sz w:val="21"/>
                <w:szCs w:val="21"/>
                <w:lang w:val="fr-CH"/>
              </w:rPr>
              <w:t>N°</w:t>
            </w:r>
          </w:p>
        </w:tc>
        <w:tc>
          <w:tcPr>
            <w:tcW w:w="2551" w:type="dxa"/>
          </w:tcPr>
          <w:p w:rsidR="00C71E92" w:rsidRPr="007D5A4C" w:rsidRDefault="003F0212" w:rsidP="006A559D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b/>
                <w:sz w:val="21"/>
                <w:szCs w:val="21"/>
                <w:lang w:val="fr-CH"/>
              </w:rPr>
            </w:pPr>
            <w:r w:rsidRPr="007D5A4C">
              <w:rPr>
                <w:b/>
                <w:sz w:val="21"/>
                <w:szCs w:val="21"/>
                <w:lang w:val="fr-CH"/>
              </w:rPr>
              <w:t>Champ</w:t>
            </w:r>
          </w:p>
        </w:tc>
        <w:tc>
          <w:tcPr>
            <w:tcW w:w="6576" w:type="dxa"/>
          </w:tcPr>
          <w:p w:rsidR="00C71E92" w:rsidRPr="007D5A4C" w:rsidRDefault="003F0212" w:rsidP="006A559D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b/>
                <w:sz w:val="21"/>
                <w:szCs w:val="21"/>
                <w:lang w:val="fr-CH"/>
              </w:rPr>
            </w:pPr>
            <w:r w:rsidRPr="007D5A4C">
              <w:rPr>
                <w:b/>
                <w:sz w:val="21"/>
                <w:szCs w:val="21"/>
                <w:lang w:val="fr-CH"/>
              </w:rPr>
              <w:t>Contenu</w:t>
            </w:r>
          </w:p>
        </w:tc>
      </w:tr>
      <w:tr w:rsidR="00860588" w:rsidRPr="007D5A4C" w:rsidTr="00892057">
        <w:trPr>
          <w:gridAfter w:val="1"/>
          <w:wAfter w:w="512" w:type="dxa"/>
        </w:trPr>
        <w:tc>
          <w:tcPr>
            <w:tcW w:w="851" w:type="dxa"/>
            <w:gridSpan w:val="2"/>
          </w:tcPr>
          <w:p w:rsidR="00860588" w:rsidRPr="007D5A4C" w:rsidRDefault="00D43584" w:rsidP="006A559D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1</w:t>
            </w:r>
            <w:r w:rsidR="00860588" w:rsidRPr="007D5A4C">
              <w:rPr>
                <w:sz w:val="21"/>
                <w:szCs w:val="21"/>
                <w:lang w:val="fr-CH"/>
              </w:rPr>
              <w:t>.3</w:t>
            </w:r>
          </w:p>
        </w:tc>
        <w:tc>
          <w:tcPr>
            <w:tcW w:w="2551" w:type="dxa"/>
          </w:tcPr>
          <w:p w:rsidR="00860588" w:rsidRPr="007D5A4C" w:rsidRDefault="003F0212" w:rsidP="006A559D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Type de procédure</w:t>
            </w:r>
          </w:p>
        </w:tc>
        <w:tc>
          <w:tcPr>
            <w:tcW w:w="6576" w:type="dxa"/>
          </w:tcPr>
          <w:p w:rsidR="00860588" w:rsidRPr="007D5A4C" w:rsidRDefault="003F0212" w:rsidP="00D43584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 xml:space="preserve">Procédure </w:t>
            </w:r>
            <w:r w:rsidR="00D43584" w:rsidRPr="007D5A4C">
              <w:rPr>
                <w:sz w:val="21"/>
                <w:szCs w:val="21"/>
                <w:lang w:val="fr-CH"/>
              </w:rPr>
              <w:t>sélective</w:t>
            </w:r>
          </w:p>
        </w:tc>
      </w:tr>
      <w:tr w:rsidR="00C71E92" w:rsidRPr="007D5A4C" w:rsidTr="00892057">
        <w:trPr>
          <w:gridAfter w:val="1"/>
          <w:wAfter w:w="512" w:type="dxa"/>
        </w:trPr>
        <w:tc>
          <w:tcPr>
            <w:tcW w:w="851" w:type="dxa"/>
            <w:gridSpan w:val="2"/>
          </w:tcPr>
          <w:p w:rsidR="00C71E92" w:rsidRPr="007D5A4C" w:rsidRDefault="00C71E92" w:rsidP="006A559D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3.</w:t>
            </w:r>
          </w:p>
        </w:tc>
        <w:tc>
          <w:tcPr>
            <w:tcW w:w="2551" w:type="dxa"/>
          </w:tcPr>
          <w:p w:rsidR="00C71E92" w:rsidRPr="007D5A4C" w:rsidRDefault="009C0372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ind w:right="257"/>
              <w:rPr>
                <w:sz w:val="21"/>
                <w:szCs w:val="21"/>
                <w:lang w:val="fr-CH"/>
              </w:rPr>
            </w:pPr>
            <w:r>
              <w:rPr>
                <w:sz w:val="21"/>
                <w:szCs w:val="21"/>
                <w:lang w:val="fr-CH"/>
              </w:rPr>
              <w:t xml:space="preserve">Entreprises </w:t>
            </w:r>
            <w:r w:rsidR="00707DB1">
              <w:rPr>
                <w:sz w:val="21"/>
                <w:szCs w:val="21"/>
                <w:lang w:val="fr-CH"/>
              </w:rPr>
              <w:t>candidates</w:t>
            </w:r>
            <w:r w:rsidR="00C71E92" w:rsidRPr="007D5A4C">
              <w:rPr>
                <w:sz w:val="21"/>
                <w:szCs w:val="21"/>
                <w:lang w:val="fr-CH"/>
              </w:rPr>
              <w:t xml:space="preserve"> </w:t>
            </w:r>
            <w:r w:rsidR="005405B1" w:rsidRPr="007D5A4C">
              <w:rPr>
                <w:sz w:val="21"/>
                <w:szCs w:val="21"/>
                <w:lang w:val="fr-CH"/>
              </w:rPr>
              <w:t>retenu</w:t>
            </w:r>
            <w:r>
              <w:rPr>
                <w:sz w:val="21"/>
                <w:szCs w:val="21"/>
                <w:lang w:val="fr-CH"/>
              </w:rPr>
              <w:t>e</w:t>
            </w:r>
            <w:r w:rsidR="005405B1" w:rsidRPr="007D5A4C">
              <w:rPr>
                <w:sz w:val="21"/>
                <w:szCs w:val="21"/>
                <w:lang w:val="fr-CH"/>
              </w:rPr>
              <w:t>s</w:t>
            </w:r>
          </w:p>
        </w:tc>
        <w:tc>
          <w:tcPr>
            <w:tcW w:w="6576" w:type="dxa"/>
          </w:tcPr>
          <w:p w:rsidR="00C71E92" w:rsidRPr="007D5A4C" w:rsidRDefault="003F0212" w:rsidP="003F0212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color w:val="FF0000"/>
                <w:sz w:val="21"/>
                <w:szCs w:val="21"/>
                <w:lang w:val="fr-CH"/>
              </w:rPr>
            </w:pPr>
            <w:r w:rsidRPr="007D5A4C">
              <w:rPr>
                <w:color w:val="FF0000"/>
                <w:sz w:val="21"/>
                <w:szCs w:val="21"/>
                <w:lang w:val="fr-CH"/>
              </w:rPr>
              <w:t xml:space="preserve">Exemple </w:t>
            </w:r>
            <w:r w:rsidR="00D43584" w:rsidRPr="007D5A4C">
              <w:rPr>
                <w:color w:val="FF0000"/>
                <w:sz w:val="21"/>
                <w:szCs w:val="21"/>
                <w:lang w:val="fr-CH"/>
              </w:rPr>
              <w:t xml:space="preserve">1 </w:t>
            </w:r>
            <w:r w:rsidRPr="007D5A4C">
              <w:rPr>
                <w:color w:val="FF0000"/>
                <w:sz w:val="21"/>
                <w:szCs w:val="21"/>
                <w:lang w:val="fr-CH"/>
              </w:rPr>
              <w:t>SA</w:t>
            </w:r>
            <w:r w:rsidR="00C71E92" w:rsidRPr="007D5A4C">
              <w:rPr>
                <w:color w:val="FF0000"/>
                <w:sz w:val="21"/>
                <w:szCs w:val="21"/>
                <w:lang w:val="fr-CH"/>
              </w:rPr>
              <w:t xml:space="preserve"> / </w:t>
            </w:r>
            <w:r w:rsidRPr="007D5A4C">
              <w:rPr>
                <w:color w:val="FF0000"/>
                <w:sz w:val="21"/>
                <w:szCs w:val="21"/>
                <w:lang w:val="fr-CH"/>
              </w:rPr>
              <w:t>Berne</w:t>
            </w:r>
            <w:r w:rsidR="006319CB">
              <w:rPr>
                <w:color w:val="FF0000"/>
                <w:sz w:val="21"/>
                <w:szCs w:val="21"/>
                <w:lang w:val="fr-CH"/>
              </w:rPr>
              <w:t xml:space="preserve"> </w:t>
            </w:r>
          </w:p>
          <w:p w:rsidR="00D43584" w:rsidRPr="007D5A4C" w:rsidRDefault="006319CB" w:rsidP="003F0212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color w:val="FF0000"/>
                <w:sz w:val="21"/>
                <w:szCs w:val="21"/>
                <w:lang w:val="fr-CH"/>
              </w:rPr>
            </w:pPr>
            <w:r>
              <w:rPr>
                <w:color w:val="FF0000"/>
                <w:sz w:val="21"/>
                <w:szCs w:val="21"/>
                <w:lang w:val="fr-CH"/>
              </w:rPr>
              <w:t xml:space="preserve">Exemple 2 SA / Berne </w:t>
            </w:r>
          </w:p>
          <w:p w:rsidR="00D43584" w:rsidRPr="007D5A4C" w:rsidRDefault="006319CB" w:rsidP="00C91E09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>
              <w:rPr>
                <w:color w:val="FF0000"/>
                <w:sz w:val="21"/>
                <w:szCs w:val="21"/>
                <w:lang w:val="fr-CH"/>
              </w:rPr>
              <w:t xml:space="preserve">Exemple 3 SA / Berne </w:t>
            </w:r>
            <w:bookmarkStart w:id="0" w:name="_GoBack"/>
            <w:bookmarkEnd w:id="0"/>
          </w:p>
        </w:tc>
      </w:tr>
      <w:tr w:rsidR="00D43584" w:rsidRPr="006319CB" w:rsidTr="00892057">
        <w:tc>
          <w:tcPr>
            <w:tcW w:w="461" w:type="dxa"/>
          </w:tcPr>
          <w:p w:rsidR="00D43584" w:rsidRPr="007D5A4C" w:rsidRDefault="00D43584" w:rsidP="00D43584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ind w:right="257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 xml:space="preserve">4. </w:t>
            </w:r>
          </w:p>
        </w:tc>
        <w:tc>
          <w:tcPr>
            <w:tcW w:w="2941" w:type="dxa"/>
            <w:gridSpan w:val="2"/>
          </w:tcPr>
          <w:p w:rsidR="00D43584" w:rsidRPr="007D5A4C" w:rsidRDefault="009C0372" w:rsidP="009C0372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ind w:right="257"/>
              <w:rPr>
                <w:sz w:val="21"/>
                <w:szCs w:val="21"/>
                <w:lang w:val="fr-CH"/>
              </w:rPr>
            </w:pPr>
            <w:r>
              <w:rPr>
                <w:sz w:val="21"/>
                <w:szCs w:val="21"/>
                <w:lang w:val="fr-CH"/>
              </w:rPr>
              <w:t>Information sur la sélection</w:t>
            </w:r>
          </w:p>
        </w:tc>
        <w:tc>
          <w:tcPr>
            <w:tcW w:w="7088" w:type="dxa"/>
            <w:gridSpan w:val="2"/>
          </w:tcPr>
          <w:p w:rsidR="00D43584" w:rsidRPr="007D5A4C" w:rsidRDefault="00D43584" w:rsidP="00011E71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 xml:space="preserve">Dans l’invitation à déposer une offre, le donneur d’ordre a indiqué qu’il souhaitait retenir </w:t>
            </w:r>
            <w:r w:rsidRPr="009C0372">
              <w:rPr>
                <w:sz w:val="21"/>
                <w:szCs w:val="21"/>
                <w:lang w:val="fr-CH"/>
              </w:rPr>
              <w:t>trois entreprises candidates au plus</w:t>
            </w:r>
            <w:r w:rsidRPr="007D5A4C">
              <w:rPr>
                <w:sz w:val="21"/>
                <w:szCs w:val="21"/>
                <w:lang w:val="fr-CH"/>
              </w:rPr>
              <w:t xml:space="preserve"> pour participer à la procédure d’appel d’offres. Les entreprises candidates ci-dessus répondent aux critères d’aptitude. Ayant obtenu le plus grand nombre de points </w:t>
            </w:r>
            <w:r w:rsidR="005405B1" w:rsidRPr="007D5A4C">
              <w:rPr>
                <w:sz w:val="21"/>
                <w:szCs w:val="21"/>
                <w:lang w:val="fr-CH"/>
              </w:rPr>
              <w:t>en la matière</w:t>
            </w:r>
            <w:r w:rsidRPr="007D5A4C">
              <w:rPr>
                <w:sz w:val="21"/>
                <w:szCs w:val="21"/>
                <w:lang w:val="fr-CH"/>
              </w:rPr>
              <w:t xml:space="preserve">, elles </w:t>
            </w:r>
            <w:r w:rsidR="005405B1" w:rsidRPr="007D5A4C">
              <w:rPr>
                <w:sz w:val="21"/>
                <w:szCs w:val="21"/>
                <w:lang w:val="fr-CH"/>
              </w:rPr>
              <w:t xml:space="preserve">sont les </w:t>
            </w:r>
            <w:r w:rsidR="00011E71" w:rsidRPr="009C0372">
              <w:rPr>
                <w:color w:val="FF0000"/>
                <w:sz w:val="21"/>
                <w:szCs w:val="21"/>
                <w:lang w:val="fr-CH"/>
              </w:rPr>
              <w:t xml:space="preserve">trois </w:t>
            </w:r>
            <w:r w:rsidR="00011E71">
              <w:rPr>
                <w:sz w:val="21"/>
                <w:szCs w:val="21"/>
                <w:lang w:val="fr-CH"/>
              </w:rPr>
              <w:t>les plus</w:t>
            </w:r>
            <w:r w:rsidR="005405B1" w:rsidRPr="007D5A4C">
              <w:rPr>
                <w:sz w:val="21"/>
                <w:szCs w:val="21"/>
                <w:lang w:val="fr-CH"/>
              </w:rPr>
              <w:t xml:space="preserve"> ap</w:t>
            </w:r>
            <w:r w:rsidR="00011E71">
              <w:rPr>
                <w:sz w:val="21"/>
                <w:szCs w:val="21"/>
                <w:lang w:val="fr-CH"/>
              </w:rPr>
              <w:t>tes</w:t>
            </w:r>
            <w:r w:rsidRPr="007D5A4C">
              <w:rPr>
                <w:sz w:val="21"/>
                <w:szCs w:val="21"/>
                <w:lang w:val="fr-CH"/>
              </w:rPr>
              <w:t>.</w:t>
            </w:r>
          </w:p>
        </w:tc>
      </w:tr>
      <w:tr w:rsidR="00C71E92" w:rsidRPr="006319CB" w:rsidTr="00892057">
        <w:trPr>
          <w:gridAfter w:val="1"/>
          <w:wAfter w:w="512" w:type="dxa"/>
        </w:trPr>
        <w:tc>
          <w:tcPr>
            <w:tcW w:w="851" w:type="dxa"/>
            <w:gridSpan w:val="2"/>
          </w:tcPr>
          <w:p w:rsidR="00C71E92" w:rsidRPr="007D5A4C" w:rsidRDefault="00860588" w:rsidP="00D43584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4.</w:t>
            </w:r>
            <w:r w:rsidR="00D43584" w:rsidRPr="007D5A4C">
              <w:rPr>
                <w:sz w:val="21"/>
                <w:szCs w:val="21"/>
                <w:lang w:val="fr-CH"/>
              </w:rPr>
              <w:t>4</w:t>
            </w:r>
          </w:p>
        </w:tc>
        <w:tc>
          <w:tcPr>
            <w:tcW w:w="2551" w:type="dxa"/>
          </w:tcPr>
          <w:p w:rsidR="00C71E92" w:rsidRPr="007D5A4C" w:rsidRDefault="00D43584" w:rsidP="00D43584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ind w:right="115"/>
              <w:jc w:val="left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V</w:t>
            </w:r>
            <w:r w:rsidR="003F0212" w:rsidRPr="007D5A4C">
              <w:rPr>
                <w:sz w:val="21"/>
                <w:szCs w:val="21"/>
                <w:lang w:val="fr-CH"/>
              </w:rPr>
              <w:t>oie</w:t>
            </w:r>
            <w:r w:rsidRPr="007D5A4C">
              <w:rPr>
                <w:sz w:val="21"/>
                <w:szCs w:val="21"/>
                <w:lang w:val="fr-CH"/>
              </w:rPr>
              <w:t xml:space="preserve"> droit</w:t>
            </w:r>
          </w:p>
        </w:tc>
        <w:tc>
          <w:tcPr>
            <w:tcW w:w="6576" w:type="dxa"/>
          </w:tcPr>
          <w:p w:rsidR="00C71E92" w:rsidRPr="007D5A4C" w:rsidRDefault="008D2923" w:rsidP="00D43584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 xml:space="preserve">La présente décision peut, dans un délai de 20 jours à compter de sa publication, faire l’objet d’un recours auprès de </w:t>
            </w:r>
            <w:r w:rsidR="00D43584" w:rsidRPr="007D5A4C">
              <w:rPr>
                <w:color w:val="FF0000"/>
                <w:sz w:val="21"/>
                <w:szCs w:val="21"/>
                <w:lang w:val="fr-CH"/>
              </w:rPr>
              <w:t xml:space="preserve">nom </w:t>
            </w:r>
            <w:r w:rsidRPr="007D5A4C">
              <w:rPr>
                <w:color w:val="FF0000"/>
                <w:sz w:val="21"/>
                <w:szCs w:val="21"/>
                <w:lang w:val="fr-CH"/>
              </w:rPr>
              <w:t>et a</w:t>
            </w:r>
            <w:r w:rsidR="00860588" w:rsidRPr="007D5A4C">
              <w:rPr>
                <w:color w:val="FF0000"/>
                <w:sz w:val="21"/>
                <w:szCs w:val="21"/>
                <w:lang w:val="fr-CH"/>
              </w:rPr>
              <w:t>dresse de</w:t>
            </w:r>
            <w:r w:rsidRPr="007D5A4C">
              <w:rPr>
                <w:color w:val="FF0000"/>
                <w:sz w:val="21"/>
                <w:szCs w:val="21"/>
                <w:lang w:val="fr-CH"/>
              </w:rPr>
              <w:t xml:space="preserve"> l’instance de recours</w:t>
            </w:r>
            <w:r w:rsidR="00860588" w:rsidRPr="007D5A4C">
              <w:rPr>
                <w:sz w:val="21"/>
                <w:szCs w:val="21"/>
                <w:lang w:val="fr-CH"/>
              </w:rPr>
              <w:t xml:space="preserve">. </w:t>
            </w:r>
            <w:r w:rsidR="00D43584" w:rsidRPr="007D5A4C">
              <w:rPr>
                <w:sz w:val="21"/>
                <w:szCs w:val="21"/>
                <w:lang w:val="fr-CH"/>
              </w:rPr>
              <w:t>Tout</w:t>
            </w:r>
            <w:r w:rsidR="00571395" w:rsidRPr="007D5A4C">
              <w:rPr>
                <w:sz w:val="21"/>
                <w:szCs w:val="21"/>
                <w:lang w:val="fr-CH"/>
              </w:rPr>
              <w:t xml:space="preserve"> recours doit </w:t>
            </w:r>
            <w:r w:rsidR="00D43584" w:rsidRPr="007D5A4C">
              <w:rPr>
                <w:sz w:val="21"/>
                <w:szCs w:val="21"/>
                <w:lang w:val="fr-CH"/>
              </w:rPr>
              <w:t>présenter d</w:t>
            </w:r>
            <w:r w:rsidR="00571395" w:rsidRPr="007D5A4C">
              <w:rPr>
                <w:sz w:val="21"/>
                <w:szCs w:val="21"/>
                <w:lang w:val="fr-CH"/>
              </w:rPr>
              <w:t>es conclusions, indi</w:t>
            </w:r>
            <w:r w:rsidR="00D43584" w:rsidRPr="007D5A4C">
              <w:rPr>
                <w:sz w:val="21"/>
                <w:szCs w:val="21"/>
                <w:lang w:val="fr-CH"/>
              </w:rPr>
              <w:t>quer</w:t>
            </w:r>
            <w:r w:rsidR="00571395" w:rsidRPr="007D5A4C">
              <w:rPr>
                <w:sz w:val="21"/>
                <w:szCs w:val="21"/>
                <w:lang w:val="fr-CH"/>
              </w:rPr>
              <w:t xml:space="preserve"> </w:t>
            </w:r>
            <w:r w:rsidR="00D43584" w:rsidRPr="007D5A4C">
              <w:rPr>
                <w:sz w:val="21"/>
                <w:szCs w:val="21"/>
                <w:lang w:val="fr-CH"/>
              </w:rPr>
              <w:t>l</w:t>
            </w:r>
            <w:r w:rsidR="00571395" w:rsidRPr="007D5A4C">
              <w:rPr>
                <w:sz w:val="21"/>
                <w:szCs w:val="21"/>
                <w:lang w:val="fr-CH"/>
              </w:rPr>
              <w:t>es faits, les moyens de preuve et les motifs et porter une signature</w:t>
            </w:r>
            <w:r w:rsidR="00860588" w:rsidRPr="007D5A4C">
              <w:rPr>
                <w:sz w:val="21"/>
                <w:szCs w:val="21"/>
                <w:lang w:val="fr-CH"/>
              </w:rPr>
              <w:t xml:space="preserve">. </w:t>
            </w:r>
            <w:r w:rsidR="00571395" w:rsidRPr="007D5A4C">
              <w:rPr>
                <w:sz w:val="21"/>
                <w:szCs w:val="21"/>
                <w:lang w:val="fr-CH"/>
              </w:rPr>
              <w:t>Cette p</w:t>
            </w:r>
            <w:r w:rsidR="00860588" w:rsidRPr="007D5A4C">
              <w:rPr>
                <w:sz w:val="21"/>
                <w:szCs w:val="21"/>
                <w:lang w:val="fr-CH"/>
              </w:rPr>
              <w:t>ubli</w:t>
            </w:r>
            <w:r w:rsidR="00571395" w:rsidRPr="007D5A4C">
              <w:rPr>
                <w:sz w:val="21"/>
                <w:szCs w:val="21"/>
                <w:lang w:val="fr-CH"/>
              </w:rPr>
              <w:t>c</w:t>
            </w:r>
            <w:r w:rsidR="00860588" w:rsidRPr="007D5A4C">
              <w:rPr>
                <w:sz w:val="21"/>
                <w:szCs w:val="21"/>
                <w:lang w:val="fr-CH"/>
              </w:rPr>
              <w:t xml:space="preserve">ation </w:t>
            </w:r>
            <w:r w:rsidR="00571395" w:rsidRPr="007D5A4C">
              <w:rPr>
                <w:sz w:val="21"/>
                <w:szCs w:val="21"/>
                <w:lang w:val="fr-CH"/>
              </w:rPr>
              <w:t xml:space="preserve">et les moyens de preuve disponibles doivent </w:t>
            </w:r>
            <w:r w:rsidR="00D43584" w:rsidRPr="007D5A4C">
              <w:rPr>
                <w:sz w:val="21"/>
                <w:szCs w:val="21"/>
                <w:lang w:val="fr-CH"/>
              </w:rPr>
              <w:t xml:space="preserve">lui </w:t>
            </w:r>
            <w:r w:rsidR="00571395" w:rsidRPr="007D5A4C">
              <w:rPr>
                <w:sz w:val="21"/>
                <w:szCs w:val="21"/>
                <w:lang w:val="fr-CH"/>
              </w:rPr>
              <w:t>être joints</w:t>
            </w:r>
            <w:r w:rsidR="00860588" w:rsidRPr="007D5A4C">
              <w:rPr>
                <w:sz w:val="21"/>
                <w:szCs w:val="21"/>
                <w:lang w:val="fr-CH"/>
              </w:rPr>
              <w:t>.</w:t>
            </w:r>
          </w:p>
        </w:tc>
      </w:tr>
    </w:tbl>
    <w:p w:rsidR="00E23FD3" w:rsidRPr="007D5A4C" w:rsidRDefault="00E23FD3" w:rsidP="006A559D">
      <w:pPr>
        <w:pStyle w:val="TextkrperBlau"/>
        <w:rPr>
          <w:b/>
          <w:sz w:val="21"/>
          <w:szCs w:val="21"/>
          <w:lang w:val="fr-CH"/>
        </w:rPr>
      </w:pPr>
    </w:p>
    <w:p w:rsidR="00F7127D" w:rsidRPr="007D5A4C" w:rsidRDefault="00F7127D">
      <w:pPr>
        <w:spacing w:after="200" w:line="24" w:lineRule="auto"/>
        <w:rPr>
          <w:rFonts w:ascii="Arial" w:eastAsia="Times New Roman" w:hAnsi="Arial" w:cs="Times New Roman"/>
          <w:b/>
          <w:bCs w:val="0"/>
          <w:color w:val="0000FF"/>
          <w:spacing w:val="0"/>
          <w:szCs w:val="21"/>
          <w:lang w:val="fr-CH" w:eastAsia="de-DE" w:bidi="en-US"/>
        </w:rPr>
      </w:pPr>
      <w:r w:rsidRPr="007D5A4C">
        <w:rPr>
          <w:b/>
          <w:szCs w:val="21"/>
          <w:lang w:val="fr-CH"/>
        </w:rPr>
        <w:br w:type="page"/>
      </w:r>
    </w:p>
    <w:p w:rsidR="006A559D" w:rsidRPr="007D5A4C" w:rsidRDefault="003F0212" w:rsidP="006A559D">
      <w:pPr>
        <w:pStyle w:val="TextkrperBlau"/>
        <w:rPr>
          <w:b/>
          <w:sz w:val="21"/>
          <w:szCs w:val="21"/>
          <w:lang w:val="fr-CH"/>
        </w:rPr>
      </w:pPr>
      <w:r w:rsidRPr="007D5A4C">
        <w:rPr>
          <w:b/>
          <w:sz w:val="21"/>
          <w:szCs w:val="21"/>
          <w:lang w:val="fr-CH"/>
        </w:rPr>
        <w:lastRenderedPageBreak/>
        <w:t>Adjudication</w:t>
      </w:r>
      <w:r w:rsidR="006A559D" w:rsidRPr="007D5A4C">
        <w:rPr>
          <w:b/>
          <w:sz w:val="21"/>
          <w:szCs w:val="21"/>
          <w:lang w:val="fr-CH"/>
        </w:rPr>
        <w:t xml:space="preserve"> </w:t>
      </w:r>
      <w:r w:rsidR="00D43584" w:rsidRPr="007D5A4C">
        <w:rPr>
          <w:b/>
          <w:sz w:val="21"/>
          <w:szCs w:val="21"/>
          <w:lang w:val="fr-CH"/>
        </w:rPr>
        <w:t>en procédure sélective</w:t>
      </w:r>
      <w:r w:rsidR="00625E99" w:rsidRPr="007D5A4C">
        <w:rPr>
          <w:b/>
          <w:sz w:val="21"/>
          <w:szCs w:val="21"/>
          <w:lang w:val="fr-CH"/>
        </w:rPr>
        <w:t xml:space="preserve"> </w:t>
      </w: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567"/>
        <w:gridCol w:w="2694"/>
        <w:gridCol w:w="6576"/>
      </w:tblGrid>
      <w:tr w:rsidR="006A559D" w:rsidRPr="007D5A4C" w:rsidTr="009C0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:rsidR="006A559D" w:rsidRPr="007D5A4C" w:rsidRDefault="003F0212" w:rsidP="006A559D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b/>
                <w:sz w:val="21"/>
                <w:szCs w:val="21"/>
                <w:lang w:val="fr-CH"/>
              </w:rPr>
            </w:pPr>
            <w:r w:rsidRPr="007D5A4C">
              <w:rPr>
                <w:b/>
                <w:sz w:val="21"/>
                <w:szCs w:val="21"/>
                <w:lang w:val="fr-CH"/>
              </w:rPr>
              <w:t>N°</w:t>
            </w:r>
          </w:p>
        </w:tc>
        <w:tc>
          <w:tcPr>
            <w:tcW w:w="2694" w:type="dxa"/>
          </w:tcPr>
          <w:p w:rsidR="006A559D" w:rsidRPr="007D5A4C" w:rsidRDefault="003F0212" w:rsidP="00892057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ind w:right="399"/>
              <w:rPr>
                <w:b/>
                <w:sz w:val="21"/>
                <w:szCs w:val="21"/>
                <w:lang w:val="fr-CH"/>
              </w:rPr>
            </w:pPr>
            <w:r w:rsidRPr="007D5A4C">
              <w:rPr>
                <w:b/>
                <w:sz w:val="21"/>
                <w:szCs w:val="21"/>
                <w:lang w:val="fr-CH"/>
              </w:rPr>
              <w:t>Champ</w:t>
            </w:r>
          </w:p>
        </w:tc>
        <w:tc>
          <w:tcPr>
            <w:tcW w:w="6576" w:type="dxa"/>
          </w:tcPr>
          <w:p w:rsidR="006A559D" w:rsidRPr="007D5A4C" w:rsidRDefault="003F0212" w:rsidP="006A559D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b/>
                <w:sz w:val="21"/>
                <w:szCs w:val="21"/>
                <w:lang w:val="fr-CH"/>
              </w:rPr>
            </w:pPr>
            <w:r w:rsidRPr="007D5A4C">
              <w:rPr>
                <w:b/>
                <w:sz w:val="21"/>
                <w:szCs w:val="21"/>
                <w:lang w:val="fr-CH"/>
              </w:rPr>
              <w:t>Contenu</w:t>
            </w:r>
          </w:p>
        </w:tc>
      </w:tr>
      <w:tr w:rsidR="006A559D" w:rsidRPr="007D5A4C" w:rsidTr="009C0372">
        <w:tc>
          <w:tcPr>
            <w:tcW w:w="567" w:type="dxa"/>
          </w:tcPr>
          <w:p w:rsidR="006A559D" w:rsidRPr="007D5A4C" w:rsidRDefault="00D43584" w:rsidP="006A559D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1</w:t>
            </w:r>
            <w:r w:rsidR="006A559D" w:rsidRPr="007D5A4C">
              <w:rPr>
                <w:sz w:val="21"/>
                <w:szCs w:val="21"/>
                <w:lang w:val="fr-CH"/>
              </w:rPr>
              <w:t>.3</w:t>
            </w:r>
          </w:p>
        </w:tc>
        <w:tc>
          <w:tcPr>
            <w:tcW w:w="2694" w:type="dxa"/>
          </w:tcPr>
          <w:p w:rsidR="006A559D" w:rsidRPr="007D5A4C" w:rsidRDefault="003F0212" w:rsidP="00892057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ind w:right="399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Type de procédure</w:t>
            </w:r>
          </w:p>
        </w:tc>
        <w:tc>
          <w:tcPr>
            <w:tcW w:w="6576" w:type="dxa"/>
          </w:tcPr>
          <w:p w:rsidR="006A559D" w:rsidRPr="007D5A4C" w:rsidRDefault="00625E99" w:rsidP="00D43584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 xml:space="preserve">Procédure </w:t>
            </w:r>
            <w:r w:rsidR="00D43584" w:rsidRPr="007D5A4C">
              <w:rPr>
                <w:sz w:val="21"/>
                <w:szCs w:val="21"/>
                <w:lang w:val="fr-CH"/>
              </w:rPr>
              <w:t>sélective</w:t>
            </w:r>
            <w:r w:rsidR="006A559D" w:rsidRPr="007D5A4C">
              <w:rPr>
                <w:sz w:val="21"/>
                <w:szCs w:val="21"/>
                <w:lang w:val="fr-CH"/>
              </w:rPr>
              <w:t xml:space="preserve"> </w:t>
            </w:r>
          </w:p>
        </w:tc>
      </w:tr>
      <w:tr w:rsidR="006A559D" w:rsidRPr="007D5A4C" w:rsidTr="009C0372">
        <w:tc>
          <w:tcPr>
            <w:tcW w:w="567" w:type="dxa"/>
          </w:tcPr>
          <w:p w:rsidR="006A559D" w:rsidRPr="007D5A4C" w:rsidRDefault="006A559D" w:rsidP="006A559D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3.</w:t>
            </w:r>
          </w:p>
        </w:tc>
        <w:tc>
          <w:tcPr>
            <w:tcW w:w="2694" w:type="dxa"/>
          </w:tcPr>
          <w:p w:rsidR="006A559D" w:rsidRPr="007D5A4C" w:rsidRDefault="003F0212" w:rsidP="009C0372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  <w:tab w:val="left" w:pos="2128"/>
              </w:tabs>
              <w:spacing w:after="60" w:line="240" w:lineRule="auto"/>
              <w:ind w:right="399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Décision d’adjudication</w:t>
            </w:r>
          </w:p>
          <w:p w:rsidR="006A559D" w:rsidRPr="007D5A4C" w:rsidRDefault="00D43584" w:rsidP="00892057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ind w:right="399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Liste des s</w:t>
            </w:r>
            <w:r w:rsidR="003F0212" w:rsidRPr="007D5A4C">
              <w:rPr>
                <w:sz w:val="21"/>
                <w:szCs w:val="21"/>
                <w:lang w:val="fr-CH"/>
              </w:rPr>
              <w:t>oumissionnaires</w:t>
            </w:r>
            <w:r w:rsidR="006A559D" w:rsidRPr="007D5A4C">
              <w:rPr>
                <w:sz w:val="21"/>
                <w:szCs w:val="21"/>
                <w:lang w:val="fr-CH"/>
              </w:rPr>
              <w:t xml:space="preserve"> / </w:t>
            </w:r>
            <w:r w:rsidR="005405B1" w:rsidRPr="007D5A4C">
              <w:rPr>
                <w:sz w:val="21"/>
                <w:szCs w:val="21"/>
                <w:lang w:val="fr-CH"/>
              </w:rPr>
              <w:t>prix</w:t>
            </w:r>
          </w:p>
        </w:tc>
        <w:tc>
          <w:tcPr>
            <w:tcW w:w="6576" w:type="dxa"/>
          </w:tcPr>
          <w:p w:rsidR="006A559D" w:rsidRPr="007D5A4C" w:rsidRDefault="003F0212" w:rsidP="00D43584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color w:val="FF0000"/>
                <w:sz w:val="21"/>
                <w:szCs w:val="21"/>
                <w:lang w:val="fr-CH"/>
              </w:rPr>
            </w:pPr>
            <w:r w:rsidRPr="007D5A4C">
              <w:rPr>
                <w:color w:val="FF0000"/>
                <w:sz w:val="21"/>
                <w:szCs w:val="21"/>
                <w:lang w:val="fr-CH"/>
              </w:rPr>
              <w:t>Exemple SA</w:t>
            </w:r>
            <w:r w:rsidR="006A559D" w:rsidRPr="007D5A4C">
              <w:rPr>
                <w:color w:val="FF0000"/>
                <w:sz w:val="21"/>
                <w:szCs w:val="21"/>
                <w:lang w:val="fr-CH"/>
              </w:rPr>
              <w:t xml:space="preserve"> / </w:t>
            </w:r>
            <w:r w:rsidRPr="007D5A4C">
              <w:rPr>
                <w:color w:val="FF0000"/>
                <w:sz w:val="21"/>
                <w:szCs w:val="21"/>
                <w:lang w:val="fr-CH"/>
              </w:rPr>
              <w:t>Berne</w:t>
            </w:r>
            <w:r w:rsidR="006A559D" w:rsidRPr="007D5A4C">
              <w:rPr>
                <w:color w:val="FF0000"/>
                <w:sz w:val="21"/>
                <w:szCs w:val="21"/>
                <w:lang w:val="fr-CH"/>
              </w:rPr>
              <w:t xml:space="preserve"> / 500</w:t>
            </w:r>
            <w:r w:rsidR="00576D1F" w:rsidRPr="007D5A4C">
              <w:rPr>
                <w:color w:val="FF0000"/>
                <w:sz w:val="21"/>
                <w:szCs w:val="21"/>
                <w:lang w:val="fr-CH"/>
              </w:rPr>
              <w:t> </w:t>
            </w:r>
            <w:r w:rsidR="006A559D" w:rsidRPr="007D5A4C">
              <w:rPr>
                <w:color w:val="FF0000"/>
                <w:sz w:val="21"/>
                <w:szCs w:val="21"/>
                <w:lang w:val="fr-CH"/>
              </w:rPr>
              <w:t>000 CHF</w:t>
            </w:r>
          </w:p>
        </w:tc>
      </w:tr>
      <w:tr w:rsidR="006A559D" w:rsidRPr="006319CB" w:rsidTr="009C0372">
        <w:tc>
          <w:tcPr>
            <w:tcW w:w="567" w:type="dxa"/>
          </w:tcPr>
          <w:p w:rsidR="006A559D" w:rsidRPr="007D5A4C" w:rsidRDefault="006A559D" w:rsidP="006A559D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3.3</w:t>
            </w:r>
          </w:p>
        </w:tc>
        <w:tc>
          <w:tcPr>
            <w:tcW w:w="2694" w:type="dxa"/>
          </w:tcPr>
          <w:p w:rsidR="006A559D" w:rsidRPr="007D5A4C" w:rsidRDefault="00D43584" w:rsidP="00892057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ind w:right="399"/>
              <w:jc w:val="left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 xml:space="preserve">Motifs </w:t>
            </w:r>
            <w:r w:rsidR="003F0212" w:rsidRPr="007D5A4C">
              <w:rPr>
                <w:sz w:val="21"/>
                <w:szCs w:val="21"/>
                <w:lang w:val="fr-CH"/>
              </w:rPr>
              <w:t>de la décision d’adjudication</w:t>
            </w:r>
          </w:p>
        </w:tc>
        <w:tc>
          <w:tcPr>
            <w:tcW w:w="6576" w:type="dxa"/>
          </w:tcPr>
          <w:p w:rsidR="006A559D" w:rsidRPr="007D5A4C" w:rsidRDefault="00564F92" w:rsidP="006A559D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L</w:t>
            </w:r>
            <w:r w:rsidR="00D43584" w:rsidRPr="007D5A4C">
              <w:rPr>
                <w:sz w:val="21"/>
                <w:szCs w:val="21"/>
                <w:lang w:val="fr-CH"/>
              </w:rPr>
              <w:t>es caractéristiques et avantages de l’offre (art. 51, al. 3, lit. c AIMP) ayant motivé l’adjudication sont</w:t>
            </w:r>
            <w:r w:rsidRPr="007D5A4C">
              <w:rPr>
                <w:sz w:val="21"/>
                <w:szCs w:val="21"/>
                <w:lang w:val="fr-CH"/>
              </w:rPr>
              <w:t xml:space="preserve"> les </w:t>
            </w:r>
            <w:r w:rsidR="00625E99" w:rsidRPr="007D5A4C">
              <w:rPr>
                <w:sz w:val="21"/>
                <w:szCs w:val="21"/>
                <w:lang w:val="fr-CH"/>
              </w:rPr>
              <w:t>suivants </w:t>
            </w:r>
            <w:r w:rsidR="006A559D" w:rsidRPr="007D5A4C">
              <w:rPr>
                <w:sz w:val="21"/>
                <w:szCs w:val="21"/>
                <w:lang w:val="fr-CH"/>
              </w:rPr>
              <w:t xml:space="preserve">: </w:t>
            </w:r>
          </w:p>
          <w:p w:rsidR="00E71A40" w:rsidRPr="007D5A4C" w:rsidRDefault="00011E71" w:rsidP="00F7127D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>
              <w:rPr>
                <w:sz w:val="21"/>
                <w:szCs w:val="21"/>
                <w:lang w:val="fr-CH"/>
              </w:rPr>
              <w:t>Concernant les</w:t>
            </w:r>
            <w:r w:rsidR="00E71A40" w:rsidRPr="007D5A4C">
              <w:rPr>
                <w:sz w:val="21"/>
                <w:szCs w:val="21"/>
                <w:lang w:val="fr-CH"/>
              </w:rPr>
              <w:t xml:space="preserve"> </w:t>
            </w:r>
            <w:r w:rsidR="007D5A4C" w:rsidRPr="007D5A4C">
              <w:rPr>
                <w:sz w:val="21"/>
                <w:szCs w:val="21"/>
                <w:lang w:val="fr-CH"/>
              </w:rPr>
              <w:t>critères</w:t>
            </w:r>
            <w:r w:rsidR="00E71A40" w:rsidRPr="007D5A4C">
              <w:rPr>
                <w:sz w:val="21"/>
                <w:szCs w:val="21"/>
                <w:lang w:val="fr-CH"/>
              </w:rPr>
              <w:t xml:space="preserve"> d’adjudication, l’offre retenue a obtenu </w:t>
            </w:r>
            <w:r w:rsidR="00E71A40" w:rsidRPr="009C0372">
              <w:rPr>
                <w:color w:val="FF0000"/>
                <w:sz w:val="21"/>
                <w:szCs w:val="21"/>
                <w:lang w:val="fr-CH"/>
              </w:rPr>
              <w:t>900</w:t>
            </w:r>
            <w:r w:rsidR="00E71A40" w:rsidRPr="007D5A4C">
              <w:rPr>
                <w:sz w:val="21"/>
                <w:szCs w:val="21"/>
                <w:lang w:val="fr-CH"/>
              </w:rPr>
              <w:t xml:space="preserve"> points sur </w:t>
            </w:r>
            <w:r w:rsidR="00E71A40" w:rsidRPr="009C0372">
              <w:rPr>
                <w:color w:val="FF0000"/>
                <w:sz w:val="21"/>
                <w:szCs w:val="21"/>
                <w:lang w:val="fr-CH"/>
              </w:rPr>
              <w:t>1000</w:t>
            </w:r>
            <w:r w:rsidR="00E71A40" w:rsidRPr="007D5A4C">
              <w:rPr>
                <w:sz w:val="21"/>
                <w:szCs w:val="21"/>
                <w:lang w:val="fr-CH"/>
              </w:rPr>
              <w:t>, soit plus que tous les soumissionnaires invité</w:t>
            </w:r>
            <w:r w:rsidR="005405B1" w:rsidRPr="007D5A4C">
              <w:rPr>
                <w:sz w:val="21"/>
                <w:szCs w:val="21"/>
                <w:lang w:val="fr-CH"/>
              </w:rPr>
              <w:t>s</w:t>
            </w:r>
            <w:r w:rsidR="00E71A40" w:rsidRPr="007D5A4C">
              <w:rPr>
                <w:sz w:val="21"/>
                <w:szCs w:val="21"/>
                <w:lang w:val="fr-CH"/>
              </w:rPr>
              <w:t xml:space="preserve"> à déposer une offre. Cette offre étant la plus avantageuse, le marché doit lui être adjugé. </w:t>
            </w:r>
          </w:p>
          <w:p w:rsidR="006A559D" w:rsidRPr="007D5A4C" w:rsidRDefault="00E71A40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 xml:space="preserve">Elle est la deuxième en </w:t>
            </w:r>
            <w:r w:rsidR="00011E71">
              <w:rPr>
                <w:sz w:val="21"/>
                <w:szCs w:val="21"/>
                <w:lang w:val="fr-CH"/>
              </w:rPr>
              <w:t>matière</w:t>
            </w:r>
            <w:r w:rsidRPr="007D5A4C">
              <w:rPr>
                <w:sz w:val="21"/>
                <w:szCs w:val="21"/>
                <w:lang w:val="fr-CH"/>
              </w:rPr>
              <w:t xml:space="preserve"> de prix, </w:t>
            </w:r>
            <w:r w:rsidR="005405B1" w:rsidRPr="007D5A4C">
              <w:rPr>
                <w:sz w:val="21"/>
                <w:szCs w:val="21"/>
                <w:lang w:val="fr-CH"/>
              </w:rPr>
              <w:t>présente</w:t>
            </w:r>
            <w:r w:rsidR="00833E7B" w:rsidRPr="007D5A4C">
              <w:rPr>
                <w:sz w:val="21"/>
                <w:szCs w:val="21"/>
                <w:lang w:val="fr-CH"/>
              </w:rPr>
              <w:t xml:space="preserve"> de grandes capacités et répond largement aux exigences de durabilité</w:t>
            </w:r>
            <w:r w:rsidR="00F7127D" w:rsidRPr="007D5A4C">
              <w:rPr>
                <w:color w:val="EA161F" w:themeColor="accent6"/>
                <w:sz w:val="21"/>
                <w:szCs w:val="21"/>
                <w:lang w:val="fr-CH"/>
              </w:rPr>
              <w:t>.</w:t>
            </w:r>
          </w:p>
        </w:tc>
      </w:tr>
      <w:tr w:rsidR="006A559D" w:rsidRPr="006319CB" w:rsidTr="009C0372">
        <w:tc>
          <w:tcPr>
            <w:tcW w:w="567" w:type="dxa"/>
          </w:tcPr>
          <w:p w:rsidR="006A559D" w:rsidRPr="007D5A4C" w:rsidRDefault="006A559D" w:rsidP="006A559D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4.5</w:t>
            </w:r>
          </w:p>
        </w:tc>
        <w:tc>
          <w:tcPr>
            <w:tcW w:w="2694" w:type="dxa"/>
          </w:tcPr>
          <w:p w:rsidR="006A559D" w:rsidRPr="007D5A4C" w:rsidRDefault="007D5A4C" w:rsidP="00892057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ind w:right="399"/>
              <w:jc w:val="left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>Voie de</w:t>
            </w:r>
            <w:r w:rsidR="003F0212" w:rsidRPr="007D5A4C">
              <w:rPr>
                <w:sz w:val="21"/>
                <w:szCs w:val="21"/>
                <w:lang w:val="fr-CH"/>
              </w:rPr>
              <w:t xml:space="preserve"> </w:t>
            </w:r>
            <w:r w:rsidR="00D43584" w:rsidRPr="007D5A4C">
              <w:rPr>
                <w:sz w:val="21"/>
                <w:szCs w:val="21"/>
                <w:lang w:val="fr-CH"/>
              </w:rPr>
              <w:t>droit</w:t>
            </w:r>
          </w:p>
        </w:tc>
        <w:tc>
          <w:tcPr>
            <w:tcW w:w="6576" w:type="dxa"/>
          </w:tcPr>
          <w:p w:rsidR="006A559D" w:rsidRPr="007D5A4C" w:rsidRDefault="00EB2E32" w:rsidP="00011E71">
            <w:pPr>
              <w:pStyle w:val="AufzhlungNumm2CDB"/>
              <w:numPr>
                <w:ilvl w:val="0"/>
                <w:numId w:val="0"/>
              </w:numPr>
              <w:tabs>
                <w:tab w:val="left" w:pos="708"/>
              </w:tabs>
              <w:spacing w:after="60" w:line="240" w:lineRule="auto"/>
              <w:rPr>
                <w:sz w:val="21"/>
                <w:szCs w:val="21"/>
                <w:lang w:val="fr-CH"/>
              </w:rPr>
            </w:pPr>
            <w:r w:rsidRPr="007D5A4C">
              <w:rPr>
                <w:sz w:val="21"/>
                <w:szCs w:val="21"/>
                <w:lang w:val="fr-CH"/>
              </w:rPr>
              <w:t xml:space="preserve">La présente décision peut, dans un délai de 20 jours à compter de sa publication, faire l’objet d’un recours auprès de </w:t>
            </w:r>
            <w:r w:rsidR="00011E71">
              <w:rPr>
                <w:color w:val="FF0000"/>
                <w:sz w:val="21"/>
                <w:szCs w:val="21"/>
                <w:lang w:val="fr-CH"/>
              </w:rPr>
              <w:t>nom</w:t>
            </w:r>
            <w:r w:rsidR="00011E71" w:rsidRPr="007D5A4C">
              <w:rPr>
                <w:color w:val="FF0000"/>
                <w:sz w:val="21"/>
                <w:szCs w:val="21"/>
                <w:lang w:val="fr-CH"/>
              </w:rPr>
              <w:t xml:space="preserve"> </w:t>
            </w:r>
            <w:r w:rsidRPr="007D5A4C">
              <w:rPr>
                <w:color w:val="FF0000"/>
                <w:sz w:val="21"/>
                <w:szCs w:val="21"/>
                <w:lang w:val="fr-CH"/>
              </w:rPr>
              <w:t>et adresse de l’instance de recours</w:t>
            </w:r>
            <w:r w:rsidRPr="007D5A4C">
              <w:rPr>
                <w:sz w:val="21"/>
                <w:szCs w:val="21"/>
                <w:lang w:val="fr-CH"/>
              </w:rPr>
              <w:t xml:space="preserve">. </w:t>
            </w:r>
            <w:r w:rsidR="00011E71">
              <w:rPr>
                <w:sz w:val="21"/>
                <w:szCs w:val="21"/>
                <w:lang w:val="fr-CH"/>
              </w:rPr>
              <w:t>Tout</w:t>
            </w:r>
            <w:r w:rsidRPr="007D5A4C">
              <w:rPr>
                <w:sz w:val="21"/>
                <w:szCs w:val="21"/>
                <w:lang w:val="fr-CH"/>
              </w:rPr>
              <w:t xml:space="preserve"> recours doit </w:t>
            </w:r>
            <w:r w:rsidR="00011E71">
              <w:rPr>
                <w:sz w:val="21"/>
                <w:szCs w:val="21"/>
                <w:lang w:val="fr-CH"/>
              </w:rPr>
              <w:t>présenter</w:t>
            </w:r>
            <w:r w:rsidRPr="007D5A4C">
              <w:rPr>
                <w:sz w:val="21"/>
                <w:szCs w:val="21"/>
                <w:lang w:val="fr-CH"/>
              </w:rPr>
              <w:t xml:space="preserve"> </w:t>
            </w:r>
            <w:r w:rsidR="00011E71">
              <w:rPr>
                <w:sz w:val="21"/>
                <w:szCs w:val="21"/>
                <w:lang w:val="fr-CH"/>
              </w:rPr>
              <w:t>d</w:t>
            </w:r>
            <w:r w:rsidRPr="007D5A4C">
              <w:rPr>
                <w:sz w:val="21"/>
                <w:szCs w:val="21"/>
                <w:lang w:val="fr-CH"/>
              </w:rPr>
              <w:t>es conclusions, indi</w:t>
            </w:r>
            <w:r w:rsidR="00011E71">
              <w:rPr>
                <w:sz w:val="21"/>
                <w:szCs w:val="21"/>
                <w:lang w:val="fr-CH"/>
              </w:rPr>
              <w:t>quer</w:t>
            </w:r>
            <w:r w:rsidRPr="007D5A4C">
              <w:rPr>
                <w:sz w:val="21"/>
                <w:szCs w:val="21"/>
                <w:lang w:val="fr-CH"/>
              </w:rPr>
              <w:t xml:space="preserve"> </w:t>
            </w:r>
            <w:r w:rsidR="00011E71">
              <w:rPr>
                <w:sz w:val="21"/>
                <w:szCs w:val="21"/>
                <w:lang w:val="fr-CH"/>
              </w:rPr>
              <w:t>l</w:t>
            </w:r>
            <w:r w:rsidRPr="007D5A4C">
              <w:rPr>
                <w:sz w:val="21"/>
                <w:szCs w:val="21"/>
                <w:lang w:val="fr-CH"/>
              </w:rPr>
              <w:t xml:space="preserve">es faits, les moyens de preuve et les motifs et porter une signature. Cette publication et les moyens de preuve disponibles doivent </w:t>
            </w:r>
            <w:r w:rsidR="00011E71">
              <w:rPr>
                <w:sz w:val="21"/>
                <w:szCs w:val="21"/>
                <w:lang w:val="fr-CH"/>
              </w:rPr>
              <w:t>lui</w:t>
            </w:r>
            <w:r w:rsidRPr="007D5A4C">
              <w:rPr>
                <w:sz w:val="21"/>
                <w:szCs w:val="21"/>
                <w:lang w:val="fr-CH"/>
              </w:rPr>
              <w:t xml:space="preserve"> être joints</w:t>
            </w:r>
            <w:r w:rsidR="006A559D" w:rsidRPr="007D5A4C">
              <w:rPr>
                <w:sz w:val="21"/>
                <w:szCs w:val="21"/>
                <w:lang w:val="fr-CH"/>
              </w:rPr>
              <w:t>.</w:t>
            </w:r>
          </w:p>
        </w:tc>
      </w:tr>
    </w:tbl>
    <w:p w:rsidR="006A559D" w:rsidRPr="007D5A4C" w:rsidRDefault="006A559D" w:rsidP="006A559D">
      <w:pPr>
        <w:pStyle w:val="TextkrperBlau"/>
        <w:rPr>
          <w:b/>
          <w:sz w:val="21"/>
          <w:szCs w:val="21"/>
          <w:lang w:val="fr-CH"/>
        </w:rPr>
      </w:pPr>
    </w:p>
    <w:p w:rsidR="00E23FD3" w:rsidRPr="007D5A4C" w:rsidRDefault="00E23FD3" w:rsidP="006A559D">
      <w:pPr>
        <w:pStyle w:val="TextkrperBlau"/>
        <w:rPr>
          <w:b/>
          <w:sz w:val="21"/>
          <w:szCs w:val="21"/>
          <w:lang w:val="fr-CH"/>
        </w:rPr>
      </w:pPr>
    </w:p>
    <w:sectPr w:rsidR="00E23FD3" w:rsidRPr="007D5A4C" w:rsidSect="007254A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80" w:rsidRDefault="00377A80">
      <w:pPr>
        <w:spacing w:line="240" w:lineRule="auto"/>
      </w:pPr>
      <w:r>
        <w:separator/>
      </w:r>
    </w:p>
  </w:endnote>
  <w:endnote w:type="continuationSeparator" w:id="0">
    <w:p w:rsidR="00377A80" w:rsidRDefault="00377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BE71A5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BE71A5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319CB" w:rsidRPr="006319CB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319CB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BE71A5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319CB" w:rsidRPr="006319CB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319CB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3C4D36" w:rsidRDefault="00BE71A5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BE71A5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319CB" w:rsidRPr="006319CB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319CB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BE71A5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319CB" w:rsidRPr="006319CB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319CB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C4D36">
      <w:rPr>
        <w:rFonts w:ascii="Arial" w:eastAsia="Arial" w:hAnsi="Arial"/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80" w:rsidRDefault="00377A80">
      <w:pPr>
        <w:spacing w:line="240" w:lineRule="auto"/>
      </w:pPr>
      <w:r>
        <w:separator/>
      </w:r>
    </w:p>
  </w:footnote>
  <w:footnote w:type="continuationSeparator" w:id="0">
    <w:p w:rsidR="00377A80" w:rsidRDefault="00377A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4155D7" w:rsidTr="00840B34">
      <w:tc>
        <w:tcPr>
          <w:tcW w:w="5100" w:type="dxa"/>
        </w:tcPr>
        <w:p w:rsidR="00D5069D" w:rsidRPr="00D5069D" w:rsidRDefault="006319CB" w:rsidP="00840B34">
          <w:pPr>
            <w:pStyle w:val="Kopfzeile"/>
            <w:rPr>
              <w:color w:val="FFFFFF" w:themeColor="background1"/>
            </w:rPr>
          </w:pPr>
        </w:p>
        <w:p w:rsidR="00D5069D" w:rsidRPr="00832D99" w:rsidRDefault="006319CB" w:rsidP="00840B34">
          <w:pPr>
            <w:pStyle w:val="Kopfzeile"/>
          </w:pPr>
        </w:p>
      </w:tc>
      <w:tc>
        <w:tcPr>
          <w:tcW w:w="4878" w:type="dxa"/>
        </w:tcPr>
        <w:p w:rsidR="00D5069D" w:rsidRPr="00832D99" w:rsidRDefault="006319CB" w:rsidP="00840B34">
          <w:pPr>
            <w:pStyle w:val="Kopfzeile"/>
          </w:pPr>
        </w:p>
      </w:tc>
    </w:tr>
  </w:tbl>
  <w:p w:rsidR="00797FDE" w:rsidRPr="0039616D" w:rsidRDefault="00BE71A5" w:rsidP="00D5069D">
    <w:pPr>
      <w:pStyle w:val="Kopfzeile"/>
    </w:pPr>
    <w:r w:rsidRPr="00B0249E"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BE71A5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6E430F5"/>
    <w:multiLevelType w:val="multilevel"/>
    <w:tmpl w:val="EC865002"/>
    <w:lvl w:ilvl="0">
      <w:start w:val="1"/>
      <w:numFmt w:val="decimal"/>
      <w:lvlText w:val="%1"/>
      <w:lvlJc w:val="left"/>
      <w:pPr>
        <w:ind w:left="5678" w:hanging="432"/>
      </w:pPr>
    </w:lvl>
    <w:lvl w:ilvl="1">
      <w:start w:val="1"/>
      <w:numFmt w:val="decimal"/>
      <w:lvlText w:val="%1.%2"/>
      <w:lvlJc w:val="left"/>
      <w:pPr>
        <w:ind w:left="553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715A1B86">
      <w:start w:val="1"/>
      <w:numFmt w:val="decimal"/>
      <w:lvlText w:val="%1."/>
      <w:lvlJc w:val="left"/>
      <w:pPr>
        <w:ind w:left="720" w:hanging="360"/>
      </w:pPr>
    </w:lvl>
    <w:lvl w:ilvl="1" w:tplc="61242C4C" w:tentative="1">
      <w:start w:val="1"/>
      <w:numFmt w:val="lowerLetter"/>
      <w:lvlText w:val="%2."/>
      <w:lvlJc w:val="left"/>
      <w:pPr>
        <w:ind w:left="1440" w:hanging="360"/>
      </w:pPr>
    </w:lvl>
    <w:lvl w:ilvl="2" w:tplc="EA6CE71C" w:tentative="1">
      <w:start w:val="1"/>
      <w:numFmt w:val="lowerRoman"/>
      <w:lvlText w:val="%3."/>
      <w:lvlJc w:val="right"/>
      <w:pPr>
        <w:ind w:left="2160" w:hanging="180"/>
      </w:pPr>
    </w:lvl>
    <w:lvl w:ilvl="3" w:tplc="AB3491A8" w:tentative="1">
      <w:start w:val="1"/>
      <w:numFmt w:val="decimal"/>
      <w:lvlText w:val="%4."/>
      <w:lvlJc w:val="left"/>
      <w:pPr>
        <w:ind w:left="2880" w:hanging="360"/>
      </w:pPr>
    </w:lvl>
    <w:lvl w:ilvl="4" w:tplc="5B3A3C92" w:tentative="1">
      <w:start w:val="1"/>
      <w:numFmt w:val="lowerLetter"/>
      <w:lvlText w:val="%5."/>
      <w:lvlJc w:val="left"/>
      <w:pPr>
        <w:ind w:left="3600" w:hanging="360"/>
      </w:pPr>
    </w:lvl>
    <w:lvl w:ilvl="5" w:tplc="273449C0" w:tentative="1">
      <w:start w:val="1"/>
      <w:numFmt w:val="lowerRoman"/>
      <w:lvlText w:val="%6."/>
      <w:lvlJc w:val="right"/>
      <w:pPr>
        <w:ind w:left="4320" w:hanging="180"/>
      </w:pPr>
    </w:lvl>
    <w:lvl w:ilvl="6" w:tplc="C98235D8" w:tentative="1">
      <w:start w:val="1"/>
      <w:numFmt w:val="decimal"/>
      <w:lvlText w:val="%7."/>
      <w:lvlJc w:val="left"/>
      <w:pPr>
        <w:ind w:left="5040" w:hanging="360"/>
      </w:pPr>
    </w:lvl>
    <w:lvl w:ilvl="7" w:tplc="0496535C" w:tentative="1">
      <w:start w:val="1"/>
      <w:numFmt w:val="lowerLetter"/>
      <w:lvlText w:val="%8."/>
      <w:lvlJc w:val="left"/>
      <w:pPr>
        <w:ind w:left="5760" w:hanging="360"/>
      </w:pPr>
    </w:lvl>
    <w:lvl w:ilvl="8" w:tplc="6B423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F1CE9"/>
    <w:multiLevelType w:val="hybridMultilevel"/>
    <w:tmpl w:val="58087ED2"/>
    <w:lvl w:ilvl="0" w:tplc="D4D484F6">
      <w:start w:val="4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86E73CA"/>
    <w:multiLevelType w:val="hybridMultilevel"/>
    <w:tmpl w:val="5D00219C"/>
    <w:lvl w:ilvl="0" w:tplc="5DA4D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EFA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1E28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0C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47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D2E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65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48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61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7929B4"/>
    <w:multiLevelType w:val="hybridMultilevel"/>
    <w:tmpl w:val="5380E460"/>
    <w:lvl w:ilvl="0" w:tplc="86D050EC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10807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9D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6EF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AD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4C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E49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2C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40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A9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94B0B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27E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5450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E95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2E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FCAE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E1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AC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68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7C74E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205B32" w:tentative="1">
      <w:start w:val="1"/>
      <w:numFmt w:val="lowerLetter"/>
      <w:lvlText w:val="%2."/>
      <w:lvlJc w:val="left"/>
      <w:pPr>
        <w:ind w:left="1440" w:hanging="360"/>
      </w:pPr>
    </w:lvl>
    <w:lvl w:ilvl="2" w:tplc="1B7CBE7C" w:tentative="1">
      <w:start w:val="1"/>
      <w:numFmt w:val="lowerRoman"/>
      <w:lvlText w:val="%3."/>
      <w:lvlJc w:val="right"/>
      <w:pPr>
        <w:ind w:left="2160" w:hanging="180"/>
      </w:pPr>
    </w:lvl>
    <w:lvl w:ilvl="3" w:tplc="42C884FE" w:tentative="1">
      <w:start w:val="1"/>
      <w:numFmt w:val="decimal"/>
      <w:lvlText w:val="%4."/>
      <w:lvlJc w:val="left"/>
      <w:pPr>
        <w:ind w:left="2880" w:hanging="360"/>
      </w:pPr>
    </w:lvl>
    <w:lvl w:ilvl="4" w:tplc="9EF4663E" w:tentative="1">
      <w:start w:val="1"/>
      <w:numFmt w:val="lowerLetter"/>
      <w:lvlText w:val="%5."/>
      <w:lvlJc w:val="left"/>
      <w:pPr>
        <w:ind w:left="3600" w:hanging="360"/>
      </w:pPr>
    </w:lvl>
    <w:lvl w:ilvl="5" w:tplc="D9D8F71E" w:tentative="1">
      <w:start w:val="1"/>
      <w:numFmt w:val="lowerRoman"/>
      <w:lvlText w:val="%6."/>
      <w:lvlJc w:val="right"/>
      <w:pPr>
        <w:ind w:left="4320" w:hanging="180"/>
      </w:pPr>
    </w:lvl>
    <w:lvl w:ilvl="6" w:tplc="DCFC5EBA" w:tentative="1">
      <w:start w:val="1"/>
      <w:numFmt w:val="decimal"/>
      <w:lvlText w:val="%7."/>
      <w:lvlJc w:val="left"/>
      <w:pPr>
        <w:ind w:left="5040" w:hanging="360"/>
      </w:pPr>
    </w:lvl>
    <w:lvl w:ilvl="7" w:tplc="7592D836" w:tentative="1">
      <w:start w:val="1"/>
      <w:numFmt w:val="lowerLetter"/>
      <w:lvlText w:val="%8."/>
      <w:lvlJc w:val="left"/>
      <w:pPr>
        <w:ind w:left="5760" w:hanging="360"/>
      </w:pPr>
    </w:lvl>
    <w:lvl w:ilvl="8" w:tplc="2B0000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14"/>
  </w:num>
  <w:num w:numId="14">
    <w:abstractNumId w:val="26"/>
  </w:num>
  <w:num w:numId="15">
    <w:abstractNumId w:val="25"/>
  </w:num>
  <w:num w:numId="16">
    <w:abstractNumId w:val="10"/>
  </w:num>
  <w:num w:numId="17">
    <w:abstractNumId w:val="1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</w:num>
  <w:num w:numId="21">
    <w:abstractNumId w:val="21"/>
  </w:num>
  <w:num w:numId="22">
    <w:abstractNumId w:val="20"/>
  </w:num>
  <w:num w:numId="23">
    <w:abstractNumId w:val="12"/>
  </w:num>
  <w:num w:numId="24">
    <w:abstractNumId w:val="17"/>
  </w:num>
  <w:num w:numId="25">
    <w:abstractNumId w:val="22"/>
  </w:num>
  <w:num w:numId="26">
    <w:abstractNumId w:val="11"/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AIO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Script10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Script10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TelefonGeschaeft != &quot;&quot;)_x000d__x000a__x0009__x0009__x0009_{_x000d__x000a__x0009__x0009__x0009__x0009_str += benutzer.TelefonGeschaeft;_x000d__x000a__x0009__x0009__x0009_}_x0009__x0009__x0009__x000d__x000a__x0009__x0009_}_x0009__x0009__x0009__x0009__x0009__x0009__x000d__x000a_        return str;_x000d__x000a_       }_x000d__x000a_   }_x000d__x000a_}_x000d__x000a_"/>
    <w:docVar w:name="MetaTool_Script10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Email != &quot;&quot;)_x000d__x000a__x0009__x0009__x0009_{_x000d__x000a__x0009__x0009__x0009__x0009_str += benutzer.Email;_x000d__x000a__x0009__x0009__x0009_}_x0009__x0009__x0009__x000d__x000a__x0009__x0009_}_x0009__x0009__x0009__x0009__x0009__x0009__x000d__x000a_        return str;_x000d__x000a_       }_x000d__x000a_   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4155D7"/>
    <w:rsid w:val="00011E71"/>
    <w:rsid w:val="000122DC"/>
    <w:rsid w:val="00055D69"/>
    <w:rsid w:val="00096124"/>
    <w:rsid w:val="000A17F3"/>
    <w:rsid w:val="000D2B57"/>
    <w:rsid w:val="00121693"/>
    <w:rsid w:val="00127333"/>
    <w:rsid w:val="001601FB"/>
    <w:rsid w:val="001B64DD"/>
    <w:rsid w:val="001C5171"/>
    <w:rsid w:val="0023651C"/>
    <w:rsid w:val="00250258"/>
    <w:rsid w:val="002560BD"/>
    <w:rsid w:val="00326ABA"/>
    <w:rsid w:val="003569AB"/>
    <w:rsid w:val="00377A80"/>
    <w:rsid w:val="003A34A4"/>
    <w:rsid w:val="003C6AB0"/>
    <w:rsid w:val="003D7238"/>
    <w:rsid w:val="003F0212"/>
    <w:rsid w:val="0040275D"/>
    <w:rsid w:val="00404A84"/>
    <w:rsid w:val="00406A6E"/>
    <w:rsid w:val="004155D7"/>
    <w:rsid w:val="00436D1A"/>
    <w:rsid w:val="004A37E1"/>
    <w:rsid w:val="004B35CE"/>
    <w:rsid w:val="004C3DF5"/>
    <w:rsid w:val="004D1A56"/>
    <w:rsid w:val="004E24CC"/>
    <w:rsid w:val="005405B1"/>
    <w:rsid w:val="00564F92"/>
    <w:rsid w:val="00567031"/>
    <w:rsid w:val="00571395"/>
    <w:rsid w:val="00576D1F"/>
    <w:rsid w:val="005C5A59"/>
    <w:rsid w:val="005E005D"/>
    <w:rsid w:val="0060511C"/>
    <w:rsid w:val="00606BFD"/>
    <w:rsid w:val="00625E99"/>
    <w:rsid w:val="006319CB"/>
    <w:rsid w:val="006A559D"/>
    <w:rsid w:val="006B1CCD"/>
    <w:rsid w:val="00707DB1"/>
    <w:rsid w:val="00726B04"/>
    <w:rsid w:val="00732F3D"/>
    <w:rsid w:val="00734164"/>
    <w:rsid w:val="00773FE4"/>
    <w:rsid w:val="007C1359"/>
    <w:rsid w:val="007D5A4C"/>
    <w:rsid w:val="007F7ACD"/>
    <w:rsid w:val="00833E7B"/>
    <w:rsid w:val="00835CC3"/>
    <w:rsid w:val="008507FE"/>
    <w:rsid w:val="0085550B"/>
    <w:rsid w:val="008567D2"/>
    <w:rsid w:val="00860588"/>
    <w:rsid w:val="00892057"/>
    <w:rsid w:val="008C02B3"/>
    <w:rsid w:val="008D2923"/>
    <w:rsid w:val="009A6BF4"/>
    <w:rsid w:val="009B1A61"/>
    <w:rsid w:val="009C0372"/>
    <w:rsid w:val="009C1F13"/>
    <w:rsid w:val="00A32A1B"/>
    <w:rsid w:val="00A648AE"/>
    <w:rsid w:val="00A678BD"/>
    <w:rsid w:val="00A77CFD"/>
    <w:rsid w:val="00AA18CB"/>
    <w:rsid w:val="00AA3D49"/>
    <w:rsid w:val="00AB3CAF"/>
    <w:rsid w:val="00AB4F73"/>
    <w:rsid w:val="00BB4FFC"/>
    <w:rsid w:val="00BE71A5"/>
    <w:rsid w:val="00C71E92"/>
    <w:rsid w:val="00C91E09"/>
    <w:rsid w:val="00D43584"/>
    <w:rsid w:val="00D7274A"/>
    <w:rsid w:val="00DC00D7"/>
    <w:rsid w:val="00E23FD3"/>
    <w:rsid w:val="00E7014A"/>
    <w:rsid w:val="00E71A40"/>
    <w:rsid w:val="00E76DCA"/>
    <w:rsid w:val="00EA0103"/>
    <w:rsid w:val="00EB064E"/>
    <w:rsid w:val="00EB2E32"/>
    <w:rsid w:val="00F57D9A"/>
    <w:rsid w:val="00F7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9EB49B"/>
  <w15:docId w15:val="{DF2424C7-73DE-4AEE-B94E-E4242021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AufzhlungNumm2CDB">
    <w:name w:val="Aufzählung Numm 2_CDB"/>
    <w:basedOn w:val="Standard"/>
    <w:rsid w:val="0040275D"/>
    <w:pPr>
      <w:numPr>
        <w:numId w:val="27"/>
      </w:numPr>
      <w:spacing w:after="120" w:line="260" w:lineRule="atLeast"/>
      <w:jc w:val="both"/>
    </w:pPr>
    <w:rPr>
      <w:rFonts w:ascii="Arial" w:eastAsia="Times New Roman" w:hAnsi="Arial" w:cs="Times New Roman"/>
      <w:bCs w:val="0"/>
      <w:spacing w:val="0"/>
      <w:sz w:val="22"/>
      <w:lang w:eastAsia="de-DE"/>
    </w:rPr>
  </w:style>
  <w:style w:type="paragraph" w:customStyle="1" w:styleId="TextkrperBlau">
    <w:name w:val="Textkörper Blau"/>
    <w:basedOn w:val="Textkrper"/>
    <w:qFormat/>
    <w:rsid w:val="0040275D"/>
    <w:pPr>
      <w:widowControl/>
      <w:tabs>
        <w:tab w:val="left" w:pos="2438"/>
        <w:tab w:val="left" w:pos="5330"/>
      </w:tabs>
      <w:autoSpaceDE/>
      <w:autoSpaceDN/>
      <w:spacing w:after="150"/>
      <w:jc w:val="both"/>
    </w:pPr>
    <w:rPr>
      <w:rFonts w:eastAsia="Times New Roman" w:cs="Times New Roman"/>
      <w:bCs w:val="0"/>
      <w:color w:val="0000FF"/>
      <w:sz w:val="22"/>
      <w:szCs w:val="22"/>
      <w:lang w:val="de-DE" w:eastAsia="de-DE" w:bidi="en-US"/>
    </w:rPr>
  </w:style>
  <w:style w:type="paragraph" w:customStyle="1" w:styleId="BetreffTitel">
    <w:name w:val="Betreff_Titel"/>
    <w:basedOn w:val="Standard"/>
    <w:uiPriority w:val="3"/>
    <w:qFormat/>
    <w:rsid w:val="0040275D"/>
    <w:pPr>
      <w:spacing w:after="220" w:line="280" w:lineRule="atLeast"/>
    </w:pPr>
    <w:rPr>
      <w:rFonts w:ascii="Arial" w:hAnsi="Arial" w:cstheme="minorBidi"/>
      <w:b/>
      <w:bCs w:val="0"/>
      <w:spacing w:val="0"/>
      <w:sz w:val="22"/>
    </w:rPr>
  </w:style>
  <w:style w:type="paragraph" w:customStyle="1" w:styleId="BetreffA">
    <w:name w:val="BetreffA"/>
    <w:basedOn w:val="Standard"/>
    <w:rsid w:val="0040275D"/>
    <w:pPr>
      <w:tabs>
        <w:tab w:val="left" w:pos="5387"/>
      </w:tabs>
      <w:overflowPunct w:val="0"/>
      <w:autoSpaceDE w:val="0"/>
      <w:autoSpaceDN w:val="0"/>
      <w:adjustRightInd w:val="0"/>
      <w:spacing w:before="480" w:after="240" w:line="240" w:lineRule="auto"/>
      <w:textAlignment w:val="baseline"/>
    </w:pPr>
    <w:rPr>
      <w:rFonts w:ascii="LinePrinter" w:eastAsia="Times New Roman" w:hAnsi="LinePrinter" w:cs="Times New Roman"/>
      <w:b/>
      <w:bCs w:val="0"/>
      <w:spacing w:val="0"/>
      <w:sz w:val="24"/>
      <w:szCs w:val="20"/>
      <w:u w:val="single"/>
      <w:lang w:val="de-DE"/>
    </w:rPr>
  </w:style>
  <w:style w:type="paragraph" w:styleId="Anrede">
    <w:name w:val="Salutation"/>
    <w:basedOn w:val="Standard"/>
    <w:link w:val="AnredeZchn"/>
    <w:rsid w:val="0040275D"/>
    <w:pPr>
      <w:tabs>
        <w:tab w:val="left" w:pos="5387"/>
      </w:tabs>
      <w:spacing w:before="120" w:after="120" w:line="240" w:lineRule="auto"/>
    </w:pPr>
    <w:rPr>
      <w:rFonts w:ascii="Arial" w:eastAsia="Times New Roman" w:hAnsi="Arial" w:cs="Times New Roman"/>
      <w:bCs w:val="0"/>
      <w:spacing w:val="0"/>
      <w:sz w:val="24"/>
      <w:szCs w:val="20"/>
      <w:lang w:val="de-DE" w:eastAsia="de-CH"/>
    </w:rPr>
  </w:style>
  <w:style w:type="character" w:customStyle="1" w:styleId="AnredeZchn">
    <w:name w:val="Anrede Zchn"/>
    <w:basedOn w:val="Absatz-Standardschriftart"/>
    <w:link w:val="Anrede"/>
    <w:rsid w:val="0040275D"/>
    <w:rPr>
      <w:rFonts w:ascii="Arial" w:eastAsia="Times New Roman" w:hAnsi="Arial" w:cs="Times New Roman"/>
      <w:sz w:val="24"/>
      <w:szCs w:val="20"/>
      <w:lang w:val="de-DE" w:eastAsia="de-CH"/>
    </w:rPr>
  </w:style>
  <w:style w:type="paragraph" w:customStyle="1" w:styleId="Briefschluss">
    <w:name w:val="Briefschluss"/>
    <w:basedOn w:val="Standard"/>
    <w:rsid w:val="0040275D"/>
    <w:pPr>
      <w:tabs>
        <w:tab w:val="left" w:pos="5387"/>
      </w:tabs>
      <w:spacing w:before="240" w:after="240" w:line="240" w:lineRule="auto"/>
    </w:pPr>
    <w:rPr>
      <w:rFonts w:ascii="Arial" w:eastAsia="Times New Roman" w:hAnsi="Arial" w:cs="Times New Roman"/>
      <w:bCs w:val="0"/>
      <w:spacing w:val="0"/>
      <w:sz w:val="24"/>
      <w:szCs w:val="20"/>
      <w:lang w:val="de-DE" w:eastAsia="de-CH"/>
    </w:rPr>
  </w:style>
  <w:style w:type="table" w:customStyle="1" w:styleId="Tabellengitternetz">
    <w:name w:val="Tabellengitternetz"/>
    <w:basedOn w:val="NormaleTabelle"/>
    <w:rsid w:val="00E23F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35C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5C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5CC3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5CC3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5CC3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E406A8225E141AF3FDA9B2A25651F" ma:contentTypeVersion="0" ma:contentTypeDescription="Ein neues Dokument erstellen." ma:contentTypeScope="" ma:versionID="a0495a1b6c7ed2349afeab52fec80ae1">
  <xsd:schema xmlns:xsd="http://www.w3.org/2001/XMLSchema" xmlns:xs="http://www.w3.org/2001/XMLSchema" xmlns:p="http://schemas.microsoft.com/office/2006/metadata/properties" xmlns:ns2="44952a7d-7ef1-4336-aa62-ac977ab7aed7" targetNamespace="http://schemas.microsoft.com/office/2006/metadata/properties" ma:root="true" ma:fieldsID="cfab95ebd9cc2aaf68b3a1ba78ef829d" ns2:_="">
    <xsd:import namespace="44952a7d-7ef1-4336-aa62-ac977ab7a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52a7d-7ef1-4336-aa62-ac977ab7ae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44952a7d-7ef1-4336-aa62-ac977ab7aed7" xsi:nil="true"/>
    <_dlc_DocId xmlns="44952a7d-7ef1-4336-aa62-ac977ab7aed7">FIN-880209561-507</_dlc_DocId>
    <_dlc_DocIdUrl xmlns="44952a7d-7ef1-4336-aa62-ac977ab7aed7">
      <Url>https://www.collab.apps.be.ch/fin/kaio-stab-kbk/_layouts/15/DocIdRedir.aspx?ID=FIN-880209561-507</Url>
      <Description>FIN-880209561-507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BCB39B23-A10B-455D-9DB4-2BED1A246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52a7d-7ef1-4336-aa62-ac977ab7a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0D641-3317-403A-BF3F-99F106696F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C80BDE-72F6-4D79-8E87-8DA0B4F4D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5E36BE-4743-4349-A51F-4CD343C13DA5}">
  <ds:schemaRefs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4952a7d-7ef1-4336-aa62-ac977ab7aed7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96AA38D-EE7B-4A1D-BE2D-8D5F428C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Schneeberger Katrin</dc:creator>
  <cp:keywords/>
  <dc:description>numéro de document</dc:description>
  <cp:lastModifiedBy>Hari Caroline, FIN-KAIO-RB-R</cp:lastModifiedBy>
  <cp:revision>11</cp:revision>
  <cp:lastPrinted>2019-09-11T20:00:00Z</cp:lastPrinted>
  <dcterms:created xsi:type="dcterms:W3CDTF">2022-08-16T10:42:00Z</dcterms:created>
  <dcterms:modified xsi:type="dcterms:W3CDTF">2023-09-11T04:42:00Z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0x010100B14E406A8225E141AF3FDA9B2A25651F</vt:lpwstr>
  </property>
  <property fmtid="{D5CDD505-2E9C-101B-9397-08002B2CF9AE}" pid="3" name="_dlc_DocIdItemGuid">
    <vt:lpwstr>43af2f00-aa2d-469e-866a-e4d6ebe4a042</vt:lpwstr>
  </property>
  <property fmtid="{D5CDD505-2E9C-101B-9397-08002B2CF9AE}" pid="4" name="TaxKeyword">
    <vt:lpwstr/>
  </property>
  <property fmtid="{D5CDD505-2E9C-101B-9397-08002B2CF9AE}" pid="5" name="gwDocumentType">
    <vt:lpwstr>6;#Arbeitspapier|219cb209-751a-48a5-aa85-f0636cd20318</vt:lpwstr>
  </property>
</Properties>
</file>