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D8CB4" w14:textId="77777777" w:rsidR="00607657" w:rsidRPr="00607657" w:rsidRDefault="00607657" w:rsidP="00702D19">
      <w:pPr>
        <w:pStyle w:val="Text85pt"/>
        <w:rPr>
          <w:color w:val="FF0000"/>
        </w:rPr>
      </w:pPr>
      <w:r w:rsidRPr="00607657">
        <w:rPr>
          <w:color w:val="FF0000"/>
        </w:rPr>
        <w:t>Direktion</w:t>
      </w:r>
      <w:r w:rsidR="00702D19" w:rsidRPr="00607657">
        <w:rPr>
          <w:color w:val="FF0000"/>
        </w:rPr>
        <w:br/>
      </w:r>
      <w:r w:rsidRPr="00607657">
        <w:rPr>
          <w:color w:val="FF0000"/>
        </w:rPr>
        <w:t>Amt</w:t>
      </w:r>
    </w:p>
    <w:p w14:paraId="68FBB838" w14:textId="77777777" w:rsidR="00702D19" w:rsidRPr="00607657" w:rsidRDefault="00702D19" w:rsidP="00702D19">
      <w:pPr>
        <w:pStyle w:val="Text85pt"/>
        <w:rPr>
          <w:color w:val="FF0000"/>
        </w:rPr>
      </w:pPr>
      <w:r w:rsidRPr="00607657">
        <w:rPr>
          <w:color w:val="FF0000"/>
        </w:rPr>
        <w:t>Abteilung</w:t>
      </w:r>
    </w:p>
    <w:p w14:paraId="1BD72C97" w14:textId="77777777" w:rsidR="00607657" w:rsidRPr="00607657" w:rsidRDefault="00607657" w:rsidP="00702D19">
      <w:pPr>
        <w:pStyle w:val="Text85pt"/>
        <w:rPr>
          <w:color w:val="FF0000"/>
        </w:rPr>
      </w:pPr>
    </w:p>
    <w:p w14:paraId="28D65414" w14:textId="77777777" w:rsidR="00607657" w:rsidRPr="00935DEE" w:rsidRDefault="00607657" w:rsidP="00607657">
      <w:pPr>
        <w:rPr>
          <w:rFonts w:cs="Times New Roman"/>
          <w:bCs w:val="0"/>
          <w:color w:val="FF0000"/>
          <w:spacing w:val="0"/>
          <w:sz w:val="17"/>
          <w:szCs w:val="17"/>
        </w:rPr>
      </w:pPr>
      <w:r w:rsidRPr="00935DEE">
        <w:rPr>
          <w:color w:val="FF0000"/>
          <w:sz w:val="17"/>
          <w:szCs w:val="17"/>
        </w:rPr>
        <w:t>Vergabestelle</w:t>
      </w:r>
    </w:p>
    <w:p w14:paraId="41645816" w14:textId="77777777" w:rsidR="00607657" w:rsidRPr="00935DEE" w:rsidRDefault="00607657" w:rsidP="00607657">
      <w:pPr>
        <w:rPr>
          <w:color w:val="FF0000"/>
          <w:sz w:val="17"/>
          <w:szCs w:val="17"/>
        </w:rPr>
      </w:pPr>
      <w:r w:rsidRPr="00935DEE">
        <w:rPr>
          <w:color w:val="FF0000"/>
          <w:sz w:val="17"/>
          <w:szCs w:val="17"/>
        </w:rPr>
        <w:t xml:space="preserve">Strasse / Nr. </w:t>
      </w:r>
    </w:p>
    <w:p w14:paraId="41940F25" w14:textId="77777777" w:rsidR="00607657" w:rsidRPr="00935DEE" w:rsidRDefault="00607657" w:rsidP="00607657">
      <w:pPr>
        <w:rPr>
          <w:color w:val="FF0000"/>
          <w:sz w:val="17"/>
          <w:szCs w:val="17"/>
        </w:rPr>
      </w:pPr>
      <w:r w:rsidRPr="00935DEE">
        <w:rPr>
          <w:color w:val="FF0000"/>
          <w:sz w:val="17"/>
          <w:szCs w:val="17"/>
        </w:rPr>
        <w:t>Postfach</w:t>
      </w:r>
    </w:p>
    <w:p w14:paraId="6815DF66" w14:textId="77777777" w:rsidR="00607657" w:rsidRPr="00935DEE" w:rsidRDefault="00607657" w:rsidP="00607657">
      <w:pPr>
        <w:rPr>
          <w:color w:val="FF0000"/>
          <w:sz w:val="17"/>
          <w:szCs w:val="17"/>
        </w:rPr>
      </w:pPr>
      <w:r w:rsidRPr="00935DEE">
        <w:rPr>
          <w:color w:val="FF0000"/>
          <w:sz w:val="17"/>
          <w:szCs w:val="17"/>
        </w:rPr>
        <w:t>PLZ Ort</w:t>
      </w:r>
    </w:p>
    <w:p w14:paraId="2A28278B" w14:textId="77777777" w:rsidR="00607657" w:rsidRPr="00935DEE" w:rsidRDefault="00607657" w:rsidP="00607657">
      <w:pPr>
        <w:rPr>
          <w:color w:val="FF0000"/>
          <w:sz w:val="17"/>
          <w:szCs w:val="17"/>
        </w:rPr>
      </w:pPr>
      <w:r w:rsidRPr="00935DEE">
        <w:rPr>
          <w:color w:val="FF0000"/>
          <w:sz w:val="17"/>
          <w:szCs w:val="17"/>
        </w:rPr>
        <w:t>Telefon</w:t>
      </w:r>
    </w:p>
    <w:p w14:paraId="6181D104" w14:textId="77777777" w:rsidR="00607657" w:rsidRPr="00935DEE" w:rsidRDefault="00607657" w:rsidP="00607657">
      <w:pPr>
        <w:rPr>
          <w:color w:val="FF0000"/>
          <w:sz w:val="17"/>
          <w:szCs w:val="17"/>
        </w:rPr>
      </w:pPr>
      <w:r w:rsidRPr="00935DEE">
        <w:rPr>
          <w:color w:val="FF0000"/>
          <w:sz w:val="17"/>
          <w:szCs w:val="17"/>
        </w:rPr>
        <w:t>Telefax</w:t>
      </w:r>
    </w:p>
    <w:p w14:paraId="4C3C7845" w14:textId="77777777" w:rsidR="00607657" w:rsidRPr="00935DEE" w:rsidRDefault="00607657" w:rsidP="00607657">
      <w:pPr>
        <w:rPr>
          <w:color w:val="FF0000"/>
          <w:sz w:val="17"/>
          <w:szCs w:val="17"/>
        </w:rPr>
      </w:pPr>
      <w:r w:rsidRPr="00935DEE">
        <w:rPr>
          <w:color w:val="FF0000"/>
          <w:sz w:val="17"/>
          <w:szCs w:val="17"/>
        </w:rPr>
        <w:t>E-Mail</w:t>
      </w:r>
    </w:p>
    <w:p w14:paraId="46DEC589" w14:textId="77777777" w:rsidR="00607657" w:rsidRPr="00935DEE" w:rsidRDefault="00607657" w:rsidP="00607657">
      <w:pPr>
        <w:pStyle w:val="Text85pt"/>
        <w:rPr>
          <w:color w:val="FF0000"/>
          <w:szCs w:val="17"/>
        </w:rPr>
      </w:pPr>
      <w:r w:rsidRPr="00935DEE">
        <w:rPr>
          <w:color w:val="FF0000"/>
          <w:szCs w:val="17"/>
        </w:rPr>
        <w:t>Web-Adresse</w:t>
      </w:r>
    </w:p>
    <w:p w14:paraId="6B4CE3C5" w14:textId="77777777" w:rsidR="00702D19" w:rsidRPr="00607657" w:rsidRDefault="00702D19" w:rsidP="00702D19">
      <w:pPr>
        <w:pStyle w:val="Titel"/>
        <w:spacing w:before="40"/>
      </w:pPr>
    </w:p>
    <w:p w14:paraId="7FCAF5F2" w14:textId="77777777" w:rsidR="00607657" w:rsidRPr="00607657" w:rsidRDefault="00607657" w:rsidP="00702D19">
      <w:pPr>
        <w:pStyle w:val="Titel"/>
        <w:spacing w:before="40"/>
        <w:rPr>
          <w:color w:val="FF0000"/>
        </w:rPr>
      </w:pPr>
      <w:r w:rsidRPr="00607657">
        <w:rPr>
          <w:color w:val="FF0000"/>
        </w:rPr>
        <w:t>Projektname</w:t>
      </w:r>
    </w:p>
    <w:p w14:paraId="284A4F02" w14:textId="247B293F" w:rsidR="00702D19" w:rsidRDefault="00787121" w:rsidP="00702D19">
      <w:pPr>
        <w:pStyle w:val="Titel"/>
        <w:spacing w:before="40"/>
      </w:pPr>
      <w:r>
        <w:t>Evaluationsbericht</w:t>
      </w:r>
      <w:r w:rsidR="00416E29">
        <w:t xml:space="preserve"> (</w:t>
      </w:r>
      <w:r w:rsidR="00616C47">
        <w:t>Angebotsbewertung und Vergabeantrag</w:t>
      </w:r>
      <w:r w:rsidR="00416E29">
        <w:t>)</w:t>
      </w:r>
      <w:r w:rsidR="00616C47">
        <w:t xml:space="preserve"> </w:t>
      </w:r>
    </w:p>
    <w:p w14:paraId="45C5D093" w14:textId="77777777" w:rsidR="00607657" w:rsidRDefault="00607657" w:rsidP="00702D19">
      <w:pPr>
        <w:pStyle w:val="Titel"/>
        <w:spacing w:before="40"/>
      </w:pPr>
    </w:p>
    <w:p w14:paraId="50DF70DE" w14:textId="77777777" w:rsidR="00607657" w:rsidRDefault="00607657" w:rsidP="00702D19">
      <w:pPr>
        <w:pStyle w:val="Titel"/>
        <w:spacing w:before="40"/>
      </w:pPr>
    </w:p>
    <w:p w14:paraId="26F9C9D8" w14:textId="77777777" w:rsidR="00607657" w:rsidRDefault="00607657" w:rsidP="00702D19">
      <w:pPr>
        <w:pStyle w:val="Titel"/>
        <w:spacing w:before="40"/>
      </w:pPr>
    </w:p>
    <w:p w14:paraId="57C12B19" w14:textId="77777777" w:rsidR="00607657" w:rsidRDefault="00607657" w:rsidP="00702D19">
      <w:pPr>
        <w:pStyle w:val="Titel"/>
        <w:spacing w:before="40"/>
      </w:pPr>
    </w:p>
    <w:p w14:paraId="289F50CD" w14:textId="77777777" w:rsidR="00607657" w:rsidRDefault="00607657" w:rsidP="00702D19">
      <w:pPr>
        <w:pStyle w:val="Titel"/>
        <w:spacing w:before="40"/>
      </w:pPr>
    </w:p>
    <w:p w14:paraId="02EB7F79" w14:textId="77777777" w:rsidR="00607657" w:rsidRDefault="00607657" w:rsidP="00702D19">
      <w:pPr>
        <w:pStyle w:val="Titel"/>
        <w:spacing w:before="40"/>
      </w:pPr>
    </w:p>
    <w:p w14:paraId="1F8604E0" w14:textId="77777777" w:rsidR="00607657" w:rsidRPr="00607657" w:rsidRDefault="00607657" w:rsidP="00702D19">
      <w:pPr>
        <w:pStyle w:val="Titel"/>
        <w:spacing w:before="40"/>
      </w:pPr>
    </w:p>
    <w:tbl>
      <w:tblPr>
        <w:tblW w:w="0" w:type="auto"/>
        <w:tblLook w:val="04A0" w:firstRow="1" w:lastRow="0" w:firstColumn="1" w:lastColumn="0" w:noHBand="0" w:noVBand="1"/>
      </w:tblPr>
      <w:tblGrid>
        <w:gridCol w:w="2590"/>
        <w:gridCol w:w="2300"/>
      </w:tblGrid>
      <w:tr w:rsidR="00607657" w14:paraId="3C4D47E0" w14:textId="77777777" w:rsidTr="00607657">
        <w:trPr>
          <w:trHeight w:val="510"/>
        </w:trPr>
        <w:tc>
          <w:tcPr>
            <w:tcW w:w="2590" w:type="dxa"/>
            <w:hideMark/>
          </w:tcPr>
          <w:p w14:paraId="7375B687" w14:textId="77777777" w:rsidR="00607657" w:rsidRDefault="00607657">
            <w:pPr>
              <w:rPr>
                <w:rFonts w:cs="Arial"/>
                <w:bCs w:val="0"/>
                <w:spacing w:val="0"/>
                <w:sz w:val="22"/>
              </w:rPr>
            </w:pPr>
            <w:r>
              <w:rPr>
                <w:rFonts w:cs="Arial"/>
                <w:szCs w:val="24"/>
              </w:rPr>
              <w:t>Bearbeitungs-Datum:</w:t>
            </w:r>
          </w:p>
        </w:tc>
        <w:tc>
          <w:tcPr>
            <w:tcW w:w="2300" w:type="dxa"/>
            <w:hideMark/>
          </w:tcPr>
          <w:p w14:paraId="05E84FE2" w14:textId="77777777" w:rsidR="00607657" w:rsidRDefault="00607657">
            <w:pPr>
              <w:rPr>
                <w:rFonts w:cs="Arial"/>
              </w:rPr>
            </w:pPr>
            <w:r>
              <w:rPr>
                <w:rFonts w:cs="Arial"/>
                <w:color w:val="FF0000"/>
              </w:rPr>
              <w:t>01.01.2021</w:t>
            </w:r>
          </w:p>
        </w:tc>
      </w:tr>
      <w:tr w:rsidR="00607657" w14:paraId="685CFB7C" w14:textId="77777777" w:rsidTr="00607657">
        <w:trPr>
          <w:trHeight w:val="510"/>
        </w:trPr>
        <w:tc>
          <w:tcPr>
            <w:tcW w:w="2590" w:type="dxa"/>
            <w:hideMark/>
          </w:tcPr>
          <w:p w14:paraId="7BCB2DBE" w14:textId="77777777" w:rsidR="00607657" w:rsidRDefault="00607657">
            <w:pPr>
              <w:spacing w:before="60"/>
              <w:rPr>
                <w:rFonts w:cs="Arial"/>
                <w:szCs w:val="24"/>
              </w:rPr>
            </w:pPr>
            <w:r>
              <w:rPr>
                <w:rFonts w:cs="Arial"/>
                <w:szCs w:val="24"/>
              </w:rPr>
              <w:t>Version:</w:t>
            </w:r>
          </w:p>
        </w:tc>
        <w:tc>
          <w:tcPr>
            <w:tcW w:w="2300" w:type="dxa"/>
            <w:hideMark/>
          </w:tcPr>
          <w:bookmarkStart w:id="0" w:name="version" w:displacedByCustomXml="next"/>
          <w:sdt>
            <w:sdtPr>
              <w:rPr>
                <w:color w:val="FF0000"/>
              </w:rPr>
              <w:id w:val="553816764"/>
              <w:placeholder>
                <w:docPart w:val="15D9FD83BA464DCE87540DD19E6FE405"/>
              </w:placeholder>
            </w:sdtPr>
            <w:sdtEndPr/>
            <w:sdtContent>
              <w:p w14:paraId="3CA6DC44" w14:textId="77777777" w:rsidR="00607657" w:rsidRDefault="00607657">
                <w:pPr>
                  <w:spacing w:before="60"/>
                  <w:rPr>
                    <w:rFonts w:cs="Times New Roman"/>
                    <w:color w:val="FF0000"/>
                  </w:rPr>
                </w:pPr>
                <w:r>
                  <w:rPr>
                    <w:color w:val="FF0000"/>
                  </w:rPr>
                  <w:t>1</w:t>
                </w:r>
              </w:p>
              <w:bookmarkEnd w:id="0" w:displacedByCustomXml="next"/>
            </w:sdtContent>
          </w:sdt>
        </w:tc>
      </w:tr>
      <w:tr w:rsidR="00607657" w14:paraId="12D851B3" w14:textId="77777777" w:rsidTr="00607657">
        <w:trPr>
          <w:trHeight w:val="510"/>
        </w:trPr>
        <w:tc>
          <w:tcPr>
            <w:tcW w:w="2590" w:type="dxa"/>
            <w:hideMark/>
          </w:tcPr>
          <w:p w14:paraId="5228BBA2" w14:textId="77777777" w:rsidR="00607657" w:rsidRDefault="00607657">
            <w:pPr>
              <w:spacing w:before="60"/>
              <w:rPr>
                <w:rFonts w:cs="Arial"/>
                <w:szCs w:val="24"/>
              </w:rPr>
            </w:pPr>
            <w:r>
              <w:rPr>
                <w:rFonts w:cs="Arial"/>
                <w:szCs w:val="24"/>
              </w:rPr>
              <w:t>Dokument-Status:</w:t>
            </w:r>
          </w:p>
        </w:tc>
        <w:tc>
          <w:tcPr>
            <w:tcW w:w="2300" w:type="dxa"/>
            <w:hideMark/>
          </w:tcPr>
          <w:p w14:paraId="7FB30BCA" w14:textId="77777777" w:rsidR="00607657" w:rsidRDefault="00607657">
            <w:pPr>
              <w:spacing w:before="60"/>
              <w:rPr>
                <w:rFonts w:cs="Arial"/>
                <w:color w:val="FF0000"/>
              </w:rPr>
            </w:pPr>
            <w:r>
              <w:rPr>
                <w:color w:val="FF0000"/>
              </w:rPr>
              <w:fldChar w:fldCharType="begin"/>
            </w:r>
            <w:r>
              <w:rPr>
                <w:color w:val="FF0000"/>
              </w:rPr>
              <w:instrText xml:space="preserve"> DOCPROPERTY  Status  \* MERGEFORMAT </w:instrText>
            </w:r>
            <w:r>
              <w:rPr>
                <w:color w:val="FF0000"/>
              </w:rPr>
              <w:fldChar w:fldCharType="separate"/>
            </w:r>
            <w:r>
              <w:rPr>
                <w:color w:val="FF0000"/>
              </w:rPr>
              <w:t>in Arbeit</w:t>
            </w:r>
            <w:r>
              <w:rPr>
                <w:color w:val="FF0000"/>
              </w:rPr>
              <w:fldChar w:fldCharType="end"/>
            </w:r>
          </w:p>
        </w:tc>
      </w:tr>
      <w:tr w:rsidR="00607657" w14:paraId="575569CB" w14:textId="77777777" w:rsidTr="00607657">
        <w:trPr>
          <w:trHeight w:val="510"/>
        </w:trPr>
        <w:tc>
          <w:tcPr>
            <w:tcW w:w="2590" w:type="dxa"/>
            <w:hideMark/>
          </w:tcPr>
          <w:p w14:paraId="0FC309AF" w14:textId="77777777" w:rsidR="00607657" w:rsidRDefault="00607657">
            <w:pPr>
              <w:spacing w:before="60"/>
              <w:rPr>
                <w:rFonts w:cs="Arial"/>
                <w:szCs w:val="24"/>
              </w:rPr>
            </w:pPr>
            <w:r>
              <w:rPr>
                <w:rFonts w:cs="Arial"/>
                <w:szCs w:val="24"/>
              </w:rPr>
              <w:t>Klassifizierung:</w:t>
            </w:r>
          </w:p>
        </w:tc>
        <w:tc>
          <w:tcPr>
            <w:tcW w:w="2300" w:type="dxa"/>
            <w:hideMark/>
          </w:tcPr>
          <w:p w14:paraId="48574741" w14:textId="77777777" w:rsidR="00607657" w:rsidRDefault="005466CD">
            <w:pPr>
              <w:spacing w:before="60"/>
              <w:rPr>
                <w:rFonts w:cs="Arial"/>
                <w:color w:val="FF0000"/>
              </w:rPr>
            </w:pPr>
            <w:r>
              <w:rPr>
                <w:rFonts w:cs="Arial"/>
                <w:color w:val="FF0000"/>
              </w:rPr>
              <w:t>Vertraulich, wenn ausgefüllt</w:t>
            </w:r>
          </w:p>
        </w:tc>
      </w:tr>
      <w:tr w:rsidR="00607657" w14:paraId="18957BBE" w14:textId="77777777" w:rsidTr="00607657">
        <w:trPr>
          <w:trHeight w:val="510"/>
        </w:trPr>
        <w:tc>
          <w:tcPr>
            <w:tcW w:w="2590" w:type="dxa"/>
            <w:hideMark/>
          </w:tcPr>
          <w:p w14:paraId="02C88125" w14:textId="77777777" w:rsidR="00607657" w:rsidRDefault="00607657">
            <w:pPr>
              <w:spacing w:before="60"/>
              <w:rPr>
                <w:rFonts w:cs="Arial"/>
                <w:szCs w:val="24"/>
              </w:rPr>
            </w:pPr>
            <w:r>
              <w:rPr>
                <w:rFonts w:cs="Arial"/>
                <w:szCs w:val="24"/>
              </w:rPr>
              <w:t>Ersteller:</w:t>
            </w:r>
          </w:p>
        </w:tc>
        <w:tc>
          <w:tcPr>
            <w:tcW w:w="2300" w:type="dxa"/>
            <w:hideMark/>
          </w:tcPr>
          <w:p w14:paraId="610F073C" w14:textId="77777777" w:rsidR="00607657" w:rsidRDefault="00607657">
            <w:pPr>
              <w:spacing w:before="60"/>
              <w:rPr>
                <w:rFonts w:cs="Arial"/>
              </w:rPr>
            </w:pPr>
            <w:r>
              <w:rPr>
                <w:rFonts w:cs="Arial"/>
                <w:color w:val="FF0000"/>
              </w:rPr>
              <w:t>Name</w:t>
            </w:r>
          </w:p>
        </w:tc>
      </w:tr>
      <w:tr w:rsidR="00607657" w14:paraId="05CE7126" w14:textId="77777777" w:rsidTr="00607657">
        <w:trPr>
          <w:trHeight w:val="510"/>
        </w:trPr>
        <w:tc>
          <w:tcPr>
            <w:tcW w:w="2590" w:type="dxa"/>
            <w:hideMark/>
          </w:tcPr>
          <w:p w14:paraId="39B8E491" w14:textId="77777777" w:rsidR="00607657" w:rsidRDefault="00607657">
            <w:pPr>
              <w:spacing w:before="60"/>
              <w:rPr>
                <w:rFonts w:cs="Arial"/>
                <w:szCs w:val="24"/>
              </w:rPr>
            </w:pPr>
            <w:r>
              <w:rPr>
                <w:rFonts w:cs="Arial"/>
                <w:szCs w:val="24"/>
              </w:rPr>
              <w:t>Verteiler:</w:t>
            </w:r>
          </w:p>
        </w:tc>
        <w:tc>
          <w:tcPr>
            <w:tcW w:w="2300" w:type="dxa"/>
            <w:hideMark/>
          </w:tcPr>
          <w:p w14:paraId="05255F87" w14:textId="77777777" w:rsidR="00607657" w:rsidRDefault="005466CD">
            <w:pPr>
              <w:spacing w:before="60"/>
              <w:rPr>
                <w:rFonts w:cs="Arial"/>
              </w:rPr>
            </w:pPr>
            <w:r>
              <w:rPr>
                <w:rFonts w:cs="Arial"/>
              </w:rPr>
              <w:t>Auftraggeber</w:t>
            </w:r>
          </w:p>
        </w:tc>
      </w:tr>
    </w:tbl>
    <w:p w14:paraId="5BD76DA2" w14:textId="77777777" w:rsidR="00702D19" w:rsidRDefault="00702D19" w:rsidP="00702D19"/>
    <w:p w14:paraId="7295CDD8" w14:textId="77777777" w:rsidR="00607657" w:rsidRDefault="00607657" w:rsidP="00702D19"/>
    <w:p w14:paraId="7806CA2E" w14:textId="77777777" w:rsidR="00607657" w:rsidRDefault="00607657" w:rsidP="00702D19"/>
    <w:p w14:paraId="37874A83" w14:textId="77777777" w:rsidR="00607657" w:rsidRDefault="00607657" w:rsidP="00702D19"/>
    <w:p w14:paraId="5C424A8C" w14:textId="77777777" w:rsidR="00607657" w:rsidRDefault="00607657" w:rsidP="00702D19"/>
    <w:p w14:paraId="7632B738" w14:textId="77777777" w:rsidR="00607657" w:rsidRDefault="00607657" w:rsidP="00702D19"/>
    <w:p w14:paraId="12ABE1CC" w14:textId="77777777" w:rsidR="00607657" w:rsidRDefault="00607657" w:rsidP="00702D19"/>
    <w:p w14:paraId="67020BB9" w14:textId="77777777" w:rsidR="00607657" w:rsidRDefault="00607657" w:rsidP="00702D19"/>
    <w:p w14:paraId="5488B663" w14:textId="77777777" w:rsidR="00607657" w:rsidRDefault="00607657" w:rsidP="00702D19"/>
    <w:p w14:paraId="1BC9C950" w14:textId="77777777" w:rsidR="00607657" w:rsidRDefault="00607657" w:rsidP="00702D19"/>
    <w:p w14:paraId="273CB145" w14:textId="77777777" w:rsidR="00607657" w:rsidRPr="00D82C0E" w:rsidRDefault="00607657" w:rsidP="00607657">
      <w:pPr>
        <w:pStyle w:val="TextkrperBlau"/>
        <w:rPr>
          <w:b/>
          <w:sz w:val="21"/>
          <w:szCs w:val="21"/>
          <w:lang w:val="de-CH"/>
        </w:rPr>
      </w:pPr>
      <w:r w:rsidRPr="00D82C0E">
        <w:rPr>
          <w:b/>
          <w:sz w:val="21"/>
          <w:szCs w:val="21"/>
          <w:lang w:val="de-CH"/>
        </w:rPr>
        <w:t>Hinweis für Vergabestelle</w:t>
      </w:r>
    </w:p>
    <w:p w14:paraId="5E69682D" w14:textId="77777777" w:rsidR="00607657" w:rsidRPr="00D82C0E" w:rsidRDefault="00607657" w:rsidP="00607657">
      <w:pPr>
        <w:pStyle w:val="TextkrperBlau"/>
        <w:rPr>
          <w:sz w:val="21"/>
          <w:szCs w:val="21"/>
          <w:lang w:val="de-CH"/>
        </w:rPr>
      </w:pPr>
      <w:r w:rsidRPr="00D82C0E">
        <w:rPr>
          <w:sz w:val="21"/>
          <w:szCs w:val="21"/>
          <w:lang w:val="de-CH"/>
        </w:rPr>
        <w:t>In der Vorlage werden folgende Textarten verwendet:</w:t>
      </w:r>
    </w:p>
    <w:p w14:paraId="0CCE6476" w14:textId="77777777" w:rsidR="00607657" w:rsidRPr="00D82C0E" w:rsidRDefault="00607657" w:rsidP="00607657">
      <w:pPr>
        <w:pStyle w:val="TextkrperBlau"/>
        <w:rPr>
          <w:sz w:val="21"/>
          <w:szCs w:val="21"/>
          <w:u w:val="single"/>
          <w:lang w:val="de-CH"/>
        </w:rPr>
      </w:pPr>
      <w:r w:rsidRPr="00D82C0E">
        <w:rPr>
          <w:sz w:val="21"/>
          <w:szCs w:val="21"/>
          <w:u w:val="single"/>
          <w:lang w:val="de-CH"/>
        </w:rPr>
        <w:t>Standardtext:</w:t>
      </w:r>
    </w:p>
    <w:p w14:paraId="64F0BBBC" w14:textId="77777777" w:rsidR="00607657" w:rsidRPr="00D82C0E" w:rsidRDefault="00607657" w:rsidP="00607657">
      <w:pPr>
        <w:pStyle w:val="TextkrperBlau"/>
        <w:rPr>
          <w:sz w:val="21"/>
          <w:szCs w:val="21"/>
          <w:lang w:val="de-CH"/>
        </w:rPr>
      </w:pPr>
      <w:r w:rsidRPr="00D82C0E">
        <w:rPr>
          <w:sz w:val="21"/>
          <w:szCs w:val="21"/>
          <w:lang w:val="de-CH"/>
        </w:rPr>
        <w:t xml:space="preserve">Mit </w:t>
      </w:r>
      <w:r w:rsidRPr="00D82C0E">
        <w:rPr>
          <w:b/>
          <w:color w:val="000000" w:themeColor="text1"/>
          <w:sz w:val="21"/>
          <w:szCs w:val="21"/>
          <w:lang w:val="de-CH"/>
        </w:rPr>
        <w:t>schwarzer Schrift</w:t>
      </w:r>
      <w:r w:rsidRPr="00D82C0E">
        <w:rPr>
          <w:color w:val="000000" w:themeColor="text1"/>
          <w:sz w:val="21"/>
          <w:szCs w:val="21"/>
          <w:lang w:val="de-CH"/>
        </w:rPr>
        <w:t xml:space="preserve"> </w:t>
      </w:r>
      <w:r w:rsidRPr="00D82C0E">
        <w:rPr>
          <w:sz w:val="21"/>
          <w:szCs w:val="21"/>
          <w:lang w:val="de-CH"/>
        </w:rPr>
        <w:t>werden die allgemein gültigen Dokumentangaben, Verzeichnisse sowie Inhalte dargestellt, die in der Regel unverändert übernommen werden können.</w:t>
      </w:r>
    </w:p>
    <w:p w14:paraId="025F1655" w14:textId="77777777" w:rsidR="00607657" w:rsidRPr="00D82C0E" w:rsidRDefault="00607657" w:rsidP="00607657">
      <w:pPr>
        <w:pStyle w:val="TextkrperBlau"/>
        <w:rPr>
          <w:sz w:val="21"/>
          <w:szCs w:val="21"/>
          <w:u w:val="single"/>
          <w:lang w:val="de-CH"/>
        </w:rPr>
      </w:pPr>
      <w:r w:rsidRPr="00D82C0E">
        <w:rPr>
          <w:sz w:val="21"/>
          <w:szCs w:val="21"/>
          <w:u w:val="single"/>
          <w:lang w:val="de-CH"/>
        </w:rPr>
        <w:t>Hinweistext:</w:t>
      </w:r>
    </w:p>
    <w:p w14:paraId="14E87819" w14:textId="77777777" w:rsidR="00607657" w:rsidRPr="00D82C0E" w:rsidRDefault="00607657" w:rsidP="00607657">
      <w:pPr>
        <w:pStyle w:val="TextkrperBlau"/>
        <w:rPr>
          <w:sz w:val="21"/>
          <w:szCs w:val="21"/>
          <w:lang w:val="de-CH"/>
        </w:rPr>
      </w:pPr>
      <w:r w:rsidRPr="00D82C0E">
        <w:rPr>
          <w:sz w:val="21"/>
          <w:szCs w:val="21"/>
          <w:lang w:val="de-CH"/>
        </w:rPr>
        <w:t xml:space="preserve">Mit </w:t>
      </w:r>
      <w:r w:rsidRPr="00D82C0E">
        <w:rPr>
          <w:b/>
          <w:sz w:val="21"/>
          <w:szCs w:val="21"/>
          <w:lang w:val="de-CH"/>
        </w:rPr>
        <w:t>blauer Schrift</w:t>
      </w:r>
      <w:r w:rsidRPr="00D82C0E">
        <w:rPr>
          <w:sz w:val="21"/>
          <w:szCs w:val="21"/>
          <w:lang w:val="de-CH"/>
        </w:rPr>
        <w:t xml:space="preserve"> werden im Dokument Hinweise an die Autorin oder den Autor aufgeführt. Vor der Freigabe des Dokumentes sind die Hinweistexte zu löschen.</w:t>
      </w:r>
    </w:p>
    <w:p w14:paraId="355419EC" w14:textId="77777777" w:rsidR="00607657" w:rsidRPr="00D82C0E" w:rsidRDefault="00607657" w:rsidP="00607657">
      <w:pPr>
        <w:pStyle w:val="TextkrperBlau"/>
        <w:rPr>
          <w:sz w:val="21"/>
          <w:szCs w:val="21"/>
          <w:u w:val="single"/>
          <w:lang w:val="de-CH"/>
        </w:rPr>
      </w:pPr>
      <w:r w:rsidRPr="00D82C0E">
        <w:rPr>
          <w:sz w:val="21"/>
          <w:szCs w:val="21"/>
          <w:u w:val="single"/>
          <w:lang w:val="de-CH"/>
        </w:rPr>
        <w:t>Vorgabetext:</w:t>
      </w:r>
    </w:p>
    <w:p w14:paraId="76733E1C" w14:textId="77777777" w:rsidR="00607657" w:rsidRPr="00D82C0E" w:rsidRDefault="00607657" w:rsidP="00607657">
      <w:pPr>
        <w:pStyle w:val="TextkrperBlau"/>
        <w:rPr>
          <w:sz w:val="21"/>
          <w:szCs w:val="21"/>
          <w:lang w:val="de-CH"/>
        </w:rPr>
      </w:pPr>
      <w:r w:rsidRPr="00D82C0E">
        <w:rPr>
          <w:sz w:val="21"/>
          <w:szCs w:val="21"/>
          <w:lang w:val="de-CH"/>
        </w:rPr>
        <w:t xml:space="preserve">Mit </w:t>
      </w:r>
      <w:r w:rsidRPr="00D82C0E">
        <w:rPr>
          <w:b/>
          <w:color w:val="FF0000"/>
          <w:sz w:val="21"/>
          <w:szCs w:val="21"/>
          <w:lang w:val="de-CH"/>
        </w:rPr>
        <w:t>roter Schrift</w:t>
      </w:r>
      <w:r w:rsidRPr="00D82C0E">
        <w:rPr>
          <w:color w:val="FF0000"/>
          <w:sz w:val="21"/>
          <w:szCs w:val="21"/>
          <w:lang w:val="de-CH"/>
        </w:rPr>
        <w:t xml:space="preserve"> </w:t>
      </w:r>
      <w:r w:rsidRPr="00D82C0E">
        <w:rPr>
          <w:sz w:val="21"/>
          <w:szCs w:val="21"/>
          <w:lang w:val="de-CH"/>
        </w:rPr>
        <w:t>werden im Dokument allgemein gültige Textvorschläge angezeigt. Bitte prüfen Sie diese Texte und passen Sie diese bei Bedarf den Bedürfnissen Ihrer Ausschreibung an. Die Schriftfarbe des übernommenen oder angepassten Textes ist auf Schwarz zu wechseln. Nicht verwendete Vorgabetexte sind zu löschen.</w:t>
      </w:r>
    </w:p>
    <w:p w14:paraId="3E22AE09" w14:textId="77777777" w:rsidR="00607657" w:rsidRPr="00D82C0E" w:rsidRDefault="00607657" w:rsidP="00607657">
      <w:pPr>
        <w:pStyle w:val="TextkrperBlau"/>
        <w:rPr>
          <w:b/>
          <w:sz w:val="21"/>
          <w:szCs w:val="21"/>
          <w:lang w:val="de-CH"/>
        </w:rPr>
      </w:pPr>
      <w:r w:rsidRPr="00D82C0E">
        <w:rPr>
          <w:b/>
          <w:sz w:val="21"/>
          <w:szCs w:val="21"/>
          <w:lang w:val="de-CH"/>
        </w:rPr>
        <w:t>Diese ganze Seite ist vor Freigabe zu löschen.</w:t>
      </w:r>
    </w:p>
    <w:p w14:paraId="537B5E78" w14:textId="77777777" w:rsidR="00607657" w:rsidRPr="00D82C0E" w:rsidRDefault="00607657" w:rsidP="00607657">
      <w:pPr>
        <w:rPr>
          <w:szCs w:val="21"/>
        </w:rPr>
      </w:pPr>
    </w:p>
    <w:p w14:paraId="3EE3FB35" w14:textId="77777777" w:rsidR="00607657" w:rsidRPr="00D82C0E" w:rsidRDefault="00607657" w:rsidP="00607657">
      <w:pPr>
        <w:rPr>
          <w:szCs w:val="21"/>
        </w:rPr>
      </w:pPr>
    </w:p>
    <w:p w14:paraId="4B290362" w14:textId="77777777" w:rsidR="00607657" w:rsidRPr="00D82C0E" w:rsidRDefault="00607657" w:rsidP="00607657">
      <w:pPr>
        <w:tabs>
          <w:tab w:val="left" w:pos="5850"/>
        </w:tabs>
        <w:rPr>
          <w:szCs w:val="21"/>
        </w:rPr>
      </w:pPr>
      <w:r w:rsidRPr="00D82C0E">
        <w:rPr>
          <w:szCs w:val="21"/>
        </w:rPr>
        <w:tab/>
      </w:r>
    </w:p>
    <w:p w14:paraId="7F73AC5A" w14:textId="77777777" w:rsidR="00702D19" w:rsidRPr="00D82C0E" w:rsidRDefault="00702D19" w:rsidP="00607657">
      <w:pPr>
        <w:tabs>
          <w:tab w:val="left" w:pos="5850"/>
        </w:tabs>
        <w:rPr>
          <w:szCs w:val="21"/>
        </w:rPr>
      </w:pPr>
    </w:p>
    <w:p w14:paraId="13A7EC2A" w14:textId="77777777" w:rsidR="00702D19" w:rsidRPr="00D82C0E" w:rsidRDefault="00702D19" w:rsidP="00607657">
      <w:pPr>
        <w:tabs>
          <w:tab w:val="left" w:pos="5850"/>
        </w:tabs>
        <w:rPr>
          <w:szCs w:val="21"/>
        </w:rPr>
      </w:pPr>
    </w:p>
    <w:p w14:paraId="2C1BB74A" w14:textId="77777777" w:rsidR="00702D19" w:rsidRPr="00D82C0E" w:rsidRDefault="00702D19" w:rsidP="00607657">
      <w:pPr>
        <w:tabs>
          <w:tab w:val="left" w:pos="5850"/>
        </w:tabs>
        <w:rPr>
          <w:szCs w:val="21"/>
        </w:rPr>
      </w:pPr>
    </w:p>
    <w:p w14:paraId="3E5355EB" w14:textId="77777777" w:rsidR="00702D19" w:rsidRPr="00D82C0E" w:rsidRDefault="00702D19" w:rsidP="00607657">
      <w:pPr>
        <w:tabs>
          <w:tab w:val="left" w:pos="5850"/>
        </w:tabs>
        <w:rPr>
          <w:szCs w:val="21"/>
        </w:rPr>
      </w:pPr>
    </w:p>
    <w:p w14:paraId="1E13EF84" w14:textId="77777777" w:rsidR="00702D19" w:rsidRPr="00D82C0E" w:rsidRDefault="00702D19" w:rsidP="00607657">
      <w:pPr>
        <w:tabs>
          <w:tab w:val="left" w:pos="5850"/>
        </w:tabs>
        <w:rPr>
          <w:szCs w:val="21"/>
        </w:rPr>
      </w:pPr>
    </w:p>
    <w:p w14:paraId="7DD857F1" w14:textId="77777777" w:rsidR="00702D19" w:rsidRPr="00D82C0E" w:rsidRDefault="00702D19" w:rsidP="00607657">
      <w:pPr>
        <w:tabs>
          <w:tab w:val="left" w:pos="5850"/>
        </w:tabs>
        <w:rPr>
          <w:szCs w:val="21"/>
        </w:rPr>
      </w:pPr>
    </w:p>
    <w:p w14:paraId="6FB2B335" w14:textId="77777777" w:rsidR="00702D19" w:rsidRPr="00D82C0E" w:rsidRDefault="00702D19" w:rsidP="00607657">
      <w:pPr>
        <w:tabs>
          <w:tab w:val="left" w:pos="5850"/>
        </w:tabs>
        <w:rPr>
          <w:szCs w:val="21"/>
        </w:rPr>
      </w:pPr>
    </w:p>
    <w:p w14:paraId="3591DF6E" w14:textId="77777777" w:rsidR="00702D19" w:rsidRPr="00D82C0E" w:rsidRDefault="00702D19" w:rsidP="00607657">
      <w:pPr>
        <w:tabs>
          <w:tab w:val="left" w:pos="5850"/>
        </w:tabs>
        <w:rPr>
          <w:szCs w:val="21"/>
        </w:rPr>
      </w:pPr>
    </w:p>
    <w:p w14:paraId="38355D72" w14:textId="77777777" w:rsidR="00702D19" w:rsidRPr="00D82C0E" w:rsidRDefault="00702D19" w:rsidP="00607657">
      <w:pPr>
        <w:tabs>
          <w:tab w:val="left" w:pos="5850"/>
        </w:tabs>
        <w:rPr>
          <w:szCs w:val="21"/>
        </w:rPr>
      </w:pPr>
    </w:p>
    <w:p w14:paraId="724EBA20" w14:textId="77777777" w:rsidR="00702D19" w:rsidRPr="00D82C0E" w:rsidRDefault="00702D19" w:rsidP="00607657">
      <w:pPr>
        <w:tabs>
          <w:tab w:val="left" w:pos="5850"/>
        </w:tabs>
        <w:rPr>
          <w:szCs w:val="21"/>
        </w:rPr>
      </w:pPr>
    </w:p>
    <w:p w14:paraId="5147440D" w14:textId="77777777" w:rsidR="00702D19" w:rsidRPr="00D82C0E" w:rsidRDefault="00702D19" w:rsidP="00607657">
      <w:pPr>
        <w:tabs>
          <w:tab w:val="left" w:pos="5850"/>
        </w:tabs>
        <w:rPr>
          <w:szCs w:val="21"/>
        </w:rPr>
      </w:pPr>
    </w:p>
    <w:p w14:paraId="360A8C40" w14:textId="77777777" w:rsidR="00702D19" w:rsidRPr="00D82C0E" w:rsidRDefault="00702D19" w:rsidP="00607657">
      <w:pPr>
        <w:tabs>
          <w:tab w:val="left" w:pos="5850"/>
        </w:tabs>
        <w:rPr>
          <w:szCs w:val="21"/>
        </w:rPr>
      </w:pPr>
    </w:p>
    <w:p w14:paraId="4DB351CF" w14:textId="77777777" w:rsidR="00702D19" w:rsidRPr="00D82C0E" w:rsidRDefault="00702D19" w:rsidP="00607657">
      <w:pPr>
        <w:tabs>
          <w:tab w:val="left" w:pos="5850"/>
        </w:tabs>
        <w:rPr>
          <w:szCs w:val="21"/>
        </w:rPr>
      </w:pPr>
    </w:p>
    <w:p w14:paraId="735654E1" w14:textId="77777777" w:rsidR="00702D19" w:rsidRPr="00D82C0E" w:rsidRDefault="00702D19" w:rsidP="00607657">
      <w:pPr>
        <w:tabs>
          <w:tab w:val="left" w:pos="5850"/>
        </w:tabs>
        <w:rPr>
          <w:szCs w:val="21"/>
        </w:rPr>
      </w:pPr>
    </w:p>
    <w:p w14:paraId="52031E0B" w14:textId="77777777" w:rsidR="00702D19" w:rsidRPr="00D82C0E" w:rsidRDefault="00702D19" w:rsidP="00607657">
      <w:pPr>
        <w:tabs>
          <w:tab w:val="left" w:pos="5850"/>
        </w:tabs>
        <w:rPr>
          <w:szCs w:val="21"/>
        </w:rPr>
      </w:pPr>
    </w:p>
    <w:p w14:paraId="5CA471D2" w14:textId="77777777" w:rsidR="00702D19" w:rsidRPr="00D82C0E" w:rsidRDefault="00702D19" w:rsidP="00607657">
      <w:pPr>
        <w:tabs>
          <w:tab w:val="left" w:pos="5850"/>
        </w:tabs>
        <w:rPr>
          <w:szCs w:val="21"/>
        </w:rPr>
      </w:pPr>
    </w:p>
    <w:p w14:paraId="2BAF7FB9" w14:textId="77777777" w:rsidR="00702D19" w:rsidRPr="00D82C0E" w:rsidRDefault="00702D19" w:rsidP="00607657">
      <w:pPr>
        <w:tabs>
          <w:tab w:val="left" w:pos="5850"/>
        </w:tabs>
        <w:rPr>
          <w:szCs w:val="21"/>
        </w:rPr>
      </w:pPr>
    </w:p>
    <w:p w14:paraId="06C3AE68" w14:textId="77777777" w:rsidR="00702D19" w:rsidRPr="00D82C0E" w:rsidRDefault="00702D19" w:rsidP="00607657">
      <w:pPr>
        <w:tabs>
          <w:tab w:val="left" w:pos="5850"/>
        </w:tabs>
        <w:rPr>
          <w:szCs w:val="21"/>
        </w:rPr>
      </w:pPr>
    </w:p>
    <w:p w14:paraId="1C06893A" w14:textId="77777777" w:rsidR="00702D19" w:rsidRPr="00D82C0E" w:rsidRDefault="00702D19" w:rsidP="00607657">
      <w:pPr>
        <w:tabs>
          <w:tab w:val="left" w:pos="5850"/>
        </w:tabs>
        <w:rPr>
          <w:szCs w:val="21"/>
        </w:rPr>
      </w:pPr>
    </w:p>
    <w:p w14:paraId="41CB2773" w14:textId="77777777" w:rsidR="00702D19" w:rsidRPr="00D82C0E" w:rsidRDefault="00702D19" w:rsidP="00607657">
      <w:pPr>
        <w:tabs>
          <w:tab w:val="left" w:pos="5850"/>
        </w:tabs>
        <w:rPr>
          <w:szCs w:val="21"/>
        </w:rPr>
      </w:pPr>
    </w:p>
    <w:p w14:paraId="29B53527" w14:textId="77777777" w:rsidR="00702D19" w:rsidRPr="00D82C0E" w:rsidRDefault="00702D19" w:rsidP="00607657">
      <w:pPr>
        <w:tabs>
          <w:tab w:val="left" w:pos="5850"/>
        </w:tabs>
        <w:rPr>
          <w:szCs w:val="21"/>
        </w:rPr>
      </w:pPr>
    </w:p>
    <w:p w14:paraId="27C4F2DC" w14:textId="77777777" w:rsidR="00702D19" w:rsidRPr="00D82C0E" w:rsidRDefault="00702D19" w:rsidP="00607657">
      <w:pPr>
        <w:tabs>
          <w:tab w:val="left" w:pos="5850"/>
        </w:tabs>
        <w:rPr>
          <w:szCs w:val="21"/>
        </w:rPr>
      </w:pPr>
    </w:p>
    <w:p w14:paraId="49A5A5A8" w14:textId="77777777" w:rsidR="00702D19" w:rsidRPr="00D82C0E" w:rsidRDefault="00702D19" w:rsidP="00607657">
      <w:pPr>
        <w:tabs>
          <w:tab w:val="left" w:pos="5850"/>
        </w:tabs>
        <w:rPr>
          <w:szCs w:val="21"/>
        </w:rPr>
      </w:pPr>
    </w:p>
    <w:p w14:paraId="72D0FFA9" w14:textId="77777777" w:rsidR="00702D19" w:rsidRPr="00D82C0E" w:rsidRDefault="00702D19" w:rsidP="00607657">
      <w:pPr>
        <w:tabs>
          <w:tab w:val="left" w:pos="5850"/>
        </w:tabs>
        <w:rPr>
          <w:szCs w:val="21"/>
        </w:rPr>
      </w:pPr>
    </w:p>
    <w:p w14:paraId="56ECEA3C" w14:textId="77777777" w:rsidR="00702D19" w:rsidRPr="00D82C0E" w:rsidRDefault="00702D19" w:rsidP="00607657">
      <w:pPr>
        <w:tabs>
          <w:tab w:val="left" w:pos="5850"/>
        </w:tabs>
        <w:rPr>
          <w:szCs w:val="21"/>
        </w:rPr>
      </w:pPr>
    </w:p>
    <w:p w14:paraId="59E2D2BE" w14:textId="77777777" w:rsidR="00702D19" w:rsidRPr="00D82C0E" w:rsidRDefault="00702D19" w:rsidP="00607657">
      <w:pPr>
        <w:tabs>
          <w:tab w:val="left" w:pos="5850"/>
        </w:tabs>
        <w:rPr>
          <w:szCs w:val="21"/>
        </w:rPr>
      </w:pPr>
    </w:p>
    <w:p w14:paraId="6DBB9FC8" w14:textId="77777777" w:rsidR="00702D19" w:rsidRPr="00D82C0E" w:rsidRDefault="00702D19" w:rsidP="00607657">
      <w:pPr>
        <w:tabs>
          <w:tab w:val="left" w:pos="5850"/>
        </w:tabs>
        <w:rPr>
          <w:szCs w:val="21"/>
        </w:rPr>
      </w:pPr>
    </w:p>
    <w:p w14:paraId="51EDB6EA" w14:textId="77777777" w:rsidR="00702D19" w:rsidRPr="00D82C0E" w:rsidRDefault="00702D19" w:rsidP="00607657">
      <w:pPr>
        <w:tabs>
          <w:tab w:val="left" w:pos="5850"/>
        </w:tabs>
        <w:rPr>
          <w:szCs w:val="21"/>
        </w:rPr>
      </w:pPr>
    </w:p>
    <w:p w14:paraId="278F0135" w14:textId="77777777" w:rsidR="00702D19" w:rsidRPr="00D82C0E" w:rsidRDefault="00702D19" w:rsidP="00607657">
      <w:pPr>
        <w:tabs>
          <w:tab w:val="left" w:pos="5850"/>
        </w:tabs>
        <w:rPr>
          <w:szCs w:val="21"/>
        </w:rPr>
      </w:pPr>
    </w:p>
    <w:p w14:paraId="342E0BB2" w14:textId="77777777" w:rsidR="00702D19" w:rsidRPr="00D82C0E" w:rsidRDefault="00702D19" w:rsidP="00607657">
      <w:pPr>
        <w:tabs>
          <w:tab w:val="left" w:pos="5850"/>
        </w:tabs>
        <w:rPr>
          <w:szCs w:val="21"/>
        </w:rPr>
      </w:pPr>
    </w:p>
    <w:p w14:paraId="65838367" w14:textId="77777777" w:rsidR="00702D19" w:rsidRPr="00D82C0E" w:rsidRDefault="00702D19" w:rsidP="00607657">
      <w:pPr>
        <w:tabs>
          <w:tab w:val="left" w:pos="5850"/>
        </w:tabs>
        <w:rPr>
          <w:szCs w:val="21"/>
        </w:rPr>
      </w:pPr>
    </w:p>
    <w:bookmarkStart w:id="1" w:name="_Toc150931760" w:displacedByCustomXml="next"/>
    <w:bookmarkStart w:id="2" w:name="_Toc66282791" w:displacedByCustomXml="next"/>
    <w:bookmarkStart w:id="3" w:name="_Toc66287525" w:displacedByCustomXml="next"/>
    <w:sdt>
      <w:sdtPr>
        <w:rPr>
          <w:rFonts w:asciiTheme="minorHAnsi" w:eastAsiaTheme="minorHAnsi" w:hAnsiTheme="minorHAnsi" w:cs="System"/>
          <w:b w:val="0"/>
          <w:bCs/>
          <w:szCs w:val="22"/>
          <w:lang w:val="de-DE"/>
        </w:rPr>
        <w:id w:val="-945608928"/>
        <w:docPartObj>
          <w:docPartGallery w:val="Table of Contents"/>
          <w:docPartUnique/>
        </w:docPartObj>
      </w:sdtPr>
      <w:sdtEndPr/>
      <w:sdtContent>
        <w:p w14:paraId="19E8210D" w14:textId="77777777" w:rsidR="003A327B" w:rsidRDefault="00D82C0E" w:rsidP="00502400">
          <w:pPr>
            <w:pStyle w:val="H1"/>
            <w:numPr>
              <w:ilvl w:val="0"/>
              <w:numId w:val="0"/>
            </w:numPr>
            <w:ind w:left="851" w:hanging="851"/>
            <w:rPr>
              <w:noProof/>
            </w:rPr>
          </w:pPr>
          <w:r w:rsidRPr="00502400">
            <w:rPr>
              <w:lang w:val="de-DE"/>
            </w:rPr>
            <w:t>Inhalt</w:t>
          </w:r>
          <w:bookmarkEnd w:id="2"/>
          <w:r w:rsidR="00502400">
            <w:rPr>
              <w:lang w:val="de-DE"/>
            </w:rPr>
            <w:t>sverzeichnis</w:t>
          </w:r>
          <w:bookmarkEnd w:id="3"/>
          <w:bookmarkEnd w:id="1"/>
          <w:r w:rsidRPr="00502400">
            <w:fldChar w:fldCharType="begin"/>
          </w:r>
          <w:r w:rsidRPr="00502400">
            <w:instrText xml:space="preserve"> TOC \o "1-3" \h \z \u </w:instrText>
          </w:r>
          <w:r w:rsidRPr="00502400">
            <w:fldChar w:fldCharType="separate"/>
          </w:r>
        </w:p>
        <w:p w14:paraId="79489C87" w14:textId="24F9CCCD" w:rsidR="003A327B" w:rsidRDefault="003A327B">
          <w:pPr>
            <w:pStyle w:val="Verzeichnis1"/>
            <w:rPr>
              <w:rFonts w:eastAsiaTheme="minorEastAsia" w:cstheme="minorBidi"/>
              <w:b w:val="0"/>
              <w:bCs w:val="0"/>
              <w:noProof/>
              <w:spacing w:val="0"/>
              <w:sz w:val="22"/>
              <w:lang w:eastAsia="de-CH"/>
            </w:rPr>
          </w:pPr>
          <w:hyperlink w:anchor="_Toc150931760" w:history="1">
            <w:r w:rsidRPr="00490E49">
              <w:rPr>
                <w:rStyle w:val="Hyperlink"/>
                <w:noProof/>
                <w:lang w:val="de-DE"/>
              </w:rPr>
              <w:t>Inhaltsverzeichnis</w:t>
            </w:r>
            <w:r>
              <w:rPr>
                <w:noProof/>
                <w:webHidden/>
              </w:rPr>
              <w:tab/>
            </w:r>
            <w:r>
              <w:rPr>
                <w:noProof/>
                <w:webHidden/>
              </w:rPr>
              <w:fldChar w:fldCharType="begin"/>
            </w:r>
            <w:r>
              <w:rPr>
                <w:noProof/>
                <w:webHidden/>
              </w:rPr>
              <w:instrText xml:space="preserve"> PAGEREF _Toc150931760 \h </w:instrText>
            </w:r>
            <w:r>
              <w:rPr>
                <w:noProof/>
                <w:webHidden/>
              </w:rPr>
            </w:r>
            <w:r>
              <w:rPr>
                <w:noProof/>
                <w:webHidden/>
              </w:rPr>
              <w:fldChar w:fldCharType="separate"/>
            </w:r>
            <w:r>
              <w:rPr>
                <w:noProof/>
                <w:webHidden/>
              </w:rPr>
              <w:t>3</w:t>
            </w:r>
            <w:r>
              <w:rPr>
                <w:noProof/>
                <w:webHidden/>
              </w:rPr>
              <w:fldChar w:fldCharType="end"/>
            </w:r>
          </w:hyperlink>
        </w:p>
        <w:p w14:paraId="71A9D8B5" w14:textId="3E196C0D" w:rsidR="003A327B" w:rsidRDefault="003A327B">
          <w:pPr>
            <w:pStyle w:val="Verzeichnis1"/>
            <w:rPr>
              <w:rFonts w:eastAsiaTheme="minorEastAsia" w:cstheme="minorBidi"/>
              <w:b w:val="0"/>
              <w:bCs w:val="0"/>
              <w:noProof/>
              <w:spacing w:val="0"/>
              <w:sz w:val="22"/>
              <w:lang w:eastAsia="de-CH"/>
            </w:rPr>
          </w:pPr>
          <w:hyperlink w:anchor="_Toc150931761" w:history="1">
            <w:r w:rsidRPr="00490E49">
              <w:rPr>
                <w:rStyle w:val="Hyperlink"/>
                <w:noProof/>
              </w:rPr>
              <w:t>Begriffe und Abkürzungen</w:t>
            </w:r>
            <w:r>
              <w:rPr>
                <w:noProof/>
                <w:webHidden/>
              </w:rPr>
              <w:tab/>
            </w:r>
            <w:r>
              <w:rPr>
                <w:noProof/>
                <w:webHidden/>
              </w:rPr>
              <w:fldChar w:fldCharType="begin"/>
            </w:r>
            <w:r>
              <w:rPr>
                <w:noProof/>
                <w:webHidden/>
              </w:rPr>
              <w:instrText xml:space="preserve"> PAGEREF _Toc150931761 \h </w:instrText>
            </w:r>
            <w:r>
              <w:rPr>
                <w:noProof/>
                <w:webHidden/>
              </w:rPr>
            </w:r>
            <w:r>
              <w:rPr>
                <w:noProof/>
                <w:webHidden/>
              </w:rPr>
              <w:fldChar w:fldCharType="separate"/>
            </w:r>
            <w:r>
              <w:rPr>
                <w:noProof/>
                <w:webHidden/>
              </w:rPr>
              <w:t>4</w:t>
            </w:r>
            <w:r>
              <w:rPr>
                <w:noProof/>
                <w:webHidden/>
              </w:rPr>
              <w:fldChar w:fldCharType="end"/>
            </w:r>
          </w:hyperlink>
        </w:p>
        <w:p w14:paraId="1BEB86BA" w14:textId="6449E11B" w:rsidR="003A327B" w:rsidRDefault="003A327B">
          <w:pPr>
            <w:pStyle w:val="Verzeichnis1"/>
            <w:rPr>
              <w:rFonts w:eastAsiaTheme="minorEastAsia" w:cstheme="minorBidi"/>
              <w:b w:val="0"/>
              <w:bCs w:val="0"/>
              <w:noProof/>
              <w:spacing w:val="0"/>
              <w:sz w:val="22"/>
              <w:lang w:eastAsia="de-CH"/>
            </w:rPr>
          </w:pPr>
          <w:hyperlink w:anchor="_Toc150931762" w:history="1">
            <w:r w:rsidRPr="00490E49">
              <w:rPr>
                <w:rStyle w:val="Hyperlink"/>
                <w:noProof/>
              </w:rPr>
              <w:t>Referenzierte Dokumente</w:t>
            </w:r>
            <w:r>
              <w:rPr>
                <w:noProof/>
                <w:webHidden/>
              </w:rPr>
              <w:tab/>
            </w:r>
            <w:r>
              <w:rPr>
                <w:noProof/>
                <w:webHidden/>
              </w:rPr>
              <w:fldChar w:fldCharType="begin"/>
            </w:r>
            <w:r>
              <w:rPr>
                <w:noProof/>
                <w:webHidden/>
              </w:rPr>
              <w:instrText xml:space="preserve"> PAGEREF _Toc150931762 \h </w:instrText>
            </w:r>
            <w:r>
              <w:rPr>
                <w:noProof/>
                <w:webHidden/>
              </w:rPr>
            </w:r>
            <w:r>
              <w:rPr>
                <w:noProof/>
                <w:webHidden/>
              </w:rPr>
              <w:fldChar w:fldCharType="separate"/>
            </w:r>
            <w:r>
              <w:rPr>
                <w:noProof/>
                <w:webHidden/>
              </w:rPr>
              <w:t>4</w:t>
            </w:r>
            <w:r>
              <w:rPr>
                <w:noProof/>
                <w:webHidden/>
              </w:rPr>
              <w:fldChar w:fldCharType="end"/>
            </w:r>
          </w:hyperlink>
        </w:p>
        <w:p w14:paraId="359C417F" w14:textId="2F74EEC0" w:rsidR="003A327B" w:rsidRDefault="003A327B">
          <w:pPr>
            <w:pStyle w:val="Verzeichnis1"/>
            <w:rPr>
              <w:rFonts w:eastAsiaTheme="minorEastAsia" w:cstheme="minorBidi"/>
              <w:b w:val="0"/>
              <w:bCs w:val="0"/>
              <w:noProof/>
              <w:spacing w:val="0"/>
              <w:sz w:val="22"/>
              <w:lang w:eastAsia="de-CH"/>
            </w:rPr>
          </w:pPr>
          <w:hyperlink w:anchor="_Toc150931763" w:history="1">
            <w:r w:rsidRPr="00490E49">
              <w:rPr>
                <w:rStyle w:val="Hyperlink"/>
                <w:noProof/>
                <w:spacing w:val="-10"/>
              </w:rPr>
              <w:t>1.</w:t>
            </w:r>
            <w:r>
              <w:rPr>
                <w:rFonts w:eastAsiaTheme="minorEastAsia" w:cstheme="minorBidi"/>
                <w:b w:val="0"/>
                <w:bCs w:val="0"/>
                <w:noProof/>
                <w:spacing w:val="0"/>
                <w:sz w:val="22"/>
                <w:lang w:eastAsia="de-CH"/>
              </w:rPr>
              <w:tab/>
            </w:r>
            <w:r w:rsidRPr="00490E49">
              <w:rPr>
                <w:rStyle w:val="Hyperlink"/>
                <w:noProof/>
              </w:rPr>
              <w:t>Zweck des Dokuments</w:t>
            </w:r>
            <w:r>
              <w:rPr>
                <w:noProof/>
                <w:webHidden/>
              </w:rPr>
              <w:tab/>
            </w:r>
            <w:r>
              <w:rPr>
                <w:noProof/>
                <w:webHidden/>
              </w:rPr>
              <w:fldChar w:fldCharType="begin"/>
            </w:r>
            <w:r>
              <w:rPr>
                <w:noProof/>
                <w:webHidden/>
              </w:rPr>
              <w:instrText xml:space="preserve"> PAGEREF _Toc150931763 \h </w:instrText>
            </w:r>
            <w:r>
              <w:rPr>
                <w:noProof/>
                <w:webHidden/>
              </w:rPr>
            </w:r>
            <w:r>
              <w:rPr>
                <w:noProof/>
                <w:webHidden/>
              </w:rPr>
              <w:fldChar w:fldCharType="separate"/>
            </w:r>
            <w:r>
              <w:rPr>
                <w:noProof/>
                <w:webHidden/>
              </w:rPr>
              <w:t>5</w:t>
            </w:r>
            <w:r>
              <w:rPr>
                <w:noProof/>
                <w:webHidden/>
              </w:rPr>
              <w:fldChar w:fldCharType="end"/>
            </w:r>
          </w:hyperlink>
        </w:p>
        <w:p w14:paraId="46897A41" w14:textId="690765B8" w:rsidR="003A327B" w:rsidRDefault="003A327B">
          <w:pPr>
            <w:pStyle w:val="Verzeichnis1"/>
            <w:rPr>
              <w:rFonts w:eastAsiaTheme="minorEastAsia" w:cstheme="minorBidi"/>
              <w:b w:val="0"/>
              <w:bCs w:val="0"/>
              <w:noProof/>
              <w:spacing w:val="0"/>
              <w:sz w:val="22"/>
              <w:lang w:eastAsia="de-CH"/>
            </w:rPr>
          </w:pPr>
          <w:hyperlink w:anchor="_Toc150931764" w:history="1">
            <w:r w:rsidRPr="00490E49">
              <w:rPr>
                <w:rStyle w:val="Hyperlink"/>
                <w:noProof/>
                <w:spacing w:val="-10"/>
              </w:rPr>
              <w:t>2.</w:t>
            </w:r>
            <w:r>
              <w:rPr>
                <w:rFonts w:eastAsiaTheme="minorEastAsia" w:cstheme="minorBidi"/>
                <w:b w:val="0"/>
                <w:bCs w:val="0"/>
                <w:noProof/>
                <w:spacing w:val="0"/>
                <w:sz w:val="22"/>
                <w:lang w:eastAsia="de-CH"/>
              </w:rPr>
              <w:tab/>
            </w:r>
            <w:r w:rsidRPr="00490E49">
              <w:rPr>
                <w:rStyle w:val="Hyperlink"/>
                <w:noProof/>
              </w:rPr>
              <w:t>Ausgangslage</w:t>
            </w:r>
            <w:r>
              <w:rPr>
                <w:noProof/>
                <w:webHidden/>
              </w:rPr>
              <w:tab/>
            </w:r>
            <w:r>
              <w:rPr>
                <w:noProof/>
                <w:webHidden/>
              </w:rPr>
              <w:fldChar w:fldCharType="begin"/>
            </w:r>
            <w:r>
              <w:rPr>
                <w:noProof/>
                <w:webHidden/>
              </w:rPr>
              <w:instrText xml:space="preserve"> PAGEREF _Toc150931764 \h </w:instrText>
            </w:r>
            <w:r>
              <w:rPr>
                <w:noProof/>
                <w:webHidden/>
              </w:rPr>
            </w:r>
            <w:r>
              <w:rPr>
                <w:noProof/>
                <w:webHidden/>
              </w:rPr>
              <w:fldChar w:fldCharType="separate"/>
            </w:r>
            <w:r>
              <w:rPr>
                <w:noProof/>
                <w:webHidden/>
              </w:rPr>
              <w:t>5</w:t>
            </w:r>
            <w:r>
              <w:rPr>
                <w:noProof/>
                <w:webHidden/>
              </w:rPr>
              <w:fldChar w:fldCharType="end"/>
            </w:r>
          </w:hyperlink>
        </w:p>
        <w:p w14:paraId="2323F6A4" w14:textId="77E301A8" w:rsidR="003A327B" w:rsidRDefault="003A327B">
          <w:pPr>
            <w:pStyle w:val="Verzeichnis1"/>
            <w:rPr>
              <w:rFonts w:eastAsiaTheme="minorEastAsia" w:cstheme="minorBidi"/>
              <w:b w:val="0"/>
              <w:bCs w:val="0"/>
              <w:noProof/>
              <w:spacing w:val="0"/>
              <w:sz w:val="22"/>
              <w:lang w:eastAsia="de-CH"/>
            </w:rPr>
          </w:pPr>
          <w:hyperlink w:anchor="_Toc150931765" w:history="1">
            <w:r w:rsidRPr="00490E49">
              <w:rPr>
                <w:rStyle w:val="Hyperlink"/>
                <w:noProof/>
                <w:spacing w:val="-10"/>
              </w:rPr>
              <w:t>3.</w:t>
            </w:r>
            <w:r>
              <w:rPr>
                <w:rFonts w:eastAsiaTheme="minorEastAsia" w:cstheme="minorBidi"/>
                <w:b w:val="0"/>
                <w:bCs w:val="0"/>
                <w:noProof/>
                <w:spacing w:val="0"/>
                <w:sz w:val="22"/>
                <w:lang w:eastAsia="de-CH"/>
              </w:rPr>
              <w:tab/>
            </w:r>
            <w:r w:rsidRPr="00490E49">
              <w:rPr>
                <w:rStyle w:val="Hyperlink"/>
                <w:noProof/>
              </w:rPr>
              <w:t>Beschaffungsgegenstand</w:t>
            </w:r>
            <w:r>
              <w:rPr>
                <w:noProof/>
                <w:webHidden/>
              </w:rPr>
              <w:tab/>
            </w:r>
            <w:r>
              <w:rPr>
                <w:noProof/>
                <w:webHidden/>
              </w:rPr>
              <w:fldChar w:fldCharType="begin"/>
            </w:r>
            <w:r>
              <w:rPr>
                <w:noProof/>
                <w:webHidden/>
              </w:rPr>
              <w:instrText xml:space="preserve"> PAGEREF _Toc150931765 \h </w:instrText>
            </w:r>
            <w:r>
              <w:rPr>
                <w:noProof/>
                <w:webHidden/>
              </w:rPr>
            </w:r>
            <w:r>
              <w:rPr>
                <w:noProof/>
                <w:webHidden/>
              </w:rPr>
              <w:fldChar w:fldCharType="separate"/>
            </w:r>
            <w:r>
              <w:rPr>
                <w:noProof/>
                <w:webHidden/>
              </w:rPr>
              <w:t>5</w:t>
            </w:r>
            <w:r>
              <w:rPr>
                <w:noProof/>
                <w:webHidden/>
              </w:rPr>
              <w:fldChar w:fldCharType="end"/>
            </w:r>
          </w:hyperlink>
        </w:p>
        <w:p w14:paraId="35B9C20D" w14:textId="60CE8D04" w:rsidR="003A327B" w:rsidRDefault="003A327B">
          <w:pPr>
            <w:pStyle w:val="Verzeichnis1"/>
            <w:rPr>
              <w:rFonts w:eastAsiaTheme="minorEastAsia" w:cstheme="minorBidi"/>
              <w:b w:val="0"/>
              <w:bCs w:val="0"/>
              <w:noProof/>
              <w:spacing w:val="0"/>
              <w:sz w:val="22"/>
              <w:lang w:eastAsia="de-CH"/>
            </w:rPr>
          </w:pPr>
          <w:hyperlink w:anchor="_Toc150931766" w:history="1">
            <w:r w:rsidRPr="00490E49">
              <w:rPr>
                <w:rStyle w:val="Hyperlink"/>
                <w:noProof/>
                <w:spacing w:val="-10"/>
              </w:rPr>
              <w:t>4.</w:t>
            </w:r>
            <w:r>
              <w:rPr>
                <w:rFonts w:eastAsiaTheme="minorEastAsia" w:cstheme="minorBidi"/>
                <w:b w:val="0"/>
                <w:bCs w:val="0"/>
                <w:noProof/>
                <w:spacing w:val="0"/>
                <w:sz w:val="22"/>
                <w:lang w:eastAsia="de-CH"/>
              </w:rPr>
              <w:tab/>
            </w:r>
            <w:r w:rsidRPr="00490E49">
              <w:rPr>
                <w:rStyle w:val="Hyperlink"/>
                <w:noProof/>
              </w:rPr>
              <w:t>Eingegangene Angebote</w:t>
            </w:r>
            <w:r>
              <w:rPr>
                <w:noProof/>
                <w:webHidden/>
              </w:rPr>
              <w:tab/>
            </w:r>
            <w:r>
              <w:rPr>
                <w:noProof/>
                <w:webHidden/>
              </w:rPr>
              <w:fldChar w:fldCharType="begin"/>
            </w:r>
            <w:r>
              <w:rPr>
                <w:noProof/>
                <w:webHidden/>
              </w:rPr>
              <w:instrText xml:space="preserve"> PAGEREF _Toc150931766 \h </w:instrText>
            </w:r>
            <w:r>
              <w:rPr>
                <w:noProof/>
                <w:webHidden/>
              </w:rPr>
            </w:r>
            <w:r>
              <w:rPr>
                <w:noProof/>
                <w:webHidden/>
              </w:rPr>
              <w:fldChar w:fldCharType="separate"/>
            </w:r>
            <w:r>
              <w:rPr>
                <w:noProof/>
                <w:webHidden/>
              </w:rPr>
              <w:t>5</w:t>
            </w:r>
            <w:r>
              <w:rPr>
                <w:noProof/>
                <w:webHidden/>
              </w:rPr>
              <w:fldChar w:fldCharType="end"/>
            </w:r>
          </w:hyperlink>
        </w:p>
        <w:p w14:paraId="325649B6" w14:textId="3B2D72E5" w:rsidR="003A327B" w:rsidRDefault="003A327B">
          <w:pPr>
            <w:pStyle w:val="Verzeichnis1"/>
            <w:rPr>
              <w:rFonts w:eastAsiaTheme="minorEastAsia" w:cstheme="minorBidi"/>
              <w:b w:val="0"/>
              <w:bCs w:val="0"/>
              <w:noProof/>
              <w:spacing w:val="0"/>
              <w:sz w:val="22"/>
              <w:lang w:eastAsia="de-CH"/>
            </w:rPr>
          </w:pPr>
          <w:hyperlink w:anchor="_Toc150931767" w:history="1">
            <w:r w:rsidRPr="00490E49">
              <w:rPr>
                <w:rStyle w:val="Hyperlink"/>
                <w:noProof/>
                <w:spacing w:val="-10"/>
              </w:rPr>
              <w:t>5.</w:t>
            </w:r>
            <w:r>
              <w:rPr>
                <w:rFonts w:eastAsiaTheme="minorEastAsia" w:cstheme="minorBidi"/>
                <w:b w:val="0"/>
                <w:bCs w:val="0"/>
                <w:noProof/>
                <w:spacing w:val="0"/>
                <w:sz w:val="22"/>
                <w:lang w:eastAsia="de-CH"/>
              </w:rPr>
              <w:tab/>
            </w:r>
            <w:r w:rsidRPr="00490E49">
              <w:rPr>
                <w:rStyle w:val="Hyperlink"/>
                <w:noProof/>
              </w:rPr>
              <w:t>Beurteilung und Bewertung des Angebots</w:t>
            </w:r>
            <w:r>
              <w:rPr>
                <w:noProof/>
                <w:webHidden/>
              </w:rPr>
              <w:tab/>
            </w:r>
            <w:r>
              <w:rPr>
                <w:noProof/>
                <w:webHidden/>
              </w:rPr>
              <w:fldChar w:fldCharType="begin"/>
            </w:r>
            <w:r>
              <w:rPr>
                <w:noProof/>
                <w:webHidden/>
              </w:rPr>
              <w:instrText xml:space="preserve"> PAGEREF _Toc150931767 \h </w:instrText>
            </w:r>
            <w:r>
              <w:rPr>
                <w:noProof/>
                <w:webHidden/>
              </w:rPr>
            </w:r>
            <w:r>
              <w:rPr>
                <w:noProof/>
                <w:webHidden/>
              </w:rPr>
              <w:fldChar w:fldCharType="separate"/>
            </w:r>
            <w:r>
              <w:rPr>
                <w:noProof/>
                <w:webHidden/>
              </w:rPr>
              <w:t>5</w:t>
            </w:r>
            <w:r>
              <w:rPr>
                <w:noProof/>
                <w:webHidden/>
              </w:rPr>
              <w:fldChar w:fldCharType="end"/>
            </w:r>
          </w:hyperlink>
        </w:p>
        <w:p w14:paraId="33568E8E" w14:textId="686CE573" w:rsidR="003A327B" w:rsidRDefault="003A327B">
          <w:pPr>
            <w:pStyle w:val="Verzeichnis2"/>
            <w:rPr>
              <w:rFonts w:eastAsiaTheme="minorEastAsia" w:cstheme="minorBidi"/>
              <w:bCs w:val="0"/>
              <w:noProof/>
              <w:spacing w:val="0"/>
              <w:sz w:val="22"/>
              <w:lang w:eastAsia="de-CH"/>
            </w:rPr>
          </w:pPr>
          <w:hyperlink w:anchor="_Toc150931768" w:history="1">
            <w:r w:rsidRPr="00490E49">
              <w:rPr>
                <w:rStyle w:val="Hyperlink"/>
                <w:noProof/>
                <w:spacing w:val="-10"/>
              </w:rPr>
              <w:t>5.1</w:t>
            </w:r>
            <w:r>
              <w:rPr>
                <w:rFonts w:eastAsiaTheme="minorEastAsia" w:cstheme="minorBidi"/>
                <w:bCs w:val="0"/>
                <w:noProof/>
                <w:spacing w:val="0"/>
                <w:sz w:val="22"/>
                <w:lang w:eastAsia="de-CH"/>
              </w:rPr>
              <w:tab/>
            </w:r>
            <w:r w:rsidRPr="00490E49">
              <w:rPr>
                <w:rStyle w:val="Hyperlink"/>
                <w:noProof/>
              </w:rPr>
              <w:t>Allgemein</w:t>
            </w:r>
            <w:r>
              <w:rPr>
                <w:noProof/>
                <w:webHidden/>
              </w:rPr>
              <w:tab/>
            </w:r>
            <w:r>
              <w:rPr>
                <w:noProof/>
                <w:webHidden/>
              </w:rPr>
              <w:fldChar w:fldCharType="begin"/>
            </w:r>
            <w:r>
              <w:rPr>
                <w:noProof/>
                <w:webHidden/>
              </w:rPr>
              <w:instrText xml:space="preserve"> PAGEREF _Toc150931768 \h </w:instrText>
            </w:r>
            <w:r>
              <w:rPr>
                <w:noProof/>
                <w:webHidden/>
              </w:rPr>
            </w:r>
            <w:r>
              <w:rPr>
                <w:noProof/>
                <w:webHidden/>
              </w:rPr>
              <w:fldChar w:fldCharType="separate"/>
            </w:r>
            <w:r>
              <w:rPr>
                <w:noProof/>
                <w:webHidden/>
              </w:rPr>
              <w:t>5</w:t>
            </w:r>
            <w:r>
              <w:rPr>
                <w:noProof/>
                <w:webHidden/>
              </w:rPr>
              <w:fldChar w:fldCharType="end"/>
            </w:r>
          </w:hyperlink>
        </w:p>
        <w:p w14:paraId="1AA7A359" w14:textId="3A7AE967" w:rsidR="003A327B" w:rsidRDefault="003A327B">
          <w:pPr>
            <w:pStyle w:val="Verzeichnis2"/>
            <w:rPr>
              <w:rFonts w:eastAsiaTheme="minorEastAsia" w:cstheme="minorBidi"/>
              <w:bCs w:val="0"/>
              <w:noProof/>
              <w:spacing w:val="0"/>
              <w:sz w:val="22"/>
              <w:lang w:eastAsia="de-CH"/>
            </w:rPr>
          </w:pPr>
          <w:hyperlink w:anchor="_Toc150931769" w:history="1">
            <w:r w:rsidRPr="00490E49">
              <w:rPr>
                <w:rStyle w:val="Hyperlink"/>
                <w:noProof/>
                <w:spacing w:val="-10"/>
              </w:rPr>
              <w:t>5.2</w:t>
            </w:r>
            <w:r>
              <w:rPr>
                <w:rFonts w:eastAsiaTheme="minorEastAsia" w:cstheme="minorBidi"/>
                <w:bCs w:val="0"/>
                <w:noProof/>
                <w:spacing w:val="0"/>
                <w:sz w:val="22"/>
                <w:lang w:eastAsia="de-CH"/>
              </w:rPr>
              <w:tab/>
            </w:r>
            <w:r w:rsidRPr="00490E49">
              <w:rPr>
                <w:rStyle w:val="Hyperlink"/>
                <w:noProof/>
              </w:rPr>
              <w:t>Formelle Kriterien</w:t>
            </w:r>
            <w:r>
              <w:rPr>
                <w:noProof/>
                <w:webHidden/>
              </w:rPr>
              <w:tab/>
            </w:r>
            <w:r>
              <w:rPr>
                <w:noProof/>
                <w:webHidden/>
              </w:rPr>
              <w:fldChar w:fldCharType="begin"/>
            </w:r>
            <w:r>
              <w:rPr>
                <w:noProof/>
                <w:webHidden/>
              </w:rPr>
              <w:instrText xml:space="preserve"> PAGEREF _Toc150931769 \h </w:instrText>
            </w:r>
            <w:r>
              <w:rPr>
                <w:noProof/>
                <w:webHidden/>
              </w:rPr>
            </w:r>
            <w:r>
              <w:rPr>
                <w:noProof/>
                <w:webHidden/>
              </w:rPr>
              <w:fldChar w:fldCharType="separate"/>
            </w:r>
            <w:r>
              <w:rPr>
                <w:noProof/>
                <w:webHidden/>
              </w:rPr>
              <w:t>6</w:t>
            </w:r>
            <w:r>
              <w:rPr>
                <w:noProof/>
                <w:webHidden/>
              </w:rPr>
              <w:fldChar w:fldCharType="end"/>
            </w:r>
          </w:hyperlink>
        </w:p>
        <w:p w14:paraId="2C3244EE" w14:textId="7E2DF6A4" w:rsidR="003A327B" w:rsidRDefault="003A327B">
          <w:pPr>
            <w:pStyle w:val="Verzeichnis2"/>
            <w:rPr>
              <w:rFonts w:eastAsiaTheme="minorEastAsia" w:cstheme="minorBidi"/>
              <w:bCs w:val="0"/>
              <w:noProof/>
              <w:spacing w:val="0"/>
              <w:sz w:val="22"/>
              <w:lang w:eastAsia="de-CH"/>
            </w:rPr>
          </w:pPr>
          <w:hyperlink w:anchor="_Toc150931770" w:history="1">
            <w:r w:rsidRPr="00490E49">
              <w:rPr>
                <w:rStyle w:val="Hyperlink"/>
                <w:noProof/>
                <w:spacing w:val="-10"/>
              </w:rPr>
              <w:t>5.3</w:t>
            </w:r>
            <w:r>
              <w:rPr>
                <w:rFonts w:eastAsiaTheme="minorEastAsia" w:cstheme="minorBidi"/>
                <w:bCs w:val="0"/>
                <w:noProof/>
                <w:spacing w:val="0"/>
                <w:sz w:val="22"/>
                <w:lang w:eastAsia="de-CH"/>
              </w:rPr>
              <w:tab/>
            </w:r>
            <w:r w:rsidRPr="00490E49">
              <w:rPr>
                <w:rStyle w:val="Hyperlink"/>
                <w:noProof/>
              </w:rPr>
              <w:t>Teilnahmebedingungen</w:t>
            </w:r>
            <w:r>
              <w:rPr>
                <w:noProof/>
                <w:webHidden/>
              </w:rPr>
              <w:tab/>
            </w:r>
            <w:r>
              <w:rPr>
                <w:noProof/>
                <w:webHidden/>
              </w:rPr>
              <w:fldChar w:fldCharType="begin"/>
            </w:r>
            <w:r>
              <w:rPr>
                <w:noProof/>
                <w:webHidden/>
              </w:rPr>
              <w:instrText xml:space="preserve"> PAGEREF _Toc150931770 \h </w:instrText>
            </w:r>
            <w:r>
              <w:rPr>
                <w:noProof/>
                <w:webHidden/>
              </w:rPr>
            </w:r>
            <w:r>
              <w:rPr>
                <w:noProof/>
                <w:webHidden/>
              </w:rPr>
              <w:fldChar w:fldCharType="separate"/>
            </w:r>
            <w:r>
              <w:rPr>
                <w:noProof/>
                <w:webHidden/>
              </w:rPr>
              <w:t>6</w:t>
            </w:r>
            <w:r>
              <w:rPr>
                <w:noProof/>
                <w:webHidden/>
              </w:rPr>
              <w:fldChar w:fldCharType="end"/>
            </w:r>
          </w:hyperlink>
        </w:p>
        <w:p w14:paraId="1F8B2FC3" w14:textId="48F6DC66" w:rsidR="003A327B" w:rsidRDefault="003A327B">
          <w:pPr>
            <w:pStyle w:val="Verzeichnis2"/>
            <w:rPr>
              <w:rFonts w:eastAsiaTheme="minorEastAsia" w:cstheme="minorBidi"/>
              <w:bCs w:val="0"/>
              <w:noProof/>
              <w:spacing w:val="0"/>
              <w:sz w:val="22"/>
              <w:lang w:eastAsia="de-CH"/>
            </w:rPr>
          </w:pPr>
          <w:hyperlink w:anchor="_Toc150931771" w:history="1">
            <w:r w:rsidRPr="00490E49">
              <w:rPr>
                <w:rStyle w:val="Hyperlink"/>
                <w:noProof/>
                <w:spacing w:val="-10"/>
              </w:rPr>
              <w:t>5.4</w:t>
            </w:r>
            <w:r>
              <w:rPr>
                <w:rFonts w:eastAsiaTheme="minorEastAsia" w:cstheme="minorBidi"/>
                <w:bCs w:val="0"/>
                <w:noProof/>
                <w:spacing w:val="0"/>
                <w:sz w:val="22"/>
                <w:lang w:eastAsia="de-CH"/>
              </w:rPr>
              <w:tab/>
            </w:r>
            <w:r w:rsidRPr="00490E49">
              <w:rPr>
                <w:rStyle w:val="Hyperlink"/>
                <w:noProof/>
              </w:rPr>
              <w:t>Eignungskriterien</w:t>
            </w:r>
            <w:r>
              <w:rPr>
                <w:noProof/>
                <w:webHidden/>
              </w:rPr>
              <w:tab/>
            </w:r>
            <w:r>
              <w:rPr>
                <w:noProof/>
                <w:webHidden/>
              </w:rPr>
              <w:fldChar w:fldCharType="begin"/>
            </w:r>
            <w:r>
              <w:rPr>
                <w:noProof/>
                <w:webHidden/>
              </w:rPr>
              <w:instrText xml:space="preserve"> PAGEREF _Toc150931771 \h </w:instrText>
            </w:r>
            <w:r>
              <w:rPr>
                <w:noProof/>
                <w:webHidden/>
              </w:rPr>
            </w:r>
            <w:r>
              <w:rPr>
                <w:noProof/>
                <w:webHidden/>
              </w:rPr>
              <w:fldChar w:fldCharType="separate"/>
            </w:r>
            <w:r>
              <w:rPr>
                <w:noProof/>
                <w:webHidden/>
              </w:rPr>
              <w:t>6</w:t>
            </w:r>
            <w:r>
              <w:rPr>
                <w:noProof/>
                <w:webHidden/>
              </w:rPr>
              <w:fldChar w:fldCharType="end"/>
            </w:r>
          </w:hyperlink>
        </w:p>
        <w:p w14:paraId="39B40263" w14:textId="138EBC0D" w:rsidR="003A327B" w:rsidRDefault="003A327B">
          <w:pPr>
            <w:pStyle w:val="Verzeichnis2"/>
            <w:rPr>
              <w:rFonts w:eastAsiaTheme="minorEastAsia" w:cstheme="minorBidi"/>
              <w:bCs w:val="0"/>
              <w:noProof/>
              <w:spacing w:val="0"/>
              <w:sz w:val="22"/>
              <w:lang w:eastAsia="de-CH"/>
            </w:rPr>
          </w:pPr>
          <w:hyperlink w:anchor="_Toc150931772" w:history="1">
            <w:r w:rsidRPr="00490E49">
              <w:rPr>
                <w:rStyle w:val="Hyperlink"/>
                <w:noProof/>
                <w:spacing w:val="-10"/>
              </w:rPr>
              <w:t>5.5</w:t>
            </w:r>
            <w:r>
              <w:rPr>
                <w:rFonts w:eastAsiaTheme="minorEastAsia" w:cstheme="minorBidi"/>
                <w:bCs w:val="0"/>
                <w:noProof/>
                <w:spacing w:val="0"/>
                <w:sz w:val="22"/>
                <w:lang w:eastAsia="de-CH"/>
              </w:rPr>
              <w:tab/>
            </w:r>
            <w:r w:rsidRPr="00490E49">
              <w:rPr>
                <w:rStyle w:val="Hyperlink"/>
                <w:noProof/>
              </w:rPr>
              <w:t>Technische Spezifikationen</w:t>
            </w:r>
            <w:r>
              <w:rPr>
                <w:noProof/>
                <w:webHidden/>
              </w:rPr>
              <w:tab/>
            </w:r>
            <w:r>
              <w:rPr>
                <w:noProof/>
                <w:webHidden/>
              </w:rPr>
              <w:fldChar w:fldCharType="begin"/>
            </w:r>
            <w:r>
              <w:rPr>
                <w:noProof/>
                <w:webHidden/>
              </w:rPr>
              <w:instrText xml:space="preserve"> PAGEREF _Toc150931772 \h </w:instrText>
            </w:r>
            <w:r>
              <w:rPr>
                <w:noProof/>
                <w:webHidden/>
              </w:rPr>
            </w:r>
            <w:r>
              <w:rPr>
                <w:noProof/>
                <w:webHidden/>
              </w:rPr>
              <w:fldChar w:fldCharType="separate"/>
            </w:r>
            <w:r>
              <w:rPr>
                <w:noProof/>
                <w:webHidden/>
              </w:rPr>
              <w:t>7</w:t>
            </w:r>
            <w:r>
              <w:rPr>
                <w:noProof/>
                <w:webHidden/>
              </w:rPr>
              <w:fldChar w:fldCharType="end"/>
            </w:r>
          </w:hyperlink>
        </w:p>
        <w:p w14:paraId="49CC72CC" w14:textId="504915EF" w:rsidR="003A327B" w:rsidRDefault="003A327B">
          <w:pPr>
            <w:pStyle w:val="Verzeichnis2"/>
            <w:rPr>
              <w:rFonts w:eastAsiaTheme="minorEastAsia" w:cstheme="minorBidi"/>
              <w:bCs w:val="0"/>
              <w:noProof/>
              <w:spacing w:val="0"/>
              <w:sz w:val="22"/>
              <w:lang w:eastAsia="de-CH"/>
            </w:rPr>
          </w:pPr>
          <w:hyperlink w:anchor="_Toc150931773" w:history="1">
            <w:r w:rsidRPr="00490E49">
              <w:rPr>
                <w:rStyle w:val="Hyperlink"/>
                <w:noProof/>
                <w:spacing w:val="-10"/>
              </w:rPr>
              <w:t>5.6</w:t>
            </w:r>
            <w:r>
              <w:rPr>
                <w:rFonts w:eastAsiaTheme="minorEastAsia" w:cstheme="minorBidi"/>
                <w:bCs w:val="0"/>
                <w:noProof/>
                <w:spacing w:val="0"/>
                <w:sz w:val="22"/>
                <w:lang w:eastAsia="de-CH"/>
              </w:rPr>
              <w:tab/>
            </w:r>
            <w:r w:rsidRPr="00490E49">
              <w:rPr>
                <w:rStyle w:val="Hyperlink"/>
                <w:noProof/>
              </w:rPr>
              <w:t>Zuschlagskriterien</w:t>
            </w:r>
            <w:r>
              <w:rPr>
                <w:noProof/>
                <w:webHidden/>
              </w:rPr>
              <w:tab/>
            </w:r>
            <w:r>
              <w:rPr>
                <w:noProof/>
                <w:webHidden/>
              </w:rPr>
              <w:fldChar w:fldCharType="begin"/>
            </w:r>
            <w:r>
              <w:rPr>
                <w:noProof/>
                <w:webHidden/>
              </w:rPr>
              <w:instrText xml:space="preserve"> PAGEREF _Toc150931773 \h </w:instrText>
            </w:r>
            <w:r>
              <w:rPr>
                <w:noProof/>
                <w:webHidden/>
              </w:rPr>
            </w:r>
            <w:r>
              <w:rPr>
                <w:noProof/>
                <w:webHidden/>
              </w:rPr>
              <w:fldChar w:fldCharType="separate"/>
            </w:r>
            <w:r>
              <w:rPr>
                <w:noProof/>
                <w:webHidden/>
              </w:rPr>
              <w:t>7</w:t>
            </w:r>
            <w:r>
              <w:rPr>
                <w:noProof/>
                <w:webHidden/>
              </w:rPr>
              <w:fldChar w:fldCharType="end"/>
            </w:r>
          </w:hyperlink>
        </w:p>
        <w:p w14:paraId="435CC5FD" w14:textId="7025E8E7" w:rsidR="003A327B" w:rsidRDefault="003A327B">
          <w:pPr>
            <w:pStyle w:val="Verzeichnis3"/>
            <w:rPr>
              <w:rFonts w:eastAsiaTheme="minorEastAsia" w:cstheme="minorBidi"/>
              <w:bCs w:val="0"/>
              <w:spacing w:val="0"/>
              <w:sz w:val="22"/>
              <w:lang w:eastAsia="de-CH"/>
            </w:rPr>
          </w:pPr>
          <w:hyperlink w:anchor="_Toc150931774" w:history="1">
            <w:r w:rsidRPr="00490E49">
              <w:rPr>
                <w:rStyle w:val="Hyperlink"/>
                <w:spacing w:val="-10"/>
              </w:rPr>
              <w:t>5.6.1</w:t>
            </w:r>
            <w:r>
              <w:rPr>
                <w:rFonts w:eastAsiaTheme="minorEastAsia" w:cstheme="minorBidi"/>
                <w:bCs w:val="0"/>
                <w:spacing w:val="0"/>
                <w:sz w:val="22"/>
                <w:lang w:eastAsia="de-CH"/>
              </w:rPr>
              <w:tab/>
            </w:r>
            <w:r w:rsidRPr="00490E49">
              <w:rPr>
                <w:rStyle w:val="Hyperlink"/>
              </w:rPr>
              <w:t>Allgemein</w:t>
            </w:r>
            <w:r>
              <w:rPr>
                <w:webHidden/>
              </w:rPr>
              <w:tab/>
            </w:r>
            <w:r>
              <w:rPr>
                <w:webHidden/>
              </w:rPr>
              <w:fldChar w:fldCharType="begin"/>
            </w:r>
            <w:r>
              <w:rPr>
                <w:webHidden/>
              </w:rPr>
              <w:instrText xml:space="preserve"> PAGEREF _Toc150931774 \h </w:instrText>
            </w:r>
            <w:r>
              <w:rPr>
                <w:webHidden/>
              </w:rPr>
            </w:r>
            <w:r>
              <w:rPr>
                <w:webHidden/>
              </w:rPr>
              <w:fldChar w:fldCharType="separate"/>
            </w:r>
            <w:r>
              <w:rPr>
                <w:webHidden/>
              </w:rPr>
              <w:t>7</w:t>
            </w:r>
            <w:r>
              <w:rPr>
                <w:webHidden/>
              </w:rPr>
              <w:fldChar w:fldCharType="end"/>
            </w:r>
          </w:hyperlink>
        </w:p>
        <w:p w14:paraId="5924587F" w14:textId="7958068D" w:rsidR="003A327B" w:rsidRDefault="003A327B">
          <w:pPr>
            <w:pStyle w:val="Verzeichnis3"/>
            <w:rPr>
              <w:rFonts w:eastAsiaTheme="minorEastAsia" w:cstheme="minorBidi"/>
              <w:bCs w:val="0"/>
              <w:spacing w:val="0"/>
              <w:sz w:val="22"/>
              <w:lang w:eastAsia="de-CH"/>
            </w:rPr>
          </w:pPr>
          <w:hyperlink w:anchor="_Toc150931775" w:history="1">
            <w:r w:rsidRPr="00490E49">
              <w:rPr>
                <w:rStyle w:val="Hyperlink"/>
                <w:spacing w:val="-10"/>
              </w:rPr>
              <w:t>5.6.2</w:t>
            </w:r>
            <w:r>
              <w:rPr>
                <w:rFonts w:eastAsiaTheme="minorEastAsia" w:cstheme="minorBidi"/>
                <w:bCs w:val="0"/>
                <w:spacing w:val="0"/>
                <w:sz w:val="22"/>
                <w:lang w:eastAsia="de-CH"/>
              </w:rPr>
              <w:tab/>
            </w:r>
            <w:r w:rsidRPr="00490E49">
              <w:rPr>
                <w:rStyle w:val="Hyperlink"/>
              </w:rPr>
              <w:t>Preisbewertung</w:t>
            </w:r>
            <w:r>
              <w:rPr>
                <w:webHidden/>
              </w:rPr>
              <w:tab/>
            </w:r>
            <w:r>
              <w:rPr>
                <w:webHidden/>
              </w:rPr>
              <w:fldChar w:fldCharType="begin"/>
            </w:r>
            <w:r>
              <w:rPr>
                <w:webHidden/>
              </w:rPr>
              <w:instrText xml:space="preserve"> PAGEREF _Toc150931775 \h </w:instrText>
            </w:r>
            <w:r>
              <w:rPr>
                <w:webHidden/>
              </w:rPr>
            </w:r>
            <w:r>
              <w:rPr>
                <w:webHidden/>
              </w:rPr>
              <w:fldChar w:fldCharType="separate"/>
            </w:r>
            <w:r>
              <w:rPr>
                <w:webHidden/>
              </w:rPr>
              <w:t>7</w:t>
            </w:r>
            <w:r>
              <w:rPr>
                <w:webHidden/>
              </w:rPr>
              <w:fldChar w:fldCharType="end"/>
            </w:r>
          </w:hyperlink>
        </w:p>
        <w:p w14:paraId="6263D4F4" w14:textId="495BCC59" w:rsidR="003A327B" w:rsidRDefault="003A327B">
          <w:pPr>
            <w:pStyle w:val="Verzeichnis2"/>
            <w:rPr>
              <w:rFonts w:eastAsiaTheme="minorEastAsia" w:cstheme="minorBidi"/>
              <w:bCs w:val="0"/>
              <w:noProof/>
              <w:spacing w:val="0"/>
              <w:sz w:val="22"/>
              <w:lang w:eastAsia="de-CH"/>
            </w:rPr>
          </w:pPr>
          <w:hyperlink w:anchor="_Toc150931776" w:history="1">
            <w:r w:rsidRPr="00490E49">
              <w:rPr>
                <w:rStyle w:val="Hyperlink"/>
                <w:noProof/>
                <w:spacing w:val="-10"/>
              </w:rPr>
              <w:t>5.7</w:t>
            </w:r>
            <w:r>
              <w:rPr>
                <w:rFonts w:eastAsiaTheme="minorEastAsia" w:cstheme="minorBidi"/>
                <w:bCs w:val="0"/>
                <w:noProof/>
                <w:spacing w:val="0"/>
                <w:sz w:val="22"/>
                <w:lang w:eastAsia="de-CH"/>
              </w:rPr>
              <w:tab/>
            </w:r>
            <w:r w:rsidRPr="00490E49">
              <w:rPr>
                <w:rStyle w:val="Hyperlink"/>
                <w:noProof/>
              </w:rPr>
              <w:t>Beurteilung</w:t>
            </w:r>
            <w:r>
              <w:rPr>
                <w:noProof/>
                <w:webHidden/>
              </w:rPr>
              <w:tab/>
            </w:r>
            <w:r>
              <w:rPr>
                <w:noProof/>
                <w:webHidden/>
              </w:rPr>
              <w:fldChar w:fldCharType="begin"/>
            </w:r>
            <w:r>
              <w:rPr>
                <w:noProof/>
                <w:webHidden/>
              </w:rPr>
              <w:instrText xml:space="preserve"> PAGEREF _Toc150931776 \h </w:instrText>
            </w:r>
            <w:r>
              <w:rPr>
                <w:noProof/>
                <w:webHidden/>
              </w:rPr>
            </w:r>
            <w:r>
              <w:rPr>
                <w:noProof/>
                <w:webHidden/>
              </w:rPr>
              <w:fldChar w:fldCharType="separate"/>
            </w:r>
            <w:r>
              <w:rPr>
                <w:noProof/>
                <w:webHidden/>
              </w:rPr>
              <w:t>7</w:t>
            </w:r>
            <w:r>
              <w:rPr>
                <w:noProof/>
                <w:webHidden/>
              </w:rPr>
              <w:fldChar w:fldCharType="end"/>
            </w:r>
          </w:hyperlink>
        </w:p>
        <w:p w14:paraId="2AED8629" w14:textId="016332A0" w:rsidR="003A327B" w:rsidRDefault="003A327B">
          <w:pPr>
            <w:pStyle w:val="Verzeichnis2"/>
            <w:rPr>
              <w:rFonts w:eastAsiaTheme="minorEastAsia" w:cstheme="minorBidi"/>
              <w:bCs w:val="0"/>
              <w:noProof/>
              <w:spacing w:val="0"/>
              <w:sz w:val="22"/>
              <w:lang w:eastAsia="de-CH"/>
            </w:rPr>
          </w:pPr>
          <w:hyperlink w:anchor="_Toc150931777" w:history="1">
            <w:r w:rsidRPr="00490E49">
              <w:rPr>
                <w:rStyle w:val="Hyperlink"/>
                <w:noProof/>
                <w:spacing w:val="-10"/>
              </w:rPr>
              <w:t>5.8</w:t>
            </w:r>
            <w:r>
              <w:rPr>
                <w:rFonts w:eastAsiaTheme="minorEastAsia" w:cstheme="minorBidi"/>
                <w:bCs w:val="0"/>
                <w:noProof/>
                <w:spacing w:val="0"/>
                <w:sz w:val="22"/>
                <w:lang w:eastAsia="de-CH"/>
              </w:rPr>
              <w:tab/>
            </w:r>
            <w:r w:rsidRPr="00490E49">
              <w:rPr>
                <w:rStyle w:val="Hyperlink"/>
                <w:noProof/>
              </w:rPr>
              <w:t>Ergebnis der Bewertung</w:t>
            </w:r>
            <w:r>
              <w:rPr>
                <w:noProof/>
                <w:webHidden/>
              </w:rPr>
              <w:tab/>
            </w:r>
            <w:r>
              <w:rPr>
                <w:noProof/>
                <w:webHidden/>
              </w:rPr>
              <w:fldChar w:fldCharType="begin"/>
            </w:r>
            <w:r>
              <w:rPr>
                <w:noProof/>
                <w:webHidden/>
              </w:rPr>
              <w:instrText xml:space="preserve"> PAGEREF _Toc150931777 \h </w:instrText>
            </w:r>
            <w:r>
              <w:rPr>
                <w:noProof/>
                <w:webHidden/>
              </w:rPr>
            </w:r>
            <w:r>
              <w:rPr>
                <w:noProof/>
                <w:webHidden/>
              </w:rPr>
              <w:fldChar w:fldCharType="separate"/>
            </w:r>
            <w:r>
              <w:rPr>
                <w:noProof/>
                <w:webHidden/>
              </w:rPr>
              <w:t>8</w:t>
            </w:r>
            <w:r>
              <w:rPr>
                <w:noProof/>
                <w:webHidden/>
              </w:rPr>
              <w:fldChar w:fldCharType="end"/>
            </w:r>
          </w:hyperlink>
        </w:p>
        <w:p w14:paraId="75408D7C" w14:textId="36C5EF6F" w:rsidR="003A327B" w:rsidRDefault="003A327B">
          <w:pPr>
            <w:pStyle w:val="Verzeichnis2"/>
            <w:rPr>
              <w:rFonts w:eastAsiaTheme="minorEastAsia" w:cstheme="minorBidi"/>
              <w:bCs w:val="0"/>
              <w:noProof/>
              <w:spacing w:val="0"/>
              <w:sz w:val="22"/>
              <w:lang w:eastAsia="de-CH"/>
            </w:rPr>
          </w:pPr>
          <w:hyperlink w:anchor="_Toc150931778" w:history="1">
            <w:r w:rsidRPr="00490E49">
              <w:rPr>
                <w:rStyle w:val="Hyperlink"/>
                <w:noProof/>
                <w:spacing w:val="-10"/>
              </w:rPr>
              <w:t>5.9</w:t>
            </w:r>
            <w:r>
              <w:rPr>
                <w:rFonts w:eastAsiaTheme="minorEastAsia" w:cstheme="minorBidi"/>
                <w:bCs w:val="0"/>
                <w:noProof/>
                <w:spacing w:val="0"/>
                <w:sz w:val="22"/>
                <w:lang w:eastAsia="de-CH"/>
              </w:rPr>
              <w:tab/>
            </w:r>
            <w:r w:rsidRPr="00490E49">
              <w:rPr>
                <w:rStyle w:val="Hyperlink"/>
                <w:noProof/>
              </w:rPr>
              <w:t>Rangliste</w:t>
            </w:r>
            <w:r>
              <w:rPr>
                <w:noProof/>
                <w:webHidden/>
              </w:rPr>
              <w:tab/>
            </w:r>
            <w:r>
              <w:rPr>
                <w:noProof/>
                <w:webHidden/>
              </w:rPr>
              <w:fldChar w:fldCharType="begin"/>
            </w:r>
            <w:r>
              <w:rPr>
                <w:noProof/>
                <w:webHidden/>
              </w:rPr>
              <w:instrText xml:space="preserve"> PAGEREF _Toc150931778 \h </w:instrText>
            </w:r>
            <w:r>
              <w:rPr>
                <w:noProof/>
                <w:webHidden/>
              </w:rPr>
            </w:r>
            <w:r>
              <w:rPr>
                <w:noProof/>
                <w:webHidden/>
              </w:rPr>
              <w:fldChar w:fldCharType="separate"/>
            </w:r>
            <w:r>
              <w:rPr>
                <w:noProof/>
                <w:webHidden/>
              </w:rPr>
              <w:t>8</w:t>
            </w:r>
            <w:r>
              <w:rPr>
                <w:noProof/>
                <w:webHidden/>
              </w:rPr>
              <w:fldChar w:fldCharType="end"/>
            </w:r>
          </w:hyperlink>
        </w:p>
        <w:p w14:paraId="4880CFE6" w14:textId="05E5A029" w:rsidR="003A327B" w:rsidRDefault="003A327B">
          <w:pPr>
            <w:pStyle w:val="Verzeichnis1"/>
            <w:rPr>
              <w:rFonts w:eastAsiaTheme="minorEastAsia" w:cstheme="minorBidi"/>
              <w:b w:val="0"/>
              <w:bCs w:val="0"/>
              <w:noProof/>
              <w:spacing w:val="0"/>
              <w:sz w:val="22"/>
              <w:lang w:eastAsia="de-CH"/>
            </w:rPr>
          </w:pPr>
          <w:hyperlink w:anchor="_Toc150931779" w:history="1">
            <w:r w:rsidRPr="00490E49">
              <w:rPr>
                <w:rStyle w:val="Hyperlink"/>
                <w:noProof/>
                <w:spacing w:val="-10"/>
              </w:rPr>
              <w:t>6.</w:t>
            </w:r>
            <w:r>
              <w:rPr>
                <w:rFonts w:eastAsiaTheme="minorEastAsia" w:cstheme="minorBidi"/>
                <w:b w:val="0"/>
                <w:bCs w:val="0"/>
                <w:noProof/>
                <w:spacing w:val="0"/>
                <w:sz w:val="22"/>
                <w:lang w:eastAsia="de-CH"/>
              </w:rPr>
              <w:tab/>
            </w:r>
            <w:r w:rsidRPr="00490E49">
              <w:rPr>
                <w:rStyle w:val="Hyperlink"/>
                <w:noProof/>
              </w:rPr>
              <w:t>Empfehlung / Antrag</w:t>
            </w:r>
            <w:r>
              <w:rPr>
                <w:noProof/>
                <w:webHidden/>
              </w:rPr>
              <w:tab/>
            </w:r>
            <w:r>
              <w:rPr>
                <w:noProof/>
                <w:webHidden/>
              </w:rPr>
              <w:fldChar w:fldCharType="begin"/>
            </w:r>
            <w:r>
              <w:rPr>
                <w:noProof/>
                <w:webHidden/>
              </w:rPr>
              <w:instrText xml:space="preserve"> PAGEREF _Toc150931779 \h </w:instrText>
            </w:r>
            <w:r>
              <w:rPr>
                <w:noProof/>
                <w:webHidden/>
              </w:rPr>
            </w:r>
            <w:r>
              <w:rPr>
                <w:noProof/>
                <w:webHidden/>
              </w:rPr>
              <w:fldChar w:fldCharType="separate"/>
            </w:r>
            <w:r>
              <w:rPr>
                <w:noProof/>
                <w:webHidden/>
              </w:rPr>
              <w:t>8</w:t>
            </w:r>
            <w:r>
              <w:rPr>
                <w:noProof/>
                <w:webHidden/>
              </w:rPr>
              <w:fldChar w:fldCharType="end"/>
            </w:r>
          </w:hyperlink>
        </w:p>
        <w:p w14:paraId="10B47C28" w14:textId="7DEEA600" w:rsidR="003A327B" w:rsidRDefault="003A327B">
          <w:pPr>
            <w:pStyle w:val="Verzeichnis1"/>
            <w:rPr>
              <w:rFonts w:eastAsiaTheme="minorEastAsia" w:cstheme="minorBidi"/>
              <w:b w:val="0"/>
              <w:bCs w:val="0"/>
              <w:noProof/>
              <w:spacing w:val="0"/>
              <w:sz w:val="22"/>
              <w:lang w:eastAsia="de-CH"/>
            </w:rPr>
          </w:pPr>
          <w:hyperlink w:anchor="_Toc150931780" w:history="1">
            <w:r w:rsidRPr="00490E49">
              <w:rPr>
                <w:rStyle w:val="Hyperlink"/>
                <w:noProof/>
                <w:spacing w:val="-10"/>
              </w:rPr>
              <w:t>7.</w:t>
            </w:r>
            <w:r>
              <w:rPr>
                <w:rFonts w:eastAsiaTheme="minorEastAsia" w:cstheme="minorBidi"/>
                <w:b w:val="0"/>
                <w:bCs w:val="0"/>
                <w:noProof/>
                <w:spacing w:val="0"/>
                <w:sz w:val="22"/>
                <w:lang w:eastAsia="de-CH"/>
              </w:rPr>
              <w:tab/>
            </w:r>
            <w:r w:rsidRPr="00490E49">
              <w:rPr>
                <w:rStyle w:val="Hyperlink"/>
                <w:noProof/>
              </w:rPr>
              <w:t>Entscheid</w:t>
            </w:r>
            <w:r>
              <w:rPr>
                <w:noProof/>
                <w:webHidden/>
              </w:rPr>
              <w:tab/>
            </w:r>
            <w:r>
              <w:rPr>
                <w:noProof/>
                <w:webHidden/>
              </w:rPr>
              <w:fldChar w:fldCharType="begin"/>
            </w:r>
            <w:r>
              <w:rPr>
                <w:noProof/>
                <w:webHidden/>
              </w:rPr>
              <w:instrText xml:space="preserve"> PAGEREF _Toc150931780 \h </w:instrText>
            </w:r>
            <w:r>
              <w:rPr>
                <w:noProof/>
                <w:webHidden/>
              </w:rPr>
            </w:r>
            <w:r>
              <w:rPr>
                <w:noProof/>
                <w:webHidden/>
              </w:rPr>
              <w:fldChar w:fldCharType="separate"/>
            </w:r>
            <w:r>
              <w:rPr>
                <w:noProof/>
                <w:webHidden/>
              </w:rPr>
              <w:t>8</w:t>
            </w:r>
            <w:r>
              <w:rPr>
                <w:noProof/>
                <w:webHidden/>
              </w:rPr>
              <w:fldChar w:fldCharType="end"/>
            </w:r>
          </w:hyperlink>
        </w:p>
        <w:p w14:paraId="770BB696" w14:textId="7C9493B6" w:rsidR="003A327B" w:rsidRDefault="003A327B">
          <w:pPr>
            <w:pStyle w:val="Verzeichnis1"/>
            <w:rPr>
              <w:rFonts w:eastAsiaTheme="minorEastAsia" w:cstheme="minorBidi"/>
              <w:b w:val="0"/>
              <w:bCs w:val="0"/>
              <w:noProof/>
              <w:spacing w:val="0"/>
              <w:sz w:val="22"/>
              <w:lang w:eastAsia="de-CH"/>
            </w:rPr>
          </w:pPr>
          <w:hyperlink w:anchor="_Toc150931781" w:history="1">
            <w:r w:rsidRPr="00490E49">
              <w:rPr>
                <w:rStyle w:val="Hyperlink"/>
                <w:noProof/>
                <w:spacing w:val="-10"/>
              </w:rPr>
              <w:t>8.</w:t>
            </w:r>
            <w:r>
              <w:rPr>
                <w:rFonts w:eastAsiaTheme="minorEastAsia" w:cstheme="minorBidi"/>
                <w:b w:val="0"/>
                <w:bCs w:val="0"/>
                <w:noProof/>
                <w:spacing w:val="0"/>
                <w:sz w:val="22"/>
                <w:lang w:eastAsia="de-CH"/>
              </w:rPr>
              <w:tab/>
            </w:r>
            <w:r w:rsidRPr="00490E49">
              <w:rPr>
                <w:rStyle w:val="Hyperlink"/>
                <w:noProof/>
              </w:rPr>
              <w:t>Anhänge</w:t>
            </w:r>
            <w:r>
              <w:rPr>
                <w:noProof/>
                <w:webHidden/>
              </w:rPr>
              <w:tab/>
            </w:r>
            <w:r>
              <w:rPr>
                <w:noProof/>
                <w:webHidden/>
              </w:rPr>
              <w:fldChar w:fldCharType="begin"/>
            </w:r>
            <w:r>
              <w:rPr>
                <w:noProof/>
                <w:webHidden/>
              </w:rPr>
              <w:instrText xml:space="preserve"> PAGEREF _Toc150931781 \h </w:instrText>
            </w:r>
            <w:r>
              <w:rPr>
                <w:noProof/>
                <w:webHidden/>
              </w:rPr>
            </w:r>
            <w:r>
              <w:rPr>
                <w:noProof/>
                <w:webHidden/>
              </w:rPr>
              <w:fldChar w:fldCharType="separate"/>
            </w:r>
            <w:r>
              <w:rPr>
                <w:noProof/>
                <w:webHidden/>
              </w:rPr>
              <w:t>9</w:t>
            </w:r>
            <w:r>
              <w:rPr>
                <w:noProof/>
                <w:webHidden/>
              </w:rPr>
              <w:fldChar w:fldCharType="end"/>
            </w:r>
          </w:hyperlink>
        </w:p>
        <w:p w14:paraId="061E8CC2" w14:textId="77777777" w:rsidR="00702D19" w:rsidRPr="00D82C0E" w:rsidRDefault="00D82C0E" w:rsidP="00D82C0E">
          <w:pPr>
            <w:rPr>
              <w:szCs w:val="21"/>
            </w:rPr>
          </w:pPr>
          <w:r w:rsidRPr="00502400">
            <w:rPr>
              <w:b/>
              <w:szCs w:val="21"/>
              <w:lang w:val="de-DE"/>
            </w:rPr>
            <w:fldChar w:fldCharType="end"/>
          </w:r>
        </w:p>
      </w:sdtContent>
    </w:sdt>
    <w:p w14:paraId="5D0AB475" w14:textId="77777777" w:rsidR="00702D19" w:rsidRPr="00D82C0E" w:rsidRDefault="00702D19" w:rsidP="00607657">
      <w:pPr>
        <w:tabs>
          <w:tab w:val="left" w:pos="5850"/>
        </w:tabs>
        <w:rPr>
          <w:szCs w:val="21"/>
        </w:rPr>
      </w:pPr>
    </w:p>
    <w:p w14:paraId="7EB9DF5E" w14:textId="77777777" w:rsidR="00702D19" w:rsidRDefault="00702D19" w:rsidP="00607657">
      <w:pPr>
        <w:tabs>
          <w:tab w:val="left" w:pos="5850"/>
        </w:tabs>
        <w:rPr>
          <w:szCs w:val="21"/>
        </w:rPr>
      </w:pPr>
    </w:p>
    <w:p w14:paraId="3BBB0472" w14:textId="77777777" w:rsidR="00556651" w:rsidRPr="00D82C0E" w:rsidRDefault="00556651" w:rsidP="00607657">
      <w:pPr>
        <w:tabs>
          <w:tab w:val="left" w:pos="5850"/>
        </w:tabs>
        <w:rPr>
          <w:szCs w:val="21"/>
        </w:rPr>
      </w:pPr>
    </w:p>
    <w:p w14:paraId="10A66774" w14:textId="77777777" w:rsidR="00702D19" w:rsidRPr="00D82C0E" w:rsidRDefault="00702D19" w:rsidP="00702D19">
      <w:pPr>
        <w:pStyle w:val="Verzeichnistitel"/>
        <w:spacing w:after="120"/>
        <w:rPr>
          <w:sz w:val="21"/>
          <w:szCs w:val="21"/>
        </w:rPr>
      </w:pPr>
      <w:r w:rsidRPr="00D82C0E">
        <w:rPr>
          <w:sz w:val="21"/>
          <w:szCs w:val="21"/>
        </w:rPr>
        <w:t>Tabellenverzeichnis</w:t>
      </w:r>
    </w:p>
    <w:p w14:paraId="3177B48F" w14:textId="794F278F" w:rsidR="00C96AC0" w:rsidRDefault="00702D19">
      <w:pPr>
        <w:pStyle w:val="Abbildungsverzeichnis"/>
        <w:tabs>
          <w:tab w:val="left" w:pos="863"/>
        </w:tabs>
        <w:rPr>
          <w:rFonts w:eastAsiaTheme="minorEastAsia" w:cstheme="minorBidi"/>
          <w:bCs w:val="0"/>
          <w:noProof/>
          <w:spacing w:val="0"/>
          <w:sz w:val="22"/>
          <w:lang w:eastAsia="de-CH"/>
        </w:rPr>
      </w:pPr>
      <w:r w:rsidRPr="00D82C0E">
        <w:rPr>
          <w:bCs w:val="0"/>
          <w:sz w:val="21"/>
          <w:szCs w:val="21"/>
          <w:lang w:eastAsia="de-CH"/>
        </w:rPr>
        <w:fldChar w:fldCharType="begin"/>
      </w:r>
      <w:r w:rsidRPr="00D82C0E">
        <w:rPr>
          <w:sz w:val="21"/>
          <w:szCs w:val="21"/>
        </w:rPr>
        <w:instrText xml:space="preserve"> TOC \h \z \c "Tabelle" </w:instrText>
      </w:r>
      <w:r w:rsidRPr="00D82C0E">
        <w:rPr>
          <w:bCs w:val="0"/>
          <w:sz w:val="21"/>
          <w:szCs w:val="21"/>
          <w:lang w:eastAsia="de-CH"/>
        </w:rPr>
        <w:fldChar w:fldCharType="separate"/>
      </w:r>
      <w:hyperlink w:anchor="_Toc150931992" w:history="1">
        <w:r w:rsidR="00C96AC0" w:rsidRPr="001B3A49">
          <w:rPr>
            <w:rStyle w:val="Hyperlink"/>
            <w:noProof/>
          </w:rPr>
          <w:t>Tabelle 1</w:t>
        </w:r>
        <w:r w:rsidR="00C96AC0">
          <w:rPr>
            <w:rFonts w:eastAsiaTheme="minorEastAsia" w:cstheme="minorBidi"/>
            <w:bCs w:val="0"/>
            <w:noProof/>
            <w:spacing w:val="0"/>
            <w:sz w:val="22"/>
            <w:lang w:eastAsia="de-CH"/>
          </w:rPr>
          <w:tab/>
        </w:r>
        <w:r w:rsidR="00C96AC0" w:rsidRPr="001B3A49">
          <w:rPr>
            <w:rStyle w:val="Hyperlink"/>
            <w:noProof/>
          </w:rPr>
          <w:t>Ausschluss infolge Formvorschriften</w:t>
        </w:r>
        <w:r w:rsidR="00C96AC0">
          <w:rPr>
            <w:noProof/>
            <w:webHidden/>
          </w:rPr>
          <w:tab/>
        </w:r>
        <w:r w:rsidR="00C96AC0">
          <w:rPr>
            <w:noProof/>
            <w:webHidden/>
          </w:rPr>
          <w:fldChar w:fldCharType="begin"/>
        </w:r>
        <w:r w:rsidR="00C96AC0">
          <w:rPr>
            <w:noProof/>
            <w:webHidden/>
          </w:rPr>
          <w:instrText xml:space="preserve"> PAGEREF _Toc150931992 \h </w:instrText>
        </w:r>
        <w:r w:rsidR="00C96AC0">
          <w:rPr>
            <w:noProof/>
            <w:webHidden/>
          </w:rPr>
        </w:r>
        <w:r w:rsidR="00C96AC0">
          <w:rPr>
            <w:noProof/>
            <w:webHidden/>
          </w:rPr>
          <w:fldChar w:fldCharType="separate"/>
        </w:r>
        <w:r w:rsidR="00C96AC0">
          <w:rPr>
            <w:noProof/>
            <w:webHidden/>
          </w:rPr>
          <w:t>6</w:t>
        </w:r>
        <w:r w:rsidR="00C96AC0">
          <w:rPr>
            <w:noProof/>
            <w:webHidden/>
          </w:rPr>
          <w:fldChar w:fldCharType="end"/>
        </w:r>
      </w:hyperlink>
    </w:p>
    <w:p w14:paraId="58569310" w14:textId="725C751C" w:rsidR="00C96AC0" w:rsidRDefault="00C96AC0">
      <w:pPr>
        <w:pStyle w:val="Abbildungsverzeichnis"/>
        <w:tabs>
          <w:tab w:val="left" w:pos="863"/>
        </w:tabs>
        <w:rPr>
          <w:rFonts w:eastAsiaTheme="minorEastAsia" w:cstheme="minorBidi"/>
          <w:bCs w:val="0"/>
          <w:noProof/>
          <w:spacing w:val="0"/>
          <w:sz w:val="22"/>
          <w:lang w:eastAsia="de-CH"/>
        </w:rPr>
      </w:pPr>
      <w:hyperlink w:anchor="_Toc150931993" w:history="1">
        <w:r w:rsidRPr="001B3A49">
          <w:rPr>
            <w:rStyle w:val="Hyperlink"/>
            <w:noProof/>
          </w:rPr>
          <w:t>Tabelle 2</w:t>
        </w:r>
        <w:r>
          <w:rPr>
            <w:rFonts w:eastAsiaTheme="minorEastAsia" w:cstheme="minorBidi"/>
            <w:bCs w:val="0"/>
            <w:noProof/>
            <w:spacing w:val="0"/>
            <w:sz w:val="22"/>
            <w:lang w:eastAsia="de-CH"/>
          </w:rPr>
          <w:tab/>
        </w:r>
        <w:r w:rsidRPr="001B3A49">
          <w:rPr>
            <w:rStyle w:val="Hyperlink"/>
            <w:noProof/>
          </w:rPr>
          <w:t>Ausschluss infolge Teilnahmebedingungen</w:t>
        </w:r>
        <w:r>
          <w:rPr>
            <w:noProof/>
            <w:webHidden/>
          </w:rPr>
          <w:tab/>
        </w:r>
        <w:r>
          <w:rPr>
            <w:noProof/>
            <w:webHidden/>
          </w:rPr>
          <w:fldChar w:fldCharType="begin"/>
        </w:r>
        <w:r>
          <w:rPr>
            <w:noProof/>
            <w:webHidden/>
          </w:rPr>
          <w:instrText xml:space="preserve"> PAGEREF _Toc150931993 \h </w:instrText>
        </w:r>
        <w:r>
          <w:rPr>
            <w:noProof/>
            <w:webHidden/>
          </w:rPr>
        </w:r>
        <w:r>
          <w:rPr>
            <w:noProof/>
            <w:webHidden/>
          </w:rPr>
          <w:fldChar w:fldCharType="separate"/>
        </w:r>
        <w:r>
          <w:rPr>
            <w:noProof/>
            <w:webHidden/>
          </w:rPr>
          <w:t>6</w:t>
        </w:r>
        <w:r>
          <w:rPr>
            <w:noProof/>
            <w:webHidden/>
          </w:rPr>
          <w:fldChar w:fldCharType="end"/>
        </w:r>
      </w:hyperlink>
    </w:p>
    <w:p w14:paraId="0C54A0BC" w14:textId="217AF17C" w:rsidR="00C96AC0" w:rsidRDefault="00C96AC0">
      <w:pPr>
        <w:pStyle w:val="Abbildungsverzeichnis"/>
        <w:tabs>
          <w:tab w:val="left" w:pos="863"/>
        </w:tabs>
        <w:rPr>
          <w:rFonts w:eastAsiaTheme="minorEastAsia" w:cstheme="minorBidi"/>
          <w:bCs w:val="0"/>
          <w:noProof/>
          <w:spacing w:val="0"/>
          <w:sz w:val="22"/>
          <w:lang w:eastAsia="de-CH"/>
        </w:rPr>
      </w:pPr>
      <w:hyperlink w:anchor="_Toc150931994" w:history="1">
        <w:r w:rsidRPr="001B3A49">
          <w:rPr>
            <w:rStyle w:val="Hyperlink"/>
            <w:noProof/>
          </w:rPr>
          <w:t>Tabelle 3</w:t>
        </w:r>
        <w:r>
          <w:rPr>
            <w:rFonts w:eastAsiaTheme="minorEastAsia" w:cstheme="minorBidi"/>
            <w:bCs w:val="0"/>
            <w:noProof/>
            <w:spacing w:val="0"/>
            <w:sz w:val="22"/>
            <w:lang w:eastAsia="de-CH"/>
          </w:rPr>
          <w:tab/>
        </w:r>
        <w:r w:rsidRPr="001B3A49">
          <w:rPr>
            <w:rStyle w:val="Hyperlink"/>
            <w:noProof/>
          </w:rPr>
          <w:t>Ausschluss infolge Eignungskriterien</w:t>
        </w:r>
        <w:r>
          <w:rPr>
            <w:noProof/>
            <w:webHidden/>
          </w:rPr>
          <w:tab/>
        </w:r>
        <w:r>
          <w:rPr>
            <w:noProof/>
            <w:webHidden/>
          </w:rPr>
          <w:fldChar w:fldCharType="begin"/>
        </w:r>
        <w:r>
          <w:rPr>
            <w:noProof/>
            <w:webHidden/>
          </w:rPr>
          <w:instrText xml:space="preserve"> PAGEREF _Toc150931994 \h </w:instrText>
        </w:r>
        <w:r>
          <w:rPr>
            <w:noProof/>
            <w:webHidden/>
          </w:rPr>
        </w:r>
        <w:r>
          <w:rPr>
            <w:noProof/>
            <w:webHidden/>
          </w:rPr>
          <w:fldChar w:fldCharType="separate"/>
        </w:r>
        <w:r>
          <w:rPr>
            <w:noProof/>
            <w:webHidden/>
          </w:rPr>
          <w:t>7</w:t>
        </w:r>
        <w:r>
          <w:rPr>
            <w:noProof/>
            <w:webHidden/>
          </w:rPr>
          <w:fldChar w:fldCharType="end"/>
        </w:r>
      </w:hyperlink>
    </w:p>
    <w:p w14:paraId="25A7108F" w14:textId="4F50D5AC" w:rsidR="00C96AC0" w:rsidRDefault="00C96AC0">
      <w:pPr>
        <w:pStyle w:val="Abbildungsverzeichnis"/>
        <w:tabs>
          <w:tab w:val="left" w:pos="863"/>
        </w:tabs>
        <w:rPr>
          <w:rFonts w:eastAsiaTheme="minorEastAsia" w:cstheme="minorBidi"/>
          <w:bCs w:val="0"/>
          <w:noProof/>
          <w:spacing w:val="0"/>
          <w:sz w:val="22"/>
          <w:lang w:eastAsia="de-CH"/>
        </w:rPr>
      </w:pPr>
      <w:hyperlink w:anchor="_Toc150931995" w:history="1">
        <w:r w:rsidRPr="001B3A49">
          <w:rPr>
            <w:rStyle w:val="Hyperlink"/>
            <w:noProof/>
          </w:rPr>
          <w:t>Tabelle 4</w:t>
        </w:r>
        <w:r>
          <w:rPr>
            <w:rFonts w:eastAsiaTheme="minorEastAsia" w:cstheme="minorBidi"/>
            <w:bCs w:val="0"/>
            <w:noProof/>
            <w:spacing w:val="0"/>
            <w:sz w:val="22"/>
            <w:lang w:eastAsia="de-CH"/>
          </w:rPr>
          <w:tab/>
        </w:r>
        <w:r w:rsidRPr="001B3A49">
          <w:rPr>
            <w:rStyle w:val="Hyperlink"/>
            <w:noProof/>
          </w:rPr>
          <w:t>Ausschluss infolge technischer Spezifikationen</w:t>
        </w:r>
        <w:r>
          <w:rPr>
            <w:noProof/>
            <w:webHidden/>
          </w:rPr>
          <w:tab/>
        </w:r>
        <w:r>
          <w:rPr>
            <w:noProof/>
            <w:webHidden/>
          </w:rPr>
          <w:fldChar w:fldCharType="begin"/>
        </w:r>
        <w:r>
          <w:rPr>
            <w:noProof/>
            <w:webHidden/>
          </w:rPr>
          <w:instrText xml:space="preserve"> PAGEREF _Toc150931995 \h </w:instrText>
        </w:r>
        <w:r>
          <w:rPr>
            <w:noProof/>
            <w:webHidden/>
          </w:rPr>
        </w:r>
        <w:r>
          <w:rPr>
            <w:noProof/>
            <w:webHidden/>
          </w:rPr>
          <w:fldChar w:fldCharType="separate"/>
        </w:r>
        <w:r>
          <w:rPr>
            <w:noProof/>
            <w:webHidden/>
          </w:rPr>
          <w:t>7</w:t>
        </w:r>
        <w:r>
          <w:rPr>
            <w:noProof/>
            <w:webHidden/>
          </w:rPr>
          <w:fldChar w:fldCharType="end"/>
        </w:r>
      </w:hyperlink>
    </w:p>
    <w:p w14:paraId="153303A3" w14:textId="0F98D5AA" w:rsidR="00C96AC0" w:rsidRDefault="00C96AC0">
      <w:pPr>
        <w:pStyle w:val="Abbildungsverzeichnis"/>
        <w:tabs>
          <w:tab w:val="left" w:pos="863"/>
        </w:tabs>
        <w:rPr>
          <w:rFonts w:eastAsiaTheme="minorEastAsia" w:cstheme="minorBidi"/>
          <w:bCs w:val="0"/>
          <w:noProof/>
          <w:spacing w:val="0"/>
          <w:sz w:val="22"/>
          <w:lang w:eastAsia="de-CH"/>
        </w:rPr>
      </w:pPr>
      <w:hyperlink w:anchor="_Toc150931996" w:history="1">
        <w:r w:rsidRPr="001B3A49">
          <w:rPr>
            <w:rStyle w:val="Hyperlink"/>
            <w:noProof/>
          </w:rPr>
          <w:t>Tabelle 5</w:t>
        </w:r>
        <w:r>
          <w:rPr>
            <w:rFonts w:eastAsiaTheme="minorEastAsia" w:cstheme="minorBidi"/>
            <w:bCs w:val="0"/>
            <w:noProof/>
            <w:spacing w:val="0"/>
            <w:sz w:val="22"/>
            <w:lang w:eastAsia="de-CH"/>
          </w:rPr>
          <w:tab/>
        </w:r>
        <w:r w:rsidRPr="001B3A49">
          <w:rPr>
            <w:rStyle w:val="Hyperlink"/>
            <w:noProof/>
          </w:rPr>
          <w:t>Zuschlagskriterien</w:t>
        </w:r>
        <w:r>
          <w:rPr>
            <w:noProof/>
            <w:webHidden/>
          </w:rPr>
          <w:tab/>
        </w:r>
        <w:r>
          <w:rPr>
            <w:noProof/>
            <w:webHidden/>
          </w:rPr>
          <w:fldChar w:fldCharType="begin"/>
        </w:r>
        <w:r>
          <w:rPr>
            <w:noProof/>
            <w:webHidden/>
          </w:rPr>
          <w:instrText xml:space="preserve"> PAGEREF _Toc150931996 \h </w:instrText>
        </w:r>
        <w:r>
          <w:rPr>
            <w:noProof/>
            <w:webHidden/>
          </w:rPr>
        </w:r>
        <w:r>
          <w:rPr>
            <w:noProof/>
            <w:webHidden/>
          </w:rPr>
          <w:fldChar w:fldCharType="separate"/>
        </w:r>
        <w:r>
          <w:rPr>
            <w:noProof/>
            <w:webHidden/>
          </w:rPr>
          <w:t>7</w:t>
        </w:r>
        <w:r>
          <w:rPr>
            <w:noProof/>
            <w:webHidden/>
          </w:rPr>
          <w:fldChar w:fldCharType="end"/>
        </w:r>
      </w:hyperlink>
    </w:p>
    <w:p w14:paraId="611F34D7" w14:textId="481DBEC0" w:rsidR="00C96AC0" w:rsidRDefault="00C96AC0">
      <w:pPr>
        <w:pStyle w:val="Abbildungsverzeichnis"/>
        <w:tabs>
          <w:tab w:val="left" w:pos="863"/>
        </w:tabs>
        <w:rPr>
          <w:rFonts w:eastAsiaTheme="minorEastAsia" w:cstheme="minorBidi"/>
          <w:bCs w:val="0"/>
          <w:noProof/>
          <w:spacing w:val="0"/>
          <w:sz w:val="22"/>
          <w:lang w:eastAsia="de-CH"/>
        </w:rPr>
      </w:pPr>
      <w:hyperlink w:anchor="_Toc150931997" w:history="1">
        <w:r w:rsidRPr="001B3A49">
          <w:rPr>
            <w:rStyle w:val="Hyperlink"/>
            <w:noProof/>
          </w:rPr>
          <w:t>Tabelle 6</w:t>
        </w:r>
        <w:r>
          <w:rPr>
            <w:rFonts w:eastAsiaTheme="minorEastAsia" w:cstheme="minorBidi"/>
            <w:bCs w:val="0"/>
            <w:noProof/>
            <w:spacing w:val="0"/>
            <w:sz w:val="22"/>
            <w:lang w:eastAsia="de-CH"/>
          </w:rPr>
          <w:tab/>
        </w:r>
        <w:r w:rsidRPr="001B3A49">
          <w:rPr>
            <w:rStyle w:val="Hyperlink"/>
            <w:noProof/>
          </w:rPr>
          <w:t>Ergebnis der Bewertung</w:t>
        </w:r>
        <w:r>
          <w:rPr>
            <w:noProof/>
            <w:webHidden/>
          </w:rPr>
          <w:tab/>
        </w:r>
        <w:r>
          <w:rPr>
            <w:noProof/>
            <w:webHidden/>
          </w:rPr>
          <w:fldChar w:fldCharType="begin"/>
        </w:r>
        <w:r>
          <w:rPr>
            <w:noProof/>
            <w:webHidden/>
          </w:rPr>
          <w:instrText xml:space="preserve"> PAGEREF _Toc150931997 \h </w:instrText>
        </w:r>
        <w:r>
          <w:rPr>
            <w:noProof/>
            <w:webHidden/>
          </w:rPr>
        </w:r>
        <w:r>
          <w:rPr>
            <w:noProof/>
            <w:webHidden/>
          </w:rPr>
          <w:fldChar w:fldCharType="separate"/>
        </w:r>
        <w:r>
          <w:rPr>
            <w:noProof/>
            <w:webHidden/>
          </w:rPr>
          <w:t>8</w:t>
        </w:r>
        <w:r>
          <w:rPr>
            <w:noProof/>
            <w:webHidden/>
          </w:rPr>
          <w:fldChar w:fldCharType="end"/>
        </w:r>
      </w:hyperlink>
    </w:p>
    <w:p w14:paraId="053B17E4" w14:textId="2F7B3054" w:rsidR="00C96AC0" w:rsidRDefault="00C96AC0">
      <w:pPr>
        <w:pStyle w:val="Abbildungsverzeichnis"/>
        <w:tabs>
          <w:tab w:val="left" w:pos="863"/>
        </w:tabs>
        <w:rPr>
          <w:rFonts w:eastAsiaTheme="minorEastAsia" w:cstheme="minorBidi"/>
          <w:bCs w:val="0"/>
          <w:noProof/>
          <w:spacing w:val="0"/>
          <w:sz w:val="22"/>
          <w:lang w:eastAsia="de-CH"/>
        </w:rPr>
      </w:pPr>
      <w:hyperlink w:anchor="_Toc150931998" w:history="1">
        <w:r w:rsidRPr="001B3A49">
          <w:rPr>
            <w:rStyle w:val="Hyperlink"/>
            <w:noProof/>
          </w:rPr>
          <w:t>Tabelle 7</w:t>
        </w:r>
        <w:r>
          <w:rPr>
            <w:rFonts w:eastAsiaTheme="minorEastAsia" w:cstheme="minorBidi"/>
            <w:bCs w:val="0"/>
            <w:noProof/>
            <w:spacing w:val="0"/>
            <w:sz w:val="22"/>
            <w:lang w:eastAsia="de-CH"/>
          </w:rPr>
          <w:tab/>
        </w:r>
        <w:r w:rsidRPr="001B3A49">
          <w:rPr>
            <w:rStyle w:val="Hyperlink"/>
            <w:noProof/>
          </w:rPr>
          <w:t>Rangliste</w:t>
        </w:r>
        <w:r>
          <w:rPr>
            <w:noProof/>
            <w:webHidden/>
          </w:rPr>
          <w:tab/>
        </w:r>
        <w:r>
          <w:rPr>
            <w:noProof/>
            <w:webHidden/>
          </w:rPr>
          <w:fldChar w:fldCharType="begin"/>
        </w:r>
        <w:r>
          <w:rPr>
            <w:noProof/>
            <w:webHidden/>
          </w:rPr>
          <w:instrText xml:space="preserve"> PAGEREF _Toc150931998 \h </w:instrText>
        </w:r>
        <w:r>
          <w:rPr>
            <w:noProof/>
            <w:webHidden/>
          </w:rPr>
        </w:r>
        <w:r>
          <w:rPr>
            <w:noProof/>
            <w:webHidden/>
          </w:rPr>
          <w:fldChar w:fldCharType="separate"/>
        </w:r>
        <w:r>
          <w:rPr>
            <w:noProof/>
            <w:webHidden/>
          </w:rPr>
          <w:t>8</w:t>
        </w:r>
        <w:r>
          <w:rPr>
            <w:noProof/>
            <w:webHidden/>
          </w:rPr>
          <w:fldChar w:fldCharType="end"/>
        </w:r>
      </w:hyperlink>
    </w:p>
    <w:p w14:paraId="47103C00" w14:textId="732A312C" w:rsidR="00C96AC0" w:rsidRDefault="00C96AC0">
      <w:pPr>
        <w:pStyle w:val="Abbildungsverzeichnis"/>
        <w:tabs>
          <w:tab w:val="left" w:pos="863"/>
        </w:tabs>
        <w:rPr>
          <w:rFonts w:eastAsiaTheme="minorEastAsia" w:cstheme="minorBidi"/>
          <w:bCs w:val="0"/>
          <w:noProof/>
          <w:spacing w:val="0"/>
          <w:sz w:val="22"/>
          <w:lang w:eastAsia="de-CH"/>
        </w:rPr>
      </w:pPr>
      <w:hyperlink w:anchor="_Toc150931999" w:history="1">
        <w:r w:rsidRPr="001B3A49">
          <w:rPr>
            <w:rStyle w:val="Hyperlink"/>
            <w:noProof/>
          </w:rPr>
          <w:t>Tabelle 8</w:t>
        </w:r>
        <w:r>
          <w:rPr>
            <w:rFonts w:eastAsiaTheme="minorEastAsia" w:cstheme="minorBidi"/>
            <w:bCs w:val="0"/>
            <w:noProof/>
            <w:spacing w:val="0"/>
            <w:sz w:val="22"/>
            <w:lang w:eastAsia="de-CH"/>
          </w:rPr>
          <w:tab/>
        </w:r>
        <w:r w:rsidRPr="001B3A49">
          <w:rPr>
            <w:rStyle w:val="Hyperlink"/>
            <w:noProof/>
          </w:rPr>
          <w:t>Anhänge Evaluationsbericht</w:t>
        </w:r>
        <w:r>
          <w:rPr>
            <w:noProof/>
            <w:webHidden/>
          </w:rPr>
          <w:tab/>
        </w:r>
        <w:r>
          <w:rPr>
            <w:noProof/>
            <w:webHidden/>
          </w:rPr>
          <w:fldChar w:fldCharType="begin"/>
        </w:r>
        <w:r>
          <w:rPr>
            <w:noProof/>
            <w:webHidden/>
          </w:rPr>
          <w:instrText xml:space="preserve"> PAGEREF _Toc150931999 \h </w:instrText>
        </w:r>
        <w:r>
          <w:rPr>
            <w:noProof/>
            <w:webHidden/>
          </w:rPr>
        </w:r>
        <w:r>
          <w:rPr>
            <w:noProof/>
            <w:webHidden/>
          </w:rPr>
          <w:fldChar w:fldCharType="separate"/>
        </w:r>
        <w:r>
          <w:rPr>
            <w:noProof/>
            <w:webHidden/>
          </w:rPr>
          <w:t>9</w:t>
        </w:r>
        <w:r>
          <w:rPr>
            <w:noProof/>
            <w:webHidden/>
          </w:rPr>
          <w:fldChar w:fldCharType="end"/>
        </w:r>
      </w:hyperlink>
    </w:p>
    <w:p w14:paraId="7F594CFA" w14:textId="3B972BCA" w:rsidR="00702D19" w:rsidRDefault="00702D19" w:rsidP="00D82C0E">
      <w:pPr>
        <w:pStyle w:val="Abbildungsverzeichnis"/>
        <w:tabs>
          <w:tab w:val="left" w:pos="1134"/>
          <w:tab w:val="right" w:leader="dot" w:pos="9629"/>
        </w:tabs>
        <w:rPr>
          <w:b/>
          <w:sz w:val="21"/>
          <w:szCs w:val="21"/>
        </w:rPr>
      </w:pPr>
      <w:r w:rsidRPr="00D82C0E">
        <w:rPr>
          <w:b/>
          <w:sz w:val="21"/>
          <w:szCs w:val="21"/>
        </w:rPr>
        <w:fldChar w:fldCharType="end"/>
      </w:r>
    </w:p>
    <w:p w14:paraId="1FEB1E0A" w14:textId="77777777" w:rsidR="00556651" w:rsidRDefault="00556651" w:rsidP="00556651"/>
    <w:p w14:paraId="19EC2BFE" w14:textId="77777777" w:rsidR="00556651" w:rsidRDefault="00556651" w:rsidP="00556651"/>
    <w:p w14:paraId="14607842" w14:textId="77777777" w:rsidR="00556651" w:rsidRDefault="00556651" w:rsidP="00556651"/>
    <w:p w14:paraId="53F22C4E" w14:textId="77777777" w:rsidR="00556651" w:rsidRDefault="00556651" w:rsidP="00556651"/>
    <w:p w14:paraId="0C9A8C3F" w14:textId="77777777" w:rsidR="00556651" w:rsidRDefault="00556651" w:rsidP="00556651"/>
    <w:p w14:paraId="2003138C" w14:textId="77777777" w:rsidR="00556651" w:rsidRDefault="00556651" w:rsidP="00556651"/>
    <w:p w14:paraId="3111A05A" w14:textId="77777777" w:rsidR="00556651" w:rsidRDefault="00556651" w:rsidP="00556651"/>
    <w:p w14:paraId="0C4162E8" w14:textId="77777777" w:rsidR="00556651" w:rsidRDefault="00556651" w:rsidP="00556651"/>
    <w:p w14:paraId="437C1953" w14:textId="77777777" w:rsidR="00556651" w:rsidRDefault="00556651" w:rsidP="00556651"/>
    <w:p w14:paraId="0AE46417" w14:textId="77777777" w:rsidR="00556651" w:rsidRDefault="00556651" w:rsidP="00556651"/>
    <w:p w14:paraId="76E07F26" w14:textId="77777777" w:rsidR="00556651" w:rsidRDefault="00556651" w:rsidP="00556651"/>
    <w:p w14:paraId="0A78D46D" w14:textId="77777777" w:rsidR="003031C9" w:rsidRPr="00D82C0E" w:rsidRDefault="003031C9" w:rsidP="003031C9">
      <w:pPr>
        <w:pStyle w:val="berschrift1"/>
      </w:pPr>
      <w:bookmarkStart w:id="4" w:name="_Toc468799560"/>
      <w:bookmarkStart w:id="5" w:name="_Toc65079853"/>
      <w:bookmarkStart w:id="6" w:name="_Toc89065993"/>
      <w:bookmarkStart w:id="7" w:name="_Toc123734818"/>
      <w:bookmarkStart w:id="8" w:name="_Toc130608049"/>
      <w:bookmarkStart w:id="9" w:name="_Toc150931761"/>
      <w:r w:rsidRPr="00D82C0E">
        <w:t>Begr</w:t>
      </w:r>
      <w:bookmarkStart w:id="10" w:name="_GoBack"/>
      <w:bookmarkEnd w:id="10"/>
      <w:r w:rsidRPr="00D82C0E">
        <w:t>iffe und Abkürzungen</w:t>
      </w:r>
      <w:bookmarkEnd w:id="4"/>
      <w:bookmarkEnd w:id="5"/>
      <w:bookmarkEnd w:id="6"/>
      <w:bookmarkEnd w:id="9"/>
    </w:p>
    <w:tbl>
      <w:tblPr>
        <w:tblW w:w="0" w:type="auto"/>
        <w:tblCellMar>
          <w:left w:w="0" w:type="dxa"/>
          <w:right w:w="0" w:type="dxa"/>
        </w:tblCellMar>
        <w:tblLook w:val="01E0" w:firstRow="1" w:lastRow="1" w:firstColumn="1" w:lastColumn="1" w:noHBand="0" w:noVBand="0"/>
      </w:tblPr>
      <w:tblGrid>
        <w:gridCol w:w="3000"/>
        <w:gridCol w:w="6600"/>
      </w:tblGrid>
      <w:tr w:rsidR="003031C9" w:rsidRPr="00D82C0E" w14:paraId="401409C2" w14:textId="77777777" w:rsidTr="00734158">
        <w:tc>
          <w:tcPr>
            <w:tcW w:w="3000" w:type="dxa"/>
          </w:tcPr>
          <w:p w14:paraId="587A2307" w14:textId="77777777" w:rsidR="003031C9" w:rsidRPr="00D82C0E" w:rsidRDefault="003031C9" w:rsidP="00734158">
            <w:pPr>
              <w:pStyle w:val="Einzug1"/>
              <w:spacing w:before="60"/>
              <w:ind w:left="0"/>
              <w:rPr>
                <w:sz w:val="21"/>
                <w:szCs w:val="21"/>
              </w:rPr>
            </w:pPr>
            <w:r w:rsidRPr="00D82C0E">
              <w:rPr>
                <w:sz w:val="21"/>
                <w:szCs w:val="21"/>
              </w:rPr>
              <w:t>AGB</w:t>
            </w:r>
          </w:p>
        </w:tc>
        <w:tc>
          <w:tcPr>
            <w:tcW w:w="6600" w:type="dxa"/>
          </w:tcPr>
          <w:p w14:paraId="609E9DAE" w14:textId="77777777" w:rsidR="003031C9" w:rsidRPr="00D82C0E" w:rsidRDefault="00C96AC0" w:rsidP="00734158">
            <w:pPr>
              <w:pStyle w:val="Einzug1"/>
              <w:spacing w:before="60"/>
              <w:ind w:left="0"/>
              <w:rPr>
                <w:rFonts w:cs="Arial"/>
                <w:sz w:val="21"/>
                <w:szCs w:val="21"/>
              </w:rPr>
            </w:pPr>
            <w:hyperlink r:id="rId12" w:history="1">
              <w:r w:rsidR="003031C9" w:rsidRPr="003F2C1D">
                <w:rPr>
                  <w:rStyle w:val="Hyperlink"/>
                  <w:rFonts w:cs="Arial"/>
                  <w:sz w:val="21"/>
                  <w:szCs w:val="21"/>
                </w:rPr>
                <w:t>Allgemeine Geschäftsbedingungen</w:t>
              </w:r>
            </w:hyperlink>
          </w:p>
        </w:tc>
      </w:tr>
      <w:tr w:rsidR="003031C9" w:rsidRPr="00D82C0E" w14:paraId="7AE8972E" w14:textId="77777777" w:rsidTr="00734158">
        <w:tc>
          <w:tcPr>
            <w:tcW w:w="3000" w:type="dxa"/>
          </w:tcPr>
          <w:p w14:paraId="5BC72061" w14:textId="77777777" w:rsidR="003031C9" w:rsidRPr="00D82C0E" w:rsidRDefault="003031C9" w:rsidP="00734158">
            <w:pPr>
              <w:pStyle w:val="Einzug1"/>
              <w:spacing w:before="60"/>
              <w:ind w:left="0"/>
              <w:rPr>
                <w:sz w:val="21"/>
                <w:szCs w:val="21"/>
              </w:rPr>
            </w:pPr>
            <w:r w:rsidRPr="00D82C0E">
              <w:rPr>
                <w:sz w:val="21"/>
                <w:szCs w:val="21"/>
              </w:rPr>
              <w:t>ASU</w:t>
            </w:r>
          </w:p>
        </w:tc>
        <w:tc>
          <w:tcPr>
            <w:tcW w:w="6600" w:type="dxa"/>
          </w:tcPr>
          <w:p w14:paraId="01321F54" w14:textId="77777777" w:rsidR="003031C9" w:rsidRPr="00D82C0E" w:rsidRDefault="003031C9" w:rsidP="00734158">
            <w:pPr>
              <w:pStyle w:val="Einzug1"/>
              <w:spacing w:before="60"/>
              <w:ind w:left="0"/>
              <w:rPr>
                <w:rFonts w:cs="Arial"/>
                <w:sz w:val="21"/>
                <w:szCs w:val="21"/>
              </w:rPr>
            </w:pPr>
            <w:r w:rsidRPr="00D82C0E">
              <w:rPr>
                <w:rFonts w:cs="Arial"/>
                <w:sz w:val="21"/>
                <w:szCs w:val="21"/>
              </w:rPr>
              <w:t>Ausschreibungsunterlagen</w:t>
            </w:r>
          </w:p>
        </w:tc>
      </w:tr>
      <w:tr w:rsidR="003031C9" w:rsidRPr="00D82C0E" w14:paraId="4A7DB439" w14:textId="77777777" w:rsidTr="00734158">
        <w:tc>
          <w:tcPr>
            <w:tcW w:w="3000" w:type="dxa"/>
          </w:tcPr>
          <w:p w14:paraId="47FCAC5C" w14:textId="77777777" w:rsidR="003031C9" w:rsidRPr="00D82C0E" w:rsidRDefault="003031C9" w:rsidP="00734158">
            <w:pPr>
              <w:pStyle w:val="Einzug1"/>
              <w:spacing w:before="60"/>
              <w:ind w:left="0"/>
              <w:rPr>
                <w:sz w:val="21"/>
                <w:szCs w:val="21"/>
              </w:rPr>
            </w:pPr>
            <w:r>
              <w:rPr>
                <w:sz w:val="21"/>
                <w:szCs w:val="21"/>
              </w:rPr>
              <w:t>IVöB</w:t>
            </w:r>
          </w:p>
        </w:tc>
        <w:tc>
          <w:tcPr>
            <w:tcW w:w="6600" w:type="dxa"/>
          </w:tcPr>
          <w:p w14:paraId="436D12F9" w14:textId="77777777" w:rsidR="003031C9" w:rsidRPr="00D82C0E" w:rsidRDefault="003031C9" w:rsidP="00734158">
            <w:pPr>
              <w:pStyle w:val="Einzug1"/>
              <w:spacing w:before="60"/>
              <w:ind w:left="0"/>
              <w:rPr>
                <w:rFonts w:cs="Arial"/>
                <w:sz w:val="21"/>
                <w:szCs w:val="21"/>
              </w:rPr>
            </w:pPr>
            <w:r w:rsidRPr="00F738CA">
              <w:rPr>
                <w:rFonts w:cs="Arial"/>
                <w:sz w:val="21"/>
                <w:szCs w:val="21"/>
              </w:rPr>
              <w:t>Interkantonale Vereinbarung über das öffentliche Beschaffungswesen</w:t>
            </w:r>
            <w:r>
              <w:rPr>
                <w:rFonts w:cs="Arial"/>
                <w:sz w:val="21"/>
                <w:szCs w:val="21"/>
              </w:rPr>
              <w:t xml:space="preserve"> vom 15. November 2019 </w:t>
            </w:r>
            <w:r w:rsidRPr="00D82C0E">
              <w:rPr>
                <w:rFonts w:cs="Arial"/>
                <w:sz w:val="21"/>
                <w:szCs w:val="21"/>
              </w:rPr>
              <w:t xml:space="preserve"> (BSG </w:t>
            </w:r>
            <w:r w:rsidRPr="001C156F">
              <w:rPr>
                <w:rFonts w:cs="Arial"/>
                <w:sz w:val="21"/>
                <w:szCs w:val="21"/>
              </w:rPr>
              <w:t>731.2-1</w:t>
            </w:r>
            <w:r w:rsidRPr="00D82C0E">
              <w:rPr>
                <w:rFonts w:cs="Arial"/>
                <w:sz w:val="21"/>
                <w:szCs w:val="21"/>
              </w:rPr>
              <w:t>)</w:t>
            </w:r>
          </w:p>
        </w:tc>
      </w:tr>
      <w:tr w:rsidR="003031C9" w:rsidRPr="00D82C0E" w14:paraId="26D4D0E2" w14:textId="77777777" w:rsidTr="00734158">
        <w:tc>
          <w:tcPr>
            <w:tcW w:w="3000" w:type="dxa"/>
          </w:tcPr>
          <w:p w14:paraId="5377B969" w14:textId="77777777" w:rsidR="003031C9" w:rsidRDefault="003031C9" w:rsidP="00734158">
            <w:pPr>
              <w:pStyle w:val="Einzug1"/>
              <w:spacing w:before="60"/>
              <w:ind w:left="0"/>
              <w:rPr>
                <w:sz w:val="21"/>
                <w:szCs w:val="21"/>
              </w:rPr>
            </w:pPr>
            <w:r>
              <w:rPr>
                <w:sz w:val="21"/>
                <w:szCs w:val="21"/>
              </w:rPr>
              <w:t>IVöBG</w:t>
            </w:r>
          </w:p>
        </w:tc>
        <w:tc>
          <w:tcPr>
            <w:tcW w:w="6600" w:type="dxa"/>
          </w:tcPr>
          <w:p w14:paraId="3310CEA8" w14:textId="77777777" w:rsidR="003031C9" w:rsidRPr="00F738CA" w:rsidRDefault="003031C9" w:rsidP="00734158">
            <w:pPr>
              <w:pStyle w:val="Einzug1"/>
              <w:spacing w:before="60"/>
              <w:ind w:left="0"/>
              <w:rPr>
                <w:rFonts w:cs="Arial"/>
                <w:sz w:val="21"/>
                <w:szCs w:val="21"/>
              </w:rPr>
            </w:pPr>
            <w:r w:rsidRPr="001F58DE">
              <w:rPr>
                <w:rFonts w:cs="Arial"/>
                <w:sz w:val="21"/>
                <w:szCs w:val="21"/>
              </w:rPr>
              <w:t>Gesetz</w:t>
            </w:r>
            <w:r>
              <w:rPr>
                <w:rFonts w:cs="Arial"/>
                <w:sz w:val="21"/>
                <w:szCs w:val="21"/>
              </w:rPr>
              <w:t xml:space="preserve"> </w:t>
            </w:r>
            <w:r w:rsidRPr="001F58DE">
              <w:rPr>
                <w:rFonts w:cs="Arial"/>
                <w:sz w:val="21"/>
                <w:szCs w:val="21"/>
              </w:rPr>
              <w:t xml:space="preserve">über den Beitritt zur Interkantonalen Vereinbarung über das öffentliche </w:t>
            </w:r>
            <w:r>
              <w:rPr>
                <w:rFonts w:cs="Arial"/>
                <w:sz w:val="21"/>
                <w:szCs w:val="21"/>
              </w:rPr>
              <w:t xml:space="preserve">Beschaffungswesen </w:t>
            </w:r>
            <w:r w:rsidRPr="001C156F">
              <w:rPr>
                <w:rFonts w:cs="Arial"/>
                <w:sz w:val="21"/>
                <w:szCs w:val="21"/>
              </w:rPr>
              <w:t>vom 8. Juni 2021 (BSG 731.2)</w:t>
            </w:r>
          </w:p>
        </w:tc>
      </w:tr>
      <w:tr w:rsidR="003031C9" w:rsidRPr="00D82C0E" w14:paraId="54FEA383" w14:textId="77777777" w:rsidTr="00734158">
        <w:tc>
          <w:tcPr>
            <w:tcW w:w="3000" w:type="dxa"/>
          </w:tcPr>
          <w:p w14:paraId="4D5E3D60" w14:textId="77777777" w:rsidR="003031C9" w:rsidRPr="00D82C0E" w:rsidRDefault="003031C9" w:rsidP="00734158">
            <w:pPr>
              <w:pStyle w:val="Einzug1"/>
              <w:spacing w:before="60"/>
              <w:ind w:left="0"/>
              <w:rPr>
                <w:sz w:val="21"/>
                <w:szCs w:val="21"/>
              </w:rPr>
            </w:pPr>
            <w:r>
              <w:rPr>
                <w:sz w:val="21"/>
                <w:szCs w:val="21"/>
              </w:rPr>
              <w:t>IVöBV</w:t>
            </w:r>
          </w:p>
        </w:tc>
        <w:tc>
          <w:tcPr>
            <w:tcW w:w="6600" w:type="dxa"/>
          </w:tcPr>
          <w:p w14:paraId="33656C75" w14:textId="77777777" w:rsidR="003031C9" w:rsidRPr="00D82C0E" w:rsidRDefault="003031C9" w:rsidP="00734158">
            <w:pPr>
              <w:pStyle w:val="Einzug1"/>
              <w:spacing w:before="60"/>
              <w:ind w:left="0"/>
              <w:rPr>
                <w:rFonts w:cs="Arial"/>
                <w:sz w:val="21"/>
                <w:szCs w:val="21"/>
              </w:rPr>
            </w:pPr>
            <w:r>
              <w:rPr>
                <w:rFonts w:cs="Arial"/>
                <w:sz w:val="21"/>
                <w:szCs w:val="21"/>
              </w:rPr>
              <w:t>V</w:t>
            </w:r>
            <w:r w:rsidRPr="00F738CA">
              <w:rPr>
                <w:rFonts w:cs="Arial"/>
                <w:sz w:val="21"/>
                <w:szCs w:val="21"/>
              </w:rPr>
              <w:t xml:space="preserve">erordnung zur Interkantonalen Vereinbarung über das öffentliche Beschaffungswesen </w:t>
            </w:r>
            <w:r w:rsidRPr="001C156F">
              <w:rPr>
                <w:rFonts w:cs="Arial"/>
                <w:sz w:val="21"/>
                <w:szCs w:val="21"/>
              </w:rPr>
              <w:t>vom 17. November 2021 (BSG 731.21)</w:t>
            </w:r>
          </w:p>
        </w:tc>
      </w:tr>
      <w:tr w:rsidR="003031C9" w:rsidRPr="00D82C0E" w14:paraId="70F4B14F" w14:textId="77777777" w:rsidTr="00734158">
        <w:tc>
          <w:tcPr>
            <w:tcW w:w="3000" w:type="dxa"/>
          </w:tcPr>
          <w:p w14:paraId="47D3BEB8" w14:textId="77777777" w:rsidR="003031C9" w:rsidRPr="00D82C0E" w:rsidRDefault="003031C9" w:rsidP="00734158">
            <w:pPr>
              <w:pStyle w:val="Einzug1"/>
              <w:spacing w:before="60"/>
              <w:ind w:left="0"/>
              <w:rPr>
                <w:color w:val="FF0000"/>
                <w:sz w:val="21"/>
                <w:szCs w:val="21"/>
              </w:rPr>
            </w:pPr>
            <w:r w:rsidRPr="00D82C0E">
              <w:rPr>
                <w:color w:val="FF0000"/>
                <w:sz w:val="21"/>
                <w:szCs w:val="21"/>
              </w:rPr>
              <w:t>Online-Tool</w:t>
            </w:r>
          </w:p>
        </w:tc>
        <w:tc>
          <w:tcPr>
            <w:tcW w:w="6600" w:type="dxa"/>
          </w:tcPr>
          <w:p w14:paraId="2148626D" w14:textId="77777777" w:rsidR="003031C9" w:rsidRPr="00D82C0E" w:rsidRDefault="003031C9" w:rsidP="00734158">
            <w:pPr>
              <w:pStyle w:val="Einzug1"/>
              <w:spacing w:before="60"/>
              <w:ind w:left="0"/>
              <w:rPr>
                <w:rFonts w:cs="Arial"/>
                <w:color w:val="FF0000"/>
                <w:sz w:val="21"/>
                <w:szCs w:val="21"/>
              </w:rPr>
            </w:pPr>
            <w:r w:rsidRPr="00D82C0E">
              <w:rPr>
                <w:rFonts w:cs="Arial"/>
                <w:color w:val="FF0000"/>
                <w:sz w:val="21"/>
                <w:szCs w:val="21"/>
              </w:rPr>
              <w:t>Webseite, auf welcher sich Anbiete</w:t>
            </w:r>
            <w:r>
              <w:rPr>
                <w:rFonts w:cs="Arial"/>
                <w:color w:val="FF0000"/>
                <w:sz w:val="21"/>
                <w:szCs w:val="21"/>
              </w:rPr>
              <w:t>r</w:t>
            </w:r>
            <w:r w:rsidRPr="00D82C0E">
              <w:rPr>
                <w:rFonts w:cs="Arial"/>
                <w:color w:val="FF0000"/>
                <w:sz w:val="21"/>
                <w:szCs w:val="21"/>
              </w:rPr>
              <w:t xml:space="preserve"> anmelden und ihre Angebote hochladen können (das hochgeladene Angebot ist ein elektronisches Abbild des schriftlich eingereichten)</w:t>
            </w:r>
          </w:p>
        </w:tc>
      </w:tr>
      <w:tr w:rsidR="003031C9" w:rsidRPr="00D82C0E" w14:paraId="69A7C992" w14:textId="77777777" w:rsidTr="00734158">
        <w:tc>
          <w:tcPr>
            <w:tcW w:w="3000" w:type="dxa"/>
          </w:tcPr>
          <w:p w14:paraId="76430900" w14:textId="77777777" w:rsidR="003031C9" w:rsidRPr="00D82C0E" w:rsidRDefault="003031C9" w:rsidP="00734158">
            <w:pPr>
              <w:pStyle w:val="Einzug1"/>
              <w:spacing w:before="60"/>
              <w:ind w:left="0"/>
              <w:rPr>
                <w:sz w:val="21"/>
                <w:szCs w:val="21"/>
              </w:rPr>
            </w:pPr>
            <w:r w:rsidRPr="00D82C0E">
              <w:rPr>
                <w:sz w:val="21"/>
                <w:szCs w:val="21"/>
              </w:rPr>
              <w:t>simap</w:t>
            </w:r>
          </w:p>
        </w:tc>
        <w:tc>
          <w:tcPr>
            <w:tcW w:w="6600" w:type="dxa"/>
          </w:tcPr>
          <w:p w14:paraId="04BD3506" w14:textId="77777777" w:rsidR="003031C9" w:rsidRPr="00D82C0E" w:rsidRDefault="003031C9" w:rsidP="00734158">
            <w:pPr>
              <w:pStyle w:val="Einzug1"/>
              <w:spacing w:before="60"/>
              <w:ind w:left="0"/>
              <w:rPr>
                <w:rFonts w:cs="Arial"/>
                <w:sz w:val="21"/>
                <w:szCs w:val="21"/>
              </w:rPr>
            </w:pPr>
            <w:r w:rsidRPr="00D82C0E">
              <w:rPr>
                <w:rFonts w:cs="Arial"/>
                <w:sz w:val="21"/>
                <w:szCs w:val="21"/>
              </w:rPr>
              <w:t>Internet-Plattform, auf welcher Bund, Kantone und Gemeinden ihre Ausschreibungen im Bereich des öffentlichen Beschaffungswesens veröffentlichen können (</w:t>
            </w:r>
            <w:hyperlink r:id="rId13" w:history="1">
              <w:r w:rsidRPr="00D82C0E">
                <w:rPr>
                  <w:rStyle w:val="Hyperlink"/>
                  <w:rFonts w:cs="Arial"/>
                  <w:sz w:val="21"/>
                  <w:szCs w:val="21"/>
                </w:rPr>
                <w:t>www.simap.ch</w:t>
              </w:r>
            </w:hyperlink>
            <w:r w:rsidRPr="00D82C0E">
              <w:rPr>
                <w:rFonts w:cs="Arial"/>
                <w:sz w:val="21"/>
                <w:szCs w:val="21"/>
              </w:rPr>
              <w:t>)</w:t>
            </w:r>
          </w:p>
        </w:tc>
      </w:tr>
      <w:tr w:rsidR="003031C9" w:rsidRPr="00D82C0E" w14:paraId="31C852A7" w14:textId="77777777" w:rsidTr="00734158">
        <w:tc>
          <w:tcPr>
            <w:tcW w:w="3000" w:type="dxa"/>
          </w:tcPr>
          <w:p w14:paraId="64ECCE30" w14:textId="77777777" w:rsidR="003031C9" w:rsidRPr="00D82C0E" w:rsidRDefault="003031C9" w:rsidP="00734158">
            <w:pPr>
              <w:pStyle w:val="Einzug1"/>
              <w:spacing w:before="60"/>
              <w:ind w:left="0"/>
              <w:rPr>
                <w:sz w:val="21"/>
                <w:szCs w:val="21"/>
              </w:rPr>
            </w:pPr>
            <w:r w:rsidRPr="00D82C0E">
              <w:rPr>
                <w:sz w:val="21"/>
                <w:szCs w:val="21"/>
              </w:rPr>
              <w:t>VRPG</w:t>
            </w:r>
          </w:p>
        </w:tc>
        <w:tc>
          <w:tcPr>
            <w:tcW w:w="6600" w:type="dxa"/>
          </w:tcPr>
          <w:p w14:paraId="6BAEF3B5" w14:textId="77777777" w:rsidR="003031C9" w:rsidRPr="00D82C0E" w:rsidRDefault="003031C9" w:rsidP="00734158">
            <w:pPr>
              <w:pStyle w:val="Einzug1"/>
              <w:spacing w:before="60"/>
              <w:ind w:left="0"/>
              <w:rPr>
                <w:rFonts w:cs="Arial"/>
                <w:sz w:val="21"/>
                <w:szCs w:val="21"/>
              </w:rPr>
            </w:pPr>
            <w:r w:rsidRPr="00D82C0E">
              <w:rPr>
                <w:sz w:val="21"/>
                <w:szCs w:val="21"/>
              </w:rPr>
              <w:t>Gesetz über die Verwaltungsrechtspflege</w:t>
            </w:r>
            <w:r w:rsidRPr="00D82C0E">
              <w:rPr>
                <w:rStyle w:val="collectionname"/>
                <w:sz w:val="21"/>
                <w:szCs w:val="21"/>
              </w:rPr>
              <w:t xml:space="preserve"> </w:t>
            </w:r>
            <w:r w:rsidRPr="001C156F">
              <w:rPr>
                <w:rStyle w:val="collectionname"/>
                <w:sz w:val="21"/>
                <w:szCs w:val="21"/>
              </w:rPr>
              <w:t xml:space="preserve">vom 23. Mai 1989 </w:t>
            </w:r>
            <w:r w:rsidRPr="00D82C0E">
              <w:rPr>
                <w:rStyle w:val="collectionname"/>
                <w:sz w:val="21"/>
                <w:szCs w:val="21"/>
              </w:rPr>
              <w:t>(BSG</w:t>
            </w:r>
            <w:r w:rsidRPr="00D82C0E">
              <w:rPr>
                <w:sz w:val="21"/>
                <w:szCs w:val="21"/>
              </w:rPr>
              <w:t xml:space="preserve"> 155.21)</w:t>
            </w:r>
          </w:p>
        </w:tc>
      </w:tr>
    </w:tbl>
    <w:p w14:paraId="6D1799B8" w14:textId="77777777" w:rsidR="00702D19" w:rsidRPr="00D82C0E" w:rsidRDefault="00702D19" w:rsidP="00702D19">
      <w:pPr>
        <w:pStyle w:val="Textkrper"/>
        <w:rPr>
          <w:lang w:val="de-CH"/>
        </w:rPr>
      </w:pPr>
    </w:p>
    <w:p w14:paraId="3D712BDE" w14:textId="77777777" w:rsidR="00702D19" w:rsidRPr="00D82C0E" w:rsidRDefault="00702D19" w:rsidP="00702D19">
      <w:pPr>
        <w:pStyle w:val="berschrift1"/>
      </w:pPr>
      <w:bookmarkStart w:id="11" w:name="_Toc123734819"/>
      <w:bookmarkStart w:id="12" w:name="_Toc130608050"/>
      <w:bookmarkStart w:id="13" w:name="_Toc468799561"/>
      <w:bookmarkStart w:id="14" w:name="_Toc65079854"/>
      <w:bookmarkStart w:id="15" w:name="_Toc150931762"/>
      <w:bookmarkEnd w:id="7"/>
      <w:bookmarkEnd w:id="8"/>
      <w:r w:rsidRPr="00D82C0E">
        <w:t>Referenzierte Dokumente</w:t>
      </w:r>
      <w:bookmarkEnd w:id="11"/>
      <w:bookmarkEnd w:id="12"/>
      <w:bookmarkEnd w:id="13"/>
      <w:bookmarkEnd w:id="14"/>
      <w:bookmarkEnd w:id="15"/>
    </w:p>
    <w:tbl>
      <w:tblPr>
        <w:tblW w:w="0" w:type="auto"/>
        <w:tblCellMar>
          <w:left w:w="0" w:type="dxa"/>
          <w:right w:w="0" w:type="dxa"/>
        </w:tblCellMar>
        <w:tblLook w:val="01E0" w:firstRow="1" w:lastRow="1" w:firstColumn="1" w:lastColumn="1" w:noHBand="0" w:noVBand="0"/>
      </w:tblPr>
      <w:tblGrid>
        <w:gridCol w:w="1418"/>
        <w:gridCol w:w="8182"/>
      </w:tblGrid>
      <w:tr w:rsidR="00702D19" w:rsidRPr="00D82C0E" w14:paraId="075131F6" w14:textId="77777777" w:rsidTr="00702D19">
        <w:tc>
          <w:tcPr>
            <w:tcW w:w="1418" w:type="dxa"/>
          </w:tcPr>
          <w:p w14:paraId="39ACBF96" w14:textId="77777777" w:rsidR="00702D19" w:rsidRPr="00D82C0E" w:rsidRDefault="00702D19" w:rsidP="00702D19">
            <w:pPr>
              <w:pStyle w:val="Einzug1"/>
              <w:spacing w:before="60"/>
              <w:ind w:left="0"/>
              <w:rPr>
                <w:color w:val="FF0000"/>
                <w:sz w:val="21"/>
                <w:szCs w:val="21"/>
              </w:rPr>
            </w:pPr>
            <w:r w:rsidRPr="00D82C0E">
              <w:rPr>
                <w:color w:val="FF0000"/>
                <w:sz w:val="21"/>
                <w:szCs w:val="21"/>
              </w:rPr>
              <w:t>[1]</w:t>
            </w:r>
          </w:p>
        </w:tc>
        <w:tc>
          <w:tcPr>
            <w:tcW w:w="8182" w:type="dxa"/>
          </w:tcPr>
          <w:p w14:paraId="333EB276" w14:textId="77777777" w:rsidR="00702D19" w:rsidRPr="00D82C0E" w:rsidRDefault="00702D19" w:rsidP="00702D19">
            <w:pPr>
              <w:pStyle w:val="Einzug1"/>
              <w:spacing w:before="60"/>
              <w:ind w:left="0"/>
              <w:rPr>
                <w:rFonts w:cs="Arial"/>
                <w:color w:val="FF0000"/>
                <w:sz w:val="21"/>
                <w:szCs w:val="21"/>
              </w:rPr>
            </w:pPr>
            <w:r w:rsidRPr="00D82C0E">
              <w:rPr>
                <w:rFonts w:cs="Arial"/>
                <w:color w:val="FF0000"/>
                <w:sz w:val="21"/>
                <w:szCs w:val="21"/>
              </w:rPr>
              <w:t>…</w:t>
            </w:r>
          </w:p>
        </w:tc>
      </w:tr>
      <w:tr w:rsidR="00702D19" w:rsidRPr="00D82C0E" w14:paraId="10947F1C" w14:textId="77777777" w:rsidTr="00702D19">
        <w:tc>
          <w:tcPr>
            <w:tcW w:w="1418" w:type="dxa"/>
          </w:tcPr>
          <w:p w14:paraId="50F65CB8" w14:textId="77777777" w:rsidR="00702D19" w:rsidRPr="00D82C0E" w:rsidRDefault="00702D19" w:rsidP="00702D19">
            <w:pPr>
              <w:pStyle w:val="Einzug1"/>
              <w:spacing w:before="60"/>
              <w:ind w:left="0"/>
              <w:rPr>
                <w:color w:val="FF0000"/>
                <w:sz w:val="21"/>
                <w:szCs w:val="21"/>
              </w:rPr>
            </w:pPr>
            <w:r w:rsidRPr="00D82C0E">
              <w:rPr>
                <w:color w:val="FF0000"/>
                <w:sz w:val="21"/>
                <w:szCs w:val="21"/>
              </w:rPr>
              <w:t>[2]</w:t>
            </w:r>
          </w:p>
        </w:tc>
        <w:tc>
          <w:tcPr>
            <w:tcW w:w="8182" w:type="dxa"/>
          </w:tcPr>
          <w:p w14:paraId="164FDB15" w14:textId="77777777" w:rsidR="00702D19" w:rsidRPr="00D82C0E" w:rsidRDefault="00702D19" w:rsidP="00702D19">
            <w:pPr>
              <w:pStyle w:val="Einzug1"/>
              <w:spacing w:before="60"/>
              <w:ind w:left="0"/>
              <w:rPr>
                <w:rFonts w:cs="Arial"/>
                <w:color w:val="FF0000"/>
                <w:sz w:val="21"/>
                <w:szCs w:val="21"/>
              </w:rPr>
            </w:pPr>
            <w:r w:rsidRPr="00D82C0E">
              <w:rPr>
                <w:rFonts w:cs="Arial"/>
                <w:color w:val="FF0000"/>
                <w:sz w:val="21"/>
                <w:szCs w:val="21"/>
              </w:rPr>
              <w:t>…</w:t>
            </w:r>
          </w:p>
        </w:tc>
      </w:tr>
    </w:tbl>
    <w:p w14:paraId="2BDD1DC7" w14:textId="77777777" w:rsidR="00702D19" w:rsidRPr="00D82C0E" w:rsidRDefault="00702D19" w:rsidP="00702D19">
      <w:pPr>
        <w:pStyle w:val="Textkrper"/>
        <w:rPr>
          <w:lang w:val="de-CH"/>
        </w:rPr>
      </w:pPr>
    </w:p>
    <w:p w14:paraId="5CCC3581" w14:textId="77777777" w:rsidR="00702D19" w:rsidRPr="00D82C0E" w:rsidRDefault="00702D19" w:rsidP="00607657">
      <w:pPr>
        <w:tabs>
          <w:tab w:val="left" w:pos="5850"/>
        </w:tabs>
        <w:rPr>
          <w:szCs w:val="21"/>
        </w:rPr>
      </w:pPr>
    </w:p>
    <w:p w14:paraId="212D8A61" w14:textId="77777777" w:rsidR="00702D19" w:rsidRPr="00D82C0E" w:rsidRDefault="00702D19" w:rsidP="00607657">
      <w:pPr>
        <w:tabs>
          <w:tab w:val="left" w:pos="5850"/>
        </w:tabs>
        <w:rPr>
          <w:szCs w:val="21"/>
        </w:rPr>
      </w:pPr>
    </w:p>
    <w:p w14:paraId="6B227005" w14:textId="77777777" w:rsidR="00702D19" w:rsidRPr="00D82C0E" w:rsidRDefault="00702D19" w:rsidP="00607657">
      <w:pPr>
        <w:tabs>
          <w:tab w:val="left" w:pos="5850"/>
        </w:tabs>
        <w:rPr>
          <w:szCs w:val="21"/>
        </w:rPr>
      </w:pPr>
    </w:p>
    <w:p w14:paraId="23306648" w14:textId="77777777" w:rsidR="00702D19" w:rsidRPr="00D82C0E" w:rsidRDefault="00702D19" w:rsidP="00607657">
      <w:pPr>
        <w:tabs>
          <w:tab w:val="left" w:pos="5850"/>
        </w:tabs>
        <w:rPr>
          <w:szCs w:val="21"/>
        </w:rPr>
      </w:pPr>
    </w:p>
    <w:p w14:paraId="12D09261" w14:textId="77777777" w:rsidR="00702D19" w:rsidRPr="00D82C0E" w:rsidRDefault="00702D19" w:rsidP="00607657">
      <w:pPr>
        <w:tabs>
          <w:tab w:val="left" w:pos="5850"/>
        </w:tabs>
        <w:rPr>
          <w:szCs w:val="21"/>
        </w:rPr>
      </w:pPr>
    </w:p>
    <w:p w14:paraId="668C4BE2" w14:textId="77777777" w:rsidR="00702D19" w:rsidRPr="00D82C0E" w:rsidRDefault="00702D19" w:rsidP="00607657">
      <w:pPr>
        <w:tabs>
          <w:tab w:val="left" w:pos="5850"/>
        </w:tabs>
        <w:rPr>
          <w:szCs w:val="21"/>
        </w:rPr>
      </w:pPr>
    </w:p>
    <w:p w14:paraId="2F48033B" w14:textId="77777777" w:rsidR="00702D19" w:rsidRPr="00D82C0E" w:rsidRDefault="00702D19" w:rsidP="00607657">
      <w:pPr>
        <w:tabs>
          <w:tab w:val="left" w:pos="5850"/>
        </w:tabs>
        <w:rPr>
          <w:szCs w:val="21"/>
        </w:rPr>
      </w:pPr>
    </w:p>
    <w:p w14:paraId="78B0B803" w14:textId="77777777" w:rsidR="00702D19" w:rsidRPr="00D82C0E" w:rsidRDefault="00702D19" w:rsidP="00607657">
      <w:pPr>
        <w:tabs>
          <w:tab w:val="left" w:pos="5850"/>
        </w:tabs>
        <w:rPr>
          <w:szCs w:val="21"/>
        </w:rPr>
      </w:pPr>
    </w:p>
    <w:p w14:paraId="2E90332B" w14:textId="77777777" w:rsidR="00702D19" w:rsidRPr="00D82C0E" w:rsidRDefault="00702D19" w:rsidP="00607657">
      <w:pPr>
        <w:tabs>
          <w:tab w:val="left" w:pos="5850"/>
        </w:tabs>
        <w:rPr>
          <w:szCs w:val="21"/>
        </w:rPr>
      </w:pPr>
    </w:p>
    <w:p w14:paraId="6D07B7A2" w14:textId="77777777" w:rsidR="00702D19" w:rsidRPr="00D82C0E" w:rsidRDefault="00702D19" w:rsidP="00607657">
      <w:pPr>
        <w:tabs>
          <w:tab w:val="left" w:pos="5850"/>
        </w:tabs>
        <w:rPr>
          <w:szCs w:val="21"/>
        </w:rPr>
      </w:pPr>
    </w:p>
    <w:p w14:paraId="5C1CB8D6" w14:textId="77777777" w:rsidR="00702D19" w:rsidRPr="00D82C0E" w:rsidRDefault="00702D19" w:rsidP="00607657">
      <w:pPr>
        <w:tabs>
          <w:tab w:val="left" w:pos="5850"/>
        </w:tabs>
        <w:rPr>
          <w:szCs w:val="21"/>
        </w:rPr>
      </w:pPr>
    </w:p>
    <w:p w14:paraId="54EBD4AA" w14:textId="77777777" w:rsidR="00702D19" w:rsidRPr="00D82C0E" w:rsidRDefault="00702D19" w:rsidP="00607657">
      <w:pPr>
        <w:tabs>
          <w:tab w:val="left" w:pos="5850"/>
        </w:tabs>
        <w:rPr>
          <w:szCs w:val="21"/>
        </w:rPr>
      </w:pPr>
    </w:p>
    <w:p w14:paraId="764A5F50" w14:textId="77777777" w:rsidR="00702D19" w:rsidRPr="00D82C0E" w:rsidRDefault="00702D19" w:rsidP="00607657">
      <w:pPr>
        <w:tabs>
          <w:tab w:val="left" w:pos="5850"/>
        </w:tabs>
        <w:rPr>
          <w:szCs w:val="21"/>
        </w:rPr>
      </w:pPr>
    </w:p>
    <w:p w14:paraId="1E376CF0" w14:textId="77777777" w:rsidR="00702D19" w:rsidRPr="00D82C0E" w:rsidRDefault="00702D19" w:rsidP="00607657">
      <w:pPr>
        <w:tabs>
          <w:tab w:val="left" w:pos="5850"/>
        </w:tabs>
        <w:rPr>
          <w:szCs w:val="21"/>
        </w:rPr>
      </w:pPr>
    </w:p>
    <w:p w14:paraId="4F5AE3D1" w14:textId="77777777" w:rsidR="00702D19" w:rsidRPr="00D82C0E" w:rsidRDefault="00702D19" w:rsidP="00607657">
      <w:pPr>
        <w:tabs>
          <w:tab w:val="left" w:pos="5850"/>
        </w:tabs>
        <w:rPr>
          <w:szCs w:val="21"/>
        </w:rPr>
      </w:pPr>
    </w:p>
    <w:p w14:paraId="6CE29E57" w14:textId="77777777" w:rsidR="00702D19" w:rsidRPr="00D82C0E" w:rsidRDefault="00702D19" w:rsidP="00607657">
      <w:pPr>
        <w:tabs>
          <w:tab w:val="left" w:pos="5850"/>
        </w:tabs>
        <w:rPr>
          <w:szCs w:val="21"/>
        </w:rPr>
      </w:pPr>
    </w:p>
    <w:p w14:paraId="4CE17281" w14:textId="77777777" w:rsidR="00702D19" w:rsidRPr="00D82C0E" w:rsidRDefault="00702D19" w:rsidP="00607657">
      <w:pPr>
        <w:tabs>
          <w:tab w:val="left" w:pos="5850"/>
        </w:tabs>
        <w:rPr>
          <w:szCs w:val="21"/>
        </w:rPr>
      </w:pPr>
    </w:p>
    <w:p w14:paraId="7FF2A549" w14:textId="77777777" w:rsidR="00702D19" w:rsidRPr="00D82C0E" w:rsidRDefault="00702D19" w:rsidP="00607657">
      <w:pPr>
        <w:tabs>
          <w:tab w:val="left" w:pos="5850"/>
        </w:tabs>
        <w:rPr>
          <w:szCs w:val="21"/>
        </w:rPr>
      </w:pPr>
    </w:p>
    <w:p w14:paraId="1ABBED57" w14:textId="77777777" w:rsidR="00702D19" w:rsidRPr="00D82C0E" w:rsidRDefault="00702D19" w:rsidP="00607657">
      <w:pPr>
        <w:tabs>
          <w:tab w:val="left" w:pos="5850"/>
        </w:tabs>
        <w:rPr>
          <w:szCs w:val="21"/>
        </w:rPr>
      </w:pPr>
    </w:p>
    <w:p w14:paraId="368CD3FC" w14:textId="77777777" w:rsidR="00702D19" w:rsidRPr="00D82C0E" w:rsidRDefault="00702D19" w:rsidP="00607657">
      <w:pPr>
        <w:tabs>
          <w:tab w:val="left" w:pos="5850"/>
        </w:tabs>
        <w:rPr>
          <w:szCs w:val="21"/>
        </w:rPr>
      </w:pPr>
    </w:p>
    <w:p w14:paraId="53AD38EC" w14:textId="77777777" w:rsidR="00702D19" w:rsidRPr="00D82C0E" w:rsidRDefault="00702D19" w:rsidP="00607657">
      <w:pPr>
        <w:tabs>
          <w:tab w:val="left" w:pos="5850"/>
        </w:tabs>
        <w:rPr>
          <w:szCs w:val="21"/>
        </w:rPr>
      </w:pPr>
    </w:p>
    <w:p w14:paraId="376D8F6D" w14:textId="77777777" w:rsidR="00702D19" w:rsidRPr="00D82C0E" w:rsidRDefault="00702D19" w:rsidP="00607657">
      <w:pPr>
        <w:tabs>
          <w:tab w:val="left" w:pos="5850"/>
        </w:tabs>
        <w:rPr>
          <w:szCs w:val="21"/>
        </w:rPr>
      </w:pPr>
    </w:p>
    <w:p w14:paraId="01240C56" w14:textId="77777777" w:rsidR="00787121" w:rsidRPr="00556651" w:rsidRDefault="00787121" w:rsidP="00556651">
      <w:pPr>
        <w:pStyle w:val="H1"/>
        <w:rPr>
          <w:bCs/>
          <w:spacing w:val="0"/>
        </w:rPr>
      </w:pPr>
      <w:bookmarkStart w:id="16" w:name="_Toc468799719"/>
      <w:bookmarkStart w:id="17" w:name="_Toc507126640"/>
      <w:bookmarkStart w:id="18" w:name="_Toc496432524"/>
      <w:bookmarkStart w:id="19" w:name="_Toc496428251"/>
      <w:bookmarkStart w:id="20" w:name="_Toc150931763"/>
      <w:r w:rsidRPr="00556651">
        <w:lastRenderedPageBreak/>
        <w:t>Zweck des Dokuments</w:t>
      </w:r>
      <w:bookmarkEnd w:id="16"/>
      <w:bookmarkEnd w:id="20"/>
    </w:p>
    <w:p w14:paraId="5EF9FA82" w14:textId="77777777" w:rsidR="00787121" w:rsidRPr="00556651" w:rsidRDefault="00787121" w:rsidP="00787121">
      <w:pPr>
        <w:pStyle w:val="Textkrper"/>
        <w:rPr>
          <w:lang w:val="de-CH"/>
        </w:rPr>
      </w:pPr>
      <w:r w:rsidRPr="00556651">
        <w:rPr>
          <w:lang w:val="de-CH"/>
        </w:rPr>
        <w:t xml:space="preserve">Der Evaluationsbericht fasst die Ergebnisse der Angebotsbewertung für die Beschaffung </w:t>
      </w:r>
      <w:r w:rsidRPr="00556651">
        <w:rPr>
          <w:color w:val="FF0000"/>
          <w:lang w:val="de-CH"/>
        </w:rPr>
        <w:t>Projektname zu Handen de</w:t>
      </w:r>
      <w:r w:rsidR="005F6313">
        <w:rPr>
          <w:color w:val="FF0000"/>
          <w:lang w:val="de-CH"/>
        </w:rPr>
        <w:t>r</w:t>
      </w:r>
      <w:r w:rsidRPr="00556651">
        <w:rPr>
          <w:color w:val="FF0000"/>
          <w:lang w:val="de-CH"/>
        </w:rPr>
        <w:t xml:space="preserve"> Auftraggeber</w:t>
      </w:r>
      <w:r w:rsidR="005F6313">
        <w:rPr>
          <w:color w:val="FF0000"/>
          <w:lang w:val="de-CH"/>
        </w:rPr>
        <w:t>schaft</w:t>
      </w:r>
      <w:r w:rsidRPr="00556651">
        <w:rPr>
          <w:color w:val="FF0000"/>
          <w:lang w:val="de-CH"/>
        </w:rPr>
        <w:t xml:space="preserve"> </w:t>
      </w:r>
      <w:r w:rsidRPr="00556651">
        <w:rPr>
          <w:lang w:val="de-CH"/>
        </w:rPr>
        <w:t>zusammen.</w:t>
      </w:r>
    </w:p>
    <w:p w14:paraId="370C4111" w14:textId="77777777" w:rsidR="00556651" w:rsidRPr="00556651" w:rsidRDefault="00556651" w:rsidP="00787121">
      <w:pPr>
        <w:pStyle w:val="Textkrper"/>
        <w:rPr>
          <w:rFonts w:cs="Times New Roman"/>
          <w:lang w:val="de-CH"/>
        </w:rPr>
      </w:pPr>
    </w:p>
    <w:p w14:paraId="6C29076F" w14:textId="77777777" w:rsidR="00787121" w:rsidRPr="00556651" w:rsidRDefault="00787121" w:rsidP="00787121">
      <w:pPr>
        <w:pStyle w:val="Textkrper"/>
        <w:rPr>
          <w:lang w:val="de-CH"/>
        </w:rPr>
      </w:pPr>
      <w:r w:rsidRPr="00556651">
        <w:rPr>
          <w:lang w:val="de-CH"/>
        </w:rPr>
        <w:t xml:space="preserve">Der Evaluationsbericht bildet für das </w:t>
      </w:r>
      <w:r w:rsidRPr="00556651">
        <w:rPr>
          <w:color w:val="FF0000"/>
          <w:lang w:val="de-CH"/>
        </w:rPr>
        <w:t xml:space="preserve">Entscheidungsgremium </w:t>
      </w:r>
      <w:r w:rsidRPr="00556651">
        <w:rPr>
          <w:color w:val="0000FF"/>
          <w:lang w:val="de-CH"/>
        </w:rPr>
        <w:t>(muss bezeichnet werden)</w:t>
      </w:r>
      <w:r w:rsidRPr="00556651">
        <w:rPr>
          <w:lang w:val="de-CH"/>
        </w:rPr>
        <w:t xml:space="preserve"> die Grundlage für die Auswahl der zu beschaffenden Lösung bzw. des zu beschaffenden Produkts. Gleichzeitig dokumentiert der Bericht den internen Vergabeentscheid.</w:t>
      </w:r>
    </w:p>
    <w:p w14:paraId="7D0F1A7E" w14:textId="77777777" w:rsidR="00787121" w:rsidRPr="00556651" w:rsidRDefault="00787121" w:rsidP="00556651">
      <w:pPr>
        <w:pStyle w:val="H1"/>
      </w:pPr>
      <w:bookmarkStart w:id="21" w:name="_Toc433109819"/>
      <w:bookmarkStart w:id="22" w:name="_Toc433109893"/>
      <w:bookmarkStart w:id="23" w:name="_Toc433109820"/>
      <w:bookmarkStart w:id="24" w:name="_Toc433109894"/>
      <w:bookmarkStart w:id="25" w:name="_Toc468799720"/>
      <w:bookmarkStart w:id="26" w:name="_Toc150931764"/>
      <w:bookmarkEnd w:id="21"/>
      <w:bookmarkEnd w:id="22"/>
      <w:bookmarkEnd w:id="23"/>
      <w:bookmarkEnd w:id="24"/>
      <w:r w:rsidRPr="00556651">
        <w:t>Ausgangslage</w:t>
      </w:r>
      <w:bookmarkEnd w:id="25"/>
      <w:bookmarkEnd w:id="26"/>
    </w:p>
    <w:p w14:paraId="477846A3" w14:textId="24A3EEF4" w:rsidR="00787121" w:rsidRPr="00556651" w:rsidRDefault="00787121" w:rsidP="00787121">
      <w:pPr>
        <w:pStyle w:val="TextkrperBlau"/>
        <w:rPr>
          <w:sz w:val="21"/>
          <w:szCs w:val="21"/>
          <w:lang w:val="de-CH"/>
        </w:rPr>
      </w:pPr>
      <w:r w:rsidRPr="00556651">
        <w:rPr>
          <w:sz w:val="21"/>
          <w:szCs w:val="21"/>
          <w:lang w:val="de-CH"/>
        </w:rPr>
        <w:t>Die Ausgangslage und der Beschaffungsgegenstand sowie die Grundlagen für die Ev</w:t>
      </w:r>
      <w:r w:rsidR="003031C9">
        <w:rPr>
          <w:sz w:val="21"/>
          <w:szCs w:val="21"/>
          <w:lang w:val="de-CH"/>
        </w:rPr>
        <w:t xml:space="preserve">aluation </w:t>
      </w:r>
      <w:r w:rsidR="00EA76CB">
        <w:rPr>
          <w:sz w:val="21"/>
          <w:szCs w:val="21"/>
          <w:lang w:val="de-CH"/>
        </w:rPr>
        <w:t>können</w:t>
      </w:r>
      <w:r w:rsidR="003031C9">
        <w:rPr>
          <w:sz w:val="21"/>
          <w:szCs w:val="21"/>
          <w:lang w:val="de-CH"/>
        </w:rPr>
        <w:t xml:space="preserve"> hier aufgeführt</w:t>
      </w:r>
      <w:r w:rsidRPr="00556651">
        <w:rPr>
          <w:sz w:val="21"/>
          <w:szCs w:val="21"/>
          <w:lang w:val="de-CH"/>
        </w:rPr>
        <w:t>.</w:t>
      </w:r>
    </w:p>
    <w:p w14:paraId="6C3AC696" w14:textId="4012D371" w:rsidR="00787121" w:rsidRPr="00556651" w:rsidRDefault="00787121" w:rsidP="00787121">
      <w:pPr>
        <w:pStyle w:val="TextkrperBlau"/>
        <w:rPr>
          <w:sz w:val="21"/>
          <w:szCs w:val="21"/>
          <w:lang w:val="de-CH"/>
        </w:rPr>
      </w:pPr>
      <w:r w:rsidRPr="00556651">
        <w:rPr>
          <w:sz w:val="21"/>
          <w:szCs w:val="21"/>
          <w:lang w:val="de-CH"/>
        </w:rPr>
        <w:t xml:space="preserve">Die Ausgangslage ist nur in dem Ausmass und Detaillierungsgrad zu beschreiben, als dies für die </w:t>
      </w:r>
      <w:r w:rsidR="00EA76CB">
        <w:rPr>
          <w:sz w:val="21"/>
          <w:szCs w:val="21"/>
          <w:lang w:val="de-CH"/>
        </w:rPr>
        <w:t>Erläuterung des Antrags</w:t>
      </w:r>
      <w:r w:rsidRPr="00556651">
        <w:rPr>
          <w:sz w:val="21"/>
          <w:szCs w:val="21"/>
          <w:lang w:val="de-CH"/>
        </w:rPr>
        <w:t xml:space="preserve"> notwendig und nützlich ist</w:t>
      </w:r>
      <w:r w:rsidR="00EA76CB">
        <w:rPr>
          <w:sz w:val="21"/>
          <w:szCs w:val="21"/>
          <w:lang w:val="de-CH"/>
        </w:rPr>
        <w:t>, was von der Nähe des Entscheidgremiums zur Beschaffung abhängt</w:t>
      </w:r>
      <w:r w:rsidRPr="00556651">
        <w:rPr>
          <w:sz w:val="21"/>
          <w:szCs w:val="21"/>
          <w:lang w:val="de-CH"/>
        </w:rPr>
        <w:t>.</w:t>
      </w:r>
    </w:p>
    <w:p w14:paraId="25E14D7F" w14:textId="500A4B12" w:rsidR="00787121" w:rsidRPr="00556651" w:rsidRDefault="00787121" w:rsidP="00B715F1">
      <w:pPr>
        <w:pStyle w:val="Aufzhlung2"/>
        <w:numPr>
          <w:ilvl w:val="0"/>
          <w:numId w:val="34"/>
        </w:numPr>
        <w:spacing w:before="120" w:after="120"/>
        <w:ind w:left="357" w:hanging="357"/>
        <w:rPr>
          <w:color w:val="0000FF"/>
          <w:sz w:val="21"/>
          <w:szCs w:val="21"/>
          <w:lang w:val="de-CH"/>
        </w:rPr>
      </w:pPr>
      <w:r w:rsidRPr="00556651">
        <w:rPr>
          <w:color w:val="0000FF"/>
          <w:sz w:val="21"/>
          <w:szCs w:val="21"/>
          <w:lang w:val="de-CH"/>
        </w:rPr>
        <w:t>Überblick</w:t>
      </w:r>
      <w:r w:rsidR="00CF06C9">
        <w:rPr>
          <w:color w:val="0000FF"/>
          <w:sz w:val="21"/>
          <w:szCs w:val="21"/>
          <w:lang w:val="de-CH"/>
        </w:rPr>
        <w:t xml:space="preserve"> / Einbettung</w:t>
      </w:r>
      <w:r w:rsidRPr="00556651">
        <w:rPr>
          <w:color w:val="0000FF"/>
          <w:sz w:val="21"/>
          <w:szCs w:val="21"/>
          <w:lang w:val="de-CH"/>
        </w:rPr>
        <w:t xml:space="preserve"> (Grafik)</w:t>
      </w:r>
    </w:p>
    <w:p w14:paraId="4F66D548" w14:textId="77777777" w:rsidR="00787121" w:rsidRPr="00556651" w:rsidRDefault="00787121" w:rsidP="00B715F1">
      <w:pPr>
        <w:pStyle w:val="Aufzhlung2"/>
        <w:numPr>
          <w:ilvl w:val="0"/>
          <w:numId w:val="34"/>
        </w:numPr>
        <w:spacing w:before="120" w:after="120"/>
        <w:ind w:left="357" w:hanging="357"/>
        <w:rPr>
          <w:color w:val="0000FF"/>
          <w:sz w:val="21"/>
          <w:szCs w:val="21"/>
          <w:lang w:val="de-CH"/>
        </w:rPr>
      </w:pPr>
      <w:r w:rsidRPr="00556651">
        <w:rPr>
          <w:color w:val="0000FF"/>
          <w:sz w:val="21"/>
          <w:szCs w:val="21"/>
          <w:lang w:val="de-CH"/>
        </w:rPr>
        <w:t>Hauptmerkmale bisherige Organisation / Systeme / Lösungen</w:t>
      </w:r>
    </w:p>
    <w:p w14:paraId="37110452" w14:textId="77777777" w:rsidR="00787121" w:rsidRPr="00556651" w:rsidRDefault="00787121" w:rsidP="00B715F1">
      <w:pPr>
        <w:pStyle w:val="Aufzhlung2"/>
        <w:numPr>
          <w:ilvl w:val="0"/>
          <w:numId w:val="34"/>
        </w:numPr>
        <w:spacing w:before="120" w:after="120"/>
        <w:ind w:left="357" w:hanging="357"/>
        <w:rPr>
          <w:color w:val="0000FF"/>
          <w:sz w:val="21"/>
          <w:szCs w:val="21"/>
          <w:lang w:val="de-CH"/>
        </w:rPr>
      </w:pPr>
      <w:r w:rsidRPr="00556651">
        <w:rPr>
          <w:color w:val="0000FF"/>
          <w:sz w:val="21"/>
          <w:szCs w:val="21"/>
          <w:lang w:val="de-CH"/>
        </w:rPr>
        <w:t>Volumen / Mengengerüst</w:t>
      </w:r>
    </w:p>
    <w:p w14:paraId="22DF9D79" w14:textId="77777777" w:rsidR="00787121" w:rsidRPr="00556651" w:rsidRDefault="00787121" w:rsidP="00B715F1">
      <w:pPr>
        <w:pStyle w:val="Aufzhlung2"/>
        <w:numPr>
          <w:ilvl w:val="0"/>
          <w:numId w:val="34"/>
        </w:numPr>
        <w:spacing w:before="120" w:after="120"/>
        <w:ind w:left="357" w:hanging="357"/>
        <w:rPr>
          <w:color w:val="0000FF"/>
          <w:sz w:val="21"/>
          <w:szCs w:val="21"/>
          <w:lang w:val="de-CH"/>
        </w:rPr>
      </w:pPr>
      <w:r w:rsidRPr="00556651">
        <w:rPr>
          <w:color w:val="0000FF"/>
          <w:sz w:val="21"/>
          <w:szCs w:val="21"/>
          <w:lang w:val="de-CH"/>
        </w:rPr>
        <w:t>Eingesetzte Produkte / Technologien</w:t>
      </w:r>
    </w:p>
    <w:p w14:paraId="77A90312" w14:textId="3187DD10" w:rsidR="00787121" w:rsidRDefault="00787121" w:rsidP="00B715F1">
      <w:pPr>
        <w:pStyle w:val="Aufzhlung2"/>
        <w:numPr>
          <w:ilvl w:val="0"/>
          <w:numId w:val="34"/>
        </w:numPr>
        <w:spacing w:before="120" w:after="120"/>
        <w:ind w:left="357" w:hanging="357"/>
        <w:rPr>
          <w:color w:val="0000FF"/>
          <w:sz w:val="21"/>
          <w:szCs w:val="21"/>
          <w:lang w:val="de-CH"/>
        </w:rPr>
      </w:pPr>
      <w:r w:rsidRPr="00556651">
        <w:rPr>
          <w:color w:val="0000FF"/>
          <w:sz w:val="21"/>
          <w:szCs w:val="21"/>
          <w:lang w:val="de-CH"/>
        </w:rPr>
        <w:t>Stärken / Schwächen</w:t>
      </w:r>
    </w:p>
    <w:p w14:paraId="4438747F" w14:textId="57FCB644" w:rsidR="00616C47" w:rsidRPr="00556651" w:rsidRDefault="00616C47" w:rsidP="00B715F1">
      <w:pPr>
        <w:pStyle w:val="Aufzhlung2"/>
        <w:numPr>
          <w:ilvl w:val="0"/>
          <w:numId w:val="34"/>
        </w:numPr>
        <w:spacing w:before="120" w:after="120"/>
        <w:ind w:left="357" w:hanging="357"/>
        <w:rPr>
          <w:color w:val="0000FF"/>
          <w:sz w:val="21"/>
          <w:szCs w:val="21"/>
          <w:lang w:val="de-CH"/>
        </w:rPr>
      </w:pPr>
      <w:r>
        <w:rPr>
          <w:color w:val="0000FF"/>
          <w:sz w:val="21"/>
          <w:szCs w:val="21"/>
          <w:lang w:val="de-CH"/>
        </w:rPr>
        <w:t>Anlass zur Beschaffung</w:t>
      </w:r>
    </w:p>
    <w:p w14:paraId="29E7BAC2" w14:textId="77777777" w:rsidR="00787121" w:rsidRPr="00556651" w:rsidRDefault="00787121" w:rsidP="00556651">
      <w:pPr>
        <w:pStyle w:val="H1"/>
        <w:rPr>
          <w:color w:val="000000"/>
        </w:rPr>
      </w:pPr>
      <w:bookmarkStart w:id="27" w:name="_Toc468799721"/>
      <w:bookmarkStart w:id="28" w:name="_Toc150931765"/>
      <w:r w:rsidRPr="00556651">
        <w:t>Beschaffungsgegenstand</w:t>
      </w:r>
      <w:bookmarkEnd w:id="27"/>
      <w:bookmarkEnd w:id="28"/>
    </w:p>
    <w:p w14:paraId="39F469A3" w14:textId="77777777" w:rsidR="00787121" w:rsidRPr="00556651" w:rsidRDefault="00787121" w:rsidP="00787121">
      <w:pPr>
        <w:pStyle w:val="TextkrperBlau"/>
        <w:rPr>
          <w:sz w:val="21"/>
          <w:szCs w:val="21"/>
          <w:lang w:val="de-CH"/>
        </w:rPr>
      </w:pPr>
      <w:r w:rsidRPr="00556651">
        <w:rPr>
          <w:sz w:val="21"/>
          <w:szCs w:val="21"/>
          <w:lang w:val="de-CH"/>
        </w:rPr>
        <w:t>An dieser Stelle sind die zu erbringenden Leistungen kurz zu beschreiben.</w:t>
      </w:r>
    </w:p>
    <w:p w14:paraId="70855ECA" w14:textId="521AFB43" w:rsidR="00787121" w:rsidRPr="00556651" w:rsidRDefault="00616C47" w:rsidP="00B715F1">
      <w:pPr>
        <w:pStyle w:val="Aufzhlung2"/>
        <w:numPr>
          <w:ilvl w:val="0"/>
          <w:numId w:val="34"/>
        </w:numPr>
        <w:spacing w:before="120" w:after="120"/>
        <w:ind w:left="357" w:hanging="357"/>
        <w:rPr>
          <w:color w:val="0000FF"/>
          <w:sz w:val="21"/>
          <w:szCs w:val="21"/>
          <w:lang w:val="de-CH"/>
        </w:rPr>
      </w:pPr>
      <w:r>
        <w:rPr>
          <w:color w:val="0000FF"/>
          <w:sz w:val="21"/>
          <w:szCs w:val="21"/>
          <w:lang w:val="de-CH"/>
        </w:rPr>
        <w:t xml:space="preserve">Kurzbeschreibung </w:t>
      </w:r>
      <w:r w:rsidR="00787121" w:rsidRPr="00556651">
        <w:rPr>
          <w:color w:val="0000FF"/>
          <w:sz w:val="21"/>
          <w:szCs w:val="21"/>
          <w:lang w:val="de-CH"/>
        </w:rPr>
        <w:t>(ev. Grafik)</w:t>
      </w:r>
      <w:r>
        <w:rPr>
          <w:color w:val="0000FF"/>
          <w:sz w:val="21"/>
          <w:szCs w:val="21"/>
          <w:lang w:val="de-CH"/>
        </w:rPr>
        <w:t xml:space="preserve"> </w:t>
      </w:r>
    </w:p>
    <w:p w14:paraId="551F834B" w14:textId="77777777" w:rsidR="00787121" w:rsidRPr="00556651" w:rsidRDefault="00787121" w:rsidP="00B715F1">
      <w:pPr>
        <w:pStyle w:val="Aufzhlung2"/>
        <w:numPr>
          <w:ilvl w:val="0"/>
          <w:numId w:val="34"/>
        </w:numPr>
        <w:spacing w:before="120" w:after="120"/>
        <w:ind w:left="357" w:hanging="357"/>
        <w:rPr>
          <w:color w:val="0000FF"/>
          <w:sz w:val="21"/>
          <w:szCs w:val="21"/>
          <w:lang w:val="de-CH"/>
        </w:rPr>
      </w:pPr>
      <w:r w:rsidRPr="00556651">
        <w:rPr>
          <w:color w:val="0000FF"/>
          <w:sz w:val="21"/>
          <w:szCs w:val="21"/>
          <w:lang w:val="de-CH"/>
        </w:rPr>
        <w:t>Abgrenzung</w:t>
      </w:r>
    </w:p>
    <w:p w14:paraId="34FCB3DB" w14:textId="25713CC3" w:rsidR="00787121" w:rsidRPr="00556651" w:rsidRDefault="00787121" w:rsidP="00B715F1">
      <w:pPr>
        <w:pStyle w:val="Aufzhlung2"/>
        <w:numPr>
          <w:ilvl w:val="0"/>
          <w:numId w:val="34"/>
        </w:numPr>
        <w:spacing w:before="120" w:after="120"/>
        <w:ind w:left="357" w:hanging="357"/>
        <w:rPr>
          <w:color w:val="0000FF"/>
          <w:sz w:val="21"/>
          <w:szCs w:val="21"/>
          <w:lang w:val="de-CH"/>
        </w:rPr>
      </w:pPr>
      <w:r w:rsidRPr="00556651">
        <w:rPr>
          <w:color w:val="0000FF"/>
          <w:sz w:val="21"/>
          <w:szCs w:val="21"/>
          <w:lang w:val="de-CH"/>
        </w:rPr>
        <w:t>Kontext</w:t>
      </w:r>
      <w:r w:rsidR="00616C47">
        <w:rPr>
          <w:color w:val="0000FF"/>
          <w:sz w:val="21"/>
          <w:szCs w:val="21"/>
          <w:lang w:val="de-CH"/>
        </w:rPr>
        <w:t xml:space="preserve">, Ziele und Nutzen </w:t>
      </w:r>
    </w:p>
    <w:p w14:paraId="785753BA" w14:textId="77777777" w:rsidR="00787121" w:rsidRPr="00556651" w:rsidRDefault="00787121" w:rsidP="00556651">
      <w:pPr>
        <w:pStyle w:val="H1"/>
        <w:rPr>
          <w:color w:val="000000"/>
        </w:rPr>
      </w:pPr>
      <w:bookmarkStart w:id="29" w:name="_Toc468799722"/>
      <w:bookmarkStart w:id="30" w:name="_Toc150931766"/>
      <w:r w:rsidRPr="00556651">
        <w:t>Eingegangene Angebote</w:t>
      </w:r>
      <w:bookmarkEnd w:id="29"/>
      <w:bookmarkEnd w:id="30"/>
    </w:p>
    <w:p w14:paraId="4933F1A5" w14:textId="77777777" w:rsidR="00787121" w:rsidRPr="00556651" w:rsidRDefault="00787121" w:rsidP="00734158">
      <w:pPr>
        <w:pStyle w:val="Textkrper"/>
        <w:rPr>
          <w:lang w:val="de-CH"/>
        </w:rPr>
      </w:pPr>
      <w:bookmarkStart w:id="31" w:name="_Toc250634989"/>
      <w:bookmarkStart w:id="32" w:name="_Ref250629971"/>
      <w:r w:rsidRPr="00556651">
        <w:rPr>
          <w:lang w:val="de-CH"/>
        </w:rPr>
        <w:t xml:space="preserve">Die Angebote wurden am </w:t>
      </w:r>
      <w:r w:rsidRPr="00556651">
        <w:rPr>
          <w:color w:val="FF0000"/>
          <w:lang w:val="de-CH"/>
        </w:rPr>
        <w:t xml:space="preserve">TTMMJJJJ </w:t>
      </w:r>
      <w:r w:rsidRPr="00556651">
        <w:rPr>
          <w:lang w:val="de-CH"/>
        </w:rPr>
        <w:t>geöffnet und auf die Erfüllung der wesentlichen Formerfordernisse hin geprüft (vgl. Protokoll vom selben Datum).</w:t>
      </w:r>
    </w:p>
    <w:p w14:paraId="68CA1025" w14:textId="77777777" w:rsidR="00787121" w:rsidRPr="00556651" w:rsidRDefault="00787121" w:rsidP="00556651">
      <w:pPr>
        <w:pStyle w:val="H1"/>
      </w:pPr>
      <w:bookmarkStart w:id="33" w:name="_Toc468799723"/>
      <w:bookmarkStart w:id="34" w:name="_Toc150931767"/>
      <w:r w:rsidRPr="00556651">
        <w:t>Beurteilung und Bewertung des Angebots</w:t>
      </w:r>
      <w:bookmarkEnd w:id="33"/>
      <w:bookmarkEnd w:id="34"/>
    </w:p>
    <w:p w14:paraId="2ADA470A" w14:textId="77777777" w:rsidR="00787121" w:rsidRPr="00556651" w:rsidRDefault="00787121" w:rsidP="00556651">
      <w:pPr>
        <w:pStyle w:val="berschrift2nummeriert"/>
      </w:pPr>
      <w:bookmarkStart w:id="35" w:name="_Toc468799724"/>
      <w:bookmarkStart w:id="36" w:name="_Toc150931768"/>
      <w:r w:rsidRPr="00556651">
        <w:t>Allgemein</w:t>
      </w:r>
      <w:bookmarkEnd w:id="35"/>
      <w:bookmarkEnd w:id="36"/>
    </w:p>
    <w:p w14:paraId="7E0EC60F" w14:textId="3CCECDA6" w:rsidR="00B715F1" w:rsidRDefault="00787121" w:rsidP="00787121">
      <w:pPr>
        <w:pStyle w:val="Textkrper"/>
        <w:rPr>
          <w:lang w:val="de-CH"/>
        </w:rPr>
      </w:pPr>
      <w:r w:rsidRPr="00556651">
        <w:rPr>
          <w:lang w:val="de-CH"/>
        </w:rPr>
        <w:t>Die Ermittlung des wirtschaftlich günstigsten Angebots erfolgte durch Beurteilung und Bewertung der Angebote unter Anwendung der nachfolgenden Kriterien:</w:t>
      </w:r>
      <w:r w:rsidR="00B715F1">
        <w:rPr>
          <w:lang w:val="de-CH"/>
        </w:rPr>
        <w:br w:type="page"/>
      </w:r>
    </w:p>
    <w:p w14:paraId="4E1C197D" w14:textId="77777777" w:rsidR="003031C9" w:rsidRPr="00D82C0E" w:rsidRDefault="003031C9" w:rsidP="003031C9">
      <w:pPr>
        <w:pStyle w:val="Textkrper"/>
        <w:widowControl/>
        <w:numPr>
          <w:ilvl w:val="0"/>
          <w:numId w:val="35"/>
        </w:numPr>
        <w:tabs>
          <w:tab w:val="left" w:pos="2438"/>
          <w:tab w:val="left" w:pos="5330"/>
        </w:tabs>
        <w:autoSpaceDE/>
        <w:autoSpaceDN/>
        <w:spacing w:after="150"/>
        <w:jc w:val="both"/>
        <w:rPr>
          <w:lang w:val="de-CH"/>
        </w:rPr>
      </w:pPr>
      <w:r w:rsidRPr="00D82C0E">
        <w:rPr>
          <w:lang w:val="de-CH"/>
        </w:rPr>
        <w:lastRenderedPageBreak/>
        <w:t>Formelle Kriterien</w:t>
      </w:r>
    </w:p>
    <w:p w14:paraId="270AA0E3" w14:textId="77777777" w:rsidR="003031C9" w:rsidRPr="00D82C0E" w:rsidRDefault="003031C9" w:rsidP="003031C9">
      <w:pPr>
        <w:pStyle w:val="Textkrper"/>
        <w:widowControl/>
        <w:numPr>
          <w:ilvl w:val="1"/>
          <w:numId w:val="35"/>
        </w:numPr>
        <w:tabs>
          <w:tab w:val="left" w:pos="2438"/>
          <w:tab w:val="left" w:pos="5330"/>
        </w:tabs>
        <w:autoSpaceDE/>
        <w:autoSpaceDN/>
        <w:spacing w:after="150"/>
        <w:jc w:val="both"/>
        <w:rPr>
          <w:lang w:val="de-CH"/>
        </w:rPr>
      </w:pPr>
      <w:r w:rsidRPr="00D82C0E">
        <w:rPr>
          <w:lang w:val="de-CH"/>
        </w:rPr>
        <w:t>Eingehaltener Abgabetermin</w:t>
      </w:r>
    </w:p>
    <w:p w14:paraId="5DCADB16" w14:textId="77777777" w:rsidR="003031C9" w:rsidRPr="00D82C0E" w:rsidRDefault="003031C9" w:rsidP="003031C9">
      <w:pPr>
        <w:pStyle w:val="Textkrper"/>
        <w:widowControl/>
        <w:numPr>
          <w:ilvl w:val="1"/>
          <w:numId w:val="35"/>
        </w:numPr>
        <w:tabs>
          <w:tab w:val="left" w:pos="2438"/>
          <w:tab w:val="left" w:pos="5330"/>
        </w:tabs>
        <w:autoSpaceDE/>
        <w:autoSpaceDN/>
        <w:spacing w:after="150"/>
        <w:jc w:val="both"/>
        <w:rPr>
          <w:lang w:val="de-CH"/>
        </w:rPr>
      </w:pPr>
      <w:r w:rsidRPr="00D82C0E">
        <w:rPr>
          <w:lang w:val="de-CH"/>
        </w:rPr>
        <w:t>Vollständige Unterlagen</w:t>
      </w:r>
    </w:p>
    <w:p w14:paraId="4A43C4CA" w14:textId="77777777" w:rsidR="003031C9" w:rsidRPr="00C20ED9" w:rsidRDefault="003031C9" w:rsidP="003031C9">
      <w:pPr>
        <w:pStyle w:val="Textkrper"/>
        <w:widowControl/>
        <w:numPr>
          <w:ilvl w:val="1"/>
          <w:numId w:val="35"/>
        </w:numPr>
        <w:tabs>
          <w:tab w:val="left" w:pos="2438"/>
          <w:tab w:val="left" w:pos="5330"/>
        </w:tabs>
        <w:autoSpaceDE/>
        <w:autoSpaceDN/>
        <w:spacing w:after="150"/>
        <w:jc w:val="both"/>
        <w:rPr>
          <w:color w:val="0000FF"/>
          <w:lang w:val="de-CH"/>
        </w:rPr>
      </w:pPr>
      <w:r w:rsidRPr="00D82C0E">
        <w:rPr>
          <w:lang w:val="de-CH"/>
        </w:rPr>
        <w:t xml:space="preserve">Eigenhändige Unterschrift zeichnungsberechtigter Personen, </w:t>
      </w:r>
      <w:r w:rsidRPr="00E25688">
        <w:rPr>
          <w:color w:val="EA161F" w:themeColor="accent6"/>
          <w:lang w:val="de-CH"/>
        </w:rPr>
        <w:t xml:space="preserve">oder </w:t>
      </w:r>
      <w:r w:rsidRPr="00E25688">
        <w:rPr>
          <w:color w:val="FF0000"/>
          <w:lang w:val="de-CH"/>
        </w:rPr>
        <w:t xml:space="preserve">elektronisch in der von der vom Auftraggeber beschriebenen Form (Art. </w:t>
      </w:r>
      <w:r>
        <w:rPr>
          <w:color w:val="FF0000"/>
          <w:lang w:val="de-CH"/>
        </w:rPr>
        <w:t>34 Abs. 2 IVöB).</w:t>
      </w:r>
    </w:p>
    <w:p w14:paraId="24E16582" w14:textId="77777777" w:rsidR="003031C9" w:rsidRPr="00D82C0E" w:rsidRDefault="003031C9" w:rsidP="003031C9">
      <w:pPr>
        <w:pStyle w:val="Textkrper"/>
        <w:widowControl/>
        <w:numPr>
          <w:ilvl w:val="1"/>
          <w:numId w:val="35"/>
        </w:numPr>
        <w:tabs>
          <w:tab w:val="left" w:pos="2438"/>
          <w:tab w:val="left" w:pos="5330"/>
        </w:tabs>
        <w:autoSpaceDE/>
        <w:autoSpaceDN/>
        <w:spacing w:after="150"/>
        <w:jc w:val="both"/>
        <w:rPr>
          <w:lang w:val="de-CH"/>
        </w:rPr>
      </w:pPr>
      <w:r>
        <w:rPr>
          <w:lang w:val="de-CH"/>
        </w:rPr>
        <w:t>Gesamtpreis inkl. und exkl. Mw</w:t>
      </w:r>
      <w:r w:rsidRPr="00D82C0E">
        <w:rPr>
          <w:lang w:val="de-CH"/>
        </w:rPr>
        <w:t>S</w:t>
      </w:r>
      <w:r>
        <w:rPr>
          <w:lang w:val="de-CH"/>
        </w:rPr>
        <w:t>t</w:t>
      </w:r>
    </w:p>
    <w:p w14:paraId="75FFE3D2" w14:textId="77777777" w:rsidR="003031C9" w:rsidRDefault="003031C9" w:rsidP="00787121">
      <w:pPr>
        <w:pStyle w:val="Textkrper"/>
        <w:widowControl/>
        <w:numPr>
          <w:ilvl w:val="0"/>
          <w:numId w:val="35"/>
        </w:numPr>
        <w:tabs>
          <w:tab w:val="left" w:pos="2438"/>
          <w:tab w:val="left" w:pos="5330"/>
        </w:tabs>
        <w:autoSpaceDE/>
        <w:autoSpaceDN/>
        <w:spacing w:after="150"/>
        <w:jc w:val="both"/>
        <w:rPr>
          <w:lang w:val="de-CH"/>
        </w:rPr>
      </w:pPr>
      <w:r>
        <w:rPr>
          <w:lang w:val="de-CH"/>
        </w:rPr>
        <w:t>Teilnahmebedingungen gemäss Selbstdeklaration inkl. Nachweise</w:t>
      </w:r>
    </w:p>
    <w:p w14:paraId="725CC6D3" w14:textId="7DE6E41C" w:rsidR="00616C47" w:rsidRPr="00556651" w:rsidRDefault="00616C47" w:rsidP="00616C47">
      <w:pPr>
        <w:pStyle w:val="Textkrper"/>
        <w:widowControl/>
        <w:numPr>
          <w:ilvl w:val="0"/>
          <w:numId w:val="35"/>
        </w:numPr>
        <w:tabs>
          <w:tab w:val="left" w:pos="2438"/>
          <w:tab w:val="left" w:pos="5330"/>
        </w:tabs>
        <w:autoSpaceDE/>
        <w:autoSpaceDN/>
        <w:spacing w:after="150"/>
        <w:jc w:val="both"/>
        <w:rPr>
          <w:lang w:val="de-CH"/>
        </w:rPr>
      </w:pPr>
      <w:r w:rsidRPr="00556651">
        <w:rPr>
          <w:lang w:val="de-CH"/>
        </w:rPr>
        <w:t>Eignungskriterien</w:t>
      </w:r>
    </w:p>
    <w:p w14:paraId="74D3E6F2" w14:textId="75686A1E" w:rsidR="00787121" w:rsidRPr="00556651" w:rsidRDefault="00616C47" w:rsidP="00616C47">
      <w:pPr>
        <w:pStyle w:val="Textkrper"/>
        <w:widowControl/>
        <w:numPr>
          <w:ilvl w:val="0"/>
          <w:numId w:val="35"/>
        </w:numPr>
        <w:tabs>
          <w:tab w:val="left" w:pos="2438"/>
          <w:tab w:val="left" w:pos="5330"/>
        </w:tabs>
        <w:autoSpaceDE/>
        <w:autoSpaceDN/>
        <w:spacing w:after="150"/>
        <w:jc w:val="both"/>
        <w:rPr>
          <w:lang w:val="de-CH"/>
        </w:rPr>
      </w:pPr>
      <w:r w:rsidRPr="00616C47">
        <w:rPr>
          <w:lang w:val="de-CH"/>
        </w:rPr>
        <w:t>Technische Spezifikatio</w:t>
      </w:r>
      <w:r w:rsidR="00787121" w:rsidRPr="00556651">
        <w:rPr>
          <w:lang w:val="de-CH"/>
        </w:rPr>
        <w:t>nen</w:t>
      </w:r>
    </w:p>
    <w:p w14:paraId="11B55537" w14:textId="77777777" w:rsidR="00787121" w:rsidRPr="00556651" w:rsidRDefault="00787121" w:rsidP="00787121">
      <w:pPr>
        <w:pStyle w:val="Textkrper"/>
        <w:widowControl/>
        <w:numPr>
          <w:ilvl w:val="0"/>
          <w:numId w:val="35"/>
        </w:numPr>
        <w:tabs>
          <w:tab w:val="left" w:pos="2438"/>
          <w:tab w:val="left" w:pos="5330"/>
        </w:tabs>
        <w:autoSpaceDE/>
        <w:autoSpaceDN/>
        <w:spacing w:after="150"/>
        <w:jc w:val="both"/>
        <w:rPr>
          <w:lang w:val="de-CH"/>
        </w:rPr>
      </w:pPr>
      <w:r w:rsidRPr="00556651">
        <w:rPr>
          <w:lang w:val="de-CH"/>
        </w:rPr>
        <w:t>Zuschlagskriterien</w:t>
      </w:r>
    </w:p>
    <w:p w14:paraId="7492EBB5" w14:textId="77777777" w:rsidR="00AD16C6" w:rsidRDefault="00AD16C6" w:rsidP="00556651">
      <w:pPr>
        <w:pStyle w:val="berschrift2nummeriert"/>
      </w:pPr>
      <w:bookmarkStart w:id="37" w:name="_Toc468799725"/>
      <w:bookmarkStart w:id="38" w:name="_Toc150931769"/>
      <w:r>
        <w:t>Formelle Kriterien</w:t>
      </w:r>
      <w:bookmarkEnd w:id="38"/>
    </w:p>
    <w:p w14:paraId="436966F6" w14:textId="77777777" w:rsidR="00AD16C6" w:rsidRDefault="00AD16C6" w:rsidP="00AD16C6">
      <w:pPr>
        <w:rPr>
          <w:rFonts w:ascii="Arial" w:eastAsia="Times New Roman" w:hAnsi="Arial" w:cs="Arial"/>
          <w:bCs w:val="0"/>
          <w:color w:val="000000" w:themeColor="text1"/>
          <w:spacing w:val="0"/>
          <w:szCs w:val="21"/>
          <w:lang w:eastAsia="de-DE" w:bidi="en-US"/>
        </w:rPr>
      </w:pPr>
      <w:r>
        <w:t xml:space="preserve">Folgende Anbieter erfüllen wesentliche Formvorschriften nicht und </w:t>
      </w:r>
      <w:r w:rsidRPr="005F6313">
        <w:rPr>
          <w:color w:val="FF0000"/>
        </w:rPr>
        <w:t xml:space="preserve">wurden deshalb mit Verfügung vom </w:t>
      </w:r>
      <w:r w:rsidRPr="005F6313">
        <w:rPr>
          <w:rFonts w:ascii="Arial" w:eastAsia="Times New Roman" w:hAnsi="Arial" w:cs="Arial"/>
          <w:bCs w:val="0"/>
          <w:color w:val="FF0000"/>
          <w:spacing w:val="0"/>
          <w:szCs w:val="21"/>
          <w:lang w:eastAsia="de-DE" w:bidi="en-US"/>
        </w:rPr>
        <w:t>XX.XX.XXXX vom weiteren Verfahren ausgeschlossen</w:t>
      </w:r>
      <w:r w:rsidR="005F6313" w:rsidRPr="005F6313">
        <w:rPr>
          <w:rFonts w:ascii="Arial" w:eastAsia="Times New Roman" w:hAnsi="Arial" w:cs="Arial"/>
          <w:bCs w:val="0"/>
          <w:color w:val="FF0000"/>
          <w:spacing w:val="0"/>
          <w:szCs w:val="21"/>
          <w:lang w:eastAsia="de-DE" w:bidi="en-US"/>
        </w:rPr>
        <w:t xml:space="preserve"> / werden </w:t>
      </w:r>
      <w:r w:rsidR="005F6313">
        <w:rPr>
          <w:rFonts w:ascii="Arial" w:eastAsia="Times New Roman" w:hAnsi="Arial" w:cs="Arial"/>
          <w:bCs w:val="0"/>
          <w:color w:val="FF0000"/>
          <w:spacing w:val="0"/>
          <w:szCs w:val="21"/>
          <w:lang w:eastAsia="de-DE" w:bidi="en-US"/>
        </w:rPr>
        <w:t xml:space="preserve">deshalb </w:t>
      </w:r>
      <w:r w:rsidR="005F6313" w:rsidRPr="005F6313">
        <w:rPr>
          <w:rFonts w:ascii="Arial" w:eastAsia="Times New Roman" w:hAnsi="Arial" w:cs="Arial"/>
          <w:bCs w:val="0"/>
          <w:color w:val="FF0000"/>
          <w:spacing w:val="0"/>
          <w:szCs w:val="21"/>
          <w:lang w:eastAsia="de-DE" w:bidi="en-US"/>
        </w:rPr>
        <w:t>vom Verfahren ausgeschlossen, wobei auf eine separate Ausschlussverfügung verzichtet wird und sich der Ausschluss dadurch ergibt, dass sie den Zuschlag nicht erhalten</w:t>
      </w:r>
      <w:r w:rsidRPr="005F6313">
        <w:rPr>
          <w:rFonts w:ascii="Arial" w:eastAsia="Times New Roman" w:hAnsi="Arial" w:cs="Arial"/>
          <w:bCs w:val="0"/>
          <w:color w:val="FF0000"/>
          <w:spacing w:val="0"/>
          <w:szCs w:val="21"/>
          <w:lang w:eastAsia="de-DE" w:bidi="en-US"/>
        </w:rPr>
        <w:t>:</w:t>
      </w:r>
    </w:p>
    <w:p w14:paraId="3D9FC01D" w14:textId="77777777" w:rsidR="00AD16C6" w:rsidRPr="00556651" w:rsidRDefault="00AD16C6" w:rsidP="00AD16C6">
      <w:pPr>
        <w:pStyle w:val="Textkrper"/>
        <w:rPr>
          <w:lang w:val="de-CH"/>
        </w:rPr>
      </w:pPr>
    </w:p>
    <w:tbl>
      <w:tblPr>
        <w:tblStyle w:val="Tabellengitternetz"/>
        <w:tblW w:w="0" w:type="auto"/>
        <w:tblInd w:w="108" w:type="dxa"/>
        <w:tblLook w:val="01E0" w:firstRow="1" w:lastRow="1" w:firstColumn="1" w:lastColumn="1" w:noHBand="0" w:noVBand="0"/>
      </w:tblPr>
      <w:tblGrid>
        <w:gridCol w:w="567"/>
        <w:gridCol w:w="4695"/>
        <w:gridCol w:w="4377"/>
      </w:tblGrid>
      <w:tr w:rsidR="00AD16C6" w:rsidRPr="00556651" w14:paraId="2E836CE1" w14:textId="77777777" w:rsidTr="00734158">
        <w:tc>
          <w:tcPr>
            <w:tcW w:w="567" w:type="dxa"/>
            <w:tcBorders>
              <w:top w:val="single" w:sz="4" w:space="0" w:color="auto"/>
              <w:left w:val="single" w:sz="4" w:space="0" w:color="auto"/>
              <w:bottom w:val="single" w:sz="4" w:space="0" w:color="auto"/>
              <w:right w:val="single" w:sz="4" w:space="0" w:color="auto"/>
            </w:tcBorders>
            <w:hideMark/>
          </w:tcPr>
          <w:p w14:paraId="3499DCB9" w14:textId="77777777" w:rsidR="00AD16C6" w:rsidRPr="00556651" w:rsidRDefault="00AD16C6" w:rsidP="00734158">
            <w:pPr>
              <w:pStyle w:val="TextkrperTabelle"/>
              <w:rPr>
                <w:b/>
                <w:sz w:val="21"/>
                <w:szCs w:val="21"/>
                <w:lang w:val="de-CH"/>
              </w:rPr>
            </w:pPr>
            <w:r w:rsidRPr="00556651">
              <w:rPr>
                <w:b/>
                <w:sz w:val="21"/>
                <w:szCs w:val="21"/>
                <w:lang w:val="de-CH"/>
              </w:rPr>
              <w:t>ID</w:t>
            </w:r>
          </w:p>
        </w:tc>
        <w:tc>
          <w:tcPr>
            <w:tcW w:w="4695" w:type="dxa"/>
            <w:tcBorders>
              <w:top w:val="single" w:sz="4" w:space="0" w:color="auto"/>
              <w:left w:val="single" w:sz="4" w:space="0" w:color="auto"/>
              <w:bottom w:val="single" w:sz="4" w:space="0" w:color="auto"/>
              <w:right w:val="single" w:sz="4" w:space="0" w:color="auto"/>
            </w:tcBorders>
            <w:hideMark/>
          </w:tcPr>
          <w:p w14:paraId="0DB563ED" w14:textId="77777777" w:rsidR="00AD16C6" w:rsidRPr="00556651" w:rsidRDefault="00AD16C6" w:rsidP="00734158">
            <w:pPr>
              <w:pStyle w:val="TextkrperTabelle"/>
              <w:rPr>
                <w:b/>
                <w:sz w:val="21"/>
                <w:szCs w:val="21"/>
                <w:lang w:val="de-CH"/>
              </w:rPr>
            </w:pPr>
            <w:r>
              <w:rPr>
                <w:b/>
                <w:sz w:val="21"/>
                <w:szCs w:val="21"/>
                <w:lang w:val="de-CH"/>
              </w:rPr>
              <w:t>Anbieter</w:t>
            </w:r>
          </w:p>
        </w:tc>
        <w:tc>
          <w:tcPr>
            <w:tcW w:w="4377" w:type="dxa"/>
            <w:tcBorders>
              <w:top w:val="single" w:sz="4" w:space="0" w:color="auto"/>
              <w:left w:val="single" w:sz="4" w:space="0" w:color="auto"/>
              <w:bottom w:val="single" w:sz="4" w:space="0" w:color="auto"/>
              <w:right w:val="single" w:sz="4" w:space="0" w:color="auto"/>
            </w:tcBorders>
            <w:hideMark/>
          </w:tcPr>
          <w:p w14:paraId="02C72FDA" w14:textId="77777777" w:rsidR="00AD16C6" w:rsidRPr="00556651" w:rsidRDefault="00AD16C6" w:rsidP="003B7C7F">
            <w:pPr>
              <w:pStyle w:val="TextkrperTabelle"/>
              <w:rPr>
                <w:b/>
                <w:sz w:val="21"/>
                <w:szCs w:val="21"/>
                <w:lang w:val="de-CH"/>
              </w:rPr>
            </w:pPr>
            <w:r>
              <w:rPr>
                <w:b/>
                <w:sz w:val="21"/>
                <w:szCs w:val="21"/>
                <w:lang w:val="de-CH"/>
              </w:rPr>
              <w:t>Ausschlussgrund</w:t>
            </w:r>
            <w:r w:rsidR="003B7C7F">
              <w:rPr>
                <w:b/>
                <w:sz w:val="21"/>
                <w:szCs w:val="21"/>
                <w:lang w:val="de-CH"/>
              </w:rPr>
              <w:t xml:space="preserve"> / gesetzl. Grundlage</w:t>
            </w:r>
          </w:p>
        </w:tc>
      </w:tr>
      <w:tr w:rsidR="00AD16C6" w:rsidRPr="00556651" w14:paraId="3E1B8BF1" w14:textId="77777777" w:rsidTr="00734158">
        <w:tc>
          <w:tcPr>
            <w:tcW w:w="567" w:type="dxa"/>
            <w:tcBorders>
              <w:top w:val="single" w:sz="4" w:space="0" w:color="auto"/>
              <w:left w:val="single" w:sz="4" w:space="0" w:color="auto"/>
              <w:bottom w:val="single" w:sz="4" w:space="0" w:color="auto"/>
              <w:right w:val="single" w:sz="4" w:space="0" w:color="auto"/>
            </w:tcBorders>
          </w:tcPr>
          <w:p w14:paraId="02F4AD71" w14:textId="77777777" w:rsidR="00AD16C6" w:rsidRPr="00556651" w:rsidRDefault="00AD16C6" w:rsidP="00734158">
            <w:pPr>
              <w:pStyle w:val="TextkrperTabelle"/>
              <w:rPr>
                <w:color w:val="FF0000"/>
                <w:sz w:val="21"/>
                <w:szCs w:val="21"/>
                <w:lang w:val="de-CH"/>
              </w:rPr>
            </w:pPr>
          </w:p>
        </w:tc>
        <w:tc>
          <w:tcPr>
            <w:tcW w:w="4695" w:type="dxa"/>
            <w:tcBorders>
              <w:top w:val="single" w:sz="4" w:space="0" w:color="auto"/>
              <w:left w:val="single" w:sz="4" w:space="0" w:color="auto"/>
              <w:bottom w:val="single" w:sz="4" w:space="0" w:color="auto"/>
              <w:right w:val="single" w:sz="4" w:space="0" w:color="auto"/>
            </w:tcBorders>
            <w:hideMark/>
          </w:tcPr>
          <w:p w14:paraId="7FAE66EB" w14:textId="77777777" w:rsidR="00AD16C6" w:rsidRPr="00556651" w:rsidRDefault="00AD16C6" w:rsidP="00734158">
            <w:pPr>
              <w:pStyle w:val="TextkrperTabelle"/>
              <w:rPr>
                <w:color w:val="FF0000"/>
                <w:sz w:val="21"/>
                <w:szCs w:val="21"/>
                <w:lang w:val="de-CH"/>
              </w:rPr>
            </w:pPr>
          </w:p>
        </w:tc>
        <w:tc>
          <w:tcPr>
            <w:tcW w:w="4377" w:type="dxa"/>
            <w:tcBorders>
              <w:top w:val="single" w:sz="4" w:space="0" w:color="auto"/>
              <w:left w:val="single" w:sz="4" w:space="0" w:color="auto"/>
              <w:bottom w:val="single" w:sz="4" w:space="0" w:color="auto"/>
              <w:right w:val="single" w:sz="4" w:space="0" w:color="auto"/>
            </w:tcBorders>
          </w:tcPr>
          <w:p w14:paraId="60AF3F48" w14:textId="77777777" w:rsidR="00AD16C6" w:rsidRPr="00556651" w:rsidRDefault="00AD16C6" w:rsidP="00734158">
            <w:pPr>
              <w:pStyle w:val="TextkrperTabelle"/>
              <w:rPr>
                <w:color w:val="FF0000"/>
                <w:sz w:val="21"/>
                <w:szCs w:val="21"/>
                <w:lang w:val="de-CH"/>
              </w:rPr>
            </w:pPr>
          </w:p>
        </w:tc>
      </w:tr>
      <w:tr w:rsidR="00AD16C6" w:rsidRPr="00556651" w14:paraId="4EDC1174" w14:textId="77777777" w:rsidTr="00734158">
        <w:tc>
          <w:tcPr>
            <w:tcW w:w="567" w:type="dxa"/>
            <w:tcBorders>
              <w:top w:val="single" w:sz="4" w:space="0" w:color="auto"/>
              <w:left w:val="single" w:sz="4" w:space="0" w:color="auto"/>
              <w:bottom w:val="single" w:sz="4" w:space="0" w:color="auto"/>
              <w:right w:val="single" w:sz="4" w:space="0" w:color="auto"/>
            </w:tcBorders>
          </w:tcPr>
          <w:p w14:paraId="3EAA72E8" w14:textId="77777777" w:rsidR="00AD16C6" w:rsidRPr="00556651" w:rsidRDefault="00AD16C6" w:rsidP="00734158">
            <w:pPr>
              <w:pStyle w:val="TextkrperTabelle"/>
              <w:keepNext/>
              <w:rPr>
                <w:color w:val="FF0000"/>
                <w:sz w:val="21"/>
                <w:szCs w:val="21"/>
                <w:lang w:val="de-CH"/>
              </w:rPr>
            </w:pPr>
          </w:p>
        </w:tc>
        <w:tc>
          <w:tcPr>
            <w:tcW w:w="4695" w:type="dxa"/>
            <w:tcBorders>
              <w:top w:val="single" w:sz="4" w:space="0" w:color="auto"/>
              <w:left w:val="single" w:sz="4" w:space="0" w:color="auto"/>
              <w:bottom w:val="single" w:sz="4" w:space="0" w:color="auto"/>
              <w:right w:val="single" w:sz="4" w:space="0" w:color="auto"/>
            </w:tcBorders>
            <w:hideMark/>
          </w:tcPr>
          <w:p w14:paraId="2C06F158" w14:textId="77777777" w:rsidR="00AD16C6" w:rsidRPr="00556651" w:rsidRDefault="00AD16C6" w:rsidP="00734158">
            <w:pPr>
              <w:pStyle w:val="TextkrperTabelle"/>
              <w:keepNext/>
              <w:rPr>
                <w:color w:val="FF0000"/>
                <w:sz w:val="21"/>
                <w:szCs w:val="21"/>
                <w:lang w:val="de-CH"/>
              </w:rPr>
            </w:pPr>
          </w:p>
        </w:tc>
        <w:tc>
          <w:tcPr>
            <w:tcW w:w="4377" w:type="dxa"/>
            <w:tcBorders>
              <w:top w:val="single" w:sz="4" w:space="0" w:color="auto"/>
              <w:left w:val="single" w:sz="4" w:space="0" w:color="auto"/>
              <w:bottom w:val="single" w:sz="4" w:space="0" w:color="auto"/>
              <w:right w:val="single" w:sz="4" w:space="0" w:color="auto"/>
            </w:tcBorders>
          </w:tcPr>
          <w:p w14:paraId="21658640" w14:textId="77777777" w:rsidR="00AD16C6" w:rsidRPr="00556651" w:rsidRDefault="00AD16C6" w:rsidP="00734158">
            <w:pPr>
              <w:pStyle w:val="TextkrperTabelle"/>
              <w:keepNext/>
              <w:rPr>
                <w:color w:val="FF0000"/>
                <w:sz w:val="21"/>
                <w:szCs w:val="21"/>
                <w:lang w:val="de-CH"/>
              </w:rPr>
            </w:pPr>
          </w:p>
        </w:tc>
      </w:tr>
    </w:tbl>
    <w:p w14:paraId="6B965E90" w14:textId="77777777" w:rsidR="00AD16C6" w:rsidRPr="003B7C7F" w:rsidRDefault="00AD16C6" w:rsidP="00AD16C6">
      <w:pPr>
        <w:pStyle w:val="Beschriftung"/>
        <w:keepNext/>
        <w:rPr>
          <w:sz w:val="18"/>
        </w:rPr>
      </w:pPr>
      <w:bookmarkStart w:id="39" w:name="_Toc150931992"/>
      <w:r w:rsidRPr="003B7C7F">
        <w:rPr>
          <w:sz w:val="18"/>
        </w:rPr>
        <w:t xml:space="preserve">Tabelle </w:t>
      </w:r>
      <w:r w:rsidRPr="003B7C7F">
        <w:rPr>
          <w:sz w:val="18"/>
        </w:rPr>
        <w:fldChar w:fldCharType="begin"/>
      </w:r>
      <w:r w:rsidRPr="003B7C7F">
        <w:rPr>
          <w:sz w:val="18"/>
        </w:rPr>
        <w:instrText xml:space="preserve"> SEQ Tabelle \* ARABIC </w:instrText>
      </w:r>
      <w:r w:rsidRPr="003B7C7F">
        <w:rPr>
          <w:sz w:val="18"/>
        </w:rPr>
        <w:fldChar w:fldCharType="separate"/>
      </w:r>
      <w:r w:rsidR="00734158">
        <w:rPr>
          <w:noProof/>
          <w:sz w:val="18"/>
        </w:rPr>
        <w:t>1</w:t>
      </w:r>
      <w:r w:rsidRPr="003B7C7F">
        <w:rPr>
          <w:sz w:val="18"/>
        </w:rPr>
        <w:fldChar w:fldCharType="end"/>
      </w:r>
      <w:r w:rsidRPr="003B7C7F">
        <w:rPr>
          <w:sz w:val="18"/>
        </w:rPr>
        <w:tab/>
        <w:t>Ausschluss infolge Formvorschriften</w:t>
      </w:r>
      <w:bookmarkEnd w:id="39"/>
    </w:p>
    <w:p w14:paraId="02B6A8D6" w14:textId="77777777" w:rsidR="003031C9" w:rsidRDefault="003031C9" w:rsidP="00556651">
      <w:pPr>
        <w:pStyle w:val="berschrift2nummeriert"/>
      </w:pPr>
      <w:bookmarkStart w:id="40" w:name="_Toc150931770"/>
      <w:r>
        <w:t>Teilnahmebedingungen</w:t>
      </w:r>
      <w:bookmarkEnd w:id="40"/>
    </w:p>
    <w:p w14:paraId="03B8E92B" w14:textId="77777777" w:rsidR="008B6C67" w:rsidRDefault="003031C9" w:rsidP="008B6C67">
      <w:pPr>
        <w:rPr>
          <w:rFonts w:ascii="Arial" w:eastAsia="Times New Roman" w:hAnsi="Arial" w:cs="Arial"/>
          <w:bCs w:val="0"/>
          <w:color w:val="000000" w:themeColor="text1"/>
          <w:spacing w:val="0"/>
          <w:szCs w:val="21"/>
          <w:lang w:eastAsia="de-DE" w:bidi="en-US"/>
        </w:rPr>
      </w:pPr>
      <w:r>
        <w:t xml:space="preserve">Folgende Anbieter erfüllen die Teilnahmebedingungen nicht und </w:t>
      </w:r>
      <w:r w:rsidR="008B6C67" w:rsidRPr="005F6313">
        <w:rPr>
          <w:color w:val="FF0000"/>
        </w:rPr>
        <w:t xml:space="preserve">wurden deshalb mit Verfügung vom </w:t>
      </w:r>
      <w:r w:rsidR="008B6C67" w:rsidRPr="005F6313">
        <w:rPr>
          <w:rFonts w:ascii="Arial" w:eastAsia="Times New Roman" w:hAnsi="Arial" w:cs="Arial"/>
          <w:bCs w:val="0"/>
          <w:color w:val="FF0000"/>
          <w:spacing w:val="0"/>
          <w:szCs w:val="21"/>
          <w:lang w:eastAsia="de-DE" w:bidi="en-US"/>
        </w:rPr>
        <w:t xml:space="preserve">XX.XX.XXXX vom weiteren Verfahren ausgeschlossen / werden </w:t>
      </w:r>
      <w:r w:rsidR="008B6C67">
        <w:rPr>
          <w:rFonts w:ascii="Arial" w:eastAsia="Times New Roman" w:hAnsi="Arial" w:cs="Arial"/>
          <w:bCs w:val="0"/>
          <w:color w:val="FF0000"/>
          <w:spacing w:val="0"/>
          <w:szCs w:val="21"/>
          <w:lang w:eastAsia="de-DE" w:bidi="en-US"/>
        </w:rPr>
        <w:t xml:space="preserve">deshalb </w:t>
      </w:r>
      <w:r w:rsidR="008B6C67" w:rsidRPr="005F6313">
        <w:rPr>
          <w:rFonts w:ascii="Arial" w:eastAsia="Times New Roman" w:hAnsi="Arial" w:cs="Arial"/>
          <w:bCs w:val="0"/>
          <w:color w:val="FF0000"/>
          <w:spacing w:val="0"/>
          <w:szCs w:val="21"/>
          <w:lang w:eastAsia="de-DE" w:bidi="en-US"/>
        </w:rPr>
        <w:t>vom Verfahren ausgeschlossen, wobei auf eine separate Ausschlussverfügung verzichtet wird und sich der Ausschluss dadurch ergibt, dass sie den Zuschlag nicht erhalten:</w:t>
      </w:r>
    </w:p>
    <w:p w14:paraId="7295B430" w14:textId="198C128C" w:rsidR="003031C9" w:rsidRDefault="003031C9" w:rsidP="003031C9">
      <w:pPr>
        <w:rPr>
          <w:rFonts w:ascii="Arial" w:eastAsia="Times New Roman" w:hAnsi="Arial" w:cs="Arial"/>
          <w:bCs w:val="0"/>
          <w:color w:val="000000" w:themeColor="text1"/>
          <w:spacing w:val="0"/>
          <w:szCs w:val="21"/>
          <w:lang w:eastAsia="de-DE" w:bidi="en-US"/>
        </w:rPr>
      </w:pPr>
    </w:p>
    <w:tbl>
      <w:tblPr>
        <w:tblStyle w:val="Tabellengitternetz"/>
        <w:tblW w:w="0" w:type="auto"/>
        <w:tblInd w:w="108" w:type="dxa"/>
        <w:tblLook w:val="01E0" w:firstRow="1" w:lastRow="1" w:firstColumn="1" w:lastColumn="1" w:noHBand="0" w:noVBand="0"/>
      </w:tblPr>
      <w:tblGrid>
        <w:gridCol w:w="567"/>
        <w:gridCol w:w="4695"/>
        <w:gridCol w:w="4377"/>
      </w:tblGrid>
      <w:tr w:rsidR="003031C9" w:rsidRPr="00556651" w14:paraId="4396ABB6" w14:textId="77777777" w:rsidTr="00734158">
        <w:tc>
          <w:tcPr>
            <w:tcW w:w="567" w:type="dxa"/>
            <w:tcBorders>
              <w:top w:val="single" w:sz="4" w:space="0" w:color="auto"/>
              <w:left w:val="single" w:sz="4" w:space="0" w:color="auto"/>
              <w:bottom w:val="single" w:sz="4" w:space="0" w:color="auto"/>
              <w:right w:val="single" w:sz="4" w:space="0" w:color="auto"/>
            </w:tcBorders>
            <w:hideMark/>
          </w:tcPr>
          <w:p w14:paraId="742E9137" w14:textId="77777777" w:rsidR="003031C9" w:rsidRPr="00556651" w:rsidRDefault="003031C9" w:rsidP="00734158">
            <w:pPr>
              <w:pStyle w:val="TextkrperTabelle"/>
              <w:rPr>
                <w:b/>
                <w:sz w:val="21"/>
                <w:szCs w:val="21"/>
                <w:lang w:val="de-CH"/>
              </w:rPr>
            </w:pPr>
            <w:r w:rsidRPr="00556651">
              <w:rPr>
                <w:b/>
                <w:sz w:val="21"/>
                <w:szCs w:val="21"/>
                <w:lang w:val="de-CH"/>
              </w:rPr>
              <w:t>ID</w:t>
            </w:r>
          </w:p>
        </w:tc>
        <w:tc>
          <w:tcPr>
            <w:tcW w:w="4695" w:type="dxa"/>
            <w:tcBorders>
              <w:top w:val="single" w:sz="4" w:space="0" w:color="auto"/>
              <w:left w:val="single" w:sz="4" w:space="0" w:color="auto"/>
              <w:bottom w:val="single" w:sz="4" w:space="0" w:color="auto"/>
              <w:right w:val="single" w:sz="4" w:space="0" w:color="auto"/>
            </w:tcBorders>
            <w:hideMark/>
          </w:tcPr>
          <w:p w14:paraId="3985EDE2" w14:textId="77777777" w:rsidR="003031C9" w:rsidRPr="00556651" w:rsidRDefault="003031C9" w:rsidP="003031C9">
            <w:pPr>
              <w:pStyle w:val="TextkrperTabelle"/>
              <w:rPr>
                <w:b/>
                <w:sz w:val="21"/>
                <w:szCs w:val="21"/>
                <w:lang w:val="de-CH"/>
              </w:rPr>
            </w:pPr>
            <w:r>
              <w:rPr>
                <w:b/>
                <w:sz w:val="21"/>
                <w:szCs w:val="21"/>
                <w:lang w:val="de-CH"/>
              </w:rPr>
              <w:t>Anbieter</w:t>
            </w:r>
          </w:p>
        </w:tc>
        <w:tc>
          <w:tcPr>
            <w:tcW w:w="4377" w:type="dxa"/>
            <w:tcBorders>
              <w:top w:val="single" w:sz="4" w:space="0" w:color="auto"/>
              <w:left w:val="single" w:sz="4" w:space="0" w:color="auto"/>
              <w:bottom w:val="single" w:sz="4" w:space="0" w:color="auto"/>
              <w:right w:val="single" w:sz="4" w:space="0" w:color="auto"/>
            </w:tcBorders>
            <w:hideMark/>
          </w:tcPr>
          <w:p w14:paraId="6203B72A" w14:textId="77777777" w:rsidR="003031C9" w:rsidRPr="00556651" w:rsidRDefault="003031C9" w:rsidP="00734158">
            <w:pPr>
              <w:pStyle w:val="TextkrperTabelle"/>
              <w:rPr>
                <w:b/>
                <w:sz w:val="21"/>
                <w:szCs w:val="21"/>
                <w:lang w:val="de-CH"/>
              </w:rPr>
            </w:pPr>
            <w:r>
              <w:rPr>
                <w:b/>
                <w:sz w:val="21"/>
                <w:szCs w:val="21"/>
                <w:lang w:val="de-CH"/>
              </w:rPr>
              <w:t>Ausschlussgrund</w:t>
            </w:r>
            <w:r w:rsidR="003B7C7F">
              <w:rPr>
                <w:b/>
                <w:sz w:val="21"/>
                <w:szCs w:val="21"/>
                <w:lang w:val="de-CH"/>
              </w:rPr>
              <w:t xml:space="preserve"> / gesetzl. Grundlage</w:t>
            </w:r>
          </w:p>
        </w:tc>
      </w:tr>
      <w:tr w:rsidR="003031C9" w:rsidRPr="00556651" w14:paraId="53B9784D" w14:textId="77777777" w:rsidTr="003031C9">
        <w:tc>
          <w:tcPr>
            <w:tcW w:w="567" w:type="dxa"/>
            <w:tcBorders>
              <w:top w:val="single" w:sz="4" w:space="0" w:color="auto"/>
              <w:left w:val="single" w:sz="4" w:space="0" w:color="auto"/>
              <w:bottom w:val="single" w:sz="4" w:space="0" w:color="auto"/>
              <w:right w:val="single" w:sz="4" w:space="0" w:color="auto"/>
            </w:tcBorders>
          </w:tcPr>
          <w:p w14:paraId="06463CB6" w14:textId="77777777" w:rsidR="003031C9" w:rsidRPr="00556651" w:rsidRDefault="003031C9" w:rsidP="00734158">
            <w:pPr>
              <w:pStyle w:val="TextkrperTabelle"/>
              <w:rPr>
                <w:color w:val="FF0000"/>
                <w:sz w:val="21"/>
                <w:szCs w:val="21"/>
                <w:lang w:val="de-CH"/>
              </w:rPr>
            </w:pPr>
          </w:p>
        </w:tc>
        <w:tc>
          <w:tcPr>
            <w:tcW w:w="4695" w:type="dxa"/>
            <w:tcBorders>
              <w:top w:val="single" w:sz="4" w:space="0" w:color="auto"/>
              <w:left w:val="single" w:sz="4" w:space="0" w:color="auto"/>
              <w:bottom w:val="single" w:sz="4" w:space="0" w:color="auto"/>
              <w:right w:val="single" w:sz="4" w:space="0" w:color="auto"/>
            </w:tcBorders>
            <w:hideMark/>
          </w:tcPr>
          <w:p w14:paraId="4F93D28E" w14:textId="77777777" w:rsidR="003031C9" w:rsidRPr="00556651" w:rsidRDefault="003031C9" w:rsidP="00734158">
            <w:pPr>
              <w:pStyle w:val="TextkrperTabelle"/>
              <w:rPr>
                <w:color w:val="FF0000"/>
                <w:sz w:val="21"/>
                <w:szCs w:val="21"/>
                <w:lang w:val="de-CH"/>
              </w:rPr>
            </w:pPr>
          </w:p>
        </w:tc>
        <w:tc>
          <w:tcPr>
            <w:tcW w:w="4377" w:type="dxa"/>
            <w:tcBorders>
              <w:top w:val="single" w:sz="4" w:space="0" w:color="auto"/>
              <w:left w:val="single" w:sz="4" w:space="0" w:color="auto"/>
              <w:bottom w:val="single" w:sz="4" w:space="0" w:color="auto"/>
              <w:right w:val="single" w:sz="4" w:space="0" w:color="auto"/>
            </w:tcBorders>
          </w:tcPr>
          <w:p w14:paraId="75017384" w14:textId="77777777" w:rsidR="003031C9" w:rsidRPr="00556651" w:rsidRDefault="003031C9" w:rsidP="00734158">
            <w:pPr>
              <w:pStyle w:val="TextkrperTabelle"/>
              <w:rPr>
                <w:color w:val="FF0000"/>
                <w:sz w:val="21"/>
                <w:szCs w:val="21"/>
                <w:lang w:val="de-CH"/>
              </w:rPr>
            </w:pPr>
          </w:p>
        </w:tc>
      </w:tr>
      <w:tr w:rsidR="003031C9" w:rsidRPr="00556651" w14:paraId="412787FB" w14:textId="77777777" w:rsidTr="003031C9">
        <w:tc>
          <w:tcPr>
            <w:tcW w:w="567" w:type="dxa"/>
            <w:tcBorders>
              <w:top w:val="single" w:sz="4" w:space="0" w:color="auto"/>
              <w:left w:val="single" w:sz="4" w:space="0" w:color="auto"/>
              <w:bottom w:val="single" w:sz="4" w:space="0" w:color="auto"/>
              <w:right w:val="single" w:sz="4" w:space="0" w:color="auto"/>
            </w:tcBorders>
          </w:tcPr>
          <w:p w14:paraId="65E2D54F" w14:textId="77777777" w:rsidR="003031C9" w:rsidRPr="00556651" w:rsidRDefault="003031C9" w:rsidP="00734158">
            <w:pPr>
              <w:pStyle w:val="TextkrperTabelle"/>
              <w:keepNext/>
              <w:rPr>
                <w:color w:val="FF0000"/>
                <w:sz w:val="21"/>
                <w:szCs w:val="21"/>
                <w:lang w:val="de-CH"/>
              </w:rPr>
            </w:pPr>
          </w:p>
        </w:tc>
        <w:tc>
          <w:tcPr>
            <w:tcW w:w="4695" w:type="dxa"/>
            <w:tcBorders>
              <w:top w:val="single" w:sz="4" w:space="0" w:color="auto"/>
              <w:left w:val="single" w:sz="4" w:space="0" w:color="auto"/>
              <w:bottom w:val="single" w:sz="4" w:space="0" w:color="auto"/>
              <w:right w:val="single" w:sz="4" w:space="0" w:color="auto"/>
            </w:tcBorders>
            <w:hideMark/>
          </w:tcPr>
          <w:p w14:paraId="4A1E19EE" w14:textId="77777777" w:rsidR="003031C9" w:rsidRPr="00556651" w:rsidRDefault="003031C9" w:rsidP="00734158">
            <w:pPr>
              <w:pStyle w:val="TextkrperTabelle"/>
              <w:keepNext/>
              <w:rPr>
                <w:color w:val="FF0000"/>
                <w:sz w:val="21"/>
                <w:szCs w:val="21"/>
                <w:lang w:val="de-CH"/>
              </w:rPr>
            </w:pPr>
          </w:p>
        </w:tc>
        <w:tc>
          <w:tcPr>
            <w:tcW w:w="4377" w:type="dxa"/>
            <w:tcBorders>
              <w:top w:val="single" w:sz="4" w:space="0" w:color="auto"/>
              <w:left w:val="single" w:sz="4" w:space="0" w:color="auto"/>
              <w:bottom w:val="single" w:sz="4" w:space="0" w:color="auto"/>
              <w:right w:val="single" w:sz="4" w:space="0" w:color="auto"/>
            </w:tcBorders>
          </w:tcPr>
          <w:p w14:paraId="7FD59E51" w14:textId="77777777" w:rsidR="003031C9" w:rsidRPr="00556651" w:rsidRDefault="003031C9" w:rsidP="00734158">
            <w:pPr>
              <w:pStyle w:val="TextkrperTabelle"/>
              <w:keepNext/>
              <w:rPr>
                <w:color w:val="FF0000"/>
                <w:sz w:val="21"/>
                <w:szCs w:val="21"/>
                <w:lang w:val="de-CH"/>
              </w:rPr>
            </w:pPr>
          </w:p>
        </w:tc>
      </w:tr>
    </w:tbl>
    <w:p w14:paraId="24987A15" w14:textId="77777777" w:rsidR="00AD16C6" w:rsidRPr="003B7C7F" w:rsidRDefault="00AD16C6" w:rsidP="00AD16C6">
      <w:pPr>
        <w:pStyle w:val="Beschriftung"/>
        <w:keepNext/>
        <w:rPr>
          <w:sz w:val="18"/>
        </w:rPr>
      </w:pPr>
      <w:bookmarkStart w:id="41" w:name="_Toc150931993"/>
      <w:r w:rsidRPr="003B7C7F">
        <w:rPr>
          <w:sz w:val="18"/>
        </w:rPr>
        <w:t xml:space="preserve">Tabelle </w:t>
      </w:r>
      <w:r w:rsidRPr="003B7C7F">
        <w:rPr>
          <w:sz w:val="18"/>
        </w:rPr>
        <w:fldChar w:fldCharType="begin"/>
      </w:r>
      <w:r w:rsidRPr="003B7C7F">
        <w:rPr>
          <w:sz w:val="18"/>
        </w:rPr>
        <w:instrText xml:space="preserve"> SEQ Tabelle \* ARABIC </w:instrText>
      </w:r>
      <w:r w:rsidRPr="003B7C7F">
        <w:rPr>
          <w:sz w:val="18"/>
        </w:rPr>
        <w:fldChar w:fldCharType="separate"/>
      </w:r>
      <w:r w:rsidR="00734158">
        <w:rPr>
          <w:noProof/>
          <w:sz w:val="18"/>
        </w:rPr>
        <w:t>2</w:t>
      </w:r>
      <w:r w:rsidRPr="003B7C7F">
        <w:rPr>
          <w:sz w:val="18"/>
        </w:rPr>
        <w:fldChar w:fldCharType="end"/>
      </w:r>
      <w:r w:rsidRPr="003B7C7F">
        <w:rPr>
          <w:sz w:val="18"/>
        </w:rPr>
        <w:tab/>
        <w:t>Ausschluss infolge Teilnahmebedingungen</w:t>
      </w:r>
      <w:bookmarkEnd w:id="41"/>
    </w:p>
    <w:p w14:paraId="08903F90" w14:textId="77777777" w:rsidR="00AD16C6" w:rsidRDefault="00AD16C6" w:rsidP="00AD16C6">
      <w:pPr>
        <w:pStyle w:val="berschrift2nummeriert"/>
      </w:pPr>
      <w:bookmarkStart w:id="42" w:name="_Toc150931771"/>
      <w:bookmarkEnd w:id="37"/>
      <w:r>
        <w:t>Eignungskriterien</w:t>
      </w:r>
      <w:bookmarkEnd w:id="42"/>
    </w:p>
    <w:p w14:paraId="2F6E8776" w14:textId="67DE4FC2" w:rsidR="008B6C67" w:rsidRDefault="00AD16C6" w:rsidP="008B6C67">
      <w:pPr>
        <w:rPr>
          <w:rFonts w:ascii="Arial" w:eastAsia="Times New Roman" w:hAnsi="Arial" w:cs="Arial"/>
          <w:bCs w:val="0"/>
          <w:color w:val="FF0000"/>
          <w:spacing w:val="0"/>
          <w:szCs w:val="21"/>
          <w:lang w:eastAsia="de-DE" w:bidi="en-US"/>
        </w:rPr>
      </w:pPr>
      <w:r>
        <w:t xml:space="preserve">Folgende Anbieter erfüllen die </w:t>
      </w:r>
      <w:r w:rsidRPr="00AD16C6">
        <w:t xml:space="preserve">Eignungskriterien </w:t>
      </w:r>
      <w:r>
        <w:t xml:space="preserve">nicht und </w:t>
      </w:r>
      <w:r w:rsidR="008B6C67" w:rsidRPr="005F6313">
        <w:rPr>
          <w:color w:val="FF0000"/>
        </w:rPr>
        <w:t xml:space="preserve">wurden deshalb mit Verfügung vom </w:t>
      </w:r>
      <w:r w:rsidR="008B6C67" w:rsidRPr="005F6313">
        <w:rPr>
          <w:rFonts w:ascii="Arial" w:eastAsia="Times New Roman" w:hAnsi="Arial" w:cs="Arial"/>
          <w:bCs w:val="0"/>
          <w:color w:val="FF0000"/>
          <w:spacing w:val="0"/>
          <w:szCs w:val="21"/>
          <w:lang w:eastAsia="de-DE" w:bidi="en-US"/>
        </w:rPr>
        <w:t xml:space="preserve">XX.XX.XXXX vom weiteren Verfahren ausgeschlossen / werden </w:t>
      </w:r>
      <w:r w:rsidR="008B6C67">
        <w:rPr>
          <w:rFonts w:ascii="Arial" w:eastAsia="Times New Roman" w:hAnsi="Arial" w:cs="Arial"/>
          <w:bCs w:val="0"/>
          <w:color w:val="FF0000"/>
          <w:spacing w:val="0"/>
          <w:szCs w:val="21"/>
          <w:lang w:eastAsia="de-DE" w:bidi="en-US"/>
        </w:rPr>
        <w:t xml:space="preserve">deshalb </w:t>
      </w:r>
      <w:r w:rsidR="008B6C67" w:rsidRPr="005F6313">
        <w:rPr>
          <w:rFonts w:ascii="Arial" w:eastAsia="Times New Roman" w:hAnsi="Arial" w:cs="Arial"/>
          <w:bCs w:val="0"/>
          <w:color w:val="FF0000"/>
          <w:spacing w:val="0"/>
          <w:szCs w:val="21"/>
          <w:lang w:eastAsia="de-DE" w:bidi="en-US"/>
        </w:rPr>
        <w:t>vom Verfahren ausgeschlossen, wobei auf eine separate Ausschlussverfügung verzichtet wird und sich der Ausschluss dadurch ergibt, dass sie den Zuschlag nicht erhalten:</w:t>
      </w:r>
    </w:p>
    <w:p w14:paraId="56A6A8E8" w14:textId="1B611F62" w:rsidR="003A327B" w:rsidRDefault="003A327B" w:rsidP="008B6C67">
      <w:pPr>
        <w:rPr>
          <w:rFonts w:ascii="Arial" w:eastAsia="Times New Roman" w:hAnsi="Arial" w:cs="Arial"/>
          <w:bCs w:val="0"/>
          <w:color w:val="FF0000"/>
          <w:spacing w:val="0"/>
          <w:szCs w:val="21"/>
          <w:lang w:eastAsia="de-DE" w:bidi="en-US"/>
        </w:rPr>
      </w:pPr>
    </w:p>
    <w:p w14:paraId="77FDA9E5" w14:textId="65BA3BF7" w:rsidR="003A327B" w:rsidRDefault="003A327B" w:rsidP="008B6C67">
      <w:pPr>
        <w:rPr>
          <w:rFonts w:ascii="Arial" w:eastAsia="Times New Roman" w:hAnsi="Arial" w:cs="Arial"/>
          <w:bCs w:val="0"/>
          <w:color w:val="FF0000"/>
          <w:spacing w:val="0"/>
          <w:szCs w:val="21"/>
          <w:lang w:eastAsia="de-DE" w:bidi="en-US"/>
        </w:rPr>
      </w:pPr>
    </w:p>
    <w:p w14:paraId="349B6E70" w14:textId="77777777" w:rsidR="003A327B" w:rsidRDefault="003A327B" w:rsidP="008B6C67">
      <w:pPr>
        <w:rPr>
          <w:rFonts w:ascii="Arial" w:eastAsia="Times New Roman" w:hAnsi="Arial" w:cs="Arial"/>
          <w:bCs w:val="0"/>
          <w:color w:val="FF0000"/>
          <w:spacing w:val="0"/>
          <w:szCs w:val="21"/>
          <w:lang w:eastAsia="de-DE" w:bidi="en-US"/>
        </w:rPr>
      </w:pPr>
    </w:p>
    <w:p w14:paraId="32DB7D1D" w14:textId="77777777" w:rsidR="008B6C67" w:rsidRDefault="008B6C67" w:rsidP="008B6C67">
      <w:pPr>
        <w:rPr>
          <w:rFonts w:ascii="Arial" w:eastAsia="Times New Roman" w:hAnsi="Arial" w:cs="Arial"/>
          <w:bCs w:val="0"/>
          <w:color w:val="000000" w:themeColor="text1"/>
          <w:spacing w:val="0"/>
          <w:szCs w:val="21"/>
          <w:lang w:eastAsia="de-DE" w:bidi="en-US"/>
        </w:rPr>
      </w:pPr>
    </w:p>
    <w:tbl>
      <w:tblPr>
        <w:tblStyle w:val="Tabellengitternetz"/>
        <w:tblW w:w="0" w:type="auto"/>
        <w:tblInd w:w="108" w:type="dxa"/>
        <w:tblLook w:val="01E0" w:firstRow="1" w:lastRow="1" w:firstColumn="1" w:lastColumn="1" w:noHBand="0" w:noVBand="0"/>
      </w:tblPr>
      <w:tblGrid>
        <w:gridCol w:w="567"/>
        <w:gridCol w:w="4695"/>
        <w:gridCol w:w="4377"/>
      </w:tblGrid>
      <w:tr w:rsidR="00AD16C6" w:rsidRPr="00556651" w14:paraId="4F15180C" w14:textId="77777777" w:rsidTr="00734158">
        <w:tc>
          <w:tcPr>
            <w:tcW w:w="567" w:type="dxa"/>
            <w:tcBorders>
              <w:top w:val="single" w:sz="4" w:space="0" w:color="auto"/>
              <w:left w:val="single" w:sz="4" w:space="0" w:color="auto"/>
              <w:bottom w:val="single" w:sz="4" w:space="0" w:color="auto"/>
              <w:right w:val="single" w:sz="4" w:space="0" w:color="auto"/>
            </w:tcBorders>
            <w:hideMark/>
          </w:tcPr>
          <w:p w14:paraId="724DB27B" w14:textId="66945F81" w:rsidR="00AD16C6" w:rsidRPr="00556651" w:rsidRDefault="00AD16C6" w:rsidP="00734158">
            <w:pPr>
              <w:pStyle w:val="TextkrperTabelle"/>
              <w:rPr>
                <w:b/>
                <w:sz w:val="21"/>
                <w:szCs w:val="21"/>
                <w:lang w:val="de-CH"/>
              </w:rPr>
            </w:pPr>
            <w:r w:rsidRPr="00556651">
              <w:rPr>
                <w:b/>
                <w:sz w:val="21"/>
                <w:szCs w:val="21"/>
                <w:lang w:val="de-CH"/>
              </w:rPr>
              <w:t>ID</w:t>
            </w:r>
          </w:p>
        </w:tc>
        <w:tc>
          <w:tcPr>
            <w:tcW w:w="4695" w:type="dxa"/>
            <w:tcBorders>
              <w:top w:val="single" w:sz="4" w:space="0" w:color="auto"/>
              <w:left w:val="single" w:sz="4" w:space="0" w:color="auto"/>
              <w:bottom w:val="single" w:sz="4" w:space="0" w:color="auto"/>
              <w:right w:val="single" w:sz="4" w:space="0" w:color="auto"/>
            </w:tcBorders>
            <w:hideMark/>
          </w:tcPr>
          <w:p w14:paraId="29C5087A" w14:textId="77777777" w:rsidR="00AD16C6" w:rsidRPr="00556651" w:rsidRDefault="00AD16C6" w:rsidP="00734158">
            <w:pPr>
              <w:pStyle w:val="TextkrperTabelle"/>
              <w:rPr>
                <w:b/>
                <w:sz w:val="21"/>
                <w:szCs w:val="21"/>
                <w:lang w:val="de-CH"/>
              </w:rPr>
            </w:pPr>
            <w:r>
              <w:rPr>
                <w:b/>
                <w:sz w:val="21"/>
                <w:szCs w:val="21"/>
                <w:lang w:val="de-CH"/>
              </w:rPr>
              <w:t>Anbieter</w:t>
            </w:r>
          </w:p>
        </w:tc>
        <w:tc>
          <w:tcPr>
            <w:tcW w:w="4377" w:type="dxa"/>
            <w:tcBorders>
              <w:top w:val="single" w:sz="4" w:space="0" w:color="auto"/>
              <w:left w:val="single" w:sz="4" w:space="0" w:color="auto"/>
              <w:bottom w:val="single" w:sz="4" w:space="0" w:color="auto"/>
              <w:right w:val="single" w:sz="4" w:space="0" w:color="auto"/>
            </w:tcBorders>
            <w:hideMark/>
          </w:tcPr>
          <w:p w14:paraId="06E30A76" w14:textId="77777777" w:rsidR="00AD16C6" w:rsidRPr="00556651" w:rsidRDefault="00AD16C6" w:rsidP="00734158">
            <w:pPr>
              <w:pStyle w:val="TextkrperTabelle"/>
              <w:rPr>
                <w:b/>
                <w:sz w:val="21"/>
                <w:szCs w:val="21"/>
                <w:lang w:val="de-CH"/>
              </w:rPr>
            </w:pPr>
            <w:r>
              <w:rPr>
                <w:b/>
                <w:sz w:val="21"/>
                <w:szCs w:val="21"/>
                <w:lang w:val="de-CH"/>
              </w:rPr>
              <w:t>Ausschlussgrund</w:t>
            </w:r>
            <w:r w:rsidR="003B7C7F">
              <w:rPr>
                <w:b/>
                <w:sz w:val="21"/>
                <w:szCs w:val="21"/>
                <w:lang w:val="de-CH"/>
              </w:rPr>
              <w:t xml:space="preserve"> / gesetzl. Grundlage</w:t>
            </w:r>
          </w:p>
        </w:tc>
      </w:tr>
      <w:tr w:rsidR="00AD16C6" w:rsidRPr="00556651" w14:paraId="6B798496" w14:textId="77777777" w:rsidTr="00734158">
        <w:tc>
          <w:tcPr>
            <w:tcW w:w="567" w:type="dxa"/>
            <w:tcBorders>
              <w:top w:val="single" w:sz="4" w:space="0" w:color="auto"/>
              <w:left w:val="single" w:sz="4" w:space="0" w:color="auto"/>
              <w:bottom w:val="single" w:sz="4" w:space="0" w:color="auto"/>
              <w:right w:val="single" w:sz="4" w:space="0" w:color="auto"/>
            </w:tcBorders>
          </w:tcPr>
          <w:p w14:paraId="774873A0" w14:textId="77777777" w:rsidR="00AD16C6" w:rsidRPr="00556651" w:rsidRDefault="00AD16C6" w:rsidP="00734158">
            <w:pPr>
              <w:pStyle w:val="TextkrperTabelle"/>
              <w:rPr>
                <w:color w:val="FF0000"/>
                <w:sz w:val="21"/>
                <w:szCs w:val="21"/>
                <w:lang w:val="de-CH"/>
              </w:rPr>
            </w:pPr>
          </w:p>
        </w:tc>
        <w:tc>
          <w:tcPr>
            <w:tcW w:w="4695" w:type="dxa"/>
            <w:tcBorders>
              <w:top w:val="single" w:sz="4" w:space="0" w:color="auto"/>
              <w:left w:val="single" w:sz="4" w:space="0" w:color="auto"/>
              <w:bottom w:val="single" w:sz="4" w:space="0" w:color="auto"/>
              <w:right w:val="single" w:sz="4" w:space="0" w:color="auto"/>
            </w:tcBorders>
            <w:hideMark/>
          </w:tcPr>
          <w:p w14:paraId="3188B737" w14:textId="77777777" w:rsidR="00AD16C6" w:rsidRPr="00556651" w:rsidRDefault="00AD16C6" w:rsidP="00734158">
            <w:pPr>
              <w:pStyle w:val="TextkrperTabelle"/>
              <w:rPr>
                <w:color w:val="FF0000"/>
                <w:sz w:val="21"/>
                <w:szCs w:val="21"/>
                <w:lang w:val="de-CH"/>
              </w:rPr>
            </w:pPr>
          </w:p>
        </w:tc>
        <w:tc>
          <w:tcPr>
            <w:tcW w:w="4377" w:type="dxa"/>
            <w:tcBorders>
              <w:top w:val="single" w:sz="4" w:space="0" w:color="auto"/>
              <w:left w:val="single" w:sz="4" w:space="0" w:color="auto"/>
              <w:bottom w:val="single" w:sz="4" w:space="0" w:color="auto"/>
              <w:right w:val="single" w:sz="4" w:space="0" w:color="auto"/>
            </w:tcBorders>
          </w:tcPr>
          <w:p w14:paraId="64E976A5" w14:textId="77777777" w:rsidR="00AD16C6" w:rsidRPr="00556651" w:rsidRDefault="00AD16C6" w:rsidP="00734158">
            <w:pPr>
              <w:pStyle w:val="TextkrperTabelle"/>
              <w:rPr>
                <w:color w:val="FF0000"/>
                <w:sz w:val="21"/>
                <w:szCs w:val="21"/>
                <w:lang w:val="de-CH"/>
              </w:rPr>
            </w:pPr>
          </w:p>
        </w:tc>
      </w:tr>
      <w:tr w:rsidR="00AD16C6" w:rsidRPr="00556651" w14:paraId="221E229E" w14:textId="77777777" w:rsidTr="00734158">
        <w:tc>
          <w:tcPr>
            <w:tcW w:w="567" w:type="dxa"/>
            <w:tcBorders>
              <w:top w:val="single" w:sz="4" w:space="0" w:color="auto"/>
              <w:left w:val="single" w:sz="4" w:space="0" w:color="auto"/>
              <w:bottom w:val="single" w:sz="4" w:space="0" w:color="auto"/>
              <w:right w:val="single" w:sz="4" w:space="0" w:color="auto"/>
            </w:tcBorders>
          </w:tcPr>
          <w:p w14:paraId="29D914E2" w14:textId="77777777" w:rsidR="00AD16C6" w:rsidRPr="00556651" w:rsidRDefault="00AD16C6" w:rsidP="00734158">
            <w:pPr>
              <w:pStyle w:val="TextkrperTabelle"/>
              <w:keepNext/>
              <w:rPr>
                <w:color w:val="FF0000"/>
                <w:sz w:val="21"/>
                <w:szCs w:val="21"/>
                <w:lang w:val="de-CH"/>
              </w:rPr>
            </w:pPr>
          </w:p>
        </w:tc>
        <w:tc>
          <w:tcPr>
            <w:tcW w:w="4695" w:type="dxa"/>
            <w:tcBorders>
              <w:top w:val="single" w:sz="4" w:space="0" w:color="auto"/>
              <w:left w:val="single" w:sz="4" w:space="0" w:color="auto"/>
              <w:bottom w:val="single" w:sz="4" w:space="0" w:color="auto"/>
              <w:right w:val="single" w:sz="4" w:space="0" w:color="auto"/>
            </w:tcBorders>
            <w:hideMark/>
          </w:tcPr>
          <w:p w14:paraId="0802E2EB" w14:textId="77777777" w:rsidR="00AD16C6" w:rsidRPr="00556651" w:rsidRDefault="00AD16C6" w:rsidP="00734158">
            <w:pPr>
              <w:pStyle w:val="TextkrperTabelle"/>
              <w:keepNext/>
              <w:rPr>
                <w:color w:val="FF0000"/>
                <w:sz w:val="21"/>
                <w:szCs w:val="21"/>
                <w:lang w:val="de-CH"/>
              </w:rPr>
            </w:pPr>
          </w:p>
        </w:tc>
        <w:tc>
          <w:tcPr>
            <w:tcW w:w="4377" w:type="dxa"/>
            <w:tcBorders>
              <w:top w:val="single" w:sz="4" w:space="0" w:color="auto"/>
              <w:left w:val="single" w:sz="4" w:space="0" w:color="auto"/>
              <w:bottom w:val="single" w:sz="4" w:space="0" w:color="auto"/>
              <w:right w:val="single" w:sz="4" w:space="0" w:color="auto"/>
            </w:tcBorders>
          </w:tcPr>
          <w:p w14:paraId="71C8096A" w14:textId="77777777" w:rsidR="00AD16C6" w:rsidRPr="00556651" w:rsidRDefault="00AD16C6" w:rsidP="00734158">
            <w:pPr>
              <w:pStyle w:val="TextkrperTabelle"/>
              <w:keepNext/>
              <w:rPr>
                <w:color w:val="FF0000"/>
                <w:sz w:val="21"/>
                <w:szCs w:val="21"/>
                <w:lang w:val="de-CH"/>
              </w:rPr>
            </w:pPr>
          </w:p>
        </w:tc>
      </w:tr>
    </w:tbl>
    <w:p w14:paraId="7922CBA8" w14:textId="77777777" w:rsidR="00AD16C6" w:rsidRPr="003B7C7F" w:rsidRDefault="00AD16C6" w:rsidP="00AD16C6">
      <w:pPr>
        <w:pStyle w:val="Beschriftung"/>
        <w:keepNext/>
        <w:rPr>
          <w:sz w:val="18"/>
        </w:rPr>
      </w:pPr>
      <w:bookmarkStart w:id="43" w:name="_Toc150931994"/>
      <w:r w:rsidRPr="003B7C7F">
        <w:rPr>
          <w:sz w:val="18"/>
        </w:rPr>
        <w:t xml:space="preserve">Tabelle </w:t>
      </w:r>
      <w:r w:rsidRPr="003B7C7F">
        <w:rPr>
          <w:sz w:val="18"/>
        </w:rPr>
        <w:fldChar w:fldCharType="begin"/>
      </w:r>
      <w:r w:rsidRPr="003B7C7F">
        <w:rPr>
          <w:sz w:val="18"/>
        </w:rPr>
        <w:instrText xml:space="preserve"> SEQ Tabelle \* ARABIC </w:instrText>
      </w:r>
      <w:r w:rsidRPr="003B7C7F">
        <w:rPr>
          <w:sz w:val="18"/>
        </w:rPr>
        <w:fldChar w:fldCharType="separate"/>
      </w:r>
      <w:r w:rsidR="00734158">
        <w:rPr>
          <w:noProof/>
          <w:sz w:val="18"/>
        </w:rPr>
        <w:t>3</w:t>
      </w:r>
      <w:r w:rsidRPr="003B7C7F">
        <w:rPr>
          <w:sz w:val="18"/>
        </w:rPr>
        <w:fldChar w:fldCharType="end"/>
      </w:r>
      <w:r w:rsidRPr="003B7C7F">
        <w:rPr>
          <w:sz w:val="18"/>
        </w:rPr>
        <w:tab/>
        <w:t>Ausschluss infolge Eignungskriterien</w:t>
      </w:r>
      <w:bookmarkEnd w:id="43"/>
    </w:p>
    <w:p w14:paraId="46EBD814" w14:textId="77777777" w:rsidR="00AD16C6" w:rsidRDefault="00AD16C6" w:rsidP="00AD16C6">
      <w:pPr>
        <w:pStyle w:val="berschrift2nummeriert"/>
      </w:pPr>
      <w:bookmarkStart w:id="44" w:name="_Toc150931772"/>
      <w:r>
        <w:t>Technische Spezifikationen</w:t>
      </w:r>
      <w:bookmarkEnd w:id="44"/>
    </w:p>
    <w:p w14:paraId="60CD4E68" w14:textId="4B9EA5E9" w:rsidR="00AD16C6" w:rsidRDefault="00AD16C6" w:rsidP="00AD16C6">
      <w:pPr>
        <w:rPr>
          <w:rFonts w:ascii="Arial" w:eastAsia="Times New Roman" w:hAnsi="Arial" w:cs="Arial"/>
          <w:bCs w:val="0"/>
          <w:color w:val="000000" w:themeColor="text1"/>
          <w:spacing w:val="0"/>
          <w:szCs w:val="21"/>
          <w:lang w:eastAsia="de-DE" w:bidi="en-US"/>
        </w:rPr>
      </w:pPr>
      <w:r>
        <w:t xml:space="preserve">Folgende Anbieter erfüllen die </w:t>
      </w:r>
      <w:r w:rsidR="005F6313">
        <w:t>technischen Spezifikationen</w:t>
      </w:r>
      <w:r w:rsidRPr="00AD16C6">
        <w:t xml:space="preserve"> </w:t>
      </w:r>
      <w:r>
        <w:t xml:space="preserve">nicht und </w:t>
      </w:r>
      <w:r w:rsidR="008B6C67" w:rsidRPr="005F6313">
        <w:rPr>
          <w:color w:val="FF0000"/>
        </w:rPr>
        <w:t xml:space="preserve">wurden deshalb mit Verfügung vom </w:t>
      </w:r>
      <w:r w:rsidR="008B6C67" w:rsidRPr="005F6313">
        <w:rPr>
          <w:rFonts w:ascii="Arial" w:eastAsia="Times New Roman" w:hAnsi="Arial" w:cs="Arial"/>
          <w:bCs w:val="0"/>
          <w:color w:val="FF0000"/>
          <w:spacing w:val="0"/>
          <w:szCs w:val="21"/>
          <w:lang w:eastAsia="de-DE" w:bidi="en-US"/>
        </w:rPr>
        <w:t xml:space="preserve">XX.XX.XXXX vom weiteren Verfahren ausgeschlossen / werden </w:t>
      </w:r>
      <w:r w:rsidR="008B6C67">
        <w:rPr>
          <w:rFonts w:ascii="Arial" w:eastAsia="Times New Roman" w:hAnsi="Arial" w:cs="Arial"/>
          <w:bCs w:val="0"/>
          <w:color w:val="FF0000"/>
          <w:spacing w:val="0"/>
          <w:szCs w:val="21"/>
          <w:lang w:eastAsia="de-DE" w:bidi="en-US"/>
        </w:rPr>
        <w:t xml:space="preserve">deshalb </w:t>
      </w:r>
      <w:r w:rsidR="008B6C67" w:rsidRPr="005F6313">
        <w:rPr>
          <w:rFonts w:ascii="Arial" w:eastAsia="Times New Roman" w:hAnsi="Arial" w:cs="Arial"/>
          <w:bCs w:val="0"/>
          <w:color w:val="FF0000"/>
          <w:spacing w:val="0"/>
          <w:szCs w:val="21"/>
          <w:lang w:eastAsia="de-DE" w:bidi="en-US"/>
        </w:rPr>
        <w:t>vom Verfahren ausgeschlossen, wobei auf eine separate Ausschlussverfügung verzichtet wird und sich der Ausschluss dadurch ergibt, dass sie den Zuschlag nicht erhalten:</w:t>
      </w:r>
    </w:p>
    <w:p w14:paraId="3F45CF23" w14:textId="77777777" w:rsidR="00AD16C6" w:rsidRDefault="00AD16C6" w:rsidP="00AD16C6">
      <w:pPr>
        <w:rPr>
          <w:rFonts w:ascii="Arial" w:eastAsia="Times New Roman" w:hAnsi="Arial" w:cs="Arial"/>
          <w:bCs w:val="0"/>
          <w:color w:val="000000" w:themeColor="text1"/>
          <w:spacing w:val="0"/>
          <w:szCs w:val="21"/>
          <w:lang w:eastAsia="de-DE" w:bidi="en-US"/>
        </w:rPr>
      </w:pPr>
    </w:p>
    <w:tbl>
      <w:tblPr>
        <w:tblStyle w:val="Tabellengitternetz"/>
        <w:tblW w:w="0" w:type="auto"/>
        <w:tblInd w:w="108" w:type="dxa"/>
        <w:tblLook w:val="01E0" w:firstRow="1" w:lastRow="1" w:firstColumn="1" w:lastColumn="1" w:noHBand="0" w:noVBand="0"/>
      </w:tblPr>
      <w:tblGrid>
        <w:gridCol w:w="567"/>
        <w:gridCol w:w="4695"/>
        <w:gridCol w:w="4377"/>
      </w:tblGrid>
      <w:tr w:rsidR="00AD16C6" w:rsidRPr="00556651" w14:paraId="0FF8765F" w14:textId="77777777" w:rsidTr="00734158">
        <w:tc>
          <w:tcPr>
            <w:tcW w:w="567" w:type="dxa"/>
            <w:tcBorders>
              <w:top w:val="single" w:sz="4" w:space="0" w:color="auto"/>
              <w:left w:val="single" w:sz="4" w:space="0" w:color="auto"/>
              <w:bottom w:val="single" w:sz="4" w:space="0" w:color="auto"/>
              <w:right w:val="single" w:sz="4" w:space="0" w:color="auto"/>
            </w:tcBorders>
            <w:hideMark/>
          </w:tcPr>
          <w:p w14:paraId="74284602" w14:textId="77777777" w:rsidR="00AD16C6" w:rsidRPr="00556651" w:rsidRDefault="00AD16C6" w:rsidP="00734158">
            <w:pPr>
              <w:pStyle w:val="TextkrperTabelle"/>
              <w:rPr>
                <w:b/>
                <w:sz w:val="21"/>
                <w:szCs w:val="21"/>
                <w:lang w:val="de-CH"/>
              </w:rPr>
            </w:pPr>
            <w:r w:rsidRPr="00556651">
              <w:rPr>
                <w:b/>
                <w:sz w:val="21"/>
                <w:szCs w:val="21"/>
                <w:lang w:val="de-CH"/>
              </w:rPr>
              <w:t>ID</w:t>
            </w:r>
          </w:p>
        </w:tc>
        <w:tc>
          <w:tcPr>
            <w:tcW w:w="4695" w:type="dxa"/>
            <w:tcBorders>
              <w:top w:val="single" w:sz="4" w:space="0" w:color="auto"/>
              <w:left w:val="single" w:sz="4" w:space="0" w:color="auto"/>
              <w:bottom w:val="single" w:sz="4" w:space="0" w:color="auto"/>
              <w:right w:val="single" w:sz="4" w:space="0" w:color="auto"/>
            </w:tcBorders>
            <w:hideMark/>
          </w:tcPr>
          <w:p w14:paraId="4812A1D4" w14:textId="77777777" w:rsidR="00AD16C6" w:rsidRPr="00556651" w:rsidRDefault="00AD16C6" w:rsidP="00734158">
            <w:pPr>
              <w:pStyle w:val="TextkrperTabelle"/>
              <w:rPr>
                <w:b/>
                <w:sz w:val="21"/>
                <w:szCs w:val="21"/>
                <w:lang w:val="de-CH"/>
              </w:rPr>
            </w:pPr>
            <w:r>
              <w:rPr>
                <w:b/>
                <w:sz w:val="21"/>
                <w:szCs w:val="21"/>
                <w:lang w:val="de-CH"/>
              </w:rPr>
              <w:t>Anbieter</w:t>
            </w:r>
          </w:p>
        </w:tc>
        <w:tc>
          <w:tcPr>
            <w:tcW w:w="4377" w:type="dxa"/>
            <w:tcBorders>
              <w:top w:val="single" w:sz="4" w:space="0" w:color="auto"/>
              <w:left w:val="single" w:sz="4" w:space="0" w:color="auto"/>
              <w:bottom w:val="single" w:sz="4" w:space="0" w:color="auto"/>
              <w:right w:val="single" w:sz="4" w:space="0" w:color="auto"/>
            </w:tcBorders>
            <w:hideMark/>
          </w:tcPr>
          <w:p w14:paraId="0DD71976" w14:textId="77777777" w:rsidR="00AD16C6" w:rsidRPr="00556651" w:rsidRDefault="00AD16C6" w:rsidP="00734158">
            <w:pPr>
              <w:pStyle w:val="TextkrperTabelle"/>
              <w:rPr>
                <w:b/>
                <w:sz w:val="21"/>
                <w:szCs w:val="21"/>
                <w:lang w:val="de-CH"/>
              </w:rPr>
            </w:pPr>
            <w:r>
              <w:rPr>
                <w:b/>
                <w:sz w:val="21"/>
                <w:szCs w:val="21"/>
                <w:lang w:val="de-CH"/>
              </w:rPr>
              <w:t>Ausschlussgrund</w:t>
            </w:r>
            <w:r w:rsidR="003B7C7F">
              <w:rPr>
                <w:b/>
                <w:sz w:val="21"/>
                <w:szCs w:val="21"/>
                <w:lang w:val="de-CH"/>
              </w:rPr>
              <w:t xml:space="preserve"> / gesetzl. Grundlage</w:t>
            </w:r>
          </w:p>
        </w:tc>
      </w:tr>
      <w:tr w:rsidR="00AD16C6" w:rsidRPr="00556651" w14:paraId="230735D2" w14:textId="77777777" w:rsidTr="00734158">
        <w:tc>
          <w:tcPr>
            <w:tcW w:w="567" w:type="dxa"/>
            <w:tcBorders>
              <w:top w:val="single" w:sz="4" w:space="0" w:color="auto"/>
              <w:left w:val="single" w:sz="4" w:space="0" w:color="auto"/>
              <w:bottom w:val="single" w:sz="4" w:space="0" w:color="auto"/>
              <w:right w:val="single" w:sz="4" w:space="0" w:color="auto"/>
            </w:tcBorders>
          </w:tcPr>
          <w:p w14:paraId="49E1DE52" w14:textId="77777777" w:rsidR="00AD16C6" w:rsidRPr="00556651" w:rsidRDefault="00AD16C6" w:rsidP="00734158">
            <w:pPr>
              <w:pStyle w:val="TextkrperTabelle"/>
              <w:rPr>
                <w:color w:val="FF0000"/>
                <w:sz w:val="21"/>
                <w:szCs w:val="21"/>
                <w:lang w:val="de-CH"/>
              </w:rPr>
            </w:pPr>
          </w:p>
        </w:tc>
        <w:tc>
          <w:tcPr>
            <w:tcW w:w="4695" w:type="dxa"/>
            <w:tcBorders>
              <w:top w:val="single" w:sz="4" w:space="0" w:color="auto"/>
              <w:left w:val="single" w:sz="4" w:space="0" w:color="auto"/>
              <w:bottom w:val="single" w:sz="4" w:space="0" w:color="auto"/>
              <w:right w:val="single" w:sz="4" w:space="0" w:color="auto"/>
            </w:tcBorders>
            <w:hideMark/>
          </w:tcPr>
          <w:p w14:paraId="791AD863" w14:textId="77777777" w:rsidR="00AD16C6" w:rsidRPr="00556651" w:rsidRDefault="00AD16C6" w:rsidP="00734158">
            <w:pPr>
              <w:pStyle w:val="TextkrperTabelle"/>
              <w:rPr>
                <w:color w:val="FF0000"/>
                <w:sz w:val="21"/>
                <w:szCs w:val="21"/>
                <w:lang w:val="de-CH"/>
              </w:rPr>
            </w:pPr>
          </w:p>
        </w:tc>
        <w:tc>
          <w:tcPr>
            <w:tcW w:w="4377" w:type="dxa"/>
            <w:tcBorders>
              <w:top w:val="single" w:sz="4" w:space="0" w:color="auto"/>
              <w:left w:val="single" w:sz="4" w:space="0" w:color="auto"/>
              <w:bottom w:val="single" w:sz="4" w:space="0" w:color="auto"/>
              <w:right w:val="single" w:sz="4" w:space="0" w:color="auto"/>
            </w:tcBorders>
          </w:tcPr>
          <w:p w14:paraId="15EC3DB0" w14:textId="77777777" w:rsidR="00AD16C6" w:rsidRPr="00556651" w:rsidRDefault="00AD16C6" w:rsidP="00734158">
            <w:pPr>
              <w:pStyle w:val="TextkrperTabelle"/>
              <w:rPr>
                <w:color w:val="FF0000"/>
                <w:sz w:val="21"/>
                <w:szCs w:val="21"/>
                <w:lang w:val="de-CH"/>
              </w:rPr>
            </w:pPr>
          </w:p>
        </w:tc>
      </w:tr>
      <w:tr w:rsidR="00AD16C6" w:rsidRPr="00556651" w14:paraId="077C34E2" w14:textId="77777777" w:rsidTr="00734158">
        <w:tc>
          <w:tcPr>
            <w:tcW w:w="567" w:type="dxa"/>
            <w:tcBorders>
              <w:top w:val="single" w:sz="4" w:space="0" w:color="auto"/>
              <w:left w:val="single" w:sz="4" w:space="0" w:color="auto"/>
              <w:bottom w:val="single" w:sz="4" w:space="0" w:color="auto"/>
              <w:right w:val="single" w:sz="4" w:space="0" w:color="auto"/>
            </w:tcBorders>
          </w:tcPr>
          <w:p w14:paraId="3251BB5F" w14:textId="77777777" w:rsidR="00AD16C6" w:rsidRPr="00556651" w:rsidRDefault="00AD16C6" w:rsidP="00734158">
            <w:pPr>
              <w:pStyle w:val="TextkrperTabelle"/>
              <w:keepNext/>
              <w:rPr>
                <w:color w:val="FF0000"/>
                <w:sz w:val="21"/>
                <w:szCs w:val="21"/>
                <w:lang w:val="de-CH"/>
              </w:rPr>
            </w:pPr>
          </w:p>
        </w:tc>
        <w:tc>
          <w:tcPr>
            <w:tcW w:w="4695" w:type="dxa"/>
            <w:tcBorders>
              <w:top w:val="single" w:sz="4" w:space="0" w:color="auto"/>
              <w:left w:val="single" w:sz="4" w:space="0" w:color="auto"/>
              <w:bottom w:val="single" w:sz="4" w:space="0" w:color="auto"/>
              <w:right w:val="single" w:sz="4" w:space="0" w:color="auto"/>
            </w:tcBorders>
            <w:hideMark/>
          </w:tcPr>
          <w:p w14:paraId="048E0102" w14:textId="77777777" w:rsidR="00AD16C6" w:rsidRPr="00556651" w:rsidRDefault="00AD16C6" w:rsidP="00734158">
            <w:pPr>
              <w:pStyle w:val="TextkrperTabelle"/>
              <w:keepNext/>
              <w:rPr>
                <w:color w:val="FF0000"/>
                <w:sz w:val="21"/>
                <w:szCs w:val="21"/>
                <w:lang w:val="de-CH"/>
              </w:rPr>
            </w:pPr>
          </w:p>
        </w:tc>
        <w:tc>
          <w:tcPr>
            <w:tcW w:w="4377" w:type="dxa"/>
            <w:tcBorders>
              <w:top w:val="single" w:sz="4" w:space="0" w:color="auto"/>
              <w:left w:val="single" w:sz="4" w:space="0" w:color="auto"/>
              <w:bottom w:val="single" w:sz="4" w:space="0" w:color="auto"/>
              <w:right w:val="single" w:sz="4" w:space="0" w:color="auto"/>
            </w:tcBorders>
          </w:tcPr>
          <w:p w14:paraId="56C966DE" w14:textId="77777777" w:rsidR="00AD16C6" w:rsidRPr="00556651" w:rsidRDefault="00AD16C6" w:rsidP="00734158">
            <w:pPr>
              <w:pStyle w:val="TextkrperTabelle"/>
              <w:keepNext/>
              <w:rPr>
                <w:color w:val="FF0000"/>
                <w:sz w:val="21"/>
                <w:szCs w:val="21"/>
                <w:lang w:val="de-CH"/>
              </w:rPr>
            </w:pPr>
          </w:p>
        </w:tc>
      </w:tr>
    </w:tbl>
    <w:p w14:paraId="43057A99" w14:textId="77777777" w:rsidR="00AD16C6" w:rsidRPr="003B7C7F" w:rsidRDefault="00AD16C6" w:rsidP="00AD16C6">
      <w:pPr>
        <w:pStyle w:val="Beschriftung"/>
        <w:keepNext/>
        <w:rPr>
          <w:sz w:val="18"/>
        </w:rPr>
      </w:pPr>
      <w:bookmarkStart w:id="45" w:name="_Toc150931995"/>
      <w:r w:rsidRPr="003B7C7F">
        <w:rPr>
          <w:sz w:val="18"/>
        </w:rPr>
        <w:t xml:space="preserve">Tabelle </w:t>
      </w:r>
      <w:r w:rsidRPr="003B7C7F">
        <w:rPr>
          <w:sz w:val="18"/>
        </w:rPr>
        <w:fldChar w:fldCharType="begin"/>
      </w:r>
      <w:r w:rsidRPr="003B7C7F">
        <w:rPr>
          <w:sz w:val="18"/>
        </w:rPr>
        <w:instrText xml:space="preserve"> SEQ Tabelle \* ARABIC </w:instrText>
      </w:r>
      <w:r w:rsidRPr="003B7C7F">
        <w:rPr>
          <w:sz w:val="18"/>
        </w:rPr>
        <w:fldChar w:fldCharType="separate"/>
      </w:r>
      <w:r w:rsidR="00734158">
        <w:rPr>
          <w:noProof/>
          <w:sz w:val="18"/>
        </w:rPr>
        <w:t>4</w:t>
      </w:r>
      <w:r w:rsidRPr="003B7C7F">
        <w:rPr>
          <w:sz w:val="18"/>
        </w:rPr>
        <w:fldChar w:fldCharType="end"/>
      </w:r>
      <w:r w:rsidRPr="003B7C7F">
        <w:rPr>
          <w:sz w:val="18"/>
        </w:rPr>
        <w:tab/>
        <w:t>Ausschluss infolge technischer Spezifikationen</w:t>
      </w:r>
      <w:bookmarkEnd w:id="45"/>
    </w:p>
    <w:p w14:paraId="443D17C6" w14:textId="77777777" w:rsidR="00787121" w:rsidRPr="00556651" w:rsidRDefault="00787121" w:rsidP="00556651">
      <w:pPr>
        <w:pStyle w:val="berschrift2nummeriert"/>
      </w:pPr>
      <w:bookmarkStart w:id="46" w:name="_Toc468799726"/>
      <w:bookmarkStart w:id="47" w:name="_Ref462320373"/>
      <w:bookmarkStart w:id="48" w:name="_Toc150931773"/>
      <w:r w:rsidRPr="00556651">
        <w:t>Zuschlagskriterien</w:t>
      </w:r>
      <w:bookmarkEnd w:id="46"/>
      <w:bookmarkEnd w:id="47"/>
      <w:bookmarkEnd w:id="48"/>
    </w:p>
    <w:p w14:paraId="76C5D8C0" w14:textId="77777777" w:rsidR="00787121" w:rsidRPr="00556651" w:rsidRDefault="00787121" w:rsidP="00556651">
      <w:pPr>
        <w:pStyle w:val="berschrift3nummeriert"/>
      </w:pPr>
      <w:bookmarkStart w:id="49" w:name="_Toc468799727"/>
      <w:bookmarkStart w:id="50" w:name="_Toc150931774"/>
      <w:r w:rsidRPr="00556651">
        <w:t>Allgemein</w:t>
      </w:r>
      <w:bookmarkEnd w:id="49"/>
      <w:bookmarkEnd w:id="50"/>
    </w:p>
    <w:p w14:paraId="1F192514" w14:textId="77777777" w:rsidR="00787121" w:rsidRPr="00556651" w:rsidRDefault="00787121" w:rsidP="00787121">
      <w:pPr>
        <w:pStyle w:val="Textkrper"/>
        <w:rPr>
          <w:lang w:val="de-CH"/>
        </w:rPr>
      </w:pPr>
      <w:r w:rsidRPr="00556651">
        <w:rPr>
          <w:lang w:val="de-CH"/>
        </w:rPr>
        <w:t>Die folgenden Kriterien(gruppen) wurden beurteilt und wie folgt gewichtet:</w:t>
      </w:r>
    </w:p>
    <w:p w14:paraId="22B03653" w14:textId="77777777" w:rsidR="00787121" w:rsidRPr="00556651" w:rsidRDefault="00787121" w:rsidP="00787121">
      <w:pPr>
        <w:pStyle w:val="TextkrperBlau"/>
        <w:rPr>
          <w:snapToGrid w:val="0"/>
          <w:sz w:val="21"/>
          <w:szCs w:val="21"/>
          <w:lang w:val="de-CH"/>
        </w:rPr>
      </w:pPr>
      <w:r w:rsidRPr="00556651">
        <w:rPr>
          <w:snapToGrid w:val="0"/>
          <w:sz w:val="21"/>
          <w:szCs w:val="21"/>
          <w:lang w:val="de-CH"/>
        </w:rPr>
        <w:t>Einfügen der im Online-Tool oder im Formular Zuschlagskriterien genannten Kriterien (nur erste Gliederungsstufe).</w:t>
      </w:r>
    </w:p>
    <w:tbl>
      <w:tblPr>
        <w:tblStyle w:val="Tabellengitternetz"/>
        <w:tblW w:w="9650" w:type="dxa"/>
        <w:tblInd w:w="108" w:type="dxa"/>
        <w:tblLook w:val="04A0" w:firstRow="1" w:lastRow="0" w:firstColumn="1" w:lastColumn="0" w:noHBand="0" w:noVBand="1"/>
      </w:tblPr>
      <w:tblGrid>
        <w:gridCol w:w="436"/>
        <w:gridCol w:w="7372"/>
        <w:gridCol w:w="1842"/>
      </w:tblGrid>
      <w:tr w:rsidR="00787121" w:rsidRPr="00556651" w14:paraId="63139253" w14:textId="77777777" w:rsidTr="00787121">
        <w:trPr>
          <w:trHeight w:val="300"/>
          <w:tblHeader/>
        </w:trPr>
        <w:tc>
          <w:tcPr>
            <w:tcW w:w="436" w:type="dxa"/>
            <w:tcBorders>
              <w:top w:val="single" w:sz="4" w:space="0" w:color="auto"/>
              <w:left w:val="single" w:sz="4" w:space="0" w:color="auto"/>
              <w:bottom w:val="single" w:sz="4" w:space="0" w:color="auto"/>
              <w:right w:val="single" w:sz="4" w:space="0" w:color="auto"/>
            </w:tcBorders>
            <w:noWrap/>
            <w:hideMark/>
          </w:tcPr>
          <w:p w14:paraId="5D20E19F" w14:textId="77777777" w:rsidR="00787121" w:rsidRPr="00556651" w:rsidRDefault="00787121">
            <w:pPr>
              <w:pStyle w:val="TextkrperTabelle"/>
              <w:keepNext/>
              <w:rPr>
                <w:b/>
                <w:sz w:val="21"/>
                <w:szCs w:val="21"/>
                <w:lang w:val="de-CH" w:bidi="ar-SA"/>
              </w:rPr>
            </w:pPr>
            <w:r w:rsidRPr="00556651">
              <w:rPr>
                <w:b/>
                <w:sz w:val="21"/>
                <w:szCs w:val="21"/>
                <w:lang w:val="de-CH" w:bidi="ar-SA"/>
              </w:rPr>
              <w:t>ID</w:t>
            </w:r>
          </w:p>
        </w:tc>
        <w:tc>
          <w:tcPr>
            <w:tcW w:w="7372" w:type="dxa"/>
            <w:tcBorders>
              <w:top w:val="single" w:sz="4" w:space="0" w:color="auto"/>
              <w:left w:val="single" w:sz="4" w:space="0" w:color="auto"/>
              <w:bottom w:val="single" w:sz="4" w:space="0" w:color="auto"/>
              <w:right w:val="single" w:sz="4" w:space="0" w:color="auto"/>
            </w:tcBorders>
            <w:noWrap/>
            <w:hideMark/>
          </w:tcPr>
          <w:p w14:paraId="517C77F0" w14:textId="77777777" w:rsidR="00787121" w:rsidRPr="00556651" w:rsidRDefault="00787121">
            <w:pPr>
              <w:pStyle w:val="TextkrperTabelle"/>
              <w:keepNext/>
              <w:rPr>
                <w:b/>
                <w:sz w:val="21"/>
                <w:szCs w:val="21"/>
                <w:lang w:val="de-CH" w:bidi="ar-SA"/>
              </w:rPr>
            </w:pPr>
            <w:r w:rsidRPr="00556651">
              <w:rPr>
                <w:b/>
                <w:sz w:val="21"/>
                <w:szCs w:val="21"/>
                <w:lang w:val="de-CH" w:bidi="ar-SA"/>
              </w:rPr>
              <w:t>Zuschlagskriterien</w:t>
            </w:r>
          </w:p>
        </w:tc>
        <w:tc>
          <w:tcPr>
            <w:tcW w:w="1842" w:type="dxa"/>
            <w:tcBorders>
              <w:top w:val="single" w:sz="4" w:space="0" w:color="auto"/>
              <w:left w:val="single" w:sz="4" w:space="0" w:color="auto"/>
              <w:bottom w:val="single" w:sz="4" w:space="0" w:color="auto"/>
              <w:right w:val="single" w:sz="4" w:space="0" w:color="auto"/>
            </w:tcBorders>
            <w:noWrap/>
            <w:hideMark/>
          </w:tcPr>
          <w:p w14:paraId="2F121099" w14:textId="77777777" w:rsidR="00787121" w:rsidRPr="00556651" w:rsidRDefault="00787121">
            <w:pPr>
              <w:pStyle w:val="TextkrperTabelle"/>
              <w:keepNext/>
              <w:jc w:val="center"/>
              <w:rPr>
                <w:b/>
                <w:sz w:val="21"/>
                <w:szCs w:val="21"/>
                <w:lang w:val="de-CH" w:bidi="ar-SA"/>
              </w:rPr>
            </w:pPr>
            <w:r w:rsidRPr="00556651">
              <w:rPr>
                <w:b/>
                <w:sz w:val="21"/>
                <w:szCs w:val="21"/>
                <w:lang w:val="de-CH" w:bidi="ar-SA"/>
              </w:rPr>
              <w:t>Anteil in %</w:t>
            </w:r>
          </w:p>
        </w:tc>
      </w:tr>
      <w:tr w:rsidR="00787121" w:rsidRPr="00556651" w14:paraId="6606383D" w14:textId="77777777" w:rsidTr="00787121">
        <w:trPr>
          <w:trHeight w:val="300"/>
          <w:tblHeader/>
        </w:trPr>
        <w:tc>
          <w:tcPr>
            <w:tcW w:w="436" w:type="dxa"/>
            <w:tcBorders>
              <w:top w:val="single" w:sz="4" w:space="0" w:color="auto"/>
              <w:left w:val="single" w:sz="4" w:space="0" w:color="auto"/>
              <w:bottom w:val="single" w:sz="4" w:space="0" w:color="auto"/>
              <w:right w:val="single" w:sz="4" w:space="0" w:color="auto"/>
            </w:tcBorders>
            <w:noWrap/>
            <w:hideMark/>
          </w:tcPr>
          <w:p w14:paraId="00E164B4" w14:textId="77777777" w:rsidR="00787121" w:rsidRPr="00556651" w:rsidRDefault="00787121">
            <w:pPr>
              <w:pStyle w:val="TextkrperTabelle"/>
              <w:keepNext/>
              <w:rPr>
                <w:sz w:val="21"/>
                <w:szCs w:val="21"/>
                <w:lang w:val="de-CH" w:bidi="ar-SA"/>
              </w:rPr>
            </w:pPr>
            <w:r w:rsidRPr="00556651">
              <w:rPr>
                <w:sz w:val="21"/>
                <w:szCs w:val="21"/>
                <w:lang w:val="de-CH" w:bidi="ar-SA"/>
              </w:rPr>
              <w:t>1</w:t>
            </w:r>
          </w:p>
        </w:tc>
        <w:tc>
          <w:tcPr>
            <w:tcW w:w="7372" w:type="dxa"/>
            <w:tcBorders>
              <w:top w:val="single" w:sz="4" w:space="0" w:color="auto"/>
              <w:left w:val="single" w:sz="4" w:space="0" w:color="auto"/>
              <w:bottom w:val="single" w:sz="4" w:space="0" w:color="auto"/>
              <w:right w:val="single" w:sz="4" w:space="0" w:color="auto"/>
            </w:tcBorders>
            <w:hideMark/>
          </w:tcPr>
          <w:p w14:paraId="61E10C1B" w14:textId="77777777" w:rsidR="00787121" w:rsidRPr="00556651" w:rsidRDefault="00787121">
            <w:pPr>
              <w:pStyle w:val="TextkrperTabelle"/>
              <w:keepNext/>
              <w:rPr>
                <w:color w:val="FF0000"/>
                <w:sz w:val="21"/>
                <w:szCs w:val="21"/>
                <w:lang w:val="de-CH" w:bidi="ar-SA"/>
              </w:rPr>
            </w:pPr>
            <w:r w:rsidRPr="00556651">
              <w:rPr>
                <w:color w:val="FF0000"/>
                <w:sz w:val="21"/>
                <w:szCs w:val="21"/>
                <w:lang w:val="de-CH" w:bidi="ar-SA"/>
              </w:rPr>
              <w:t>Preis</w:t>
            </w:r>
          </w:p>
        </w:tc>
        <w:tc>
          <w:tcPr>
            <w:tcW w:w="1842" w:type="dxa"/>
            <w:tcBorders>
              <w:top w:val="single" w:sz="4" w:space="0" w:color="auto"/>
              <w:left w:val="single" w:sz="4" w:space="0" w:color="auto"/>
              <w:bottom w:val="single" w:sz="4" w:space="0" w:color="auto"/>
              <w:right w:val="single" w:sz="4" w:space="0" w:color="auto"/>
            </w:tcBorders>
            <w:noWrap/>
            <w:hideMark/>
          </w:tcPr>
          <w:p w14:paraId="119A42ED" w14:textId="3A5CADAF" w:rsidR="00787121" w:rsidRPr="00556651" w:rsidRDefault="00416E29">
            <w:pPr>
              <w:pStyle w:val="TextkrperTabelle"/>
              <w:keepNext/>
              <w:jc w:val="center"/>
              <w:rPr>
                <w:color w:val="FF0000"/>
                <w:sz w:val="21"/>
                <w:szCs w:val="21"/>
                <w:lang w:val="de-CH" w:bidi="ar-SA"/>
              </w:rPr>
            </w:pPr>
            <w:r>
              <w:rPr>
                <w:color w:val="FF0000"/>
                <w:sz w:val="21"/>
                <w:szCs w:val="21"/>
                <w:lang w:val="de-CH" w:bidi="ar-SA"/>
              </w:rPr>
              <w:t>[...]</w:t>
            </w:r>
          </w:p>
        </w:tc>
      </w:tr>
      <w:tr w:rsidR="00787121" w:rsidRPr="00556651" w14:paraId="7B1FCC8C" w14:textId="77777777" w:rsidTr="00787121">
        <w:trPr>
          <w:trHeight w:val="300"/>
          <w:tblHeader/>
        </w:trPr>
        <w:tc>
          <w:tcPr>
            <w:tcW w:w="436" w:type="dxa"/>
            <w:tcBorders>
              <w:top w:val="single" w:sz="4" w:space="0" w:color="auto"/>
              <w:left w:val="single" w:sz="4" w:space="0" w:color="auto"/>
              <w:bottom w:val="single" w:sz="4" w:space="0" w:color="auto"/>
              <w:right w:val="single" w:sz="4" w:space="0" w:color="auto"/>
            </w:tcBorders>
            <w:noWrap/>
            <w:hideMark/>
          </w:tcPr>
          <w:p w14:paraId="17A87A91" w14:textId="77777777" w:rsidR="00787121" w:rsidRPr="00556651" w:rsidRDefault="00787121">
            <w:pPr>
              <w:pStyle w:val="TextkrperTabelle"/>
              <w:keepNext/>
              <w:rPr>
                <w:sz w:val="21"/>
                <w:szCs w:val="21"/>
                <w:lang w:val="de-CH" w:bidi="ar-SA"/>
              </w:rPr>
            </w:pPr>
            <w:r w:rsidRPr="00556651">
              <w:rPr>
                <w:sz w:val="21"/>
                <w:szCs w:val="21"/>
                <w:lang w:val="de-CH" w:bidi="ar-SA"/>
              </w:rPr>
              <w:t>2</w:t>
            </w:r>
          </w:p>
        </w:tc>
        <w:tc>
          <w:tcPr>
            <w:tcW w:w="7372" w:type="dxa"/>
            <w:tcBorders>
              <w:top w:val="single" w:sz="4" w:space="0" w:color="auto"/>
              <w:left w:val="single" w:sz="4" w:space="0" w:color="auto"/>
              <w:bottom w:val="single" w:sz="4" w:space="0" w:color="auto"/>
              <w:right w:val="single" w:sz="4" w:space="0" w:color="auto"/>
            </w:tcBorders>
            <w:hideMark/>
          </w:tcPr>
          <w:p w14:paraId="3572D090" w14:textId="77777777" w:rsidR="00787121" w:rsidRPr="00556651" w:rsidRDefault="00787121">
            <w:pPr>
              <w:pStyle w:val="TextkrperTabelle"/>
              <w:keepNext/>
              <w:rPr>
                <w:color w:val="FF0000"/>
                <w:sz w:val="21"/>
                <w:szCs w:val="21"/>
                <w:lang w:val="de-CH" w:bidi="ar-SA"/>
              </w:rPr>
            </w:pPr>
            <w:r w:rsidRPr="00556651">
              <w:rPr>
                <w:color w:val="FF0000"/>
                <w:sz w:val="21"/>
                <w:szCs w:val="21"/>
                <w:lang w:val="de-CH" w:bidi="ar-SA"/>
              </w:rPr>
              <w:t>[…]</w:t>
            </w:r>
          </w:p>
        </w:tc>
        <w:tc>
          <w:tcPr>
            <w:tcW w:w="1842" w:type="dxa"/>
            <w:tcBorders>
              <w:top w:val="single" w:sz="4" w:space="0" w:color="auto"/>
              <w:left w:val="single" w:sz="4" w:space="0" w:color="auto"/>
              <w:bottom w:val="single" w:sz="4" w:space="0" w:color="auto"/>
              <w:right w:val="single" w:sz="4" w:space="0" w:color="auto"/>
            </w:tcBorders>
            <w:noWrap/>
            <w:hideMark/>
          </w:tcPr>
          <w:p w14:paraId="10B7ED85" w14:textId="77777777" w:rsidR="00787121" w:rsidRPr="00556651" w:rsidRDefault="00787121">
            <w:pPr>
              <w:pStyle w:val="TextkrperTabelle"/>
              <w:keepNext/>
              <w:jc w:val="center"/>
              <w:rPr>
                <w:color w:val="FF0000"/>
                <w:sz w:val="21"/>
                <w:szCs w:val="21"/>
                <w:lang w:val="de-CH" w:bidi="ar-SA"/>
              </w:rPr>
            </w:pPr>
            <w:r w:rsidRPr="00556651">
              <w:rPr>
                <w:color w:val="FF0000"/>
                <w:sz w:val="21"/>
                <w:szCs w:val="21"/>
                <w:lang w:val="de-CH" w:bidi="ar-SA"/>
              </w:rPr>
              <w:t>[…]</w:t>
            </w:r>
          </w:p>
        </w:tc>
      </w:tr>
      <w:tr w:rsidR="00787121" w:rsidRPr="00556651" w14:paraId="417147C5" w14:textId="77777777" w:rsidTr="00787121">
        <w:trPr>
          <w:trHeight w:val="300"/>
          <w:tblHeader/>
        </w:trPr>
        <w:tc>
          <w:tcPr>
            <w:tcW w:w="436" w:type="dxa"/>
            <w:tcBorders>
              <w:top w:val="single" w:sz="4" w:space="0" w:color="auto"/>
              <w:left w:val="single" w:sz="4" w:space="0" w:color="auto"/>
              <w:bottom w:val="single" w:sz="12" w:space="0" w:color="auto"/>
              <w:right w:val="single" w:sz="4" w:space="0" w:color="auto"/>
            </w:tcBorders>
            <w:noWrap/>
            <w:hideMark/>
          </w:tcPr>
          <w:p w14:paraId="0DF710C5" w14:textId="77777777" w:rsidR="00787121" w:rsidRPr="00556651" w:rsidRDefault="00787121">
            <w:pPr>
              <w:pStyle w:val="TextkrperTabelle"/>
              <w:keepNext/>
              <w:rPr>
                <w:sz w:val="21"/>
                <w:szCs w:val="21"/>
                <w:lang w:val="de-CH" w:bidi="ar-SA"/>
              </w:rPr>
            </w:pPr>
            <w:r w:rsidRPr="00556651">
              <w:rPr>
                <w:sz w:val="21"/>
                <w:szCs w:val="21"/>
                <w:lang w:val="de-CH" w:bidi="ar-SA"/>
              </w:rPr>
              <w:t>3</w:t>
            </w:r>
          </w:p>
        </w:tc>
        <w:tc>
          <w:tcPr>
            <w:tcW w:w="7372" w:type="dxa"/>
            <w:tcBorders>
              <w:top w:val="single" w:sz="4" w:space="0" w:color="auto"/>
              <w:left w:val="single" w:sz="4" w:space="0" w:color="auto"/>
              <w:bottom w:val="single" w:sz="12" w:space="0" w:color="auto"/>
              <w:right w:val="single" w:sz="4" w:space="0" w:color="auto"/>
            </w:tcBorders>
            <w:hideMark/>
          </w:tcPr>
          <w:p w14:paraId="5A4B1D6C" w14:textId="77777777" w:rsidR="00787121" w:rsidRPr="00556651" w:rsidRDefault="00787121">
            <w:pPr>
              <w:pStyle w:val="TextkrperTabelle"/>
              <w:keepNext/>
              <w:rPr>
                <w:color w:val="FF0000"/>
                <w:sz w:val="21"/>
                <w:szCs w:val="21"/>
                <w:lang w:val="de-CH" w:bidi="ar-SA"/>
              </w:rPr>
            </w:pPr>
            <w:r w:rsidRPr="00556651">
              <w:rPr>
                <w:color w:val="FF0000"/>
                <w:sz w:val="21"/>
                <w:szCs w:val="21"/>
                <w:lang w:val="de-CH" w:bidi="ar-SA"/>
              </w:rPr>
              <w:t>[…]</w:t>
            </w:r>
          </w:p>
        </w:tc>
        <w:tc>
          <w:tcPr>
            <w:tcW w:w="1842" w:type="dxa"/>
            <w:tcBorders>
              <w:top w:val="single" w:sz="4" w:space="0" w:color="auto"/>
              <w:left w:val="single" w:sz="4" w:space="0" w:color="auto"/>
              <w:bottom w:val="single" w:sz="12" w:space="0" w:color="auto"/>
              <w:right w:val="single" w:sz="4" w:space="0" w:color="auto"/>
            </w:tcBorders>
            <w:noWrap/>
            <w:hideMark/>
          </w:tcPr>
          <w:p w14:paraId="0EB4997F" w14:textId="77777777" w:rsidR="00787121" w:rsidRPr="00556651" w:rsidRDefault="00787121">
            <w:pPr>
              <w:pStyle w:val="TextkrperTabelle"/>
              <w:keepNext/>
              <w:jc w:val="center"/>
              <w:rPr>
                <w:color w:val="FF0000"/>
                <w:sz w:val="21"/>
                <w:szCs w:val="21"/>
                <w:lang w:val="de-CH" w:bidi="ar-SA"/>
              </w:rPr>
            </w:pPr>
            <w:r w:rsidRPr="00556651">
              <w:rPr>
                <w:color w:val="FF0000"/>
                <w:sz w:val="21"/>
                <w:szCs w:val="21"/>
                <w:lang w:val="de-CH" w:bidi="ar-SA"/>
              </w:rPr>
              <w:t>[…]</w:t>
            </w:r>
          </w:p>
        </w:tc>
      </w:tr>
      <w:tr w:rsidR="00787121" w:rsidRPr="00556651" w14:paraId="6C987EBD" w14:textId="77777777" w:rsidTr="00787121">
        <w:trPr>
          <w:trHeight w:val="300"/>
          <w:tblHeader/>
        </w:trPr>
        <w:tc>
          <w:tcPr>
            <w:tcW w:w="7808" w:type="dxa"/>
            <w:gridSpan w:val="2"/>
            <w:tcBorders>
              <w:top w:val="single" w:sz="12" w:space="0" w:color="auto"/>
              <w:left w:val="single" w:sz="4" w:space="0" w:color="auto"/>
              <w:bottom w:val="single" w:sz="4" w:space="0" w:color="auto"/>
              <w:right w:val="single" w:sz="4" w:space="0" w:color="auto"/>
            </w:tcBorders>
            <w:noWrap/>
            <w:hideMark/>
          </w:tcPr>
          <w:p w14:paraId="31DB37F8" w14:textId="77777777" w:rsidR="00787121" w:rsidRPr="00556651" w:rsidRDefault="00787121">
            <w:pPr>
              <w:pStyle w:val="TextkrperTabelle"/>
              <w:keepNext/>
              <w:rPr>
                <w:b/>
                <w:sz w:val="21"/>
                <w:szCs w:val="21"/>
                <w:lang w:val="de-CH"/>
              </w:rPr>
            </w:pPr>
            <w:r w:rsidRPr="00556651">
              <w:rPr>
                <w:b/>
                <w:sz w:val="21"/>
                <w:szCs w:val="21"/>
                <w:lang w:val="de-CH"/>
              </w:rPr>
              <w:t>Total</w:t>
            </w:r>
          </w:p>
        </w:tc>
        <w:tc>
          <w:tcPr>
            <w:tcW w:w="1842" w:type="dxa"/>
            <w:tcBorders>
              <w:top w:val="single" w:sz="12" w:space="0" w:color="auto"/>
              <w:left w:val="single" w:sz="4" w:space="0" w:color="auto"/>
              <w:bottom w:val="single" w:sz="4" w:space="0" w:color="auto"/>
              <w:right w:val="single" w:sz="4" w:space="0" w:color="auto"/>
            </w:tcBorders>
            <w:noWrap/>
            <w:hideMark/>
          </w:tcPr>
          <w:p w14:paraId="41FEF20C" w14:textId="77777777" w:rsidR="00787121" w:rsidRPr="00556651" w:rsidRDefault="00787121">
            <w:pPr>
              <w:pStyle w:val="TextkrperTabelle"/>
              <w:keepNext/>
              <w:jc w:val="center"/>
              <w:rPr>
                <w:b/>
                <w:sz w:val="21"/>
                <w:szCs w:val="21"/>
                <w:lang w:val="de-CH"/>
              </w:rPr>
            </w:pPr>
            <w:r w:rsidRPr="00556651">
              <w:rPr>
                <w:b/>
                <w:sz w:val="21"/>
                <w:szCs w:val="21"/>
                <w:lang w:val="de-CH"/>
              </w:rPr>
              <w:t>100</w:t>
            </w:r>
          </w:p>
        </w:tc>
      </w:tr>
    </w:tbl>
    <w:p w14:paraId="730A0B77" w14:textId="77777777" w:rsidR="00787121" w:rsidRPr="003B7C7F" w:rsidRDefault="00787121" w:rsidP="00787121">
      <w:pPr>
        <w:pStyle w:val="Beschriftung"/>
        <w:keepNext/>
        <w:rPr>
          <w:sz w:val="18"/>
        </w:rPr>
      </w:pPr>
      <w:bookmarkStart w:id="51" w:name="_Toc468799738"/>
      <w:bookmarkStart w:id="52" w:name="_Toc150931996"/>
      <w:r w:rsidRPr="003B7C7F">
        <w:rPr>
          <w:sz w:val="18"/>
        </w:rPr>
        <w:t xml:space="preserve">Tabelle </w:t>
      </w:r>
      <w:r w:rsidRPr="003B7C7F">
        <w:rPr>
          <w:sz w:val="18"/>
        </w:rPr>
        <w:fldChar w:fldCharType="begin"/>
      </w:r>
      <w:r w:rsidRPr="003B7C7F">
        <w:rPr>
          <w:sz w:val="18"/>
        </w:rPr>
        <w:instrText xml:space="preserve"> SEQ Tabelle \* ARABIC </w:instrText>
      </w:r>
      <w:r w:rsidRPr="003B7C7F">
        <w:rPr>
          <w:sz w:val="18"/>
        </w:rPr>
        <w:fldChar w:fldCharType="separate"/>
      </w:r>
      <w:r w:rsidR="00734158">
        <w:rPr>
          <w:noProof/>
          <w:sz w:val="18"/>
        </w:rPr>
        <w:t>5</w:t>
      </w:r>
      <w:r w:rsidRPr="003B7C7F">
        <w:rPr>
          <w:sz w:val="18"/>
        </w:rPr>
        <w:fldChar w:fldCharType="end"/>
      </w:r>
      <w:r w:rsidRPr="003B7C7F">
        <w:rPr>
          <w:sz w:val="18"/>
        </w:rPr>
        <w:tab/>
        <w:t>Zuschlagskriterien</w:t>
      </w:r>
      <w:bookmarkEnd w:id="51"/>
      <w:bookmarkEnd w:id="52"/>
    </w:p>
    <w:p w14:paraId="6366C538" w14:textId="77777777" w:rsidR="00787121" w:rsidRPr="00556651" w:rsidRDefault="00787121" w:rsidP="00787121">
      <w:pPr>
        <w:pStyle w:val="TextkrperRot"/>
        <w:rPr>
          <w:sz w:val="21"/>
          <w:szCs w:val="21"/>
          <w:lang w:val="de-CH"/>
        </w:rPr>
      </w:pPr>
      <w:r w:rsidRPr="00556651">
        <w:rPr>
          <w:sz w:val="21"/>
          <w:szCs w:val="21"/>
          <w:lang w:val="de-CH"/>
        </w:rPr>
        <w:t>Die Kriterien im Detail sind aus Anhang Y der ASU (Formular Zuschlagskriterien) ersichtlich.</w:t>
      </w:r>
    </w:p>
    <w:p w14:paraId="78A8F23F" w14:textId="77777777" w:rsidR="00787121" w:rsidRPr="00556651" w:rsidRDefault="00787121" w:rsidP="00556651">
      <w:pPr>
        <w:pStyle w:val="berschrift3nummeriert"/>
      </w:pPr>
      <w:bookmarkStart w:id="53" w:name="_Toc468799728"/>
      <w:bookmarkStart w:id="54" w:name="_Toc150931775"/>
      <w:r w:rsidRPr="00556651">
        <w:t>Preisbewertung</w:t>
      </w:r>
      <w:bookmarkEnd w:id="53"/>
      <w:bookmarkEnd w:id="54"/>
    </w:p>
    <w:p w14:paraId="0462533A" w14:textId="77777777" w:rsidR="00787121" w:rsidRPr="00556651" w:rsidRDefault="00787121" w:rsidP="00787121">
      <w:pPr>
        <w:pStyle w:val="Textkrper"/>
        <w:rPr>
          <w:lang w:val="de-CH"/>
        </w:rPr>
      </w:pPr>
      <w:r w:rsidRPr="00556651">
        <w:rPr>
          <w:lang w:val="de-CH"/>
        </w:rPr>
        <w:t xml:space="preserve">Massgeblich für die Preisbewertung war der Gesamtpreis. Das günstigste Angebot erhielt das Punktemaximum. Angebote, die um </w:t>
      </w:r>
      <w:r w:rsidRPr="00556651">
        <w:rPr>
          <w:color w:val="FF0000"/>
          <w:lang w:val="de-CH"/>
        </w:rPr>
        <w:t xml:space="preserve">X </w:t>
      </w:r>
      <w:r w:rsidRPr="00556651">
        <w:rPr>
          <w:lang w:val="de-CH"/>
        </w:rPr>
        <w:t xml:space="preserve">% oder mehr teurer sind als das günstigste Angebot, erhielten null Punkte. Die Punktzahl für Angebote, deren Preis zwischen dem günstigsten Preis und </w:t>
      </w:r>
      <w:r w:rsidRPr="00556651">
        <w:rPr>
          <w:color w:val="FF0000"/>
          <w:lang w:val="de-CH"/>
        </w:rPr>
        <w:t xml:space="preserve">[100+X] </w:t>
      </w:r>
      <w:r w:rsidRPr="00556651">
        <w:rPr>
          <w:lang w:val="de-CH"/>
        </w:rPr>
        <w:t>% des günstigsten Preises liegt, wurde linear interpoliert.</w:t>
      </w:r>
    </w:p>
    <w:p w14:paraId="4B1F80C2" w14:textId="77777777" w:rsidR="00787121" w:rsidRPr="00556651" w:rsidRDefault="00787121" w:rsidP="00787121">
      <w:pPr>
        <w:pStyle w:val="TextkrperRot"/>
        <w:rPr>
          <w:sz w:val="21"/>
          <w:szCs w:val="21"/>
          <w:lang w:val="de-CH"/>
        </w:rPr>
      </w:pPr>
      <w:r w:rsidRPr="00556651">
        <w:rPr>
          <w:sz w:val="21"/>
          <w:szCs w:val="21"/>
          <w:lang w:val="de-CH"/>
        </w:rPr>
        <w:t>Die genaue Zusammensetzung sowie die Gewichtung im Falle mehrerer Preiskomponenten werden im Anhang Z der ASU (Formular Preis) erläutert.</w:t>
      </w:r>
    </w:p>
    <w:p w14:paraId="129B5E28" w14:textId="77777777" w:rsidR="00787121" w:rsidRPr="00556651" w:rsidRDefault="00787121" w:rsidP="00556651">
      <w:pPr>
        <w:pStyle w:val="berschrift2nummeriert"/>
      </w:pPr>
      <w:bookmarkStart w:id="55" w:name="_Toc432596339"/>
      <w:bookmarkStart w:id="56" w:name="_Toc432596350"/>
      <w:bookmarkStart w:id="57" w:name="_Toc432596352"/>
      <w:bookmarkStart w:id="58" w:name="_Toc432596353"/>
      <w:bookmarkStart w:id="59" w:name="_Toc432596355"/>
      <w:bookmarkStart w:id="60" w:name="_Toc432596356"/>
      <w:bookmarkStart w:id="61" w:name="_Toc432596358"/>
      <w:bookmarkStart w:id="62" w:name="_Toc432596359"/>
      <w:bookmarkStart w:id="63" w:name="_Toc432596360"/>
      <w:bookmarkStart w:id="64" w:name="_Toc432596362"/>
      <w:bookmarkStart w:id="65" w:name="_Toc432596364"/>
      <w:bookmarkStart w:id="66" w:name="_Toc432596366"/>
      <w:bookmarkStart w:id="67" w:name="_Toc468799730"/>
      <w:bookmarkStart w:id="68" w:name="_Toc250634991"/>
      <w:bookmarkStart w:id="69" w:name="_Toc150931776"/>
      <w:bookmarkEnd w:id="31"/>
      <w:bookmarkEnd w:id="32"/>
      <w:bookmarkEnd w:id="55"/>
      <w:bookmarkEnd w:id="56"/>
      <w:bookmarkEnd w:id="57"/>
      <w:bookmarkEnd w:id="58"/>
      <w:bookmarkEnd w:id="59"/>
      <w:bookmarkEnd w:id="60"/>
      <w:bookmarkEnd w:id="61"/>
      <w:bookmarkEnd w:id="62"/>
      <w:bookmarkEnd w:id="63"/>
      <w:bookmarkEnd w:id="64"/>
      <w:bookmarkEnd w:id="65"/>
      <w:bookmarkEnd w:id="66"/>
      <w:r w:rsidRPr="00556651">
        <w:t>Beurteilung</w:t>
      </w:r>
      <w:bookmarkEnd w:id="67"/>
      <w:bookmarkEnd w:id="69"/>
    </w:p>
    <w:p w14:paraId="6D77E98A" w14:textId="77777777" w:rsidR="00787121" w:rsidRPr="00556651" w:rsidRDefault="00787121" w:rsidP="00787121">
      <w:pPr>
        <w:pStyle w:val="TextkrperBlau"/>
        <w:rPr>
          <w:sz w:val="21"/>
          <w:szCs w:val="21"/>
          <w:lang w:val="de-CH"/>
        </w:rPr>
      </w:pPr>
      <w:r w:rsidRPr="00556651">
        <w:rPr>
          <w:sz w:val="21"/>
          <w:szCs w:val="21"/>
          <w:lang w:val="de-CH"/>
        </w:rPr>
        <w:t>Hier ist das Vorgehen in der Bewertung (Bewertungsteam, gefällte Entscheide von Gremien etc.) aufzulisten. Zum Beispiel:</w:t>
      </w:r>
    </w:p>
    <w:p w14:paraId="2C473823" w14:textId="63EF3042" w:rsidR="00787121" w:rsidRPr="00B715F1" w:rsidRDefault="00616C47" w:rsidP="00B715F1">
      <w:pPr>
        <w:pStyle w:val="Aufzhlung2"/>
        <w:numPr>
          <w:ilvl w:val="0"/>
          <w:numId w:val="34"/>
        </w:numPr>
        <w:spacing w:before="120" w:after="120"/>
        <w:ind w:left="357" w:hanging="357"/>
        <w:rPr>
          <w:color w:val="0000FF"/>
          <w:sz w:val="21"/>
          <w:szCs w:val="21"/>
          <w:lang w:val="de-CH"/>
        </w:rPr>
      </w:pPr>
      <w:r>
        <w:rPr>
          <w:color w:val="0000FF"/>
          <w:sz w:val="21"/>
          <w:szCs w:val="21"/>
          <w:lang w:val="de-CH"/>
        </w:rPr>
        <w:t>Bewertungstermine</w:t>
      </w:r>
    </w:p>
    <w:p w14:paraId="43416ADC" w14:textId="6A1B4112" w:rsidR="00787121" w:rsidRPr="00B715F1" w:rsidRDefault="00787121" w:rsidP="00B715F1">
      <w:pPr>
        <w:pStyle w:val="Aufzhlung2"/>
        <w:numPr>
          <w:ilvl w:val="0"/>
          <w:numId w:val="34"/>
        </w:numPr>
        <w:spacing w:before="120" w:after="120"/>
        <w:ind w:left="357" w:hanging="357"/>
        <w:rPr>
          <w:color w:val="0000FF"/>
          <w:sz w:val="21"/>
          <w:szCs w:val="21"/>
          <w:lang w:val="de-CH"/>
        </w:rPr>
      </w:pPr>
      <w:r w:rsidRPr="00B715F1">
        <w:rPr>
          <w:color w:val="0000FF"/>
          <w:sz w:val="21"/>
          <w:szCs w:val="21"/>
          <w:lang w:val="de-CH"/>
        </w:rPr>
        <w:lastRenderedPageBreak/>
        <w:t xml:space="preserve">Zusammensetzung pro </w:t>
      </w:r>
      <w:r w:rsidR="00616C47">
        <w:rPr>
          <w:color w:val="0000FF"/>
          <w:sz w:val="21"/>
          <w:szCs w:val="21"/>
          <w:lang w:val="de-CH"/>
        </w:rPr>
        <w:t>Bewertungstermin</w:t>
      </w:r>
    </w:p>
    <w:p w14:paraId="3FAD5316" w14:textId="77777777" w:rsidR="00787121" w:rsidRPr="00B715F1" w:rsidRDefault="00787121" w:rsidP="00B715F1">
      <w:pPr>
        <w:pStyle w:val="Aufzhlung2"/>
        <w:numPr>
          <w:ilvl w:val="0"/>
          <w:numId w:val="34"/>
        </w:numPr>
        <w:spacing w:before="120" w:after="120"/>
        <w:ind w:left="357" w:hanging="357"/>
        <w:rPr>
          <w:color w:val="0000FF"/>
          <w:sz w:val="21"/>
          <w:szCs w:val="21"/>
          <w:lang w:val="de-CH"/>
        </w:rPr>
      </w:pPr>
      <w:r w:rsidRPr="00B715F1">
        <w:rPr>
          <w:color w:val="0000FF"/>
          <w:sz w:val="21"/>
          <w:szCs w:val="21"/>
          <w:lang w:val="de-CH"/>
        </w:rPr>
        <w:t>Traktanden</w:t>
      </w:r>
    </w:p>
    <w:p w14:paraId="775952AC" w14:textId="77777777" w:rsidR="00787121" w:rsidRPr="00B715F1" w:rsidRDefault="00787121" w:rsidP="00B715F1">
      <w:pPr>
        <w:pStyle w:val="Aufzhlung2"/>
        <w:numPr>
          <w:ilvl w:val="0"/>
          <w:numId w:val="34"/>
        </w:numPr>
        <w:spacing w:before="120" w:after="120"/>
        <w:ind w:left="357" w:hanging="357"/>
        <w:rPr>
          <w:color w:val="0000FF"/>
          <w:sz w:val="21"/>
          <w:szCs w:val="21"/>
          <w:lang w:val="de-CH"/>
        </w:rPr>
      </w:pPr>
      <w:r w:rsidRPr="00B715F1">
        <w:rPr>
          <w:color w:val="0000FF"/>
          <w:sz w:val="21"/>
          <w:szCs w:val="21"/>
          <w:lang w:val="de-CH"/>
        </w:rPr>
        <w:t>Beschlüsse</w:t>
      </w:r>
    </w:p>
    <w:p w14:paraId="38C58EF7" w14:textId="7C2E581D" w:rsidR="00787121" w:rsidRPr="00556651" w:rsidRDefault="00787121" w:rsidP="00556651">
      <w:pPr>
        <w:pStyle w:val="berschrift2nummeriert"/>
      </w:pPr>
      <w:bookmarkStart w:id="70" w:name="_Toc468799731"/>
      <w:bookmarkStart w:id="71" w:name="_Toc150931777"/>
      <w:r w:rsidRPr="00556651">
        <w:t>Ergebnis</w:t>
      </w:r>
      <w:bookmarkEnd w:id="68"/>
      <w:r w:rsidRPr="00556651">
        <w:t xml:space="preserve"> der </w:t>
      </w:r>
      <w:bookmarkEnd w:id="70"/>
      <w:r w:rsidR="00E1586F">
        <w:t>Bewertung</w:t>
      </w:r>
      <w:bookmarkEnd w:id="71"/>
    </w:p>
    <w:p w14:paraId="0E0A6496" w14:textId="77777777" w:rsidR="00787121" w:rsidRDefault="00787121" w:rsidP="00787121">
      <w:pPr>
        <w:pStyle w:val="Textkrper"/>
        <w:rPr>
          <w:lang w:val="de-CH"/>
        </w:rPr>
      </w:pPr>
      <w:r w:rsidRPr="00556651">
        <w:rPr>
          <w:lang w:val="de-CH"/>
        </w:rPr>
        <w:t xml:space="preserve">Die Bewertung der in Ziffer </w:t>
      </w:r>
      <w:r w:rsidRPr="00556651">
        <w:fldChar w:fldCharType="begin"/>
      </w:r>
      <w:r w:rsidRPr="00556651">
        <w:rPr>
          <w:lang w:val="de-CH"/>
        </w:rPr>
        <w:instrText xml:space="preserve"> REF _Ref462320373 \n \h </w:instrText>
      </w:r>
      <w:r w:rsidR="00556651" w:rsidRPr="00556651">
        <w:rPr>
          <w:lang w:val="de-CH"/>
        </w:rPr>
        <w:instrText xml:space="preserve"> \* MERGEFORMAT </w:instrText>
      </w:r>
      <w:r w:rsidRPr="00556651">
        <w:fldChar w:fldCharType="separate"/>
      </w:r>
      <w:r w:rsidRPr="00556651">
        <w:rPr>
          <w:lang w:val="de-CH"/>
        </w:rPr>
        <w:t>5.3</w:t>
      </w:r>
      <w:r w:rsidRPr="00556651">
        <w:fldChar w:fldCharType="end"/>
      </w:r>
      <w:r w:rsidRPr="00556651">
        <w:rPr>
          <w:lang w:val="de-CH"/>
        </w:rPr>
        <w:t xml:space="preserve"> aufgeführten Kriterien mit deren Gewichtungen zeigt das folgende Ergebnis:</w:t>
      </w:r>
    </w:p>
    <w:p w14:paraId="3FC19394" w14:textId="77777777" w:rsidR="00AD16C6" w:rsidRPr="00556651" w:rsidRDefault="00AD16C6" w:rsidP="00787121">
      <w:pPr>
        <w:pStyle w:val="Textkrper"/>
        <w:rPr>
          <w:lang w:val="de-CH"/>
        </w:rPr>
      </w:pPr>
    </w:p>
    <w:tbl>
      <w:tblPr>
        <w:tblStyle w:val="Tabellengitternetz"/>
        <w:tblW w:w="8930" w:type="dxa"/>
        <w:tblInd w:w="108" w:type="dxa"/>
        <w:tblLook w:val="04A0" w:firstRow="1" w:lastRow="0" w:firstColumn="1" w:lastColumn="0" w:noHBand="0" w:noVBand="1"/>
      </w:tblPr>
      <w:tblGrid>
        <w:gridCol w:w="1240"/>
        <w:gridCol w:w="2562"/>
        <w:gridCol w:w="2564"/>
        <w:gridCol w:w="2564"/>
      </w:tblGrid>
      <w:tr w:rsidR="00787121" w:rsidRPr="00AD16C6" w14:paraId="458AB9C8" w14:textId="77777777" w:rsidTr="00787121">
        <w:trPr>
          <w:trHeight w:val="409"/>
        </w:trPr>
        <w:tc>
          <w:tcPr>
            <w:tcW w:w="1240" w:type="dxa"/>
            <w:tcBorders>
              <w:top w:val="single" w:sz="4" w:space="0" w:color="auto"/>
              <w:left w:val="single" w:sz="4" w:space="0" w:color="auto"/>
              <w:bottom w:val="single" w:sz="4" w:space="0" w:color="auto"/>
              <w:right w:val="single" w:sz="4" w:space="0" w:color="auto"/>
            </w:tcBorders>
            <w:noWrap/>
            <w:hideMark/>
          </w:tcPr>
          <w:p w14:paraId="00475A61" w14:textId="77777777" w:rsidR="00787121" w:rsidRPr="00AD16C6" w:rsidRDefault="00787121">
            <w:pPr>
              <w:keepNext/>
              <w:spacing w:before="60" w:after="60"/>
              <w:rPr>
                <w:rFonts w:asciiTheme="majorHAnsi" w:hAnsiTheme="majorHAnsi" w:cstheme="majorHAnsi"/>
                <w:b/>
                <w:szCs w:val="21"/>
                <w:lang w:eastAsia="fr-CH"/>
              </w:rPr>
            </w:pPr>
            <w:r w:rsidRPr="00AD16C6">
              <w:rPr>
                <w:rFonts w:asciiTheme="majorHAnsi" w:hAnsiTheme="majorHAnsi" w:cstheme="majorHAnsi"/>
                <w:b/>
                <w:szCs w:val="21"/>
                <w:lang w:eastAsia="fr-CH"/>
              </w:rPr>
              <w:t>ID</w:t>
            </w:r>
          </w:p>
        </w:tc>
        <w:tc>
          <w:tcPr>
            <w:tcW w:w="2562" w:type="dxa"/>
            <w:tcBorders>
              <w:top w:val="single" w:sz="4" w:space="0" w:color="auto"/>
              <w:left w:val="single" w:sz="4" w:space="0" w:color="auto"/>
              <w:bottom w:val="single" w:sz="4" w:space="0" w:color="auto"/>
              <w:right w:val="single" w:sz="4" w:space="0" w:color="auto"/>
            </w:tcBorders>
            <w:hideMark/>
          </w:tcPr>
          <w:p w14:paraId="4C62E4E6" w14:textId="77777777" w:rsidR="00787121" w:rsidRPr="00AD16C6" w:rsidRDefault="00AD16C6">
            <w:pPr>
              <w:keepNext/>
              <w:spacing w:before="60" w:after="60"/>
              <w:jc w:val="center"/>
              <w:rPr>
                <w:rFonts w:asciiTheme="majorHAnsi" w:hAnsiTheme="majorHAnsi" w:cstheme="majorHAnsi"/>
                <w:b/>
                <w:szCs w:val="21"/>
                <w:lang w:eastAsia="fr-CH"/>
              </w:rPr>
            </w:pPr>
            <w:r>
              <w:rPr>
                <w:rFonts w:asciiTheme="majorHAnsi" w:hAnsiTheme="majorHAnsi" w:cstheme="majorHAnsi"/>
                <w:b/>
                <w:szCs w:val="21"/>
                <w:lang w:eastAsia="fr-CH"/>
              </w:rPr>
              <w:t>Anbieter 1</w:t>
            </w:r>
          </w:p>
        </w:tc>
        <w:tc>
          <w:tcPr>
            <w:tcW w:w="2564" w:type="dxa"/>
            <w:tcBorders>
              <w:top w:val="single" w:sz="4" w:space="0" w:color="auto"/>
              <w:left w:val="single" w:sz="4" w:space="0" w:color="auto"/>
              <w:bottom w:val="single" w:sz="4" w:space="0" w:color="auto"/>
              <w:right w:val="single" w:sz="4" w:space="0" w:color="auto"/>
            </w:tcBorders>
            <w:hideMark/>
          </w:tcPr>
          <w:p w14:paraId="08F42519" w14:textId="77777777" w:rsidR="00787121" w:rsidRPr="00AD16C6" w:rsidRDefault="00AD16C6">
            <w:pPr>
              <w:keepNext/>
              <w:spacing w:before="60" w:after="60"/>
              <w:jc w:val="center"/>
              <w:rPr>
                <w:rFonts w:asciiTheme="majorHAnsi" w:hAnsiTheme="majorHAnsi" w:cstheme="majorHAnsi"/>
                <w:b/>
                <w:szCs w:val="21"/>
                <w:lang w:eastAsia="fr-CH"/>
              </w:rPr>
            </w:pPr>
            <w:r>
              <w:rPr>
                <w:rFonts w:asciiTheme="majorHAnsi" w:hAnsiTheme="majorHAnsi" w:cstheme="majorHAnsi"/>
                <w:b/>
                <w:szCs w:val="21"/>
                <w:lang w:eastAsia="fr-CH"/>
              </w:rPr>
              <w:t>Anbieter 2</w:t>
            </w:r>
          </w:p>
        </w:tc>
        <w:tc>
          <w:tcPr>
            <w:tcW w:w="2564" w:type="dxa"/>
            <w:tcBorders>
              <w:top w:val="single" w:sz="4" w:space="0" w:color="auto"/>
              <w:left w:val="single" w:sz="4" w:space="0" w:color="auto"/>
              <w:bottom w:val="single" w:sz="4" w:space="0" w:color="auto"/>
              <w:right w:val="single" w:sz="4" w:space="0" w:color="auto"/>
            </w:tcBorders>
            <w:hideMark/>
          </w:tcPr>
          <w:p w14:paraId="193FF445" w14:textId="77777777" w:rsidR="00787121" w:rsidRPr="00AD16C6" w:rsidRDefault="00AD16C6">
            <w:pPr>
              <w:keepNext/>
              <w:spacing w:before="60" w:after="60"/>
              <w:jc w:val="center"/>
              <w:rPr>
                <w:rFonts w:asciiTheme="majorHAnsi" w:hAnsiTheme="majorHAnsi" w:cstheme="majorHAnsi"/>
                <w:b/>
                <w:szCs w:val="21"/>
                <w:lang w:eastAsia="fr-CH"/>
              </w:rPr>
            </w:pPr>
            <w:r>
              <w:rPr>
                <w:rFonts w:asciiTheme="majorHAnsi" w:hAnsiTheme="majorHAnsi" w:cstheme="majorHAnsi"/>
                <w:b/>
                <w:szCs w:val="21"/>
                <w:lang w:eastAsia="fr-CH"/>
              </w:rPr>
              <w:t>Anbieter 3</w:t>
            </w:r>
          </w:p>
        </w:tc>
      </w:tr>
      <w:tr w:rsidR="00787121" w:rsidRPr="00AD16C6" w14:paraId="5E993D8B" w14:textId="77777777" w:rsidTr="00787121">
        <w:trPr>
          <w:trHeight w:val="300"/>
        </w:trPr>
        <w:tc>
          <w:tcPr>
            <w:tcW w:w="1240" w:type="dxa"/>
            <w:tcBorders>
              <w:top w:val="single" w:sz="4" w:space="0" w:color="auto"/>
              <w:left w:val="single" w:sz="4" w:space="0" w:color="auto"/>
              <w:bottom w:val="single" w:sz="4" w:space="0" w:color="auto"/>
              <w:right w:val="single" w:sz="4" w:space="0" w:color="auto"/>
            </w:tcBorders>
            <w:noWrap/>
            <w:hideMark/>
          </w:tcPr>
          <w:p w14:paraId="760608C4" w14:textId="77777777" w:rsidR="00787121" w:rsidRPr="00AD16C6" w:rsidRDefault="00787121">
            <w:pPr>
              <w:spacing w:before="60" w:after="60"/>
              <w:rPr>
                <w:rFonts w:asciiTheme="majorHAnsi" w:hAnsiTheme="majorHAnsi" w:cstheme="majorHAnsi"/>
                <w:szCs w:val="21"/>
                <w:lang w:eastAsia="fr-CH"/>
              </w:rPr>
            </w:pPr>
            <w:r w:rsidRPr="00AD16C6">
              <w:rPr>
                <w:rFonts w:asciiTheme="majorHAnsi" w:hAnsiTheme="majorHAnsi" w:cstheme="majorHAnsi"/>
                <w:szCs w:val="21"/>
                <w:lang w:eastAsia="fr-CH"/>
              </w:rPr>
              <w:t>1</w:t>
            </w:r>
          </w:p>
        </w:tc>
        <w:tc>
          <w:tcPr>
            <w:tcW w:w="2562" w:type="dxa"/>
            <w:tcBorders>
              <w:top w:val="single" w:sz="4" w:space="0" w:color="auto"/>
              <w:left w:val="single" w:sz="4" w:space="0" w:color="auto"/>
              <w:bottom w:val="single" w:sz="4" w:space="0" w:color="auto"/>
              <w:right w:val="single" w:sz="4" w:space="0" w:color="auto"/>
            </w:tcBorders>
            <w:hideMark/>
          </w:tcPr>
          <w:p w14:paraId="608B429C" w14:textId="77777777" w:rsidR="00787121" w:rsidRPr="00AD16C6" w:rsidRDefault="00787121">
            <w:pPr>
              <w:jc w:val="center"/>
              <w:rPr>
                <w:rFonts w:asciiTheme="majorHAnsi" w:hAnsiTheme="majorHAnsi" w:cstheme="majorHAnsi"/>
                <w:szCs w:val="21"/>
                <w:lang w:eastAsia="en-US"/>
              </w:rPr>
            </w:pPr>
            <w:r w:rsidRPr="00AD16C6">
              <w:rPr>
                <w:rFonts w:asciiTheme="majorHAnsi" w:hAnsiTheme="majorHAnsi" w:cstheme="majorHAnsi"/>
                <w:color w:val="FF0000"/>
                <w:szCs w:val="21"/>
                <w:lang w:eastAsia="fr-CH"/>
              </w:rPr>
              <w:t>…</w:t>
            </w:r>
          </w:p>
        </w:tc>
        <w:tc>
          <w:tcPr>
            <w:tcW w:w="2564" w:type="dxa"/>
            <w:tcBorders>
              <w:top w:val="single" w:sz="4" w:space="0" w:color="auto"/>
              <w:left w:val="single" w:sz="4" w:space="0" w:color="auto"/>
              <w:bottom w:val="single" w:sz="4" w:space="0" w:color="auto"/>
              <w:right w:val="single" w:sz="4" w:space="0" w:color="auto"/>
            </w:tcBorders>
            <w:hideMark/>
          </w:tcPr>
          <w:p w14:paraId="59873ACE" w14:textId="77777777" w:rsidR="00787121" w:rsidRPr="00AD16C6" w:rsidRDefault="00787121">
            <w:pPr>
              <w:jc w:val="center"/>
              <w:rPr>
                <w:rFonts w:asciiTheme="majorHAnsi" w:hAnsiTheme="majorHAnsi" w:cstheme="majorHAnsi"/>
                <w:szCs w:val="21"/>
              </w:rPr>
            </w:pPr>
            <w:r w:rsidRPr="00AD16C6">
              <w:rPr>
                <w:rFonts w:asciiTheme="majorHAnsi" w:hAnsiTheme="majorHAnsi" w:cstheme="majorHAnsi"/>
                <w:color w:val="FF0000"/>
                <w:szCs w:val="21"/>
                <w:lang w:eastAsia="fr-CH"/>
              </w:rPr>
              <w:t>…</w:t>
            </w:r>
          </w:p>
        </w:tc>
        <w:tc>
          <w:tcPr>
            <w:tcW w:w="2564" w:type="dxa"/>
            <w:tcBorders>
              <w:top w:val="single" w:sz="4" w:space="0" w:color="auto"/>
              <w:left w:val="single" w:sz="4" w:space="0" w:color="auto"/>
              <w:bottom w:val="single" w:sz="4" w:space="0" w:color="auto"/>
              <w:right w:val="single" w:sz="4" w:space="0" w:color="auto"/>
            </w:tcBorders>
            <w:hideMark/>
          </w:tcPr>
          <w:p w14:paraId="33E7CC66" w14:textId="77777777" w:rsidR="00787121" w:rsidRPr="00AD16C6" w:rsidRDefault="00787121">
            <w:pPr>
              <w:jc w:val="center"/>
              <w:rPr>
                <w:rFonts w:asciiTheme="majorHAnsi" w:hAnsiTheme="majorHAnsi" w:cstheme="majorHAnsi"/>
                <w:szCs w:val="21"/>
              </w:rPr>
            </w:pPr>
            <w:r w:rsidRPr="00AD16C6">
              <w:rPr>
                <w:rFonts w:asciiTheme="majorHAnsi" w:hAnsiTheme="majorHAnsi" w:cstheme="majorHAnsi"/>
                <w:color w:val="FF0000"/>
                <w:szCs w:val="21"/>
                <w:lang w:eastAsia="fr-CH"/>
              </w:rPr>
              <w:t>…</w:t>
            </w:r>
          </w:p>
        </w:tc>
      </w:tr>
      <w:tr w:rsidR="00787121" w:rsidRPr="00AD16C6" w14:paraId="48E0A6B1" w14:textId="77777777" w:rsidTr="00787121">
        <w:trPr>
          <w:trHeight w:val="300"/>
        </w:trPr>
        <w:tc>
          <w:tcPr>
            <w:tcW w:w="1240" w:type="dxa"/>
            <w:tcBorders>
              <w:top w:val="single" w:sz="4" w:space="0" w:color="auto"/>
              <w:left w:val="single" w:sz="4" w:space="0" w:color="auto"/>
              <w:bottom w:val="single" w:sz="4" w:space="0" w:color="auto"/>
              <w:right w:val="single" w:sz="4" w:space="0" w:color="auto"/>
            </w:tcBorders>
            <w:noWrap/>
            <w:hideMark/>
          </w:tcPr>
          <w:p w14:paraId="37DAEB31" w14:textId="77777777" w:rsidR="00787121" w:rsidRPr="00AD16C6" w:rsidRDefault="00787121">
            <w:pPr>
              <w:spacing w:before="60" w:after="60"/>
              <w:rPr>
                <w:rFonts w:asciiTheme="majorHAnsi" w:hAnsiTheme="majorHAnsi" w:cstheme="majorHAnsi"/>
                <w:szCs w:val="21"/>
                <w:lang w:eastAsia="fr-CH"/>
              </w:rPr>
            </w:pPr>
            <w:r w:rsidRPr="00AD16C6">
              <w:rPr>
                <w:rFonts w:asciiTheme="majorHAnsi" w:hAnsiTheme="majorHAnsi" w:cstheme="majorHAnsi"/>
                <w:szCs w:val="21"/>
                <w:lang w:eastAsia="fr-CH"/>
              </w:rPr>
              <w:t>2</w:t>
            </w:r>
          </w:p>
        </w:tc>
        <w:tc>
          <w:tcPr>
            <w:tcW w:w="2562" w:type="dxa"/>
            <w:tcBorders>
              <w:top w:val="single" w:sz="4" w:space="0" w:color="auto"/>
              <w:left w:val="single" w:sz="4" w:space="0" w:color="auto"/>
              <w:bottom w:val="single" w:sz="4" w:space="0" w:color="auto"/>
              <w:right w:val="single" w:sz="4" w:space="0" w:color="auto"/>
            </w:tcBorders>
            <w:hideMark/>
          </w:tcPr>
          <w:p w14:paraId="647D8DA4" w14:textId="77777777" w:rsidR="00787121" w:rsidRPr="00AD16C6" w:rsidRDefault="00787121">
            <w:pPr>
              <w:jc w:val="center"/>
              <w:rPr>
                <w:rFonts w:asciiTheme="majorHAnsi" w:hAnsiTheme="majorHAnsi" w:cstheme="majorHAnsi"/>
                <w:szCs w:val="21"/>
                <w:lang w:eastAsia="en-US"/>
              </w:rPr>
            </w:pPr>
            <w:r w:rsidRPr="00AD16C6">
              <w:rPr>
                <w:rFonts w:asciiTheme="majorHAnsi" w:hAnsiTheme="majorHAnsi" w:cstheme="majorHAnsi"/>
                <w:color w:val="FF0000"/>
                <w:szCs w:val="21"/>
                <w:lang w:eastAsia="fr-CH"/>
              </w:rPr>
              <w:t>…</w:t>
            </w:r>
          </w:p>
        </w:tc>
        <w:tc>
          <w:tcPr>
            <w:tcW w:w="2564" w:type="dxa"/>
            <w:tcBorders>
              <w:top w:val="single" w:sz="4" w:space="0" w:color="auto"/>
              <w:left w:val="single" w:sz="4" w:space="0" w:color="auto"/>
              <w:bottom w:val="single" w:sz="4" w:space="0" w:color="auto"/>
              <w:right w:val="single" w:sz="4" w:space="0" w:color="auto"/>
            </w:tcBorders>
            <w:hideMark/>
          </w:tcPr>
          <w:p w14:paraId="3FAFBA6C" w14:textId="77777777" w:rsidR="00787121" w:rsidRPr="00AD16C6" w:rsidRDefault="00787121">
            <w:pPr>
              <w:jc w:val="center"/>
              <w:rPr>
                <w:rFonts w:asciiTheme="majorHAnsi" w:hAnsiTheme="majorHAnsi" w:cstheme="majorHAnsi"/>
                <w:szCs w:val="21"/>
              </w:rPr>
            </w:pPr>
            <w:r w:rsidRPr="00AD16C6">
              <w:rPr>
                <w:rFonts w:asciiTheme="majorHAnsi" w:hAnsiTheme="majorHAnsi" w:cstheme="majorHAnsi"/>
                <w:color w:val="FF0000"/>
                <w:szCs w:val="21"/>
                <w:lang w:eastAsia="fr-CH"/>
              </w:rPr>
              <w:t>…</w:t>
            </w:r>
          </w:p>
        </w:tc>
        <w:tc>
          <w:tcPr>
            <w:tcW w:w="2564" w:type="dxa"/>
            <w:tcBorders>
              <w:top w:val="single" w:sz="4" w:space="0" w:color="auto"/>
              <w:left w:val="single" w:sz="4" w:space="0" w:color="auto"/>
              <w:bottom w:val="single" w:sz="4" w:space="0" w:color="auto"/>
              <w:right w:val="single" w:sz="4" w:space="0" w:color="auto"/>
            </w:tcBorders>
            <w:hideMark/>
          </w:tcPr>
          <w:p w14:paraId="538FA603" w14:textId="77777777" w:rsidR="00787121" w:rsidRPr="00AD16C6" w:rsidRDefault="00787121">
            <w:pPr>
              <w:jc w:val="center"/>
              <w:rPr>
                <w:rFonts w:asciiTheme="majorHAnsi" w:hAnsiTheme="majorHAnsi" w:cstheme="majorHAnsi"/>
                <w:szCs w:val="21"/>
              </w:rPr>
            </w:pPr>
            <w:r w:rsidRPr="00AD16C6">
              <w:rPr>
                <w:rFonts w:asciiTheme="majorHAnsi" w:hAnsiTheme="majorHAnsi" w:cstheme="majorHAnsi"/>
                <w:color w:val="FF0000"/>
                <w:szCs w:val="21"/>
                <w:lang w:eastAsia="fr-CH"/>
              </w:rPr>
              <w:t>…</w:t>
            </w:r>
          </w:p>
        </w:tc>
      </w:tr>
      <w:tr w:rsidR="00787121" w:rsidRPr="00AD16C6" w14:paraId="461A076F" w14:textId="77777777" w:rsidTr="00787121">
        <w:trPr>
          <w:trHeight w:val="300"/>
        </w:trPr>
        <w:tc>
          <w:tcPr>
            <w:tcW w:w="1240" w:type="dxa"/>
            <w:tcBorders>
              <w:top w:val="single" w:sz="4" w:space="0" w:color="auto"/>
              <w:left w:val="single" w:sz="4" w:space="0" w:color="auto"/>
              <w:bottom w:val="single" w:sz="4" w:space="0" w:color="auto"/>
              <w:right w:val="single" w:sz="4" w:space="0" w:color="auto"/>
            </w:tcBorders>
            <w:noWrap/>
            <w:hideMark/>
          </w:tcPr>
          <w:p w14:paraId="6D67B9D3" w14:textId="77777777" w:rsidR="00787121" w:rsidRPr="00AD16C6" w:rsidRDefault="00787121">
            <w:pPr>
              <w:spacing w:before="60" w:after="60"/>
              <w:rPr>
                <w:rFonts w:asciiTheme="majorHAnsi" w:hAnsiTheme="majorHAnsi" w:cstheme="majorHAnsi"/>
                <w:szCs w:val="21"/>
                <w:lang w:eastAsia="fr-CH"/>
              </w:rPr>
            </w:pPr>
            <w:r w:rsidRPr="00AD16C6">
              <w:rPr>
                <w:rFonts w:asciiTheme="majorHAnsi" w:hAnsiTheme="majorHAnsi" w:cstheme="majorHAnsi"/>
                <w:szCs w:val="21"/>
                <w:lang w:eastAsia="fr-CH"/>
              </w:rPr>
              <w:t>3</w:t>
            </w:r>
          </w:p>
        </w:tc>
        <w:tc>
          <w:tcPr>
            <w:tcW w:w="2562" w:type="dxa"/>
            <w:tcBorders>
              <w:top w:val="single" w:sz="4" w:space="0" w:color="auto"/>
              <w:left w:val="single" w:sz="4" w:space="0" w:color="auto"/>
              <w:bottom w:val="single" w:sz="4" w:space="0" w:color="auto"/>
              <w:right w:val="single" w:sz="4" w:space="0" w:color="auto"/>
            </w:tcBorders>
            <w:hideMark/>
          </w:tcPr>
          <w:p w14:paraId="3F50D893" w14:textId="77777777" w:rsidR="00787121" w:rsidRPr="00AD16C6" w:rsidRDefault="00787121">
            <w:pPr>
              <w:jc w:val="center"/>
              <w:rPr>
                <w:rFonts w:asciiTheme="majorHAnsi" w:hAnsiTheme="majorHAnsi" w:cstheme="majorHAnsi"/>
                <w:szCs w:val="21"/>
                <w:lang w:eastAsia="en-US"/>
              </w:rPr>
            </w:pPr>
            <w:r w:rsidRPr="00AD16C6">
              <w:rPr>
                <w:rFonts w:asciiTheme="majorHAnsi" w:hAnsiTheme="majorHAnsi" w:cstheme="majorHAnsi"/>
                <w:color w:val="FF0000"/>
                <w:szCs w:val="21"/>
                <w:lang w:eastAsia="fr-CH"/>
              </w:rPr>
              <w:t>…</w:t>
            </w:r>
          </w:p>
        </w:tc>
        <w:tc>
          <w:tcPr>
            <w:tcW w:w="2564" w:type="dxa"/>
            <w:tcBorders>
              <w:top w:val="single" w:sz="4" w:space="0" w:color="auto"/>
              <w:left w:val="single" w:sz="4" w:space="0" w:color="auto"/>
              <w:bottom w:val="single" w:sz="4" w:space="0" w:color="auto"/>
              <w:right w:val="single" w:sz="4" w:space="0" w:color="auto"/>
            </w:tcBorders>
            <w:hideMark/>
          </w:tcPr>
          <w:p w14:paraId="1B91623C" w14:textId="77777777" w:rsidR="00787121" w:rsidRPr="00AD16C6" w:rsidRDefault="00787121">
            <w:pPr>
              <w:jc w:val="center"/>
              <w:rPr>
                <w:rFonts w:asciiTheme="majorHAnsi" w:hAnsiTheme="majorHAnsi" w:cstheme="majorHAnsi"/>
                <w:szCs w:val="21"/>
              </w:rPr>
            </w:pPr>
            <w:r w:rsidRPr="00AD16C6">
              <w:rPr>
                <w:rFonts w:asciiTheme="majorHAnsi" w:hAnsiTheme="majorHAnsi" w:cstheme="majorHAnsi"/>
                <w:color w:val="FF0000"/>
                <w:szCs w:val="21"/>
                <w:lang w:eastAsia="fr-CH"/>
              </w:rPr>
              <w:t>…</w:t>
            </w:r>
          </w:p>
        </w:tc>
        <w:tc>
          <w:tcPr>
            <w:tcW w:w="2564" w:type="dxa"/>
            <w:tcBorders>
              <w:top w:val="single" w:sz="4" w:space="0" w:color="auto"/>
              <w:left w:val="single" w:sz="4" w:space="0" w:color="auto"/>
              <w:bottom w:val="single" w:sz="4" w:space="0" w:color="auto"/>
              <w:right w:val="single" w:sz="4" w:space="0" w:color="auto"/>
            </w:tcBorders>
            <w:hideMark/>
          </w:tcPr>
          <w:p w14:paraId="337261AD" w14:textId="77777777" w:rsidR="00787121" w:rsidRPr="00AD16C6" w:rsidRDefault="00787121">
            <w:pPr>
              <w:jc w:val="center"/>
              <w:rPr>
                <w:rFonts w:asciiTheme="majorHAnsi" w:hAnsiTheme="majorHAnsi" w:cstheme="majorHAnsi"/>
                <w:szCs w:val="21"/>
              </w:rPr>
            </w:pPr>
            <w:r w:rsidRPr="00AD16C6">
              <w:rPr>
                <w:rFonts w:asciiTheme="majorHAnsi" w:hAnsiTheme="majorHAnsi" w:cstheme="majorHAnsi"/>
                <w:color w:val="FF0000"/>
                <w:szCs w:val="21"/>
                <w:lang w:eastAsia="fr-CH"/>
              </w:rPr>
              <w:t>…</w:t>
            </w:r>
          </w:p>
        </w:tc>
      </w:tr>
      <w:tr w:rsidR="00787121" w:rsidRPr="00AD16C6" w14:paraId="22061A4F" w14:textId="77777777" w:rsidTr="00787121">
        <w:trPr>
          <w:trHeight w:val="330"/>
        </w:trPr>
        <w:tc>
          <w:tcPr>
            <w:tcW w:w="1240" w:type="dxa"/>
            <w:tcBorders>
              <w:top w:val="single" w:sz="4" w:space="0" w:color="auto"/>
              <w:left w:val="single" w:sz="4" w:space="0" w:color="auto"/>
              <w:bottom w:val="single" w:sz="4" w:space="0" w:color="auto"/>
              <w:right w:val="single" w:sz="4" w:space="0" w:color="auto"/>
            </w:tcBorders>
            <w:noWrap/>
            <w:hideMark/>
          </w:tcPr>
          <w:p w14:paraId="6F9C0224" w14:textId="77777777" w:rsidR="00787121" w:rsidRPr="00AD16C6" w:rsidRDefault="00787121">
            <w:pPr>
              <w:spacing w:before="60" w:after="60"/>
              <w:rPr>
                <w:rFonts w:asciiTheme="majorHAnsi" w:hAnsiTheme="majorHAnsi" w:cstheme="majorHAnsi"/>
                <w:b/>
                <w:szCs w:val="21"/>
                <w:lang w:eastAsia="fr-CH"/>
              </w:rPr>
            </w:pPr>
            <w:r w:rsidRPr="00AD16C6">
              <w:rPr>
                <w:rFonts w:asciiTheme="majorHAnsi" w:hAnsiTheme="majorHAnsi" w:cstheme="majorHAnsi"/>
                <w:b/>
                <w:szCs w:val="21"/>
                <w:lang w:eastAsia="fr-CH"/>
              </w:rPr>
              <w:t>Total</w:t>
            </w:r>
          </w:p>
        </w:tc>
        <w:tc>
          <w:tcPr>
            <w:tcW w:w="2562" w:type="dxa"/>
            <w:tcBorders>
              <w:top w:val="single" w:sz="4" w:space="0" w:color="auto"/>
              <w:left w:val="single" w:sz="4" w:space="0" w:color="auto"/>
              <w:bottom w:val="single" w:sz="4" w:space="0" w:color="auto"/>
              <w:right w:val="single" w:sz="4" w:space="0" w:color="auto"/>
            </w:tcBorders>
            <w:hideMark/>
          </w:tcPr>
          <w:p w14:paraId="4F0B1098" w14:textId="77777777" w:rsidR="00787121" w:rsidRPr="00AD16C6" w:rsidRDefault="00787121">
            <w:pPr>
              <w:jc w:val="center"/>
              <w:rPr>
                <w:rFonts w:asciiTheme="majorHAnsi" w:hAnsiTheme="majorHAnsi" w:cstheme="majorHAnsi"/>
                <w:b/>
                <w:szCs w:val="21"/>
                <w:lang w:eastAsia="en-US"/>
              </w:rPr>
            </w:pPr>
            <w:r w:rsidRPr="00AD16C6">
              <w:rPr>
                <w:rFonts w:asciiTheme="majorHAnsi" w:hAnsiTheme="majorHAnsi" w:cstheme="majorHAnsi"/>
                <w:b/>
                <w:color w:val="FF0000"/>
                <w:szCs w:val="21"/>
                <w:lang w:eastAsia="fr-CH"/>
              </w:rPr>
              <w:t>…</w:t>
            </w:r>
          </w:p>
        </w:tc>
        <w:tc>
          <w:tcPr>
            <w:tcW w:w="2564" w:type="dxa"/>
            <w:tcBorders>
              <w:top w:val="single" w:sz="4" w:space="0" w:color="auto"/>
              <w:left w:val="single" w:sz="4" w:space="0" w:color="auto"/>
              <w:bottom w:val="single" w:sz="4" w:space="0" w:color="auto"/>
              <w:right w:val="single" w:sz="4" w:space="0" w:color="auto"/>
            </w:tcBorders>
            <w:hideMark/>
          </w:tcPr>
          <w:p w14:paraId="7688783F" w14:textId="77777777" w:rsidR="00787121" w:rsidRPr="00AD16C6" w:rsidRDefault="00787121">
            <w:pPr>
              <w:jc w:val="center"/>
              <w:rPr>
                <w:rFonts w:asciiTheme="majorHAnsi" w:hAnsiTheme="majorHAnsi" w:cstheme="majorHAnsi"/>
                <w:b/>
                <w:szCs w:val="21"/>
              </w:rPr>
            </w:pPr>
            <w:r w:rsidRPr="00AD16C6">
              <w:rPr>
                <w:rFonts w:asciiTheme="majorHAnsi" w:hAnsiTheme="majorHAnsi" w:cstheme="majorHAnsi"/>
                <w:b/>
                <w:color w:val="FF0000"/>
                <w:szCs w:val="21"/>
                <w:lang w:eastAsia="fr-CH"/>
              </w:rPr>
              <w:t>…</w:t>
            </w:r>
          </w:p>
        </w:tc>
        <w:tc>
          <w:tcPr>
            <w:tcW w:w="2564" w:type="dxa"/>
            <w:tcBorders>
              <w:top w:val="single" w:sz="4" w:space="0" w:color="auto"/>
              <w:left w:val="single" w:sz="4" w:space="0" w:color="auto"/>
              <w:bottom w:val="single" w:sz="4" w:space="0" w:color="auto"/>
              <w:right w:val="single" w:sz="4" w:space="0" w:color="auto"/>
            </w:tcBorders>
            <w:hideMark/>
          </w:tcPr>
          <w:p w14:paraId="6C7A11B4" w14:textId="77777777" w:rsidR="00787121" w:rsidRPr="00AD16C6" w:rsidRDefault="00787121">
            <w:pPr>
              <w:jc w:val="center"/>
              <w:rPr>
                <w:rFonts w:asciiTheme="majorHAnsi" w:hAnsiTheme="majorHAnsi" w:cstheme="majorHAnsi"/>
                <w:b/>
                <w:szCs w:val="21"/>
              </w:rPr>
            </w:pPr>
            <w:r w:rsidRPr="00AD16C6">
              <w:rPr>
                <w:rFonts w:asciiTheme="majorHAnsi" w:hAnsiTheme="majorHAnsi" w:cstheme="majorHAnsi"/>
                <w:b/>
                <w:color w:val="FF0000"/>
                <w:szCs w:val="21"/>
                <w:lang w:eastAsia="fr-CH"/>
              </w:rPr>
              <w:t>…</w:t>
            </w:r>
          </w:p>
        </w:tc>
      </w:tr>
    </w:tbl>
    <w:p w14:paraId="35761C05" w14:textId="18F73877" w:rsidR="00556651" w:rsidRPr="003B7C7F" w:rsidRDefault="00787121" w:rsidP="00556651">
      <w:pPr>
        <w:pStyle w:val="Beschriftung"/>
        <w:keepNext/>
        <w:rPr>
          <w:sz w:val="18"/>
        </w:rPr>
      </w:pPr>
      <w:bookmarkStart w:id="72" w:name="_Toc468799739"/>
      <w:bookmarkStart w:id="73" w:name="_Toc150931997"/>
      <w:r w:rsidRPr="003B7C7F">
        <w:rPr>
          <w:sz w:val="18"/>
        </w:rPr>
        <w:t xml:space="preserve">Tabelle </w:t>
      </w:r>
      <w:r w:rsidRPr="003B7C7F">
        <w:rPr>
          <w:sz w:val="18"/>
        </w:rPr>
        <w:fldChar w:fldCharType="begin"/>
      </w:r>
      <w:r w:rsidRPr="003B7C7F">
        <w:rPr>
          <w:sz w:val="18"/>
        </w:rPr>
        <w:instrText xml:space="preserve"> SEQ Tabelle \* ARABIC </w:instrText>
      </w:r>
      <w:r w:rsidRPr="003B7C7F">
        <w:rPr>
          <w:sz w:val="18"/>
        </w:rPr>
        <w:fldChar w:fldCharType="separate"/>
      </w:r>
      <w:r w:rsidR="00734158">
        <w:rPr>
          <w:noProof/>
          <w:sz w:val="18"/>
        </w:rPr>
        <w:t>6</w:t>
      </w:r>
      <w:r w:rsidRPr="003B7C7F">
        <w:rPr>
          <w:sz w:val="18"/>
        </w:rPr>
        <w:fldChar w:fldCharType="end"/>
      </w:r>
      <w:r w:rsidRPr="003B7C7F">
        <w:rPr>
          <w:sz w:val="18"/>
        </w:rPr>
        <w:tab/>
        <w:t xml:space="preserve">Ergebnis der </w:t>
      </w:r>
      <w:bookmarkEnd w:id="72"/>
      <w:r w:rsidR="00E1586F">
        <w:rPr>
          <w:sz w:val="18"/>
        </w:rPr>
        <w:t>Bewertung</w:t>
      </w:r>
      <w:bookmarkEnd w:id="73"/>
    </w:p>
    <w:p w14:paraId="3FDA458E" w14:textId="4B7E551B" w:rsidR="00DF12C7" w:rsidRDefault="00DF12C7" w:rsidP="00DF12C7">
      <w:pPr>
        <w:pStyle w:val="berschrift2nummeriert"/>
      </w:pPr>
      <w:bookmarkStart w:id="74" w:name="_Toc428950769"/>
      <w:bookmarkStart w:id="75" w:name="_Toc415205757"/>
      <w:bookmarkStart w:id="76" w:name="_Toc468799732"/>
      <w:bookmarkStart w:id="77" w:name="_Toc150931778"/>
      <w:bookmarkEnd w:id="17"/>
      <w:bookmarkEnd w:id="18"/>
      <w:bookmarkEnd w:id="19"/>
      <w:r>
        <w:t>Rangliste</w:t>
      </w:r>
      <w:bookmarkEnd w:id="77"/>
    </w:p>
    <w:p w14:paraId="4893D7A8" w14:textId="2E13B757" w:rsidR="00DF12C7" w:rsidRDefault="00DF12C7" w:rsidP="00DF12C7">
      <w:r>
        <w:t>Die obenstehende Bewertung führt zur folgenden Rangliste:</w:t>
      </w:r>
    </w:p>
    <w:p w14:paraId="456D5827" w14:textId="4EE197B8" w:rsidR="00DF12C7" w:rsidRDefault="00DF12C7" w:rsidP="00DF12C7"/>
    <w:tbl>
      <w:tblPr>
        <w:tblStyle w:val="Tabellengitternetz"/>
        <w:tblW w:w="8930" w:type="dxa"/>
        <w:tblInd w:w="108" w:type="dxa"/>
        <w:tblLook w:val="04A0" w:firstRow="1" w:lastRow="0" w:firstColumn="1" w:lastColumn="0" w:noHBand="0" w:noVBand="1"/>
      </w:tblPr>
      <w:tblGrid>
        <w:gridCol w:w="1240"/>
        <w:gridCol w:w="3325"/>
        <w:gridCol w:w="2268"/>
        <w:gridCol w:w="2097"/>
      </w:tblGrid>
      <w:tr w:rsidR="00DF12C7" w:rsidRPr="00AD16C6" w14:paraId="0471C361" w14:textId="77777777" w:rsidTr="00DF12C7">
        <w:trPr>
          <w:trHeight w:val="409"/>
        </w:trPr>
        <w:tc>
          <w:tcPr>
            <w:tcW w:w="1240" w:type="dxa"/>
            <w:tcBorders>
              <w:top w:val="single" w:sz="4" w:space="0" w:color="auto"/>
              <w:left w:val="single" w:sz="4" w:space="0" w:color="auto"/>
              <w:bottom w:val="single" w:sz="4" w:space="0" w:color="auto"/>
              <w:right w:val="single" w:sz="4" w:space="0" w:color="auto"/>
            </w:tcBorders>
            <w:noWrap/>
            <w:hideMark/>
          </w:tcPr>
          <w:p w14:paraId="21414608" w14:textId="38D96FDD" w:rsidR="00DF12C7" w:rsidRPr="00AD16C6" w:rsidRDefault="00DF12C7" w:rsidP="00DF12C7">
            <w:pPr>
              <w:keepNext/>
              <w:spacing w:before="60" w:after="60"/>
              <w:rPr>
                <w:rFonts w:asciiTheme="majorHAnsi" w:hAnsiTheme="majorHAnsi" w:cstheme="majorHAnsi"/>
                <w:b/>
                <w:szCs w:val="21"/>
                <w:lang w:eastAsia="fr-CH"/>
              </w:rPr>
            </w:pPr>
            <w:r>
              <w:rPr>
                <w:rFonts w:asciiTheme="majorHAnsi" w:hAnsiTheme="majorHAnsi" w:cstheme="majorHAnsi"/>
                <w:b/>
                <w:szCs w:val="21"/>
                <w:lang w:eastAsia="fr-CH"/>
              </w:rPr>
              <w:t>Rang</w:t>
            </w:r>
          </w:p>
        </w:tc>
        <w:tc>
          <w:tcPr>
            <w:tcW w:w="3325" w:type="dxa"/>
            <w:tcBorders>
              <w:top w:val="single" w:sz="4" w:space="0" w:color="auto"/>
              <w:left w:val="single" w:sz="4" w:space="0" w:color="auto"/>
              <w:bottom w:val="single" w:sz="4" w:space="0" w:color="auto"/>
              <w:right w:val="single" w:sz="4" w:space="0" w:color="auto"/>
            </w:tcBorders>
            <w:hideMark/>
          </w:tcPr>
          <w:p w14:paraId="602860E5" w14:textId="62DB3147" w:rsidR="00DF12C7" w:rsidRPr="00AD16C6" w:rsidRDefault="00DF12C7" w:rsidP="00DF12C7">
            <w:pPr>
              <w:keepNext/>
              <w:spacing w:before="60" w:after="60"/>
              <w:jc w:val="center"/>
              <w:rPr>
                <w:rFonts w:asciiTheme="majorHAnsi" w:hAnsiTheme="majorHAnsi" w:cstheme="majorHAnsi"/>
                <w:b/>
                <w:szCs w:val="21"/>
                <w:lang w:eastAsia="fr-CH"/>
              </w:rPr>
            </w:pPr>
            <w:r>
              <w:rPr>
                <w:rFonts w:asciiTheme="majorHAnsi" w:hAnsiTheme="majorHAnsi" w:cstheme="majorHAnsi"/>
                <w:b/>
                <w:szCs w:val="21"/>
                <w:lang w:eastAsia="fr-CH"/>
              </w:rPr>
              <w:t>Anbieter</w:t>
            </w:r>
          </w:p>
        </w:tc>
        <w:tc>
          <w:tcPr>
            <w:tcW w:w="2268" w:type="dxa"/>
            <w:tcBorders>
              <w:top w:val="single" w:sz="4" w:space="0" w:color="auto"/>
              <w:left w:val="single" w:sz="4" w:space="0" w:color="auto"/>
              <w:bottom w:val="single" w:sz="4" w:space="0" w:color="auto"/>
              <w:right w:val="single" w:sz="4" w:space="0" w:color="auto"/>
            </w:tcBorders>
            <w:hideMark/>
          </w:tcPr>
          <w:p w14:paraId="081A0FAE" w14:textId="72AF17A3" w:rsidR="00DF12C7" w:rsidRPr="00AD16C6" w:rsidRDefault="00DF12C7" w:rsidP="00DF12C7">
            <w:pPr>
              <w:keepNext/>
              <w:spacing w:before="60" w:after="60"/>
              <w:jc w:val="center"/>
              <w:rPr>
                <w:rFonts w:asciiTheme="majorHAnsi" w:hAnsiTheme="majorHAnsi" w:cstheme="majorHAnsi"/>
                <w:b/>
                <w:szCs w:val="21"/>
                <w:lang w:eastAsia="fr-CH"/>
              </w:rPr>
            </w:pPr>
            <w:r>
              <w:rPr>
                <w:rFonts w:asciiTheme="majorHAnsi" w:hAnsiTheme="majorHAnsi" w:cstheme="majorHAnsi"/>
                <w:b/>
                <w:szCs w:val="21"/>
                <w:lang w:eastAsia="fr-CH"/>
              </w:rPr>
              <w:t>Gesamtkosten CHF</w:t>
            </w:r>
          </w:p>
        </w:tc>
        <w:tc>
          <w:tcPr>
            <w:tcW w:w="2097" w:type="dxa"/>
            <w:tcBorders>
              <w:top w:val="single" w:sz="4" w:space="0" w:color="auto"/>
              <w:left w:val="single" w:sz="4" w:space="0" w:color="auto"/>
              <w:bottom w:val="single" w:sz="4" w:space="0" w:color="auto"/>
              <w:right w:val="single" w:sz="4" w:space="0" w:color="auto"/>
            </w:tcBorders>
            <w:hideMark/>
          </w:tcPr>
          <w:p w14:paraId="6AD83B8F" w14:textId="669BF803" w:rsidR="00DF12C7" w:rsidRPr="00AD16C6" w:rsidRDefault="00DF12C7" w:rsidP="00DF12C7">
            <w:pPr>
              <w:keepNext/>
              <w:spacing w:before="60" w:after="60"/>
              <w:jc w:val="center"/>
              <w:rPr>
                <w:rFonts w:asciiTheme="majorHAnsi" w:hAnsiTheme="majorHAnsi" w:cstheme="majorHAnsi"/>
                <w:b/>
                <w:szCs w:val="21"/>
                <w:lang w:eastAsia="fr-CH"/>
              </w:rPr>
            </w:pPr>
            <w:r>
              <w:rPr>
                <w:rFonts w:asciiTheme="majorHAnsi" w:hAnsiTheme="majorHAnsi" w:cstheme="majorHAnsi"/>
                <w:b/>
                <w:szCs w:val="21"/>
                <w:lang w:eastAsia="fr-CH"/>
              </w:rPr>
              <w:t>Total Punkte</w:t>
            </w:r>
          </w:p>
        </w:tc>
      </w:tr>
      <w:tr w:rsidR="00DF12C7" w:rsidRPr="00AD16C6" w14:paraId="0DEA259D" w14:textId="77777777" w:rsidTr="00DF12C7">
        <w:trPr>
          <w:trHeight w:val="300"/>
        </w:trPr>
        <w:tc>
          <w:tcPr>
            <w:tcW w:w="1240" w:type="dxa"/>
            <w:tcBorders>
              <w:top w:val="single" w:sz="4" w:space="0" w:color="auto"/>
              <w:left w:val="single" w:sz="4" w:space="0" w:color="auto"/>
              <w:bottom w:val="single" w:sz="4" w:space="0" w:color="auto"/>
              <w:right w:val="single" w:sz="4" w:space="0" w:color="auto"/>
            </w:tcBorders>
            <w:noWrap/>
            <w:hideMark/>
          </w:tcPr>
          <w:p w14:paraId="1B611F68" w14:textId="77777777" w:rsidR="00DF12C7" w:rsidRPr="00AD16C6" w:rsidRDefault="00DF12C7" w:rsidP="00DF12C7">
            <w:pPr>
              <w:spacing w:before="60" w:after="60"/>
              <w:rPr>
                <w:rFonts w:asciiTheme="majorHAnsi" w:hAnsiTheme="majorHAnsi" w:cstheme="majorHAnsi"/>
                <w:szCs w:val="21"/>
                <w:lang w:eastAsia="fr-CH"/>
              </w:rPr>
            </w:pPr>
            <w:r w:rsidRPr="00AD16C6">
              <w:rPr>
                <w:rFonts w:asciiTheme="majorHAnsi" w:hAnsiTheme="majorHAnsi" w:cstheme="majorHAnsi"/>
                <w:szCs w:val="21"/>
                <w:lang w:eastAsia="fr-CH"/>
              </w:rPr>
              <w:t>1</w:t>
            </w:r>
          </w:p>
        </w:tc>
        <w:tc>
          <w:tcPr>
            <w:tcW w:w="3325" w:type="dxa"/>
            <w:tcBorders>
              <w:top w:val="single" w:sz="4" w:space="0" w:color="auto"/>
              <w:left w:val="single" w:sz="4" w:space="0" w:color="auto"/>
              <w:bottom w:val="single" w:sz="4" w:space="0" w:color="auto"/>
              <w:right w:val="single" w:sz="4" w:space="0" w:color="auto"/>
            </w:tcBorders>
            <w:hideMark/>
          </w:tcPr>
          <w:p w14:paraId="77FE90F9" w14:textId="77777777" w:rsidR="00DF12C7" w:rsidRPr="00AD16C6" w:rsidRDefault="00DF12C7" w:rsidP="00DF12C7">
            <w:pPr>
              <w:jc w:val="center"/>
              <w:rPr>
                <w:rFonts w:asciiTheme="majorHAnsi" w:hAnsiTheme="majorHAnsi" w:cstheme="majorHAnsi"/>
                <w:szCs w:val="21"/>
                <w:lang w:eastAsia="en-US"/>
              </w:rPr>
            </w:pPr>
            <w:r w:rsidRPr="00AD16C6">
              <w:rPr>
                <w:rFonts w:asciiTheme="majorHAnsi" w:hAnsiTheme="majorHAnsi" w:cstheme="majorHAnsi"/>
                <w:color w:val="FF0000"/>
                <w:szCs w:val="21"/>
                <w:lang w:eastAsia="fr-CH"/>
              </w:rPr>
              <w:t>…</w:t>
            </w:r>
          </w:p>
        </w:tc>
        <w:tc>
          <w:tcPr>
            <w:tcW w:w="2268" w:type="dxa"/>
            <w:tcBorders>
              <w:top w:val="single" w:sz="4" w:space="0" w:color="auto"/>
              <w:left w:val="single" w:sz="4" w:space="0" w:color="auto"/>
              <w:bottom w:val="single" w:sz="4" w:space="0" w:color="auto"/>
              <w:right w:val="single" w:sz="4" w:space="0" w:color="auto"/>
            </w:tcBorders>
            <w:hideMark/>
          </w:tcPr>
          <w:p w14:paraId="7C0CA97F" w14:textId="77777777" w:rsidR="00DF12C7" w:rsidRPr="00AD16C6" w:rsidRDefault="00DF12C7" w:rsidP="00DF12C7">
            <w:pPr>
              <w:jc w:val="center"/>
              <w:rPr>
                <w:rFonts w:asciiTheme="majorHAnsi" w:hAnsiTheme="majorHAnsi" w:cstheme="majorHAnsi"/>
                <w:szCs w:val="21"/>
              </w:rPr>
            </w:pPr>
            <w:r w:rsidRPr="00AD16C6">
              <w:rPr>
                <w:rFonts w:asciiTheme="majorHAnsi" w:hAnsiTheme="majorHAnsi" w:cstheme="majorHAnsi"/>
                <w:color w:val="FF0000"/>
                <w:szCs w:val="21"/>
                <w:lang w:eastAsia="fr-CH"/>
              </w:rPr>
              <w:t>…</w:t>
            </w:r>
          </w:p>
        </w:tc>
        <w:tc>
          <w:tcPr>
            <w:tcW w:w="2097" w:type="dxa"/>
            <w:tcBorders>
              <w:top w:val="single" w:sz="4" w:space="0" w:color="auto"/>
              <w:left w:val="single" w:sz="4" w:space="0" w:color="auto"/>
              <w:bottom w:val="single" w:sz="4" w:space="0" w:color="auto"/>
              <w:right w:val="single" w:sz="4" w:space="0" w:color="auto"/>
            </w:tcBorders>
            <w:hideMark/>
          </w:tcPr>
          <w:p w14:paraId="0CCF75E2" w14:textId="77777777" w:rsidR="00DF12C7" w:rsidRPr="00AD16C6" w:rsidRDefault="00DF12C7" w:rsidP="00DF12C7">
            <w:pPr>
              <w:jc w:val="center"/>
              <w:rPr>
                <w:rFonts w:asciiTheme="majorHAnsi" w:hAnsiTheme="majorHAnsi" w:cstheme="majorHAnsi"/>
                <w:szCs w:val="21"/>
              </w:rPr>
            </w:pPr>
            <w:r w:rsidRPr="00AD16C6">
              <w:rPr>
                <w:rFonts w:asciiTheme="majorHAnsi" w:hAnsiTheme="majorHAnsi" w:cstheme="majorHAnsi"/>
                <w:color w:val="FF0000"/>
                <w:szCs w:val="21"/>
                <w:lang w:eastAsia="fr-CH"/>
              </w:rPr>
              <w:t>…</w:t>
            </w:r>
          </w:p>
        </w:tc>
      </w:tr>
      <w:tr w:rsidR="00DF12C7" w:rsidRPr="00AD16C6" w14:paraId="2EC23A55" w14:textId="77777777" w:rsidTr="00DF12C7">
        <w:trPr>
          <w:trHeight w:val="300"/>
        </w:trPr>
        <w:tc>
          <w:tcPr>
            <w:tcW w:w="1240" w:type="dxa"/>
            <w:tcBorders>
              <w:top w:val="single" w:sz="4" w:space="0" w:color="auto"/>
              <w:left w:val="single" w:sz="4" w:space="0" w:color="auto"/>
              <w:bottom w:val="single" w:sz="4" w:space="0" w:color="auto"/>
              <w:right w:val="single" w:sz="4" w:space="0" w:color="auto"/>
            </w:tcBorders>
            <w:noWrap/>
            <w:hideMark/>
          </w:tcPr>
          <w:p w14:paraId="6AB1A896" w14:textId="77777777" w:rsidR="00DF12C7" w:rsidRPr="00AD16C6" w:rsidRDefault="00DF12C7" w:rsidP="00DF12C7">
            <w:pPr>
              <w:spacing w:before="60" w:after="60"/>
              <w:rPr>
                <w:rFonts w:asciiTheme="majorHAnsi" w:hAnsiTheme="majorHAnsi" w:cstheme="majorHAnsi"/>
                <w:szCs w:val="21"/>
                <w:lang w:eastAsia="fr-CH"/>
              </w:rPr>
            </w:pPr>
            <w:r w:rsidRPr="00AD16C6">
              <w:rPr>
                <w:rFonts w:asciiTheme="majorHAnsi" w:hAnsiTheme="majorHAnsi" w:cstheme="majorHAnsi"/>
                <w:szCs w:val="21"/>
                <w:lang w:eastAsia="fr-CH"/>
              </w:rPr>
              <w:t>2</w:t>
            </w:r>
          </w:p>
        </w:tc>
        <w:tc>
          <w:tcPr>
            <w:tcW w:w="3325" w:type="dxa"/>
            <w:tcBorders>
              <w:top w:val="single" w:sz="4" w:space="0" w:color="auto"/>
              <w:left w:val="single" w:sz="4" w:space="0" w:color="auto"/>
              <w:bottom w:val="single" w:sz="4" w:space="0" w:color="auto"/>
              <w:right w:val="single" w:sz="4" w:space="0" w:color="auto"/>
            </w:tcBorders>
            <w:hideMark/>
          </w:tcPr>
          <w:p w14:paraId="3C9D774E" w14:textId="77777777" w:rsidR="00DF12C7" w:rsidRPr="00AD16C6" w:rsidRDefault="00DF12C7" w:rsidP="00DF12C7">
            <w:pPr>
              <w:jc w:val="center"/>
              <w:rPr>
                <w:rFonts w:asciiTheme="majorHAnsi" w:hAnsiTheme="majorHAnsi" w:cstheme="majorHAnsi"/>
                <w:szCs w:val="21"/>
                <w:lang w:eastAsia="en-US"/>
              </w:rPr>
            </w:pPr>
            <w:r w:rsidRPr="00AD16C6">
              <w:rPr>
                <w:rFonts w:asciiTheme="majorHAnsi" w:hAnsiTheme="majorHAnsi" w:cstheme="majorHAnsi"/>
                <w:color w:val="FF0000"/>
                <w:szCs w:val="21"/>
                <w:lang w:eastAsia="fr-CH"/>
              </w:rPr>
              <w:t>…</w:t>
            </w:r>
          </w:p>
        </w:tc>
        <w:tc>
          <w:tcPr>
            <w:tcW w:w="2268" w:type="dxa"/>
            <w:tcBorders>
              <w:top w:val="single" w:sz="4" w:space="0" w:color="auto"/>
              <w:left w:val="single" w:sz="4" w:space="0" w:color="auto"/>
              <w:bottom w:val="single" w:sz="4" w:space="0" w:color="auto"/>
              <w:right w:val="single" w:sz="4" w:space="0" w:color="auto"/>
            </w:tcBorders>
            <w:hideMark/>
          </w:tcPr>
          <w:p w14:paraId="7FF6CBFD" w14:textId="77777777" w:rsidR="00DF12C7" w:rsidRPr="00AD16C6" w:rsidRDefault="00DF12C7" w:rsidP="00DF12C7">
            <w:pPr>
              <w:jc w:val="center"/>
              <w:rPr>
                <w:rFonts w:asciiTheme="majorHAnsi" w:hAnsiTheme="majorHAnsi" w:cstheme="majorHAnsi"/>
                <w:szCs w:val="21"/>
              </w:rPr>
            </w:pPr>
            <w:r w:rsidRPr="00AD16C6">
              <w:rPr>
                <w:rFonts w:asciiTheme="majorHAnsi" w:hAnsiTheme="majorHAnsi" w:cstheme="majorHAnsi"/>
                <w:color w:val="FF0000"/>
                <w:szCs w:val="21"/>
                <w:lang w:eastAsia="fr-CH"/>
              </w:rPr>
              <w:t>…</w:t>
            </w:r>
          </w:p>
        </w:tc>
        <w:tc>
          <w:tcPr>
            <w:tcW w:w="2097" w:type="dxa"/>
            <w:tcBorders>
              <w:top w:val="single" w:sz="4" w:space="0" w:color="auto"/>
              <w:left w:val="single" w:sz="4" w:space="0" w:color="auto"/>
              <w:bottom w:val="single" w:sz="4" w:space="0" w:color="auto"/>
              <w:right w:val="single" w:sz="4" w:space="0" w:color="auto"/>
            </w:tcBorders>
            <w:hideMark/>
          </w:tcPr>
          <w:p w14:paraId="39FCB540" w14:textId="77777777" w:rsidR="00DF12C7" w:rsidRPr="00AD16C6" w:rsidRDefault="00DF12C7" w:rsidP="00DF12C7">
            <w:pPr>
              <w:jc w:val="center"/>
              <w:rPr>
                <w:rFonts w:asciiTheme="majorHAnsi" w:hAnsiTheme="majorHAnsi" w:cstheme="majorHAnsi"/>
                <w:szCs w:val="21"/>
              </w:rPr>
            </w:pPr>
            <w:r w:rsidRPr="00AD16C6">
              <w:rPr>
                <w:rFonts w:asciiTheme="majorHAnsi" w:hAnsiTheme="majorHAnsi" w:cstheme="majorHAnsi"/>
                <w:color w:val="FF0000"/>
                <w:szCs w:val="21"/>
                <w:lang w:eastAsia="fr-CH"/>
              </w:rPr>
              <w:t>…</w:t>
            </w:r>
          </w:p>
        </w:tc>
      </w:tr>
      <w:tr w:rsidR="00DF12C7" w:rsidRPr="00AD16C6" w14:paraId="30C661E6" w14:textId="77777777" w:rsidTr="00DF12C7">
        <w:trPr>
          <w:trHeight w:val="300"/>
        </w:trPr>
        <w:tc>
          <w:tcPr>
            <w:tcW w:w="1240" w:type="dxa"/>
            <w:tcBorders>
              <w:top w:val="single" w:sz="4" w:space="0" w:color="auto"/>
              <w:left w:val="single" w:sz="4" w:space="0" w:color="auto"/>
              <w:bottom w:val="single" w:sz="4" w:space="0" w:color="auto"/>
              <w:right w:val="single" w:sz="4" w:space="0" w:color="auto"/>
            </w:tcBorders>
            <w:noWrap/>
            <w:hideMark/>
          </w:tcPr>
          <w:p w14:paraId="6C449FCD" w14:textId="77777777" w:rsidR="00DF12C7" w:rsidRPr="00AD16C6" w:rsidRDefault="00DF12C7" w:rsidP="00DF12C7">
            <w:pPr>
              <w:spacing w:before="60" w:after="60"/>
              <w:rPr>
                <w:rFonts w:asciiTheme="majorHAnsi" w:hAnsiTheme="majorHAnsi" w:cstheme="majorHAnsi"/>
                <w:szCs w:val="21"/>
                <w:lang w:eastAsia="fr-CH"/>
              </w:rPr>
            </w:pPr>
            <w:r w:rsidRPr="00AD16C6">
              <w:rPr>
                <w:rFonts w:asciiTheme="majorHAnsi" w:hAnsiTheme="majorHAnsi" w:cstheme="majorHAnsi"/>
                <w:szCs w:val="21"/>
                <w:lang w:eastAsia="fr-CH"/>
              </w:rPr>
              <w:t>3</w:t>
            </w:r>
          </w:p>
        </w:tc>
        <w:tc>
          <w:tcPr>
            <w:tcW w:w="3325" w:type="dxa"/>
            <w:tcBorders>
              <w:top w:val="single" w:sz="4" w:space="0" w:color="auto"/>
              <w:left w:val="single" w:sz="4" w:space="0" w:color="auto"/>
              <w:bottom w:val="single" w:sz="4" w:space="0" w:color="auto"/>
              <w:right w:val="single" w:sz="4" w:space="0" w:color="auto"/>
            </w:tcBorders>
            <w:hideMark/>
          </w:tcPr>
          <w:p w14:paraId="1FB35BE8" w14:textId="77777777" w:rsidR="00DF12C7" w:rsidRPr="00AD16C6" w:rsidRDefault="00DF12C7" w:rsidP="00DF12C7">
            <w:pPr>
              <w:jc w:val="center"/>
              <w:rPr>
                <w:rFonts w:asciiTheme="majorHAnsi" w:hAnsiTheme="majorHAnsi" w:cstheme="majorHAnsi"/>
                <w:szCs w:val="21"/>
                <w:lang w:eastAsia="en-US"/>
              </w:rPr>
            </w:pPr>
            <w:r w:rsidRPr="00AD16C6">
              <w:rPr>
                <w:rFonts w:asciiTheme="majorHAnsi" w:hAnsiTheme="majorHAnsi" w:cstheme="majorHAnsi"/>
                <w:color w:val="FF0000"/>
                <w:szCs w:val="21"/>
                <w:lang w:eastAsia="fr-CH"/>
              </w:rPr>
              <w:t>…</w:t>
            </w:r>
          </w:p>
        </w:tc>
        <w:tc>
          <w:tcPr>
            <w:tcW w:w="2268" w:type="dxa"/>
            <w:tcBorders>
              <w:top w:val="single" w:sz="4" w:space="0" w:color="auto"/>
              <w:left w:val="single" w:sz="4" w:space="0" w:color="auto"/>
              <w:bottom w:val="single" w:sz="4" w:space="0" w:color="auto"/>
              <w:right w:val="single" w:sz="4" w:space="0" w:color="auto"/>
            </w:tcBorders>
            <w:hideMark/>
          </w:tcPr>
          <w:p w14:paraId="3ED9A46E" w14:textId="77777777" w:rsidR="00DF12C7" w:rsidRPr="00AD16C6" w:rsidRDefault="00DF12C7" w:rsidP="00DF12C7">
            <w:pPr>
              <w:jc w:val="center"/>
              <w:rPr>
                <w:rFonts w:asciiTheme="majorHAnsi" w:hAnsiTheme="majorHAnsi" w:cstheme="majorHAnsi"/>
                <w:szCs w:val="21"/>
              </w:rPr>
            </w:pPr>
            <w:r w:rsidRPr="00AD16C6">
              <w:rPr>
                <w:rFonts w:asciiTheme="majorHAnsi" w:hAnsiTheme="majorHAnsi" w:cstheme="majorHAnsi"/>
                <w:color w:val="FF0000"/>
                <w:szCs w:val="21"/>
                <w:lang w:eastAsia="fr-CH"/>
              </w:rPr>
              <w:t>…</w:t>
            </w:r>
          </w:p>
        </w:tc>
        <w:tc>
          <w:tcPr>
            <w:tcW w:w="2097" w:type="dxa"/>
            <w:tcBorders>
              <w:top w:val="single" w:sz="4" w:space="0" w:color="auto"/>
              <w:left w:val="single" w:sz="4" w:space="0" w:color="auto"/>
              <w:bottom w:val="single" w:sz="4" w:space="0" w:color="auto"/>
              <w:right w:val="single" w:sz="4" w:space="0" w:color="auto"/>
            </w:tcBorders>
            <w:hideMark/>
          </w:tcPr>
          <w:p w14:paraId="3E85DEF0" w14:textId="77777777" w:rsidR="00DF12C7" w:rsidRPr="00AD16C6" w:rsidRDefault="00DF12C7" w:rsidP="00DF12C7">
            <w:pPr>
              <w:jc w:val="center"/>
              <w:rPr>
                <w:rFonts w:asciiTheme="majorHAnsi" w:hAnsiTheme="majorHAnsi" w:cstheme="majorHAnsi"/>
                <w:szCs w:val="21"/>
              </w:rPr>
            </w:pPr>
            <w:r w:rsidRPr="00AD16C6">
              <w:rPr>
                <w:rFonts w:asciiTheme="majorHAnsi" w:hAnsiTheme="majorHAnsi" w:cstheme="majorHAnsi"/>
                <w:color w:val="FF0000"/>
                <w:szCs w:val="21"/>
                <w:lang w:eastAsia="fr-CH"/>
              </w:rPr>
              <w:t>…</w:t>
            </w:r>
          </w:p>
        </w:tc>
      </w:tr>
      <w:tr w:rsidR="00DF12C7" w:rsidRPr="00AD16C6" w14:paraId="319D96DF" w14:textId="77777777" w:rsidTr="00DF12C7">
        <w:trPr>
          <w:trHeight w:val="330"/>
        </w:trPr>
        <w:tc>
          <w:tcPr>
            <w:tcW w:w="1240" w:type="dxa"/>
            <w:tcBorders>
              <w:top w:val="single" w:sz="4" w:space="0" w:color="auto"/>
              <w:left w:val="single" w:sz="4" w:space="0" w:color="auto"/>
              <w:bottom w:val="single" w:sz="4" w:space="0" w:color="auto"/>
              <w:right w:val="single" w:sz="4" w:space="0" w:color="auto"/>
            </w:tcBorders>
            <w:noWrap/>
            <w:hideMark/>
          </w:tcPr>
          <w:p w14:paraId="45A67DAF" w14:textId="77777777" w:rsidR="00DF12C7" w:rsidRPr="00AD16C6" w:rsidRDefault="00DF12C7" w:rsidP="00DF12C7">
            <w:pPr>
              <w:spacing w:before="60" w:after="60"/>
              <w:rPr>
                <w:rFonts w:asciiTheme="majorHAnsi" w:hAnsiTheme="majorHAnsi" w:cstheme="majorHAnsi"/>
                <w:b/>
                <w:szCs w:val="21"/>
                <w:lang w:eastAsia="fr-CH"/>
              </w:rPr>
            </w:pPr>
            <w:r w:rsidRPr="00AD16C6">
              <w:rPr>
                <w:rFonts w:asciiTheme="majorHAnsi" w:hAnsiTheme="majorHAnsi" w:cstheme="majorHAnsi"/>
                <w:b/>
                <w:szCs w:val="21"/>
                <w:lang w:eastAsia="fr-CH"/>
              </w:rPr>
              <w:t>Total</w:t>
            </w:r>
          </w:p>
        </w:tc>
        <w:tc>
          <w:tcPr>
            <w:tcW w:w="3325" w:type="dxa"/>
            <w:tcBorders>
              <w:top w:val="single" w:sz="4" w:space="0" w:color="auto"/>
              <w:left w:val="single" w:sz="4" w:space="0" w:color="auto"/>
              <w:bottom w:val="single" w:sz="4" w:space="0" w:color="auto"/>
              <w:right w:val="single" w:sz="4" w:space="0" w:color="auto"/>
            </w:tcBorders>
            <w:hideMark/>
          </w:tcPr>
          <w:p w14:paraId="1F308735" w14:textId="77777777" w:rsidR="00DF12C7" w:rsidRPr="00AD16C6" w:rsidRDefault="00DF12C7" w:rsidP="00DF12C7">
            <w:pPr>
              <w:jc w:val="center"/>
              <w:rPr>
                <w:rFonts w:asciiTheme="majorHAnsi" w:hAnsiTheme="majorHAnsi" w:cstheme="majorHAnsi"/>
                <w:b/>
                <w:szCs w:val="21"/>
                <w:lang w:eastAsia="en-US"/>
              </w:rPr>
            </w:pPr>
            <w:r w:rsidRPr="00AD16C6">
              <w:rPr>
                <w:rFonts w:asciiTheme="majorHAnsi" w:hAnsiTheme="majorHAnsi" w:cstheme="majorHAnsi"/>
                <w:b/>
                <w:color w:val="FF0000"/>
                <w:szCs w:val="21"/>
                <w:lang w:eastAsia="fr-CH"/>
              </w:rPr>
              <w:t>…</w:t>
            </w:r>
          </w:p>
        </w:tc>
        <w:tc>
          <w:tcPr>
            <w:tcW w:w="2268" w:type="dxa"/>
            <w:tcBorders>
              <w:top w:val="single" w:sz="4" w:space="0" w:color="auto"/>
              <w:left w:val="single" w:sz="4" w:space="0" w:color="auto"/>
              <w:bottom w:val="single" w:sz="4" w:space="0" w:color="auto"/>
              <w:right w:val="single" w:sz="4" w:space="0" w:color="auto"/>
            </w:tcBorders>
            <w:hideMark/>
          </w:tcPr>
          <w:p w14:paraId="23BFAD8F" w14:textId="77777777" w:rsidR="00DF12C7" w:rsidRPr="00AD16C6" w:rsidRDefault="00DF12C7" w:rsidP="00DF12C7">
            <w:pPr>
              <w:jc w:val="center"/>
              <w:rPr>
                <w:rFonts w:asciiTheme="majorHAnsi" w:hAnsiTheme="majorHAnsi" w:cstheme="majorHAnsi"/>
                <w:b/>
                <w:szCs w:val="21"/>
              </w:rPr>
            </w:pPr>
            <w:r w:rsidRPr="00AD16C6">
              <w:rPr>
                <w:rFonts w:asciiTheme="majorHAnsi" w:hAnsiTheme="majorHAnsi" w:cstheme="majorHAnsi"/>
                <w:b/>
                <w:color w:val="FF0000"/>
                <w:szCs w:val="21"/>
                <w:lang w:eastAsia="fr-CH"/>
              </w:rPr>
              <w:t>…</w:t>
            </w:r>
          </w:p>
        </w:tc>
        <w:tc>
          <w:tcPr>
            <w:tcW w:w="2097" w:type="dxa"/>
            <w:tcBorders>
              <w:top w:val="single" w:sz="4" w:space="0" w:color="auto"/>
              <w:left w:val="single" w:sz="4" w:space="0" w:color="auto"/>
              <w:bottom w:val="single" w:sz="4" w:space="0" w:color="auto"/>
              <w:right w:val="single" w:sz="4" w:space="0" w:color="auto"/>
            </w:tcBorders>
            <w:hideMark/>
          </w:tcPr>
          <w:p w14:paraId="0B720E5C" w14:textId="77777777" w:rsidR="00DF12C7" w:rsidRPr="00AD16C6" w:rsidRDefault="00DF12C7" w:rsidP="00DF12C7">
            <w:pPr>
              <w:jc w:val="center"/>
              <w:rPr>
                <w:rFonts w:asciiTheme="majorHAnsi" w:hAnsiTheme="majorHAnsi" w:cstheme="majorHAnsi"/>
                <w:b/>
                <w:szCs w:val="21"/>
              </w:rPr>
            </w:pPr>
            <w:r w:rsidRPr="00AD16C6">
              <w:rPr>
                <w:rFonts w:asciiTheme="majorHAnsi" w:hAnsiTheme="majorHAnsi" w:cstheme="majorHAnsi"/>
                <w:b/>
                <w:color w:val="FF0000"/>
                <w:szCs w:val="21"/>
                <w:lang w:eastAsia="fr-CH"/>
              </w:rPr>
              <w:t>…</w:t>
            </w:r>
          </w:p>
        </w:tc>
      </w:tr>
    </w:tbl>
    <w:p w14:paraId="492ADD45" w14:textId="50191DD2" w:rsidR="003A327B" w:rsidRPr="003B7C7F" w:rsidRDefault="003A327B" w:rsidP="003A327B">
      <w:pPr>
        <w:pStyle w:val="Beschriftung"/>
        <w:keepNext/>
        <w:rPr>
          <w:sz w:val="18"/>
        </w:rPr>
      </w:pPr>
      <w:bookmarkStart w:id="78" w:name="_Toc150931998"/>
      <w:r w:rsidRPr="003B7C7F">
        <w:rPr>
          <w:sz w:val="18"/>
        </w:rPr>
        <w:t xml:space="preserve">Tabelle </w:t>
      </w:r>
      <w:r w:rsidRPr="003B7C7F">
        <w:rPr>
          <w:sz w:val="18"/>
        </w:rPr>
        <w:fldChar w:fldCharType="begin"/>
      </w:r>
      <w:r w:rsidRPr="003B7C7F">
        <w:rPr>
          <w:sz w:val="18"/>
        </w:rPr>
        <w:instrText xml:space="preserve"> SEQ Tabelle \* ARABIC </w:instrText>
      </w:r>
      <w:r w:rsidRPr="003B7C7F">
        <w:rPr>
          <w:sz w:val="18"/>
        </w:rPr>
        <w:fldChar w:fldCharType="separate"/>
      </w:r>
      <w:r>
        <w:rPr>
          <w:noProof/>
          <w:sz w:val="18"/>
        </w:rPr>
        <w:t>7</w:t>
      </w:r>
      <w:r w:rsidRPr="003B7C7F">
        <w:rPr>
          <w:sz w:val="18"/>
        </w:rPr>
        <w:fldChar w:fldCharType="end"/>
      </w:r>
      <w:r>
        <w:rPr>
          <w:sz w:val="18"/>
        </w:rPr>
        <w:tab/>
        <w:t>Rangliste</w:t>
      </w:r>
      <w:bookmarkEnd w:id="78"/>
    </w:p>
    <w:p w14:paraId="0F1DC536" w14:textId="4C6AB8C3" w:rsidR="00787121" w:rsidRPr="005A74CF" w:rsidRDefault="005A74CF">
      <w:pPr>
        <w:pStyle w:val="H1"/>
      </w:pPr>
      <w:bookmarkStart w:id="79" w:name="_Toc150931779"/>
      <w:r>
        <w:t xml:space="preserve">Empfehlung / </w:t>
      </w:r>
      <w:r w:rsidR="00787121" w:rsidRPr="005A74CF">
        <w:t>Antrag</w:t>
      </w:r>
      <w:bookmarkEnd w:id="76"/>
      <w:bookmarkEnd w:id="79"/>
    </w:p>
    <w:p w14:paraId="0423507C" w14:textId="77777777" w:rsidR="00787121" w:rsidRPr="00556651" w:rsidRDefault="00787121" w:rsidP="00787121">
      <w:pPr>
        <w:pStyle w:val="TextkrperBlau"/>
        <w:rPr>
          <w:sz w:val="21"/>
          <w:szCs w:val="21"/>
          <w:lang w:val="de-CH"/>
        </w:rPr>
      </w:pPr>
      <w:r w:rsidRPr="00556651">
        <w:rPr>
          <w:sz w:val="21"/>
          <w:szCs w:val="21"/>
          <w:lang w:val="de-CH"/>
        </w:rPr>
        <w:t>Dem antragstellenden Gremium werden die Anbietenden empfohlen, dem Entscheidgremium gegenüber wird der konkrete Vergabeantrag gestellt. Gleichzeitig wird die Empfehlung/der Antrag begründet.</w:t>
      </w:r>
    </w:p>
    <w:p w14:paraId="59D34A6F" w14:textId="77777777" w:rsidR="00787121" w:rsidRDefault="00787121" w:rsidP="00787121">
      <w:pPr>
        <w:pStyle w:val="Textkrper"/>
        <w:rPr>
          <w:lang w:val="de-CH"/>
        </w:rPr>
      </w:pPr>
      <w:r w:rsidRPr="00556651">
        <w:rPr>
          <w:lang w:val="de-CH"/>
        </w:rPr>
        <w:t xml:space="preserve">Aufgrund des Evaluationsergebnisses wird </w:t>
      </w:r>
      <w:r w:rsidRPr="00556651">
        <w:rPr>
          <w:color w:val="FF0000"/>
          <w:lang w:val="de-CH"/>
        </w:rPr>
        <w:t>empfohlen / beantragt</w:t>
      </w:r>
      <w:r w:rsidRPr="00556651">
        <w:rPr>
          <w:lang w:val="de-CH"/>
        </w:rPr>
        <w:t xml:space="preserve">, den Zuschlag </w:t>
      </w:r>
      <w:r w:rsidRPr="00556651">
        <w:rPr>
          <w:color w:val="FF0000"/>
          <w:lang w:val="de-CH"/>
        </w:rPr>
        <w:t>dem bzw. den</w:t>
      </w:r>
      <w:r w:rsidRPr="00556651">
        <w:rPr>
          <w:lang w:val="de-CH"/>
        </w:rPr>
        <w:t xml:space="preserve"> nachstehenden aufgeführten Anbietenden zu erteilen:</w:t>
      </w:r>
    </w:p>
    <w:p w14:paraId="19DB76AB" w14:textId="77777777" w:rsidR="003B7C7F" w:rsidRPr="00556651" w:rsidRDefault="003B7C7F" w:rsidP="00787121">
      <w:pPr>
        <w:pStyle w:val="Textkrper"/>
        <w:rPr>
          <w:lang w:val="de-CH"/>
        </w:rPr>
      </w:pPr>
    </w:p>
    <w:p w14:paraId="136438A5" w14:textId="77777777" w:rsidR="00787121" w:rsidRPr="00556651" w:rsidRDefault="003B7C7F" w:rsidP="00787121">
      <w:pPr>
        <w:pStyle w:val="Textkrper"/>
        <w:widowControl/>
        <w:numPr>
          <w:ilvl w:val="0"/>
          <w:numId w:val="38"/>
        </w:numPr>
        <w:tabs>
          <w:tab w:val="left" w:pos="2438"/>
          <w:tab w:val="left" w:pos="5330"/>
        </w:tabs>
        <w:autoSpaceDE/>
        <w:autoSpaceDN/>
        <w:spacing w:after="150"/>
        <w:ind w:left="284" w:hanging="284"/>
        <w:jc w:val="both"/>
        <w:rPr>
          <w:color w:val="FF0000"/>
          <w:lang w:val="de-CH"/>
        </w:rPr>
      </w:pPr>
      <w:r>
        <w:rPr>
          <w:color w:val="FF0000"/>
          <w:lang w:val="de-CH"/>
        </w:rPr>
        <w:t>Anbieter</w:t>
      </w:r>
      <w:r w:rsidR="00787121" w:rsidRPr="00556651">
        <w:rPr>
          <w:color w:val="FF0000"/>
          <w:lang w:val="de-CH"/>
        </w:rPr>
        <w:t xml:space="preserve"> 1</w:t>
      </w:r>
    </w:p>
    <w:p w14:paraId="06DDC01A" w14:textId="77777777" w:rsidR="00787121" w:rsidRPr="00556651" w:rsidRDefault="003B7C7F" w:rsidP="00787121">
      <w:pPr>
        <w:pStyle w:val="Textkrper"/>
        <w:widowControl/>
        <w:numPr>
          <w:ilvl w:val="0"/>
          <w:numId w:val="38"/>
        </w:numPr>
        <w:tabs>
          <w:tab w:val="left" w:pos="2438"/>
          <w:tab w:val="left" w:pos="5330"/>
        </w:tabs>
        <w:autoSpaceDE/>
        <w:autoSpaceDN/>
        <w:spacing w:after="150"/>
        <w:ind w:left="284" w:hanging="284"/>
        <w:jc w:val="both"/>
        <w:rPr>
          <w:color w:val="FF0000"/>
          <w:lang w:val="de-CH"/>
        </w:rPr>
      </w:pPr>
      <w:r>
        <w:rPr>
          <w:color w:val="FF0000"/>
          <w:lang w:val="de-CH"/>
        </w:rPr>
        <w:t>Anbieter</w:t>
      </w:r>
      <w:r w:rsidR="00787121" w:rsidRPr="00556651">
        <w:rPr>
          <w:color w:val="FF0000"/>
          <w:lang w:val="de-CH"/>
        </w:rPr>
        <w:t xml:space="preserve"> 2</w:t>
      </w:r>
    </w:p>
    <w:p w14:paraId="041F54BB" w14:textId="77777777" w:rsidR="00787121" w:rsidRPr="00556651" w:rsidRDefault="00787121" w:rsidP="00556651">
      <w:pPr>
        <w:pStyle w:val="H1"/>
        <w:rPr>
          <w:color w:val="000000"/>
        </w:rPr>
      </w:pPr>
      <w:bookmarkStart w:id="80" w:name="_Toc468799733"/>
      <w:bookmarkStart w:id="81" w:name="_Toc150931780"/>
      <w:bookmarkEnd w:id="74"/>
      <w:bookmarkEnd w:id="75"/>
      <w:r w:rsidRPr="00556651">
        <w:t>Entscheid</w:t>
      </w:r>
      <w:bookmarkEnd w:id="80"/>
      <w:bookmarkEnd w:id="81"/>
    </w:p>
    <w:p w14:paraId="41022EA6" w14:textId="1B003C35" w:rsidR="00787121" w:rsidRPr="00556651" w:rsidRDefault="00787121" w:rsidP="00787121">
      <w:pPr>
        <w:pStyle w:val="Textkrper"/>
        <w:rPr>
          <w:rFonts w:cs="Times New Roman"/>
          <w:lang w:val="de-CH"/>
        </w:rPr>
      </w:pPr>
      <w:r w:rsidRPr="00556651">
        <w:rPr>
          <w:lang w:val="de-CH"/>
        </w:rPr>
        <w:t xml:space="preserve">Der Zuschlag wird </w:t>
      </w:r>
      <w:r w:rsidRPr="00556651">
        <w:rPr>
          <w:color w:val="FF0000"/>
          <w:lang w:val="de-CH"/>
        </w:rPr>
        <w:t>dem bzw. den</w:t>
      </w:r>
      <w:r w:rsidRPr="00556651">
        <w:rPr>
          <w:lang w:val="de-CH"/>
        </w:rPr>
        <w:t xml:space="preserve"> folgenden Unternehmen erteilt:</w:t>
      </w:r>
      <w:r w:rsidR="00DF12C7">
        <w:rPr>
          <w:lang w:val="de-CH"/>
        </w:rPr>
        <w:br/>
      </w:r>
    </w:p>
    <w:p w14:paraId="0BC4704C" w14:textId="77777777" w:rsidR="00787121" w:rsidRPr="00556651" w:rsidRDefault="00787121" w:rsidP="00787121">
      <w:pPr>
        <w:pStyle w:val="Textkrper"/>
        <w:widowControl/>
        <w:numPr>
          <w:ilvl w:val="0"/>
          <w:numId w:val="38"/>
        </w:numPr>
        <w:tabs>
          <w:tab w:val="left" w:pos="2438"/>
          <w:tab w:val="left" w:pos="5330"/>
        </w:tabs>
        <w:autoSpaceDE/>
        <w:autoSpaceDN/>
        <w:spacing w:after="150"/>
        <w:ind w:left="284" w:hanging="284"/>
        <w:jc w:val="both"/>
        <w:rPr>
          <w:color w:val="FF0000"/>
          <w:lang w:val="de-CH"/>
        </w:rPr>
      </w:pPr>
      <w:r w:rsidRPr="00556651">
        <w:rPr>
          <w:color w:val="FF0000"/>
          <w:lang w:val="de-CH"/>
        </w:rPr>
        <w:t>Unternehmen 1</w:t>
      </w:r>
    </w:p>
    <w:p w14:paraId="0A14CCDC" w14:textId="77777777" w:rsidR="00787121" w:rsidRPr="00556651" w:rsidRDefault="00787121" w:rsidP="00787121">
      <w:pPr>
        <w:pStyle w:val="Textkrper"/>
        <w:widowControl/>
        <w:numPr>
          <w:ilvl w:val="0"/>
          <w:numId w:val="38"/>
        </w:numPr>
        <w:tabs>
          <w:tab w:val="left" w:pos="2438"/>
          <w:tab w:val="left" w:pos="5330"/>
        </w:tabs>
        <w:autoSpaceDE/>
        <w:autoSpaceDN/>
        <w:spacing w:after="150"/>
        <w:ind w:left="284" w:hanging="284"/>
        <w:jc w:val="both"/>
        <w:rPr>
          <w:color w:val="FF0000"/>
          <w:lang w:val="de-CH"/>
        </w:rPr>
      </w:pPr>
      <w:r w:rsidRPr="00556651">
        <w:rPr>
          <w:color w:val="FF0000"/>
          <w:lang w:val="de-CH"/>
        </w:rPr>
        <w:t>Unternehmen 2</w:t>
      </w:r>
    </w:p>
    <w:p w14:paraId="1C42F823" w14:textId="77777777" w:rsidR="00DF12C7" w:rsidRDefault="00DF12C7" w:rsidP="00787121">
      <w:pPr>
        <w:rPr>
          <w:szCs w:val="21"/>
        </w:rPr>
      </w:pPr>
    </w:p>
    <w:p w14:paraId="0548254B" w14:textId="2121A53F" w:rsidR="00787121" w:rsidRPr="00556651" w:rsidRDefault="00556651" w:rsidP="00787121">
      <w:pPr>
        <w:rPr>
          <w:szCs w:val="21"/>
        </w:rPr>
      </w:pPr>
      <w:r>
        <w:rPr>
          <w:szCs w:val="21"/>
        </w:rPr>
        <w:t>Datum:</w:t>
      </w:r>
      <w:r>
        <w:rPr>
          <w:szCs w:val="21"/>
        </w:rPr>
        <w:tab/>
      </w:r>
      <w:r>
        <w:rPr>
          <w:szCs w:val="21"/>
        </w:rPr>
        <w:tab/>
      </w:r>
      <w:r w:rsidR="003A327B">
        <w:rPr>
          <w:szCs w:val="21"/>
        </w:rPr>
        <w:tab/>
      </w:r>
      <w:r w:rsidR="00787121" w:rsidRPr="00556651">
        <w:rPr>
          <w:szCs w:val="21"/>
        </w:rPr>
        <w:t>…………………………</w:t>
      </w:r>
    </w:p>
    <w:p w14:paraId="3BCB4F4A" w14:textId="77777777" w:rsidR="00787121" w:rsidRPr="00556651" w:rsidRDefault="00787121" w:rsidP="00787121">
      <w:pPr>
        <w:rPr>
          <w:color w:val="FF0000"/>
          <w:szCs w:val="21"/>
        </w:rPr>
      </w:pPr>
    </w:p>
    <w:p w14:paraId="01ADA7B2" w14:textId="77777777" w:rsidR="00787121" w:rsidRPr="00556651" w:rsidRDefault="00787121" w:rsidP="00787121">
      <w:pPr>
        <w:rPr>
          <w:color w:val="FF0000"/>
          <w:szCs w:val="21"/>
        </w:rPr>
      </w:pPr>
    </w:p>
    <w:p w14:paraId="7E071B05" w14:textId="77777777" w:rsidR="00787121" w:rsidRPr="00556651" w:rsidRDefault="00787121" w:rsidP="00787121">
      <w:pPr>
        <w:rPr>
          <w:color w:val="FF0000"/>
          <w:szCs w:val="21"/>
        </w:rPr>
      </w:pPr>
    </w:p>
    <w:p w14:paraId="71A49A55" w14:textId="77777777" w:rsidR="00787121" w:rsidRPr="00556651" w:rsidRDefault="00787121" w:rsidP="00787121">
      <w:pPr>
        <w:rPr>
          <w:color w:val="FF0000"/>
          <w:szCs w:val="21"/>
        </w:rPr>
      </w:pPr>
    </w:p>
    <w:p w14:paraId="52C1A80A" w14:textId="77777777" w:rsidR="00787121" w:rsidRDefault="00787121" w:rsidP="00787121">
      <w:pPr>
        <w:rPr>
          <w:color w:val="FF0000"/>
        </w:rPr>
      </w:pPr>
    </w:p>
    <w:p w14:paraId="6A585688" w14:textId="77777777" w:rsidR="00787121" w:rsidRDefault="00787121" w:rsidP="00787121">
      <w:pPr>
        <w:rPr>
          <w:color w:val="FF0000"/>
        </w:rPr>
      </w:pPr>
    </w:p>
    <w:p w14:paraId="59FC8382" w14:textId="77777777" w:rsidR="00787121" w:rsidRDefault="00787121" w:rsidP="00787121">
      <w:pPr>
        <w:rPr>
          <w:color w:val="FF0000"/>
        </w:rPr>
      </w:pPr>
    </w:p>
    <w:p w14:paraId="474E05D7" w14:textId="1B35E0A3" w:rsidR="00787121" w:rsidRDefault="00787121" w:rsidP="00787121">
      <w:r>
        <w:t>Unterschriften:</w:t>
      </w:r>
      <w:r>
        <w:tab/>
      </w:r>
      <w:r>
        <w:tab/>
        <w:t>…………………………</w:t>
      </w:r>
      <w:r>
        <w:tab/>
      </w:r>
      <w:r>
        <w:tab/>
      </w:r>
      <w:r w:rsidR="00B715F1">
        <w:tab/>
      </w:r>
      <w:r>
        <w:t>……………………………….</w:t>
      </w:r>
    </w:p>
    <w:p w14:paraId="1742ED5D" w14:textId="77777777" w:rsidR="00787121" w:rsidRDefault="00787121" w:rsidP="00787121">
      <w:pPr>
        <w:rPr>
          <w:color w:val="FF0000"/>
        </w:rPr>
      </w:pPr>
    </w:p>
    <w:p w14:paraId="7D98BD9B" w14:textId="5743AC7F" w:rsidR="00787121" w:rsidRDefault="00787121" w:rsidP="00787121">
      <w:pPr>
        <w:rPr>
          <w:rFonts w:cs="Arial"/>
          <w:color w:val="FF0000"/>
        </w:rPr>
      </w:pPr>
      <w:r>
        <w:rPr>
          <w:color w:val="FF0000"/>
        </w:rPr>
        <w:tab/>
      </w:r>
      <w:r>
        <w:rPr>
          <w:color w:val="FF0000"/>
        </w:rPr>
        <w:tab/>
      </w:r>
      <w:r w:rsidR="00556651">
        <w:rPr>
          <w:rFonts w:cs="Arial"/>
          <w:color w:val="FF0000"/>
        </w:rPr>
        <w:tab/>
        <w:t>Vorname, Name</w:t>
      </w:r>
      <w:r w:rsidR="00556651">
        <w:rPr>
          <w:rFonts w:cs="Arial"/>
          <w:color w:val="FF0000"/>
        </w:rPr>
        <w:tab/>
      </w:r>
      <w:r w:rsidR="00556651">
        <w:rPr>
          <w:rFonts w:cs="Arial"/>
          <w:color w:val="FF0000"/>
        </w:rPr>
        <w:tab/>
      </w:r>
      <w:r w:rsidR="00B715F1">
        <w:rPr>
          <w:rFonts w:cs="Arial"/>
          <w:color w:val="FF0000"/>
        </w:rPr>
        <w:tab/>
      </w:r>
      <w:r>
        <w:rPr>
          <w:rFonts w:cs="Arial"/>
          <w:color w:val="FF0000"/>
        </w:rPr>
        <w:t xml:space="preserve">Vorname, Name </w:t>
      </w:r>
    </w:p>
    <w:p w14:paraId="67AEE5AF" w14:textId="173132BC" w:rsidR="00787121" w:rsidRDefault="00556651" w:rsidP="00787121">
      <w:pPr>
        <w:rPr>
          <w:rFonts w:cs="Arial"/>
          <w:color w:val="FF0000"/>
        </w:rPr>
      </w:pPr>
      <w:r>
        <w:rPr>
          <w:rFonts w:cs="Arial"/>
          <w:color w:val="FF0000"/>
        </w:rPr>
        <w:tab/>
      </w:r>
      <w:r>
        <w:rPr>
          <w:rFonts w:cs="Arial"/>
          <w:color w:val="FF0000"/>
        </w:rPr>
        <w:tab/>
      </w:r>
      <w:r>
        <w:rPr>
          <w:rFonts w:cs="Arial"/>
          <w:color w:val="FF0000"/>
        </w:rPr>
        <w:tab/>
        <w:t>Funktion</w:t>
      </w:r>
      <w:r w:rsidR="005F6313">
        <w:rPr>
          <w:rFonts w:cs="Arial"/>
          <w:color w:val="FF0000"/>
        </w:rPr>
        <w:t xml:space="preserve"> (z.B. Auftraggeber/-in)</w:t>
      </w:r>
      <w:r>
        <w:rPr>
          <w:rFonts w:cs="Arial"/>
          <w:color w:val="FF0000"/>
        </w:rPr>
        <w:tab/>
      </w:r>
      <w:r w:rsidR="00787121">
        <w:rPr>
          <w:rFonts w:cs="Arial"/>
          <w:color w:val="FF0000"/>
        </w:rPr>
        <w:t>Funktion</w:t>
      </w:r>
      <w:r w:rsidR="005F6313">
        <w:rPr>
          <w:rFonts w:cs="Arial"/>
          <w:color w:val="FF0000"/>
        </w:rPr>
        <w:t xml:space="preserve"> (z.B. Verfahrensleiter/-in)</w:t>
      </w:r>
    </w:p>
    <w:p w14:paraId="3BAE4683" w14:textId="77777777" w:rsidR="00787121" w:rsidRDefault="00787121" w:rsidP="00787121">
      <w:pPr>
        <w:rPr>
          <w:rFonts w:cs="Arial"/>
          <w:color w:val="FF0000"/>
        </w:rPr>
      </w:pPr>
    </w:p>
    <w:p w14:paraId="27D3E48F" w14:textId="77777777" w:rsidR="00787121" w:rsidRDefault="00787121" w:rsidP="00787121">
      <w:pPr>
        <w:rPr>
          <w:rFonts w:cs="Arial"/>
          <w:color w:val="FF0000"/>
        </w:rPr>
      </w:pPr>
    </w:p>
    <w:p w14:paraId="06F41B0B" w14:textId="77777777" w:rsidR="00787121" w:rsidRDefault="00787121" w:rsidP="00787121">
      <w:pPr>
        <w:rPr>
          <w:rFonts w:cs="Arial"/>
          <w:color w:val="FF0000"/>
        </w:rPr>
      </w:pPr>
    </w:p>
    <w:p w14:paraId="5DBE2759" w14:textId="77777777" w:rsidR="00787121" w:rsidRPr="00556651" w:rsidRDefault="00787121" w:rsidP="00787121">
      <w:pPr>
        <w:pStyle w:val="TextkrperBlau"/>
        <w:rPr>
          <w:sz w:val="21"/>
          <w:szCs w:val="21"/>
          <w:lang w:val="de-CH"/>
        </w:rPr>
      </w:pPr>
      <w:r w:rsidRPr="00556651">
        <w:rPr>
          <w:sz w:val="21"/>
          <w:szCs w:val="21"/>
          <w:lang w:val="de-CH"/>
        </w:rPr>
        <w:t>Ev. Begründung / Bemerkung, falls der Entscheid vom Antrag abweicht.</w:t>
      </w:r>
    </w:p>
    <w:p w14:paraId="62F85D91" w14:textId="77777777" w:rsidR="00787121" w:rsidRDefault="00787121" w:rsidP="003A327B">
      <w:pPr>
        <w:pStyle w:val="H1"/>
      </w:pPr>
      <w:bookmarkStart w:id="82" w:name="_Toc468799734"/>
      <w:bookmarkStart w:id="83" w:name="_Toc150931781"/>
      <w:r>
        <w:t>Anhänge</w:t>
      </w:r>
      <w:bookmarkEnd w:id="82"/>
      <w:bookmarkEnd w:id="83"/>
    </w:p>
    <w:p w14:paraId="6D2A7484" w14:textId="44E7A87C" w:rsidR="00787121" w:rsidRPr="00556651" w:rsidRDefault="00787121" w:rsidP="00787121">
      <w:pPr>
        <w:pStyle w:val="TextkrperBlau"/>
        <w:rPr>
          <w:sz w:val="21"/>
          <w:szCs w:val="21"/>
          <w:lang w:val="de-CH"/>
        </w:rPr>
      </w:pPr>
      <w:r w:rsidRPr="00556651">
        <w:rPr>
          <w:sz w:val="21"/>
          <w:szCs w:val="21"/>
          <w:lang w:val="de-CH"/>
        </w:rPr>
        <w:t xml:space="preserve">Folgende Anhänge können </w:t>
      </w:r>
      <w:r w:rsidR="00EA76CB">
        <w:rPr>
          <w:sz w:val="21"/>
          <w:szCs w:val="21"/>
          <w:lang w:val="de-CH"/>
        </w:rPr>
        <w:t xml:space="preserve">je nach Bedarf </w:t>
      </w:r>
      <w:r w:rsidRPr="00556651">
        <w:rPr>
          <w:sz w:val="21"/>
          <w:szCs w:val="21"/>
          <w:lang w:val="de-CH"/>
        </w:rPr>
        <w:t>sinnvoll sein:</w:t>
      </w:r>
    </w:p>
    <w:tbl>
      <w:tblPr>
        <w:tblStyle w:val="Tabellengitternetz"/>
        <w:tblW w:w="0" w:type="dxa"/>
        <w:tblInd w:w="108" w:type="dxa"/>
        <w:tblLayout w:type="fixed"/>
        <w:tblLook w:val="01E0" w:firstRow="1" w:lastRow="1" w:firstColumn="1" w:lastColumn="1" w:noHBand="0" w:noVBand="0"/>
      </w:tblPr>
      <w:tblGrid>
        <w:gridCol w:w="1560"/>
        <w:gridCol w:w="8079"/>
      </w:tblGrid>
      <w:tr w:rsidR="00787121" w:rsidRPr="00556651" w14:paraId="49633D4C" w14:textId="77777777" w:rsidTr="00787121">
        <w:trPr>
          <w:trHeight w:val="340"/>
        </w:trPr>
        <w:tc>
          <w:tcPr>
            <w:tcW w:w="1560" w:type="dxa"/>
            <w:tcBorders>
              <w:top w:val="single" w:sz="4" w:space="0" w:color="auto"/>
              <w:left w:val="single" w:sz="4" w:space="0" w:color="auto"/>
              <w:bottom w:val="single" w:sz="4" w:space="0" w:color="auto"/>
              <w:right w:val="single" w:sz="4" w:space="0" w:color="auto"/>
            </w:tcBorders>
          </w:tcPr>
          <w:p w14:paraId="10C4DAED" w14:textId="77777777" w:rsidR="00787121" w:rsidRPr="00556651" w:rsidRDefault="00787121">
            <w:pPr>
              <w:pStyle w:val="TextkrperTabelle"/>
              <w:rPr>
                <w:b/>
                <w:sz w:val="21"/>
                <w:szCs w:val="21"/>
                <w:lang w:val="de-CH"/>
              </w:rPr>
            </w:pPr>
          </w:p>
        </w:tc>
        <w:tc>
          <w:tcPr>
            <w:tcW w:w="8079" w:type="dxa"/>
            <w:tcBorders>
              <w:top w:val="single" w:sz="4" w:space="0" w:color="auto"/>
              <w:left w:val="single" w:sz="4" w:space="0" w:color="auto"/>
              <w:bottom w:val="single" w:sz="4" w:space="0" w:color="auto"/>
              <w:right w:val="single" w:sz="4" w:space="0" w:color="auto"/>
            </w:tcBorders>
            <w:hideMark/>
          </w:tcPr>
          <w:p w14:paraId="6B0F6A05" w14:textId="77777777" w:rsidR="00787121" w:rsidRPr="00556651" w:rsidRDefault="00787121">
            <w:pPr>
              <w:pStyle w:val="TextkrperTabelle"/>
              <w:rPr>
                <w:b/>
                <w:sz w:val="21"/>
                <w:szCs w:val="21"/>
                <w:lang w:val="de-CH"/>
              </w:rPr>
            </w:pPr>
            <w:r w:rsidRPr="00556651">
              <w:rPr>
                <w:b/>
                <w:sz w:val="21"/>
                <w:szCs w:val="21"/>
                <w:lang w:val="de-CH"/>
              </w:rPr>
              <w:t>Dokumententitel</w:t>
            </w:r>
          </w:p>
        </w:tc>
      </w:tr>
      <w:tr w:rsidR="00787121" w:rsidRPr="00556651" w14:paraId="2708B113" w14:textId="77777777" w:rsidTr="00787121">
        <w:trPr>
          <w:trHeight w:val="340"/>
        </w:trPr>
        <w:tc>
          <w:tcPr>
            <w:tcW w:w="1560" w:type="dxa"/>
            <w:tcBorders>
              <w:top w:val="single" w:sz="4" w:space="0" w:color="auto"/>
              <w:left w:val="single" w:sz="4" w:space="0" w:color="auto"/>
              <w:bottom w:val="single" w:sz="4" w:space="0" w:color="auto"/>
              <w:right w:val="single" w:sz="4" w:space="0" w:color="auto"/>
            </w:tcBorders>
            <w:hideMark/>
          </w:tcPr>
          <w:p w14:paraId="7F3373A2" w14:textId="77777777" w:rsidR="00787121" w:rsidRPr="00556651" w:rsidRDefault="00787121">
            <w:pPr>
              <w:pStyle w:val="TextkrperTabelle"/>
              <w:rPr>
                <w:sz w:val="21"/>
                <w:szCs w:val="21"/>
                <w:lang w:val="de-CH"/>
              </w:rPr>
            </w:pPr>
            <w:r w:rsidRPr="00556651">
              <w:rPr>
                <w:sz w:val="21"/>
                <w:szCs w:val="21"/>
                <w:lang w:val="de-CH"/>
              </w:rPr>
              <w:t xml:space="preserve">Anhang </w:t>
            </w:r>
            <w:r w:rsidRPr="00556651">
              <w:rPr>
                <w:sz w:val="21"/>
                <w:szCs w:val="21"/>
                <w:lang w:val="de-CH"/>
              </w:rPr>
              <w:fldChar w:fldCharType="begin"/>
            </w:r>
            <w:r w:rsidRPr="00556651">
              <w:rPr>
                <w:sz w:val="21"/>
                <w:szCs w:val="21"/>
                <w:lang w:val="de-CH"/>
              </w:rPr>
              <w:instrText xml:space="preserve"> SEQ Anhang \* ARABIC </w:instrText>
            </w:r>
            <w:r w:rsidRPr="00556651">
              <w:rPr>
                <w:sz w:val="21"/>
                <w:szCs w:val="21"/>
                <w:lang w:val="de-CH"/>
              </w:rPr>
              <w:fldChar w:fldCharType="separate"/>
            </w:r>
            <w:r w:rsidRPr="00556651">
              <w:rPr>
                <w:sz w:val="21"/>
                <w:szCs w:val="21"/>
                <w:lang w:val="de-CH"/>
              </w:rPr>
              <w:t>1</w:t>
            </w:r>
            <w:r w:rsidRPr="00556651">
              <w:rPr>
                <w:sz w:val="21"/>
                <w:szCs w:val="21"/>
                <w:lang w:val="de-CH"/>
              </w:rPr>
              <w:fldChar w:fldCharType="end"/>
            </w:r>
          </w:p>
        </w:tc>
        <w:tc>
          <w:tcPr>
            <w:tcW w:w="8079" w:type="dxa"/>
            <w:tcBorders>
              <w:top w:val="single" w:sz="4" w:space="0" w:color="auto"/>
              <w:left w:val="single" w:sz="4" w:space="0" w:color="auto"/>
              <w:bottom w:val="single" w:sz="4" w:space="0" w:color="auto"/>
              <w:right w:val="single" w:sz="4" w:space="0" w:color="auto"/>
            </w:tcBorders>
            <w:hideMark/>
          </w:tcPr>
          <w:p w14:paraId="73E804AF" w14:textId="77777777" w:rsidR="00787121" w:rsidRPr="00556651" w:rsidRDefault="00787121">
            <w:pPr>
              <w:pStyle w:val="TextkrperTabelle"/>
              <w:rPr>
                <w:color w:val="FF0000"/>
                <w:sz w:val="21"/>
                <w:szCs w:val="21"/>
                <w:lang w:val="de-CH"/>
              </w:rPr>
            </w:pPr>
            <w:r w:rsidRPr="00556651">
              <w:rPr>
                <w:color w:val="FF0000"/>
                <w:sz w:val="21"/>
                <w:szCs w:val="21"/>
                <w:lang w:val="de-CH"/>
              </w:rPr>
              <w:t xml:space="preserve">Detailauswertung </w:t>
            </w:r>
          </w:p>
        </w:tc>
      </w:tr>
      <w:tr w:rsidR="00787121" w:rsidRPr="00556651" w14:paraId="6F854B4C" w14:textId="77777777" w:rsidTr="00787121">
        <w:trPr>
          <w:trHeight w:val="340"/>
        </w:trPr>
        <w:tc>
          <w:tcPr>
            <w:tcW w:w="1560" w:type="dxa"/>
            <w:tcBorders>
              <w:top w:val="single" w:sz="4" w:space="0" w:color="auto"/>
              <w:left w:val="single" w:sz="4" w:space="0" w:color="auto"/>
              <w:bottom w:val="single" w:sz="4" w:space="0" w:color="auto"/>
              <w:right w:val="single" w:sz="4" w:space="0" w:color="auto"/>
            </w:tcBorders>
            <w:hideMark/>
          </w:tcPr>
          <w:p w14:paraId="137DF75A" w14:textId="77777777" w:rsidR="00787121" w:rsidRPr="00556651" w:rsidRDefault="00787121">
            <w:pPr>
              <w:pStyle w:val="TextkrperTabelle"/>
              <w:keepNext/>
              <w:rPr>
                <w:sz w:val="21"/>
                <w:szCs w:val="21"/>
                <w:lang w:val="de-CH"/>
              </w:rPr>
            </w:pPr>
            <w:r w:rsidRPr="00556651">
              <w:rPr>
                <w:sz w:val="21"/>
                <w:szCs w:val="21"/>
                <w:lang w:val="de-CH"/>
              </w:rPr>
              <w:t xml:space="preserve">Anhang </w:t>
            </w:r>
            <w:r w:rsidRPr="00556651">
              <w:rPr>
                <w:sz w:val="21"/>
                <w:szCs w:val="21"/>
                <w:lang w:val="de-CH"/>
              </w:rPr>
              <w:fldChar w:fldCharType="begin"/>
            </w:r>
            <w:r w:rsidRPr="00556651">
              <w:rPr>
                <w:sz w:val="21"/>
                <w:szCs w:val="21"/>
                <w:lang w:val="de-CH"/>
              </w:rPr>
              <w:instrText xml:space="preserve"> SEQ Anhang \* ARABIC </w:instrText>
            </w:r>
            <w:r w:rsidRPr="00556651">
              <w:rPr>
                <w:sz w:val="21"/>
                <w:szCs w:val="21"/>
                <w:lang w:val="de-CH"/>
              </w:rPr>
              <w:fldChar w:fldCharType="separate"/>
            </w:r>
            <w:r w:rsidRPr="00556651">
              <w:rPr>
                <w:sz w:val="21"/>
                <w:szCs w:val="21"/>
                <w:lang w:val="de-CH"/>
              </w:rPr>
              <w:t>2</w:t>
            </w:r>
            <w:r w:rsidRPr="00556651">
              <w:rPr>
                <w:sz w:val="21"/>
                <w:szCs w:val="21"/>
                <w:lang w:val="de-CH"/>
              </w:rPr>
              <w:fldChar w:fldCharType="end"/>
            </w:r>
          </w:p>
        </w:tc>
        <w:tc>
          <w:tcPr>
            <w:tcW w:w="8079" w:type="dxa"/>
            <w:tcBorders>
              <w:top w:val="single" w:sz="4" w:space="0" w:color="auto"/>
              <w:left w:val="single" w:sz="4" w:space="0" w:color="auto"/>
              <w:bottom w:val="single" w:sz="4" w:space="0" w:color="auto"/>
              <w:right w:val="single" w:sz="4" w:space="0" w:color="auto"/>
            </w:tcBorders>
            <w:hideMark/>
          </w:tcPr>
          <w:p w14:paraId="6286FC2E" w14:textId="77777777" w:rsidR="00787121" w:rsidRPr="00556651" w:rsidRDefault="00787121">
            <w:pPr>
              <w:pStyle w:val="TextkrperTabelle"/>
              <w:keepNext/>
              <w:rPr>
                <w:color w:val="FF0000"/>
                <w:sz w:val="21"/>
                <w:szCs w:val="21"/>
                <w:lang w:val="de-CH"/>
              </w:rPr>
            </w:pPr>
            <w:r w:rsidRPr="00556651">
              <w:rPr>
                <w:color w:val="FF0000"/>
                <w:sz w:val="21"/>
                <w:szCs w:val="21"/>
                <w:lang w:val="de-CH"/>
              </w:rPr>
              <w:t>ASU oder Auszug aus den ASU</w:t>
            </w:r>
          </w:p>
        </w:tc>
      </w:tr>
    </w:tbl>
    <w:p w14:paraId="67A69399" w14:textId="77777777" w:rsidR="00787121" w:rsidRDefault="00787121" w:rsidP="00787121">
      <w:pPr>
        <w:pStyle w:val="TextkrperTabelle"/>
        <w:keepNext/>
        <w:rPr>
          <w:lang w:val="de-CH"/>
        </w:rPr>
      </w:pPr>
      <w:bookmarkStart w:id="84" w:name="_Toc434590712"/>
      <w:bookmarkStart w:id="85" w:name="_Toc434590807"/>
      <w:bookmarkStart w:id="86" w:name="_Toc434590716"/>
      <w:bookmarkStart w:id="87" w:name="_Toc434590811"/>
      <w:bookmarkStart w:id="88" w:name="_Toc434590731"/>
      <w:bookmarkStart w:id="89" w:name="_Toc434590826"/>
      <w:bookmarkStart w:id="90" w:name="_Toc434590736"/>
      <w:bookmarkStart w:id="91" w:name="_Toc434590831"/>
      <w:bookmarkStart w:id="92" w:name="_Toc434590752"/>
      <w:bookmarkStart w:id="93" w:name="_Toc434590847"/>
      <w:bookmarkStart w:id="94" w:name="_Toc434590757"/>
      <w:bookmarkStart w:id="95" w:name="_Toc434590852"/>
      <w:bookmarkStart w:id="96" w:name="_Toc434590762"/>
      <w:bookmarkStart w:id="97" w:name="_Toc434590857"/>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15CF844C" w14:textId="7C6C5BE3" w:rsidR="003A327B" w:rsidRPr="003B7C7F" w:rsidRDefault="003A327B" w:rsidP="003A327B">
      <w:pPr>
        <w:pStyle w:val="Beschriftung"/>
        <w:keepNext/>
        <w:rPr>
          <w:sz w:val="18"/>
        </w:rPr>
      </w:pPr>
      <w:bookmarkStart w:id="98" w:name="_Toc150931999"/>
      <w:r w:rsidRPr="003B7C7F">
        <w:rPr>
          <w:sz w:val="18"/>
        </w:rPr>
        <w:t xml:space="preserve">Tabelle </w:t>
      </w:r>
      <w:r w:rsidRPr="003B7C7F">
        <w:rPr>
          <w:sz w:val="18"/>
        </w:rPr>
        <w:fldChar w:fldCharType="begin"/>
      </w:r>
      <w:r w:rsidRPr="003B7C7F">
        <w:rPr>
          <w:sz w:val="18"/>
        </w:rPr>
        <w:instrText xml:space="preserve"> SEQ Tabelle \* ARABIC </w:instrText>
      </w:r>
      <w:r w:rsidRPr="003B7C7F">
        <w:rPr>
          <w:sz w:val="18"/>
        </w:rPr>
        <w:fldChar w:fldCharType="separate"/>
      </w:r>
      <w:r>
        <w:rPr>
          <w:noProof/>
          <w:sz w:val="18"/>
        </w:rPr>
        <w:t>8</w:t>
      </w:r>
      <w:r w:rsidRPr="003B7C7F">
        <w:rPr>
          <w:sz w:val="18"/>
        </w:rPr>
        <w:fldChar w:fldCharType="end"/>
      </w:r>
      <w:r>
        <w:rPr>
          <w:sz w:val="18"/>
        </w:rPr>
        <w:tab/>
        <w:t>Anhänge Evaluationsbericht</w:t>
      </w:r>
      <w:bookmarkEnd w:id="98"/>
    </w:p>
    <w:p w14:paraId="5537FA61" w14:textId="77777777" w:rsidR="00787121" w:rsidRPr="00D82C0E" w:rsidRDefault="00787121" w:rsidP="00607657">
      <w:pPr>
        <w:tabs>
          <w:tab w:val="left" w:pos="5850"/>
        </w:tabs>
        <w:rPr>
          <w:szCs w:val="21"/>
        </w:rPr>
      </w:pPr>
    </w:p>
    <w:sectPr w:rsidR="00787121" w:rsidRPr="00D82C0E" w:rsidSect="00B715F1">
      <w:headerReference w:type="even" r:id="rId14"/>
      <w:headerReference w:type="default" r:id="rId15"/>
      <w:footerReference w:type="default" r:id="rId16"/>
      <w:headerReference w:type="first" r:id="rId17"/>
      <w:footerReference w:type="first" r:id="rId18"/>
      <w:pgSz w:w="11906" w:h="16838"/>
      <w:pgMar w:top="1418"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64136" w14:textId="77777777" w:rsidR="00DF12C7" w:rsidRDefault="00DF12C7">
      <w:pPr>
        <w:spacing w:line="240" w:lineRule="auto"/>
      </w:pPr>
      <w:r>
        <w:separator/>
      </w:r>
    </w:p>
  </w:endnote>
  <w:endnote w:type="continuationSeparator" w:id="0">
    <w:p w14:paraId="3975801A" w14:textId="77777777" w:rsidR="00DF12C7" w:rsidRDefault="00DF1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143D1" w14:textId="77777777" w:rsidR="00DF12C7" w:rsidRPr="00BD4A9C" w:rsidRDefault="00DF12C7" w:rsidP="00702D19">
    <w:pPr>
      <w:pStyle w:val="Fuzeile"/>
    </w:pPr>
    <w:r>
      <w:rPr>
        <w:noProof/>
        <w:lang w:eastAsia="de-CH"/>
      </w:rPr>
      <mc:AlternateContent>
        <mc:Choice Requires="wps">
          <w:drawing>
            <wp:anchor distT="0" distB="0" distL="114300" distR="114300" simplePos="0" relativeHeight="251661312" behindDoc="0" locked="1" layoutInCell="1" allowOverlap="1" wp14:anchorId="586E6E56" wp14:editId="1F8BB136">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6DB830F" w14:textId="1B86036B" w:rsidR="00DF12C7" w:rsidRPr="005C6148" w:rsidRDefault="00DF12C7" w:rsidP="00702D19">
                          <w:pPr>
                            <w:pStyle w:val="Seitenzahlen"/>
                          </w:pPr>
                          <w:r w:rsidRPr="005C6148">
                            <w:fldChar w:fldCharType="begin"/>
                          </w:r>
                          <w:r w:rsidRPr="005C6148">
                            <w:instrText>PAGE   \* MERGEFORMAT</w:instrText>
                          </w:r>
                          <w:r w:rsidRPr="005C6148">
                            <w:fldChar w:fldCharType="separate"/>
                          </w:r>
                          <w:r w:rsidR="00C96AC0" w:rsidRPr="00C96AC0">
                            <w:rPr>
                              <w:noProof/>
                              <w:lang w:val="de-DE"/>
                            </w:rPr>
                            <w:t>9</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96AC0">
                            <w:rPr>
                              <w:noProof/>
                            </w:rPr>
                            <w:t>9</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586E6E56"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14:paraId="16DB830F" w14:textId="1B86036B" w:rsidR="00DF12C7" w:rsidRPr="005C6148" w:rsidRDefault="00DF12C7" w:rsidP="00702D19">
                    <w:pPr>
                      <w:pStyle w:val="Seitenzahlen"/>
                    </w:pPr>
                    <w:r w:rsidRPr="005C6148">
                      <w:fldChar w:fldCharType="begin"/>
                    </w:r>
                    <w:r w:rsidRPr="005C6148">
                      <w:instrText>PAGE   \* MERGEFORMAT</w:instrText>
                    </w:r>
                    <w:r w:rsidRPr="005C6148">
                      <w:fldChar w:fldCharType="separate"/>
                    </w:r>
                    <w:r w:rsidR="00C96AC0" w:rsidRPr="00C96AC0">
                      <w:rPr>
                        <w:noProof/>
                        <w:lang w:val="de-DE"/>
                      </w:rPr>
                      <w:t>9</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96AC0">
                      <w:rPr>
                        <w:noProof/>
                      </w:rPr>
                      <w:t>9</w:t>
                    </w:r>
                    <w:r>
                      <w:rPr>
                        <w:noProof/>
                      </w:rPr>
                      <w:fldChar w:fldCharType="end"/>
                    </w:r>
                  </w:p>
                </w:txbxContent>
              </v:textbox>
              <w10:wrap anchorx="margin" anchory="page"/>
              <w10:anchorlock/>
            </v:shape>
          </w:pict>
        </mc:Fallback>
      </mc:AlternateContent>
    </w:r>
    <w:r>
      <w:t>Version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5C754" w14:textId="77777777" w:rsidR="00DF12C7" w:rsidRPr="002C6447" w:rsidRDefault="00DF12C7" w:rsidP="00702D19">
    <w:pPr>
      <w:pStyle w:val="Text65pt"/>
      <w:rPr>
        <w:lang w:val="de-CH"/>
      </w:rPr>
    </w:pPr>
    <w:bookmarkStart w:id="99" w:name="MetaTool_Script3"/>
    <w:bookmarkStart w:id="100" w:name="MetaTool_Script4"/>
    <w:bookmarkEnd w:id="99"/>
    <w:bookmarkEnd w:id="100"/>
    <w:r>
      <w:rPr>
        <w:noProof/>
        <w:lang w:val="de-CH" w:eastAsia="de-CH"/>
      </w:rPr>
      <mc:AlternateContent>
        <mc:Choice Requires="wps">
          <w:drawing>
            <wp:anchor distT="0" distB="0" distL="114300" distR="114300" simplePos="0" relativeHeight="251663360" behindDoc="0" locked="1" layoutInCell="1" allowOverlap="1" wp14:anchorId="55D9EDB1" wp14:editId="248082A8">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675BC73" w14:textId="5BD069F5" w:rsidR="00DF12C7" w:rsidRPr="005C6148" w:rsidRDefault="00DF12C7" w:rsidP="00702D19">
                          <w:pPr>
                            <w:pStyle w:val="Seitenzahlen"/>
                          </w:pPr>
                          <w:r w:rsidRPr="005C6148">
                            <w:fldChar w:fldCharType="begin"/>
                          </w:r>
                          <w:r w:rsidRPr="005C6148">
                            <w:instrText>PAGE   \* MERGEFORMAT</w:instrText>
                          </w:r>
                          <w:r w:rsidRPr="005C6148">
                            <w:fldChar w:fldCharType="separate"/>
                          </w:r>
                          <w:r w:rsidR="00C96AC0" w:rsidRPr="00C96AC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96AC0">
                            <w:rPr>
                              <w:noProof/>
                            </w:rPr>
                            <w:t>9</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55D9EDB1"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zRqEZQIAAEEFAAAOAAAAAAAAAAAAAAAAAC4CAABkcnMvZTJvRG9jLnht&#10;bFBLAQItABQABgAIAAAAIQDHwVPR1AAAAAMBAAAPAAAAAAAAAAAAAAAAAL8EAABkcnMvZG93bnJl&#10;di54bWxQSwUGAAAAAAQABADzAAAAwAUAAAAA&#10;" filled="f" stroked="f" strokeweight=".5pt">
              <v:textbox inset="0,0,0,8mm">
                <w:txbxContent>
                  <w:p w14:paraId="6675BC73" w14:textId="5BD069F5" w:rsidR="00DF12C7" w:rsidRPr="005C6148" w:rsidRDefault="00DF12C7" w:rsidP="00702D19">
                    <w:pPr>
                      <w:pStyle w:val="Seitenzahlen"/>
                    </w:pPr>
                    <w:r w:rsidRPr="005C6148">
                      <w:fldChar w:fldCharType="begin"/>
                    </w:r>
                    <w:r w:rsidRPr="005C6148">
                      <w:instrText>PAGE   \* MERGEFORMAT</w:instrText>
                    </w:r>
                    <w:r w:rsidRPr="005C6148">
                      <w:fldChar w:fldCharType="separate"/>
                    </w:r>
                    <w:r w:rsidR="00C96AC0" w:rsidRPr="00C96AC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96AC0">
                      <w:rPr>
                        <w:noProof/>
                      </w:rPr>
                      <w:t>9</w:t>
                    </w:r>
                    <w:r>
                      <w:rPr>
                        <w:noProof/>
                      </w:rPr>
                      <w:fldChar w:fldCharType="end"/>
                    </w:r>
                  </w:p>
                </w:txbxContent>
              </v:textbox>
              <w10:wrap anchorx="margin" anchory="page"/>
              <w10:anchorlock/>
            </v:shape>
          </w:pict>
        </mc:Fallback>
      </mc:AlternateContent>
    </w:r>
    <w:r w:rsidRPr="00BE1DDD">
      <w:rPr>
        <w:noProof/>
        <w:highlight w:val="cyan"/>
        <w:lang w:val="de-CH" w:eastAsia="de-CH"/>
      </w:rPr>
      <mc:AlternateContent>
        <mc:Choice Requires="wps">
          <w:drawing>
            <wp:anchor distT="0" distB="0" distL="114300" distR="114300" simplePos="0" relativeHeight="251658240" behindDoc="0" locked="1" layoutInCell="1" allowOverlap="1" wp14:anchorId="71213B53" wp14:editId="22EDC64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0A5E278" w14:textId="28E1258A" w:rsidR="00DF12C7" w:rsidRPr="005C6148" w:rsidRDefault="00DF12C7" w:rsidP="00702D19">
                          <w:pPr>
                            <w:pStyle w:val="Seitenzahlen"/>
                          </w:pPr>
                          <w:r w:rsidRPr="005C6148">
                            <w:fldChar w:fldCharType="begin"/>
                          </w:r>
                          <w:r w:rsidRPr="005C6148">
                            <w:instrText>PAGE   \* MERGEFORMAT</w:instrText>
                          </w:r>
                          <w:r w:rsidRPr="005C6148">
                            <w:fldChar w:fldCharType="separate"/>
                          </w:r>
                          <w:r w:rsidR="00C96AC0" w:rsidRPr="00C96AC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96AC0">
                            <w:rPr>
                              <w:noProof/>
                            </w:rPr>
                            <w:t>9</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w14:anchorId="71213B53"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fohcmkCAABBBQAADgAAAAAAAAAAAAAAAAAuAgAAZHJzL2Uyb0Rv&#10;Yy54bWxQSwECLQAUAAYACAAAACEAx8FT0dQAAAADAQAADwAAAAAAAAAAAAAAAADDBAAAZHJzL2Rv&#10;d25yZXYueG1sUEsFBgAAAAAEAAQA8wAAAMQFAAAAAA==&#10;" filled="f" stroked="f" strokeweight=".5pt">
              <v:textbox inset="0,0,0,8mm">
                <w:txbxContent>
                  <w:p w14:paraId="10A5E278" w14:textId="28E1258A" w:rsidR="00DF12C7" w:rsidRPr="005C6148" w:rsidRDefault="00DF12C7" w:rsidP="00702D19">
                    <w:pPr>
                      <w:pStyle w:val="Seitenzahlen"/>
                    </w:pPr>
                    <w:r w:rsidRPr="005C6148">
                      <w:fldChar w:fldCharType="begin"/>
                    </w:r>
                    <w:r w:rsidRPr="005C6148">
                      <w:instrText>PAGE   \* MERGEFORMAT</w:instrText>
                    </w:r>
                    <w:r w:rsidRPr="005C6148">
                      <w:fldChar w:fldCharType="separate"/>
                    </w:r>
                    <w:r w:rsidR="00C96AC0" w:rsidRPr="00C96AC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96AC0">
                      <w:rPr>
                        <w:noProof/>
                      </w:rPr>
                      <w:t>9</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88FE9" w14:textId="77777777" w:rsidR="00DF12C7" w:rsidRDefault="00DF12C7">
      <w:pPr>
        <w:spacing w:line="240" w:lineRule="auto"/>
      </w:pPr>
      <w:r>
        <w:separator/>
      </w:r>
    </w:p>
  </w:footnote>
  <w:footnote w:type="continuationSeparator" w:id="0">
    <w:p w14:paraId="136CABCF" w14:textId="77777777" w:rsidR="00DF12C7" w:rsidRDefault="00DF12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0CE93" w14:textId="24178140" w:rsidR="00DF12C7" w:rsidRDefault="00DF12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BFEE3" w14:textId="34C6293A" w:rsidR="00DF12C7" w:rsidRDefault="00DF12C7" w:rsidP="00607657">
    <w:pPr>
      <w:pStyle w:val="Kopfzeile"/>
      <w:tabs>
        <w:tab w:val="right" w:pos="9639"/>
      </w:tabs>
      <w:rPr>
        <w:rFonts w:cs="Arial"/>
        <w:sz w:val="18"/>
        <w:szCs w:val="18"/>
      </w:rPr>
    </w:pPr>
    <w:r>
      <w:rPr>
        <w:rFonts w:cs="Arial"/>
        <w:color w:val="FF0000"/>
        <w:sz w:val="18"/>
        <w:szCs w:val="18"/>
      </w:rPr>
      <w:t>Vergabestelle</w:t>
    </w:r>
    <w:r>
      <w:rPr>
        <w:rFonts w:cs="Arial"/>
        <w:sz w:val="18"/>
        <w:szCs w:val="18"/>
      </w:rPr>
      <w:tab/>
    </w:r>
    <w:r>
      <w:rPr>
        <w:rFonts w:cs="Arial"/>
        <w:sz w:val="18"/>
        <w:szCs w:val="18"/>
      </w:rPr>
      <w:tab/>
      <w:t>Evaluationsbericht</w:t>
    </w:r>
  </w:p>
  <w:p w14:paraId="6ADDF5FF" w14:textId="77777777" w:rsidR="00DF12C7" w:rsidRDefault="00DF12C7" w:rsidP="00607657">
    <w:pPr>
      <w:pStyle w:val="Kopfzeile"/>
      <w:pBdr>
        <w:bottom w:val="single" w:sz="4" w:space="1" w:color="auto"/>
      </w:pBdr>
      <w:tabs>
        <w:tab w:val="right" w:pos="9639"/>
      </w:tabs>
      <w:rPr>
        <w:rFonts w:cs="Times New Roman"/>
        <w:sz w:val="18"/>
        <w:szCs w:val="18"/>
      </w:rPr>
    </w:pPr>
    <w:r>
      <w:rPr>
        <w:b/>
        <w:sz w:val="18"/>
        <w:szCs w:val="18"/>
      </w:rPr>
      <w:tab/>
    </w:r>
    <w:r>
      <w:rPr>
        <w:b/>
        <w:sz w:val="18"/>
        <w:szCs w:val="18"/>
      </w:rPr>
      <w:tab/>
    </w:r>
    <w:r>
      <w:rPr>
        <w:color w:val="FF0000"/>
        <w:sz w:val="18"/>
        <w:szCs w:val="18"/>
      </w:rPr>
      <w:fldChar w:fldCharType="begin"/>
    </w:r>
    <w:r>
      <w:rPr>
        <w:color w:val="FF0000"/>
        <w:sz w:val="18"/>
        <w:szCs w:val="18"/>
      </w:rPr>
      <w:instrText xml:space="preserve"> SUBJECT  \* MERGEFORMAT </w:instrText>
    </w:r>
    <w:r>
      <w:rPr>
        <w:color w:val="FF0000"/>
        <w:sz w:val="18"/>
        <w:szCs w:val="18"/>
      </w:rPr>
      <w:fldChar w:fldCharType="end"/>
    </w:r>
  </w:p>
  <w:p w14:paraId="603325EE" w14:textId="77777777" w:rsidR="00DF12C7" w:rsidRDefault="00DF12C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550A" w14:textId="6C4166F4" w:rsidR="00DF12C7" w:rsidRDefault="00DF12C7" w:rsidP="00702D19">
    <w:pPr>
      <w:pStyle w:val="Kopfzeile"/>
      <w:jc w:val="right"/>
    </w:pPr>
    <w:r>
      <w:drawing>
        <wp:anchor distT="0" distB="0" distL="114300" distR="114300" simplePos="0" relativeHeight="251660288" behindDoc="0" locked="1" layoutInCell="1" allowOverlap="1" wp14:anchorId="7E855218" wp14:editId="5BAB4DF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336FE"/>
    <w:multiLevelType w:val="singleLevel"/>
    <w:tmpl w:val="203CEEC0"/>
    <w:lvl w:ilvl="0">
      <w:start w:val="1"/>
      <w:numFmt w:val="bullet"/>
      <w:pStyle w:val="Aufzhlung2"/>
      <w:lvlText w:val=""/>
      <w:lvlJc w:val="left"/>
      <w:pPr>
        <w:tabs>
          <w:tab w:val="num" w:pos="360"/>
        </w:tabs>
        <w:ind w:left="360" w:hanging="360"/>
      </w:pPr>
      <w:rPr>
        <w:rFonts w:ascii="Symbol" w:hAnsi="Symbol" w:hint="default"/>
      </w:rPr>
    </w:lvl>
  </w:abstractNum>
  <w:abstractNum w:abstractNumId="1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34D0464"/>
    <w:multiLevelType w:val="hybridMultilevel"/>
    <w:tmpl w:val="237A79C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2AC805B4"/>
    <w:multiLevelType w:val="hybridMultilevel"/>
    <w:tmpl w:val="13DE94E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EAD5996"/>
    <w:multiLevelType w:val="hybridMultilevel"/>
    <w:tmpl w:val="13A86E9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6" w15:restartNumberingAfterBreak="0">
    <w:nsid w:val="3E9E711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47555D12"/>
    <w:multiLevelType w:val="hybridMultilevel"/>
    <w:tmpl w:val="A51EEEE8"/>
    <w:lvl w:ilvl="0" w:tplc="9160A79E">
      <w:start w:val="1"/>
      <w:numFmt w:val="decimal"/>
      <w:lvlText w:val="%1."/>
      <w:lvlJc w:val="left"/>
      <w:pPr>
        <w:ind w:left="720" w:hanging="360"/>
      </w:pPr>
    </w:lvl>
    <w:lvl w:ilvl="1" w:tplc="0A907C54" w:tentative="1">
      <w:start w:val="1"/>
      <w:numFmt w:val="lowerLetter"/>
      <w:lvlText w:val="%2."/>
      <w:lvlJc w:val="left"/>
      <w:pPr>
        <w:ind w:left="1440" w:hanging="360"/>
      </w:pPr>
    </w:lvl>
    <w:lvl w:ilvl="2" w:tplc="47CA8A56" w:tentative="1">
      <w:start w:val="1"/>
      <w:numFmt w:val="lowerRoman"/>
      <w:lvlText w:val="%3."/>
      <w:lvlJc w:val="right"/>
      <w:pPr>
        <w:ind w:left="2160" w:hanging="180"/>
      </w:pPr>
    </w:lvl>
    <w:lvl w:ilvl="3" w:tplc="8228C4F8" w:tentative="1">
      <w:start w:val="1"/>
      <w:numFmt w:val="decimal"/>
      <w:lvlText w:val="%4."/>
      <w:lvlJc w:val="left"/>
      <w:pPr>
        <w:ind w:left="2880" w:hanging="360"/>
      </w:pPr>
    </w:lvl>
    <w:lvl w:ilvl="4" w:tplc="1A604424" w:tentative="1">
      <w:start w:val="1"/>
      <w:numFmt w:val="lowerLetter"/>
      <w:lvlText w:val="%5."/>
      <w:lvlJc w:val="left"/>
      <w:pPr>
        <w:ind w:left="3600" w:hanging="360"/>
      </w:pPr>
    </w:lvl>
    <w:lvl w:ilvl="5" w:tplc="7DC4647E" w:tentative="1">
      <w:start w:val="1"/>
      <w:numFmt w:val="lowerRoman"/>
      <w:lvlText w:val="%6."/>
      <w:lvlJc w:val="right"/>
      <w:pPr>
        <w:ind w:left="4320" w:hanging="180"/>
      </w:pPr>
    </w:lvl>
    <w:lvl w:ilvl="6" w:tplc="C83C3376" w:tentative="1">
      <w:start w:val="1"/>
      <w:numFmt w:val="decimal"/>
      <w:lvlText w:val="%7."/>
      <w:lvlJc w:val="left"/>
      <w:pPr>
        <w:ind w:left="5040" w:hanging="360"/>
      </w:pPr>
    </w:lvl>
    <w:lvl w:ilvl="7" w:tplc="9FDC3362" w:tentative="1">
      <w:start w:val="1"/>
      <w:numFmt w:val="lowerLetter"/>
      <w:lvlText w:val="%8."/>
      <w:lvlJc w:val="left"/>
      <w:pPr>
        <w:ind w:left="5760" w:hanging="360"/>
      </w:pPr>
    </w:lvl>
    <w:lvl w:ilvl="8" w:tplc="979831FA" w:tentative="1">
      <w:start w:val="1"/>
      <w:numFmt w:val="lowerRoman"/>
      <w:lvlText w:val="%9."/>
      <w:lvlJc w:val="right"/>
      <w:pPr>
        <w:ind w:left="6480" w:hanging="180"/>
      </w:pPr>
    </w:lvl>
  </w:abstractNum>
  <w:abstractNum w:abstractNumId="19" w15:restartNumberingAfterBreak="0">
    <w:nsid w:val="486E73CA"/>
    <w:multiLevelType w:val="hybridMultilevel"/>
    <w:tmpl w:val="5D00219C"/>
    <w:lvl w:ilvl="0" w:tplc="F084BF82">
      <w:start w:val="1"/>
      <w:numFmt w:val="bullet"/>
      <w:lvlText w:val=""/>
      <w:lvlJc w:val="left"/>
      <w:pPr>
        <w:ind w:left="720" w:hanging="360"/>
      </w:pPr>
      <w:rPr>
        <w:rFonts w:ascii="Symbol" w:hAnsi="Symbol" w:hint="default"/>
      </w:rPr>
    </w:lvl>
    <w:lvl w:ilvl="1" w:tplc="726C3252">
      <w:start w:val="1"/>
      <w:numFmt w:val="bullet"/>
      <w:lvlText w:val="o"/>
      <w:lvlJc w:val="left"/>
      <w:pPr>
        <w:ind w:left="1440" w:hanging="360"/>
      </w:pPr>
      <w:rPr>
        <w:rFonts w:ascii="Courier New" w:hAnsi="Courier New" w:cs="Courier New" w:hint="default"/>
      </w:rPr>
    </w:lvl>
    <w:lvl w:ilvl="2" w:tplc="F67CA80A" w:tentative="1">
      <w:start w:val="1"/>
      <w:numFmt w:val="bullet"/>
      <w:lvlText w:val=""/>
      <w:lvlJc w:val="left"/>
      <w:pPr>
        <w:ind w:left="2160" w:hanging="360"/>
      </w:pPr>
      <w:rPr>
        <w:rFonts w:ascii="Wingdings" w:hAnsi="Wingdings" w:hint="default"/>
      </w:rPr>
    </w:lvl>
    <w:lvl w:ilvl="3" w:tplc="25521A72" w:tentative="1">
      <w:start w:val="1"/>
      <w:numFmt w:val="bullet"/>
      <w:lvlText w:val=""/>
      <w:lvlJc w:val="left"/>
      <w:pPr>
        <w:ind w:left="2880" w:hanging="360"/>
      </w:pPr>
      <w:rPr>
        <w:rFonts w:ascii="Symbol" w:hAnsi="Symbol" w:hint="default"/>
      </w:rPr>
    </w:lvl>
    <w:lvl w:ilvl="4" w:tplc="F3AEFF90" w:tentative="1">
      <w:start w:val="1"/>
      <w:numFmt w:val="bullet"/>
      <w:lvlText w:val="o"/>
      <w:lvlJc w:val="left"/>
      <w:pPr>
        <w:ind w:left="3600" w:hanging="360"/>
      </w:pPr>
      <w:rPr>
        <w:rFonts w:ascii="Courier New" w:hAnsi="Courier New" w:cs="Courier New" w:hint="default"/>
      </w:rPr>
    </w:lvl>
    <w:lvl w:ilvl="5" w:tplc="E3246BA4" w:tentative="1">
      <w:start w:val="1"/>
      <w:numFmt w:val="bullet"/>
      <w:lvlText w:val=""/>
      <w:lvlJc w:val="left"/>
      <w:pPr>
        <w:ind w:left="4320" w:hanging="360"/>
      </w:pPr>
      <w:rPr>
        <w:rFonts w:ascii="Wingdings" w:hAnsi="Wingdings" w:hint="default"/>
      </w:rPr>
    </w:lvl>
    <w:lvl w:ilvl="6" w:tplc="FB50CC2C" w:tentative="1">
      <w:start w:val="1"/>
      <w:numFmt w:val="bullet"/>
      <w:lvlText w:val=""/>
      <w:lvlJc w:val="left"/>
      <w:pPr>
        <w:ind w:left="5040" w:hanging="360"/>
      </w:pPr>
      <w:rPr>
        <w:rFonts w:ascii="Symbol" w:hAnsi="Symbol" w:hint="default"/>
      </w:rPr>
    </w:lvl>
    <w:lvl w:ilvl="7" w:tplc="2D44CEE4" w:tentative="1">
      <w:start w:val="1"/>
      <w:numFmt w:val="bullet"/>
      <w:lvlText w:val="o"/>
      <w:lvlJc w:val="left"/>
      <w:pPr>
        <w:ind w:left="5760" w:hanging="360"/>
      </w:pPr>
      <w:rPr>
        <w:rFonts w:ascii="Courier New" w:hAnsi="Courier New" w:cs="Courier New" w:hint="default"/>
      </w:rPr>
    </w:lvl>
    <w:lvl w:ilvl="8" w:tplc="A560CBAA" w:tentative="1">
      <w:start w:val="1"/>
      <w:numFmt w:val="bullet"/>
      <w:lvlText w:val=""/>
      <w:lvlJc w:val="left"/>
      <w:pPr>
        <w:ind w:left="6480" w:hanging="360"/>
      </w:pPr>
      <w:rPr>
        <w:rFonts w:ascii="Wingdings" w:hAnsi="Wingdings" w:hint="default"/>
      </w:rPr>
    </w:lvl>
  </w:abstractNum>
  <w:abstractNum w:abstractNumId="20" w15:restartNumberingAfterBreak="0">
    <w:nsid w:val="48C60936"/>
    <w:multiLevelType w:val="hybridMultilevel"/>
    <w:tmpl w:val="27C03E6E"/>
    <w:lvl w:ilvl="0" w:tplc="A20421B2">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1" w15:restartNumberingAfterBreak="0">
    <w:nsid w:val="49E80EC3"/>
    <w:multiLevelType w:val="hybridMultilevel"/>
    <w:tmpl w:val="F1AE417A"/>
    <w:lvl w:ilvl="0" w:tplc="F3304120">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2"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23"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29A7929"/>
    <w:multiLevelType w:val="hybridMultilevel"/>
    <w:tmpl w:val="8F509AC0"/>
    <w:lvl w:ilvl="0" w:tplc="8B4088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6"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84C6F8A"/>
    <w:multiLevelType w:val="hybridMultilevel"/>
    <w:tmpl w:val="891EB3F0"/>
    <w:lvl w:ilvl="0" w:tplc="83B08536">
      <w:start w:val="1"/>
      <w:numFmt w:val="bullet"/>
      <w:lvlText w:val=""/>
      <w:lvlJc w:val="left"/>
      <w:pPr>
        <w:ind w:left="720" w:hanging="360"/>
      </w:pPr>
      <w:rPr>
        <w:rFonts w:ascii="Symbol" w:hAnsi="Symbol" w:hint="default"/>
      </w:rPr>
    </w:lvl>
    <w:lvl w:ilvl="1" w:tplc="E0F6CCCC" w:tentative="1">
      <w:start w:val="1"/>
      <w:numFmt w:val="bullet"/>
      <w:lvlText w:val="o"/>
      <w:lvlJc w:val="left"/>
      <w:pPr>
        <w:ind w:left="1440" w:hanging="360"/>
      </w:pPr>
      <w:rPr>
        <w:rFonts w:ascii="Courier New" w:hAnsi="Courier New" w:cs="Courier New" w:hint="default"/>
      </w:rPr>
    </w:lvl>
    <w:lvl w:ilvl="2" w:tplc="61F20D9E" w:tentative="1">
      <w:start w:val="1"/>
      <w:numFmt w:val="bullet"/>
      <w:lvlText w:val=""/>
      <w:lvlJc w:val="left"/>
      <w:pPr>
        <w:ind w:left="2160" w:hanging="360"/>
      </w:pPr>
      <w:rPr>
        <w:rFonts w:ascii="Wingdings" w:hAnsi="Wingdings" w:hint="default"/>
      </w:rPr>
    </w:lvl>
    <w:lvl w:ilvl="3" w:tplc="E8E8AAC8" w:tentative="1">
      <w:start w:val="1"/>
      <w:numFmt w:val="bullet"/>
      <w:lvlText w:val=""/>
      <w:lvlJc w:val="left"/>
      <w:pPr>
        <w:ind w:left="2880" w:hanging="360"/>
      </w:pPr>
      <w:rPr>
        <w:rFonts w:ascii="Symbol" w:hAnsi="Symbol" w:hint="default"/>
      </w:rPr>
    </w:lvl>
    <w:lvl w:ilvl="4" w:tplc="52F61B18" w:tentative="1">
      <w:start w:val="1"/>
      <w:numFmt w:val="bullet"/>
      <w:lvlText w:val="o"/>
      <w:lvlJc w:val="left"/>
      <w:pPr>
        <w:ind w:left="3600" w:hanging="360"/>
      </w:pPr>
      <w:rPr>
        <w:rFonts w:ascii="Courier New" w:hAnsi="Courier New" w:cs="Courier New" w:hint="default"/>
      </w:rPr>
    </w:lvl>
    <w:lvl w:ilvl="5" w:tplc="C186A3E4" w:tentative="1">
      <w:start w:val="1"/>
      <w:numFmt w:val="bullet"/>
      <w:lvlText w:val=""/>
      <w:lvlJc w:val="left"/>
      <w:pPr>
        <w:ind w:left="4320" w:hanging="360"/>
      </w:pPr>
      <w:rPr>
        <w:rFonts w:ascii="Wingdings" w:hAnsi="Wingdings" w:hint="default"/>
      </w:rPr>
    </w:lvl>
    <w:lvl w:ilvl="6" w:tplc="F4E8F1DE" w:tentative="1">
      <w:start w:val="1"/>
      <w:numFmt w:val="bullet"/>
      <w:lvlText w:val=""/>
      <w:lvlJc w:val="left"/>
      <w:pPr>
        <w:ind w:left="5040" w:hanging="360"/>
      </w:pPr>
      <w:rPr>
        <w:rFonts w:ascii="Symbol" w:hAnsi="Symbol" w:hint="default"/>
      </w:rPr>
    </w:lvl>
    <w:lvl w:ilvl="7" w:tplc="6116F812" w:tentative="1">
      <w:start w:val="1"/>
      <w:numFmt w:val="bullet"/>
      <w:lvlText w:val="o"/>
      <w:lvlJc w:val="left"/>
      <w:pPr>
        <w:ind w:left="5760" w:hanging="360"/>
      </w:pPr>
      <w:rPr>
        <w:rFonts w:ascii="Courier New" w:hAnsi="Courier New" w:cs="Courier New" w:hint="default"/>
      </w:rPr>
    </w:lvl>
    <w:lvl w:ilvl="8" w:tplc="79761084" w:tentative="1">
      <w:start w:val="1"/>
      <w:numFmt w:val="bullet"/>
      <w:lvlText w:val=""/>
      <w:lvlJc w:val="left"/>
      <w:pPr>
        <w:ind w:left="6480" w:hanging="360"/>
      </w:pPr>
      <w:rPr>
        <w:rFonts w:ascii="Wingdings" w:hAnsi="Wingdings" w:hint="default"/>
      </w:rPr>
    </w:lvl>
  </w:abstractNum>
  <w:abstractNum w:abstractNumId="28"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0"/>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C985FA8"/>
    <w:multiLevelType w:val="hybridMultilevel"/>
    <w:tmpl w:val="FD1A9CFC"/>
    <w:lvl w:ilvl="0" w:tplc="EE8AACB6">
      <w:start w:val="1"/>
      <w:numFmt w:val="bullet"/>
      <w:lvlText w:val=""/>
      <w:lvlJc w:val="left"/>
      <w:pPr>
        <w:ind w:left="720" w:hanging="360"/>
      </w:pPr>
      <w:rPr>
        <w:rFonts w:ascii="Symbol" w:hAnsi="Symbol" w:hint="default"/>
      </w:rPr>
    </w:lvl>
    <w:lvl w:ilvl="1" w:tplc="47C6E5DE" w:tentative="1">
      <w:start w:val="1"/>
      <w:numFmt w:val="bullet"/>
      <w:lvlText w:val="o"/>
      <w:lvlJc w:val="left"/>
      <w:pPr>
        <w:ind w:left="1440" w:hanging="360"/>
      </w:pPr>
      <w:rPr>
        <w:rFonts w:ascii="Courier New" w:hAnsi="Courier New" w:cs="Courier New" w:hint="default"/>
      </w:rPr>
    </w:lvl>
    <w:lvl w:ilvl="2" w:tplc="0D7C9172" w:tentative="1">
      <w:start w:val="1"/>
      <w:numFmt w:val="bullet"/>
      <w:lvlText w:val=""/>
      <w:lvlJc w:val="left"/>
      <w:pPr>
        <w:ind w:left="2160" w:hanging="360"/>
      </w:pPr>
      <w:rPr>
        <w:rFonts w:ascii="Wingdings" w:hAnsi="Wingdings" w:hint="default"/>
      </w:rPr>
    </w:lvl>
    <w:lvl w:ilvl="3" w:tplc="27822244" w:tentative="1">
      <w:start w:val="1"/>
      <w:numFmt w:val="bullet"/>
      <w:lvlText w:val=""/>
      <w:lvlJc w:val="left"/>
      <w:pPr>
        <w:ind w:left="2880" w:hanging="360"/>
      </w:pPr>
      <w:rPr>
        <w:rFonts w:ascii="Symbol" w:hAnsi="Symbol" w:hint="default"/>
      </w:rPr>
    </w:lvl>
    <w:lvl w:ilvl="4" w:tplc="FE606E40" w:tentative="1">
      <w:start w:val="1"/>
      <w:numFmt w:val="bullet"/>
      <w:lvlText w:val="o"/>
      <w:lvlJc w:val="left"/>
      <w:pPr>
        <w:ind w:left="3600" w:hanging="360"/>
      </w:pPr>
      <w:rPr>
        <w:rFonts w:ascii="Courier New" w:hAnsi="Courier New" w:cs="Courier New" w:hint="default"/>
      </w:rPr>
    </w:lvl>
    <w:lvl w:ilvl="5" w:tplc="1F14C6BC" w:tentative="1">
      <w:start w:val="1"/>
      <w:numFmt w:val="bullet"/>
      <w:lvlText w:val=""/>
      <w:lvlJc w:val="left"/>
      <w:pPr>
        <w:ind w:left="4320" w:hanging="360"/>
      </w:pPr>
      <w:rPr>
        <w:rFonts w:ascii="Wingdings" w:hAnsi="Wingdings" w:hint="default"/>
      </w:rPr>
    </w:lvl>
    <w:lvl w:ilvl="6" w:tplc="986CF636" w:tentative="1">
      <w:start w:val="1"/>
      <w:numFmt w:val="bullet"/>
      <w:lvlText w:val=""/>
      <w:lvlJc w:val="left"/>
      <w:pPr>
        <w:ind w:left="5040" w:hanging="360"/>
      </w:pPr>
      <w:rPr>
        <w:rFonts w:ascii="Symbol" w:hAnsi="Symbol" w:hint="default"/>
      </w:rPr>
    </w:lvl>
    <w:lvl w:ilvl="7" w:tplc="1818B6EE" w:tentative="1">
      <w:start w:val="1"/>
      <w:numFmt w:val="bullet"/>
      <w:lvlText w:val="o"/>
      <w:lvlJc w:val="left"/>
      <w:pPr>
        <w:ind w:left="5760" w:hanging="360"/>
      </w:pPr>
      <w:rPr>
        <w:rFonts w:ascii="Courier New" w:hAnsi="Courier New" w:cs="Courier New" w:hint="default"/>
      </w:rPr>
    </w:lvl>
    <w:lvl w:ilvl="8" w:tplc="4D1A6E10" w:tentative="1">
      <w:start w:val="1"/>
      <w:numFmt w:val="bullet"/>
      <w:lvlText w:val=""/>
      <w:lvlJc w:val="left"/>
      <w:pPr>
        <w:ind w:left="6480" w:hanging="360"/>
      </w:pPr>
      <w:rPr>
        <w:rFonts w:ascii="Wingdings" w:hAnsi="Wingdings" w:hint="default"/>
      </w:rPr>
    </w:lvl>
  </w:abstractNum>
  <w:abstractNum w:abstractNumId="30"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7FBA5CE2"/>
    <w:multiLevelType w:val="multilevel"/>
    <w:tmpl w:val="AFD2BA34"/>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D325A5"/>
    <w:multiLevelType w:val="hybridMultilevel"/>
    <w:tmpl w:val="5C6AB65C"/>
    <w:lvl w:ilvl="0" w:tplc="D3FCFCB8">
      <w:start w:val="1"/>
      <w:numFmt w:val="decimal"/>
      <w:lvlText w:val="%1."/>
      <w:lvlJc w:val="left"/>
      <w:pPr>
        <w:ind w:left="720" w:hanging="360"/>
      </w:pPr>
      <w:rPr>
        <w:rFonts w:hint="default"/>
      </w:rPr>
    </w:lvl>
    <w:lvl w:ilvl="1" w:tplc="EA3807DA" w:tentative="1">
      <w:start w:val="1"/>
      <w:numFmt w:val="lowerLetter"/>
      <w:lvlText w:val="%2."/>
      <w:lvlJc w:val="left"/>
      <w:pPr>
        <w:ind w:left="1440" w:hanging="360"/>
      </w:pPr>
    </w:lvl>
    <w:lvl w:ilvl="2" w:tplc="7DEC3512" w:tentative="1">
      <w:start w:val="1"/>
      <w:numFmt w:val="lowerRoman"/>
      <w:lvlText w:val="%3."/>
      <w:lvlJc w:val="right"/>
      <w:pPr>
        <w:ind w:left="2160" w:hanging="180"/>
      </w:pPr>
    </w:lvl>
    <w:lvl w:ilvl="3" w:tplc="502E5D2E" w:tentative="1">
      <w:start w:val="1"/>
      <w:numFmt w:val="decimal"/>
      <w:lvlText w:val="%4."/>
      <w:lvlJc w:val="left"/>
      <w:pPr>
        <w:ind w:left="2880" w:hanging="360"/>
      </w:pPr>
    </w:lvl>
    <w:lvl w:ilvl="4" w:tplc="2876B5FA" w:tentative="1">
      <w:start w:val="1"/>
      <w:numFmt w:val="lowerLetter"/>
      <w:lvlText w:val="%5."/>
      <w:lvlJc w:val="left"/>
      <w:pPr>
        <w:ind w:left="3600" w:hanging="360"/>
      </w:pPr>
    </w:lvl>
    <w:lvl w:ilvl="5" w:tplc="C61CBC20" w:tentative="1">
      <w:start w:val="1"/>
      <w:numFmt w:val="lowerRoman"/>
      <w:lvlText w:val="%6."/>
      <w:lvlJc w:val="right"/>
      <w:pPr>
        <w:ind w:left="4320" w:hanging="180"/>
      </w:pPr>
    </w:lvl>
    <w:lvl w:ilvl="6" w:tplc="C39823C0" w:tentative="1">
      <w:start w:val="1"/>
      <w:numFmt w:val="decimal"/>
      <w:lvlText w:val="%7."/>
      <w:lvlJc w:val="left"/>
      <w:pPr>
        <w:ind w:left="5040" w:hanging="360"/>
      </w:pPr>
    </w:lvl>
    <w:lvl w:ilvl="7" w:tplc="EB34E836" w:tentative="1">
      <w:start w:val="1"/>
      <w:numFmt w:val="lowerLetter"/>
      <w:lvlText w:val="%8."/>
      <w:lvlJc w:val="left"/>
      <w:pPr>
        <w:ind w:left="5760" w:hanging="360"/>
      </w:pPr>
    </w:lvl>
    <w:lvl w:ilvl="8" w:tplc="17B26C8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3"/>
  </w:num>
  <w:num w:numId="13">
    <w:abstractNumId w:val="18"/>
  </w:num>
  <w:num w:numId="14">
    <w:abstractNumId w:val="32"/>
  </w:num>
  <w:num w:numId="15">
    <w:abstractNumId w:val="30"/>
  </w:num>
  <w:num w:numId="16">
    <w:abstractNumId w:val="11"/>
  </w:num>
  <w:num w:numId="17">
    <w:abstractNumId w:val="19"/>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7"/>
  </w:num>
  <w:num w:numId="21">
    <w:abstractNumId w:val="26"/>
  </w:num>
  <w:num w:numId="22">
    <w:abstractNumId w:val="24"/>
  </w:num>
  <w:num w:numId="23">
    <w:abstractNumId w:val="13"/>
  </w:num>
  <w:num w:numId="24">
    <w:abstractNumId w:val="22"/>
  </w:num>
  <w:num w:numId="25">
    <w:abstractNumId w:val="27"/>
  </w:num>
  <w:num w:numId="26">
    <w:abstractNumId w:val="21"/>
  </w:num>
  <w:num w:numId="27">
    <w:abstractNumId w:val="10"/>
  </w:num>
  <w:num w:numId="28">
    <w:abstractNumId w:val="31"/>
  </w:num>
  <w:num w:numId="29">
    <w:abstractNumId w:val="16"/>
  </w:num>
  <w:num w:numId="30">
    <w:abstractNumId w:val="14"/>
  </w:num>
  <w:num w:numId="31">
    <w:abstractNumId w:val="12"/>
  </w:num>
  <w:num w:numId="32">
    <w:abstractNumId w:val="10"/>
  </w:num>
  <w:num w:numId="33">
    <w:abstractNumId w:val="20"/>
  </w:num>
  <w:num w:numId="34">
    <w:abstractNumId w:val="10"/>
  </w:num>
  <w:num w:numId="35">
    <w:abstractNumId w:val="3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5"/>
  </w:num>
  <w:num w:numId="39">
    <w:abstractNumId w:val="10"/>
  </w:num>
  <w:num w:numId="40">
    <w:abstractNumId w:val="10"/>
  </w:num>
  <w:num w:numId="41">
    <w:abstractNumId w:val="22"/>
  </w:num>
  <w:num w:numId="42">
    <w:abstractNumId w:val="2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607657"/>
    <w:rsid w:val="00291D00"/>
    <w:rsid w:val="003031C9"/>
    <w:rsid w:val="003A327B"/>
    <w:rsid w:val="003B7C7F"/>
    <w:rsid w:val="00416E29"/>
    <w:rsid w:val="004B75DB"/>
    <w:rsid w:val="004C6C61"/>
    <w:rsid w:val="00502400"/>
    <w:rsid w:val="005466CD"/>
    <w:rsid w:val="00556651"/>
    <w:rsid w:val="005A74CF"/>
    <w:rsid w:val="005B142E"/>
    <w:rsid w:val="005F6313"/>
    <w:rsid w:val="00607657"/>
    <w:rsid w:val="00616C47"/>
    <w:rsid w:val="00620C99"/>
    <w:rsid w:val="00702D19"/>
    <w:rsid w:val="00734158"/>
    <w:rsid w:val="00787121"/>
    <w:rsid w:val="008060F7"/>
    <w:rsid w:val="008B6C67"/>
    <w:rsid w:val="00935DEE"/>
    <w:rsid w:val="00953758"/>
    <w:rsid w:val="0097191A"/>
    <w:rsid w:val="00AD16C6"/>
    <w:rsid w:val="00B715F1"/>
    <w:rsid w:val="00C96AC0"/>
    <w:rsid w:val="00CF06C9"/>
    <w:rsid w:val="00D44599"/>
    <w:rsid w:val="00D82C0E"/>
    <w:rsid w:val="00DE5548"/>
    <w:rsid w:val="00DF12C7"/>
    <w:rsid w:val="00E1586F"/>
    <w:rsid w:val="00E6778B"/>
    <w:rsid w:val="00E76B44"/>
    <w:rsid w:val="00EA76CB"/>
    <w:rsid w:val="00EF43FA"/>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11BC1"/>
  <w15:docId w15:val="{5C65D082-8B2A-4A52-8C1A-3575DBDF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atentStyles>
  <w:style w:type="paragraph" w:default="1" w:styleId="Standard">
    <w:name w:val="Normal"/>
    <w:qFormat/>
    <w:rsid w:val="00AD16C6"/>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rPr>
  </w:style>
  <w:style w:type="paragraph" w:styleId="Kopfzeile">
    <w:name w:val="header"/>
    <w:basedOn w:val="Standard"/>
    <w:link w:val="KopfzeileZchn"/>
    <w:uiPriority w:val="9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9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0">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qFormat/>
    <w:rsid w:val="008A2609"/>
    <w:pPr>
      <w:spacing w:before="140" w:after="270" w:line="240" w:lineRule="auto"/>
    </w:pPr>
    <w:rPr>
      <w:iCs/>
      <w:sz w:val="17"/>
      <w:szCs w:val="18"/>
    </w:rPr>
  </w:style>
  <w:style w:type="paragraph" w:styleId="Inhaltsverzeichnisberschrift">
    <w:name w:val="TOC Heading"/>
    <w:basedOn w:val="berschrift1"/>
    <w:next w:val="Standard"/>
    <w:uiPriority w:val="39"/>
    <w:qFormat/>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99"/>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pPr>
  </w:style>
  <w:style w:type="paragraph" w:customStyle="1" w:styleId="Nummerierung2">
    <w:name w:val="Nummerierung 2"/>
    <w:basedOn w:val="Nummerierung1"/>
    <w:uiPriority w:val="3"/>
    <w:qFormat/>
    <w:rsid w:val="00B56332"/>
    <w:pPr>
      <w:numPr>
        <w:ilvl w:val="8"/>
      </w:numPr>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TextkrperBlau">
    <w:name w:val="Textkörper Blau"/>
    <w:basedOn w:val="Textkrper"/>
    <w:qFormat/>
    <w:rsid w:val="00607657"/>
    <w:pPr>
      <w:widowControl/>
      <w:tabs>
        <w:tab w:val="left" w:pos="2438"/>
        <w:tab w:val="left" w:pos="5330"/>
      </w:tabs>
      <w:autoSpaceDE/>
      <w:autoSpaceDN/>
      <w:spacing w:after="150"/>
      <w:jc w:val="both"/>
    </w:pPr>
    <w:rPr>
      <w:rFonts w:eastAsia="Times New Roman" w:cs="Times New Roman"/>
      <w:bCs w:val="0"/>
      <w:color w:val="0000FF"/>
      <w:sz w:val="22"/>
      <w:szCs w:val="22"/>
      <w:lang w:val="de-DE" w:eastAsia="de-DE" w:bidi="en-US"/>
    </w:rPr>
  </w:style>
  <w:style w:type="paragraph" w:customStyle="1" w:styleId="Einzug1">
    <w:name w:val="Einzug 1"/>
    <w:basedOn w:val="Standard"/>
    <w:link w:val="Einzug1Char"/>
    <w:uiPriority w:val="99"/>
    <w:rsid w:val="00702D19"/>
    <w:pPr>
      <w:spacing w:after="60" w:line="240" w:lineRule="auto"/>
      <w:ind w:left="851"/>
    </w:pPr>
    <w:rPr>
      <w:rFonts w:ascii="Arial" w:eastAsia="Times New Roman" w:hAnsi="Arial" w:cs="Times New Roman"/>
      <w:bCs w:val="0"/>
      <w:spacing w:val="0"/>
      <w:sz w:val="22"/>
      <w:szCs w:val="24"/>
      <w:lang w:bidi="en-US"/>
    </w:rPr>
  </w:style>
  <w:style w:type="character" w:customStyle="1" w:styleId="Einzug1Char">
    <w:name w:val="Einzug 1 Char"/>
    <w:link w:val="Einzug1"/>
    <w:uiPriority w:val="99"/>
    <w:rsid w:val="00702D19"/>
    <w:rPr>
      <w:rFonts w:ascii="Arial" w:eastAsia="Times New Roman" w:hAnsi="Arial" w:cs="Times New Roman"/>
      <w:szCs w:val="24"/>
      <w:lang w:bidi="en-US"/>
    </w:rPr>
  </w:style>
  <w:style w:type="character" w:customStyle="1" w:styleId="collectionname">
    <w:name w:val="collection_name"/>
    <w:basedOn w:val="Absatz-Standardschriftart"/>
    <w:rsid w:val="00702D19"/>
  </w:style>
  <w:style w:type="paragraph" w:customStyle="1" w:styleId="Verzeichnistitel">
    <w:name w:val="Verzeichnistitel"/>
    <w:basedOn w:val="Standard"/>
    <w:next w:val="Standard"/>
    <w:semiHidden/>
    <w:rsid w:val="00702D19"/>
    <w:pPr>
      <w:spacing w:line="240" w:lineRule="auto"/>
    </w:pPr>
    <w:rPr>
      <w:rFonts w:ascii="Arial" w:eastAsia="Times New Roman" w:hAnsi="Arial" w:cs="Times New Roman"/>
      <w:b/>
      <w:bCs w:val="0"/>
      <w:spacing w:val="0"/>
      <w:sz w:val="28"/>
      <w:szCs w:val="28"/>
      <w:lang w:eastAsia="de-CH"/>
    </w:rPr>
  </w:style>
  <w:style w:type="paragraph" w:customStyle="1" w:styleId="Aufzhlung2">
    <w:name w:val="Aufzählung2"/>
    <w:basedOn w:val="Textkrper"/>
    <w:rsid w:val="00702D19"/>
    <w:pPr>
      <w:widowControl/>
      <w:numPr>
        <w:numId w:val="27"/>
      </w:numPr>
      <w:tabs>
        <w:tab w:val="left" w:pos="2438"/>
        <w:tab w:val="left" w:pos="5330"/>
      </w:tabs>
      <w:autoSpaceDE/>
      <w:autoSpaceDN/>
      <w:spacing w:before="150" w:after="150"/>
      <w:jc w:val="both"/>
    </w:pPr>
    <w:rPr>
      <w:rFonts w:eastAsia="Times New Roman" w:cs="Times New Roman"/>
      <w:bCs w:val="0"/>
      <w:sz w:val="22"/>
      <w:szCs w:val="22"/>
      <w:lang w:val="de-DE" w:eastAsia="de-DE" w:bidi="en-US"/>
    </w:rPr>
  </w:style>
  <w:style w:type="table" w:customStyle="1" w:styleId="Tabellengitternetz">
    <w:name w:val="Tabellengitternetz"/>
    <w:basedOn w:val="NormaleTabelle"/>
    <w:rsid w:val="00702D19"/>
    <w:pPr>
      <w:spacing w:after="0" w:line="240" w:lineRule="auto"/>
    </w:pPr>
    <w:rPr>
      <w:rFonts w:ascii="Calibri" w:eastAsia="Calibri" w:hAnsi="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Rot">
    <w:name w:val="Textkörper Rot"/>
    <w:basedOn w:val="Textkrper"/>
    <w:qFormat/>
    <w:rsid w:val="00702D19"/>
    <w:pPr>
      <w:widowControl/>
      <w:tabs>
        <w:tab w:val="left" w:pos="2438"/>
        <w:tab w:val="left" w:pos="5330"/>
      </w:tabs>
      <w:autoSpaceDE/>
      <w:autoSpaceDN/>
      <w:spacing w:after="150"/>
      <w:jc w:val="both"/>
    </w:pPr>
    <w:rPr>
      <w:rFonts w:eastAsia="Times New Roman"/>
      <w:bCs w:val="0"/>
      <w:color w:val="FF0000"/>
      <w:sz w:val="22"/>
      <w:szCs w:val="22"/>
      <w:lang w:val="de-DE" w:eastAsia="de-DE" w:bidi="en-US"/>
    </w:rPr>
  </w:style>
  <w:style w:type="paragraph" w:customStyle="1" w:styleId="TextkrperTabelle">
    <w:name w:val="Textkörper Tabelle"/>
    <w:basedOn w:val="Textkrper"/>
    <w:qFormat/>
    <w:rsid w:val="00702D19"/>
    <w:pPr>
      <w:widowControl/>
      <w:tabs>
        <w:tab w:val="left" w:pos="2438"/>
        <w:tab w:val="left" w:pos="5330"/>
      </w:tabs>
      <w:autoSpaceDE/>
      <w:autoSpaceDN/>
      <w:spacing w:before="40" w:after="40"/>
    </w:pPr>
    <w:rPr>
      <w:rFonts w:eastAsia="Times New Roman" w:cs="Times New Roman"/>
      <w:bCs w:val="0"/>
      <w:sz w:val="22"/>
      <w:szCs w:val="22"/>
      <w:lang w:val="de-DE" w:eastAsia="de-DE" w:bidi="en-US"/>
    </w:rPr>
  </w:style>
  <w:style w:type="character" w:styleId="Kommentarzeichen">
    <w:name w:val="annotation reference"/>
    <w:basedOn w:val="Absatz-Standardschriftart"/>
    <w:uiPriority w:val="99"/>
    <w:semiHidden/>
    <w:unhideWhenUsed/>
    <w:rsid w:val="005F6313"/>
    <w:rPr>
      <w:sz w:val="16"/>
      <w:szCs w:val="16"/>
    </w:rPr>
  </w:style>
  <w:style w:type="paragraph" w:styleId="Kommentartext">
    <w:name w:val="annotation text"/>
    <w:basedOn w:val="Standard"/>
    <w:link w:val="KommentartextZchn"/>
    <w:uiPriority w:val="99"/>
    <w:semiHidden/>
    <w:unhideWhenUsed/>
    <w:rsid w:val="005F63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6313"/>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5F6313"/>
    <w:rPr>
      <w:b/>
    </w:rPr>
  </w:style>
  <w:style w:type="character" w:customStyle="1" w:styleId="KommentarthemaZchn">
    <w:name w:val="Kommentarthema Zchn"/>
    <w:basedOn w:val="KommentartextZchn"/>
    <w:link w:val="Kommentarthema"/>
    <w:uiPriority w:val="99"/>
    <w:semiHidden/>
    <w:rsid w:val="005F6313"/>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1777">
      <w:bodyDiv w:val="1"/>
      <w:marLeft w:val="0"/>
      <w:marRight w:val="0"/>
      <w:marTop w:val="0"/>
      <w:marBottom w:val="0"/>
      <w:divBdr>
        <w:top w:val="none" w:sz="0" w:space="0" w:color="auto"/>
        <w:left w:val="none" w:sz="0" w:space="0" w:color="auto"/>
        <w:bottom w:val="none" w:sz="0" w:space="0" w:color="auto"/>
        <w:right w:val="none" w:sz="0" w:space="0" w:color="auto"/>
      </w:divBdr>
    </w:div>
    <w:div w:id="474644165">
      <w:bodyDiv w:val="1"/>
      <w:marLeft w:val="0"/>
      <w:marRight w:val="0"/>
      <w:marTop w:val="0"/>
      <w:marBottom w:val="0"/>
      <w:divBdr>
        <w:top w:val="none" w:sz="0" w:space="0" w:color="auto"/>
        <w:left w:val="none" w:sz="0" w:space="0" w:color="auto"/>
        <w:bottom w:val="none" w:sz="0" w:space="0" w:color="auto"/>
        <w:right w:val="none" w:sz="0" w:space="0" w:color="auto"/>
      </w:divBdr>
    </w:div>
    <w:div w:id="748505892">
      <w:bodyDiv w:val="1"/>
      <w:marLeft w:val="0"/>
      <w:marRight w:val="0"/>
      <w:marTop w:val="0"/>
      <w:marBottom w:val="0"/>
      <w:divBdr>
        <w:top w:val="none" w:sz="0" w:space="0" w:color="auto"/>
        <w:left w:val="none" w:sz="0" w:space="0" w:color="auto"/>
        <w:bottom w:val="none" w:sz="0" w:space="0" w:color="auto"/>
        <w:right w:val="none" w:sz="0" w:space="0" w:color="auto"/>
      </w:divBdr>
    </w:div>
    <w:div w:id="1194269192">
      <w:bodyDiv w:val="1"/>
      <w:marLeft w:val="0"/>
      <w:marRight w:val="0"/>
      <w:marTop w:val="0"/>
      <w:marBottom w:val="0"/>
      <w:divBdr>
        <w:top w:val="none" w:sz="0" w:space="0" w:color="auto"/>
        <w:left w:val="none" w:sz="0" w:space="0" w:color="auto"/>
        <w:bottom w:val="none" w:sz="0" w:space="0" w:color="auto"/>
        <w:right w:val="none" w:sz="0" w:space="0" w:color="auto"/>
      </w:divBdr>
    </w:div>
    <w:div w:id="1633057230">
      <w:bodyDiv w:val="1"/>
      <w:marLeft w:val="0"/>
      <w:marRight w:val="0"/>
      <w:marTop w:val="0"/>
      <w:marBottom w:val="0"/>
      <w:divBdr>
        <w:top w:val="none" w:sz="0" w:space="0" w:color="auto"/>
        <w:left w:val="none" w:sz="0" w:space="0" w:color="auto"/>
        <w:bottom w:val="none" w:sz="0" w:space="0" w:color="auto"/>
        <w:right w:val="none" w:sz="0" w:space="0" w:color="auto"/>
      </w:divBdr>
    </w:div>
    <w:div w:id="18712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imap.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kaio.fin.be.ch/de/start/themen/oeffentliches-beschaffungswesen/rechtliches/allgemeine-geschaeftsbedingungen.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D9FD83BA464DCE87540DD19E6FE405"/>
        <w:category>
          <w:name w:val="Allgemein"/>
          <w:gallery w:val="placeholder"/>
        </w:category>
        <w:types>
          <w:type w:val="bbPlcHdr"/>
        </w:types>
        <w:behaviors>
          <w:behavior w:val="content"/>
        </w:behaviors>
        <w:guid w:val="{509AF6C0-99B0-415A-84A7-D85D09EE3FE4}"/>
      </w:docPartPr>
      <w:docPartBody>
        <w:p w:rsidR="006862EB" w:rsidRDefault="006862EB" w:rsidP="006862EB">
          <w:pPr>
            <w:pStyle w:val="15D9FD83BA464DCE87540DD19E6FE405"/>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EB"/>
    <w:rsid w:val="000876D0"/>
    <w:rsid w:val="006862EB"/>
    <w:rsid w:val="00D076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62EB"/>
  </w:style>
  <w:style w:type="paragraph" w:customStyle="1" w:styleId="320DDA0D427E47FE95EB64306A97D32D">
    <w:name w:val="320DDA0D427E47FE95EB64306A97D32D"/>
  </w:style>
  <w:style w:type="paragraph" w:customStyle="1" w:styleId="320DDA0D427E47FE95EB64306A97D32D1">
    <w:name w:val="320DDA0D427E47FE95EB64306A97D32D1"/>
    <w:rsid w:val="00B825A1"/>
    <w:pPr>
      <w:spacing w:after="0" w:line="270" w:lineRule="atLeast"/>
    </w:pPr>
    <w:rPr>
      <w:rFonts w:eastAsiaTheme="minorHAnsi" w:cs="System"/>
      <w:bCs/>
      <w:spacing w:val="2"/>
      <w:sz w:val="21"/>
      <w:lang w:eastAsia="en-US"/>
    </w:rPr>
  </w:style>
  <w:style w:type="paragraph" w:customStyle="1" w:styleId="5646805E78A142978606B50A3373B825">
    <w:name w:val="5646805E78A142978606B50A3373B825"/>
    <w:rsid w:val="00B825A1"/>
    <w:pPr>
      <w:tabs>
        <w:tab w:val="left" w:pos="2552"/>
        <w:tab w:val="left" w:pos="5103"/>
        <w:tab w:val="left" w:pos="7655"/>
        <w:tab w:val="right" w:pos="9979"/>
      </w:tabs>
      <w:spacing w:after="0" w:line="240" w:lineRule="auto"/>
    </w:pPr>
    <w:rPr>
      <w:rFonts w:eastAsiaTheme="minorHAnsi" w:cs="System"/>
      <w:bCs/>
      <w:spacing w:val="2"/>
      <w:sz w:val="13"/>
      <w:szCs w:val="13"/>
      <w:lang w:eastAsia="en-US"/>
    </w:rPr>
  </w:style>
  <w:style w:type="paragraph" w:customStyle="1" w:styleId="15D9FD83BA464DCE87540DD19E6FE405">
    <w:name w:val="15D9FD83BA464DCE87540DD19E6FE405"/>
    <w:rsid w:val="006862EB"/>
  </w:style>
  <w:style w:type="paragraph" w:customStyle="1" w:styleId="0C01E9490BC74187A5E09C03A5B5B363">
    <w:name w:val="0C01E9490BC74187A5E09C03A5B5B363"/>
    <w:rsid w:val="006862EB"/>
  </w:style>
  <w:style w:type="paragraph" w:customStyle="1" w:styleId="BB1718A6C78B4B78824AB03C2F0907FC">
    <w:name w:val="BB1718A6C78B4B78824AB03C2F0907FC"/>
    <w:rsid w:val="006862EB"/>
  </w:style>
  <w:style w:type="paragraph" w:customStyle="1" w:styleId="52410CBAADEC49F883ECFDA6F814021B">
    <w:name w:val="52410CBAADEC49F883ECFDA6F814021B"/>
    <w:rsid w:val="00686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B36C229D3F5C4286AF28FBA019BFE6" ma:contentTypeVersion="0" ma:contentTypeDescription="Ein neues Dokument erstellen." ma:contentTypeScope="" ma:versionID="cabd7cdd45e659ee421c9734e0e0fa68">
  <xsd:schema xmlns:xsd="http://www.w3.org/2001/XMLSchema" xmlns:xs="http://www.w3.org/2001/XMLSchema" xmlns:p="http://schemas.microsoft.com/office/2006/metadata/properties" xmlns:ns2="44952a7d-7ef1-4336-aa62-ac977ab7aed7" targetNamespace="http://schemas.microsoft.com/office/2006/metadata/properties" ma:root="true" ma:fieldsID="cfab95ebd9cc2aaf68b3a1ba78ef829d" ns2:_="">
    <xsd:import namespace="44952a7d-7ef1-4336-aa62-ac977ab7aed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52a7d-7ef1-4336-aa62-ac977ab7aed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4952a7d-7ef1-4336-aa62-ac977ab7aed7">FIN-902326633-100</_dlc_DocId>
    <_dlc_DocIdUrl xmlns="44952a7d-7ef1-4336-aa62-ac977ab7aed7">
      <Url>https://www.collab.apps.be.ch/fin/kaio-stab-kbk/_layouts/15/DocIdRedir.aspx?ID=FIN-902326633-100</Url>
      <Description>FIN-902326633-100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E1474F21-F044-415D-83E5-70E250CEB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52a7d-7ef1-4336-aa62-ac977ab7a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6BAB4-29C1-4896-A544-1199F00DE697}">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4952a7d-7ef1-4336-aa62-ac977ab7aed7"/>
    <ds:schemaRef ds:uri="http://www.w3.org/XML/1998/namespace"/>
    <ds:schemaRef ds:uri="http://purl.org/dc/terms/"/>
  </ds:schemaRefs>
</ds:datastoreItem>
</file>

<file path=customXml/itemProps3.xml><?xml version="1.0" encoding="utf-8"?>
<ds:datastoreItem xmlns:ds="http://schemas.openxmlformats.org/officeDocument/2006/customXml" ds:itemID="{73904BB2-22D0-4079-90DD-608D6FDA5F90}">
  <ds:schemaRefs>
    <ds:schemaRef ds:uri="http://schemas.microsoft.com/sharepoint/v3/contenttype/forms"/>
  </ds:schemaRefs>
</ds:datastoreItem>
</file>

<file path=customXml/itemProps4.xml><?xml version="1.0" encoding="utf-8"?>
<ds:datastoreItem xmlns:ds="http://schemas.openxmlformats.org/officeDocument/2006/customXml" ds:itemID="{674AAE2B-7E98-4A43-86D2-8A36F5B55ED2}">
  <ds:schemaRefs>
    <ds:schemaRef ds:uri="http://schemas.microsoft.com/sharepoint/events"/>
  </ds:schemaRefs>
</ds:datastoreItem>
</file>

<file path=customXml/itemProps5.xml><?xml version="1.0" encoding="utf-8"?>
<ds:datastoreItem xmlns:ds="http://schemas.openxmlformats.org/officeDocument/2006/customXml" ds:itemID="{F027E223-90D3-4051-B13F-5E7AC6A9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1604</Words>
  <Characters>10110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Glöggler Christine, FIN-KAIO-AP-AS2</dc:creator>
  <dc:description>Bezeichnung</dc:description>
  <cp:lastModifiedBy>Tarli Sascha, FIN-KAIO-RB-R</cp:lastModifiedBy>
  <cp:revision>5</cp:revision>
  <cp:lastPrinted>2019-09-11T20:00:00Z</cp:lastPrinted>
  <dcterms:created xsi:type="dcterms:W3CDTF">2023-10-31T15:32:00Z</dcterms:created>
  <dcterms:modified xsi:type="dcterms:W3CDTF">2023-11-15T08:13:00Z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0x010100C1B36C229D3F5C4286AF28FBA019BFE6</vt:lpwstr>
  </property>
  <property fmtid="{D5CDD505-2E9C-101B-9397-08002B2CF9AE}" pid="3" name="_dlc_DocIdItemGuid">
    <vt:lpwstr>96bcf154-6803-4fa4-b85c-a3f43333ef9d</vt:lpwstr>
  </property>
</Properties>
</file>