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53F8A" w14:textId="1FFFD960" w:rsidR="00607657" w:rsidRPr="00FB28C0" w:rsidRDefault="00982233" w:rsidP="00702D19">
      <w:pPr>
        <w:pStyle w:val="Text85pt"/>
        <w:rPr>
          <w:color w:val="FF0000"/>
          <w:lang w:val="fr-CH"/>
        </w:rPr>
      </w:pPr>
      <w:r w:rsidRPr="00FB28C0">
        <w:rPr>
          <w:color w:val="FF0000"/>
          <w:lang w:val="fr-CH"/>
        </w:rPr>
        <w:t>Direction</w:t>
      </w:r>
      <w:r w:rsidR="00702D19" w:rsidRPr="00FB28C0">
        <w:rPr>
          <w:color w:val="FF0000"/>
          <w:lang w:val="fr-CH"/>
        </w:rPr>
        <w:br/>
      </w:r>
      <w:r w:rsidRPr="00FB28C0">
        <w:rPr>
          <w:color w:val="FF0000"/>
          <w:lang w:val="fr-CH"/>
        </w:rPr>
        <w:t>Office</w:t>
      </w:r>
    </w:p>
    <w:p w14:paraId="31333D0B" w14:textId="4D1D6F9A" w:rsidR="00702D19" w:rsidRPr="00FB28C0" w:rsidRDefault="00AA285D" w:rsidP="00702D19">
      <w:pPr>
        <w:pStyle w:val="Text85pt"/>
        <w:rPr>
          <w:color w:val="FF0000"/>
          <w:lang w:val="fr-CH"/>
        </w:rPr>
      </w:pPr>
      <w:r w:rsidRPr="00FB28C0">
        <w:rPr>
          <w:color w:val="FF0000"/>
          <w:lang w:val="fr-CH"/>
        </w:rPr>
        <w:t>Section</w:t>
      </w:r>
    </w:p>
    <w:p w14:paraId="15B99369" w14:textId="77777777" w:rsidR="00607657" w:rsidRPr="00FB28C0" w:rsidRDefault="00607657" w:rsidP="00702D19">
      <w:pPr>
        <w:pStyle w:val="Text85pt"/>
        <w:rPr>
          <w:color w:val="FF0000"/>
          <w:lang w:val="fr-CH"/>
        </w:rPr>
      </w:pPr>
    </w:p>
    <w:p w14:paraId="0B58D068" w14:textId="0DE24BC7" w:rsidR="00607657" w:rsidRPr="00FB28C0" w:rsidRDefault="00982233" w:rsidP="00607657">
      <w:pPr>
        <w:rPr>
          <w:rFonts w:cs="Times New Roman"/>
          <w:bCs w:val="0"/>
          <w:color w:val="FF0000"/>
          <w:spacing w:val="0"/>
          <w:sz w:val="17"/>
          <w:szCs w:val="17"/>
          <w:lang w:val="fr-CH"/>
        </w:rPr>
      </w:pPr>
      <w:r w:rsidRPr="00FB28C0">
        <w:rPr>
          <w:color w:val="FF0000"/>
          <w:sz w:val="17"/>
          <w:szCs w:val="17"/>
          <w:lang w:val="fr-CH"/>
        </w:rPr>
        <w:t>Service adjudicateur</w:t>
      </w:r>
    </w:p>
    <w:p w14:paraId="693FCE2A" w14:textId="10E7663A" w:rsidR="00607657" w:rsidRPr="00FB28C0" w:rsidRDefault="00982233" w:rsidP="00607657">
      <w:pPr>
        <w:rPr>
          <w:color w:val="FF0000"/>
          <w:sz w:val="17"/>
          <w:szCs w:val="17"/>
          <w:lang w:val="fr-CH"/>
        </w:rPr>
      </w:pPr>
      <w:r w:rsidRPr="00FB28C0">
        <w:rPr>
          <w:color w:val="FF0000"/>
          <w:sz w:val="17"/>
          <w:szCs w:val="17"/>
          <w:lang w:val="fr-CH"/>
        </w:rPr>
        <w:t>Rue</w:t>
      </w:r>
      <w:r w:rsidR="00607657" w:rsidRPr="00FB28C0">
        <w:rPr>
          <w:color w:val="FF0000"/>
          <w:sz w:val="17"/>
          <w:szCs w:val="17"/>
          <w:lang w:val="fr-CH"/>
        </w:rPr>
        <w:t xml:space="preserve"> / </w:t>
      </w:r>
      <w:r w:rsidRPr="00FB28C0">
        <w:rPr>
          <w:color w:val="FF0000"/>
          <w:sz w:val="17"/>
          <w:szCs w:val="17"/>
          <w:lang w:val="fr-CH"/>
        </w:rPr>
        <w:t>n°</w:t>
      </w:r>
    </w:p>
    <w:p w14:paraId="4FD51DCA" w14:textId="69BC399B" w:rsidR="00607657" w:rsidRPr="00FB28C0" w:rsidRDefault="00982233" w:rsidP="00607657">
      <w:pPr>
        <w:rPr>
          <w:color w:val="FF0000"/>
          <w:sz w:val="17"/>
          <w:szCs w:val="17"/>
          <w:lang w:val="fr-CH"/>
        </w:rPr>
      </w:pPr>
      <w:r w:rsidRPr="00FB28C0">
        <w:rPr>
          <w:color w:val="FF0000"/>
          <w:sz w:val="17"/>
          <w:szCs w:val="17"/>
          <w:lang w:val="fr-CH"/>
        </w:rPr>
        <w:t>Case postale</w:t>
      </w:r>
    </w:p>
    <w:p w14:paraId="3DE4A3E0" w14:textId="46417F4E" w:rsidR="00607657" w:rsidRPr="00FB28C0" w:rsidRDefault="00982233" w:rsidP="00607657">
      <w:pPr>
        <w:rPr>
          <w:color w:val="FF0000"/>
          <w:sz w:val="17"/>
          <w:szCs w:val="17"/>
          <w:lang w:val="fr-CH"/>
        </w:rPr>
      </w:pPr>
      <w:r w:rsidRPr="00FB28C0">
        <w:rPr>
          <w:color w:val="FF0000"/>
          <w:sz w:val="17"/>
          <w:szCs w:val="17"/>
          <w:lang w:val="fr-CH"/>
        </w:rPr>
        <w:t>NPA localité</w:t>
      </w:r>
    </w:p>
    <w:p w14:paraId="2B34A336" w14:textId="583F6221" w:rsidR="00982233" w:rsidRPr="00FB28C0" w:rsidRDefault="00982233" w:rsidP="00607657">
      <w:pPr>
        <w:rPr>
          <w:color w:val="FF0000"/>
          <w:sz w:val="17"/>
          <w:szCs w:val="17"/>
          <w:lang w:val="fr-CH"/>
        </w:rPr>
      </w:pPr>
      <w:r w:rsidRPr="00FB28C0">
        <w:rPr>
          <w:color w:val="FF0000"/>
          <w:sz w:val="17"/>
          <w:szCs w:val="17"/>
          <w:lang w:val="fr-CH"/>
        </w:rPr>
        <w:t>Téléphone</w:t>
      </w:r>
    </w:p>
    <w:p w14:paraId="6221B8F8" w14:textId="0165584B" w:rsidR="00607657" w:rsidRPr="00FB28C0" w:rsidRDefault="00982233" w:rsidP="00607657">
      <w:pPr>
        <w:rPr>
          <w:color w:val="FF0000"/>
          <w:sz w:val="17"/>
          <w:szCs w:val="17"/>
          <w:lang w:val="fr-CH"/>
        </w:rPr>
      </w:pPr>
      <w:r w:rsidRPr="00FB28C0">
        <w:rPr>
          <w:color w:val="FF0000"/>
          <w:sz w:val="17"/>
          <w:szCs w:val="17"/>
          <w:lang w:val="fr-CH"/>
        </w:rPr>
        <w:t>Télécopie</w:t>
      </w:r>
    </w:p>
    <w:p w14:paraId="42C1E0F4" w14:textId="6B6871A6" w:rsidR="00607657" w:rsidRPr="00FB28C0" w:rsidRDefault="00DA6C7B" w:rsidP="00607657">
      <w:pPr>
        <w:rPr>
          <w:color w:val="FF0000"/>
          <w:sz w:val="17"/>
          <w:szCs w:val="17"/>
          <w:lang w:val="fr-CH"/>
        </w:rPr>
      </w:pPr>
      <w:r w:rsidRPr="00FB28C0">
        <w:rPr>
          <w:color w:val="FF0000"/>
          <w:sz w:val="17"/>
          <w:szCs w:val="17"/>
          <w:lang w:val="fr-CH"/>
        </w:rPr>
        <w:t>Courriel</w:t>
      </w:r>
    </w:p>
    <w:p w14:paraId="22DFC8D5" w14:textId="62B4C4DD" w:rsidR="00607657" w:rsidRPr="00FB28C0" w:rsidRDefault="00982233" w:rsidP="00607657">
      <w:pPr>
        <w:pStyle w:val="Text85pt"/>
        <w:rPr>
          <w:color w:val="FF0000"/>
          <w:szCs w:val="17"/>
          <w:lang w:val="fr-CH"/>
        </w:rPr>
      </w:pPr>
      <w:r w:rsidRPr="00FB28C0">
        <w:rPr>
          <w:color w:val="FF0000"/>
          <w:szCs w:val="17"/>
          <w:lang w:val="fr-CH"/>
        </w:rPr>
        <w:t xml:space="preserve">Adresse </w:t>
      </w:r>
      <w:r w:rsidR="00AA285D" w:rsidRPr="00FB28C0">
        <w:rPr>
          <w:color w:val="FF0000"/>
          <w:szCs w:val="17"/>
          <w:lang w:val="fr-CH"/>
        </w:rPr>
        <w:t>web</w:t>
      </w:r>
    </w:p>
    <w:p w14:paraId="7E286532" w14:textId="77777777" w:rsidR="00702D19" w:rsidRPr="00FB28C0" w:rsidRDefault="00702D19" w:rsidP="00702D19">
      <w:pPr>
        <w:pStyle w:val="Titre"/>
        <w:spacing w:before="40"/>
        <w:rPr>
          <w:lang w:val="fr-CH"/>
        </w:rPr>
      </w:pPr>
    </w:p>
    <w:p w14:paraId="6EBF3CDA" w14:textId="447B7567" w:rsidR="00607657" w:rsidRPr="00FB28C0" w:rsidRDefault="00982233" w:rsidP="00702D19">
      <w:pPr>
        <w:pStyle w:val="Titre"/>
        <w:spacing w:before="40"/>
        <w:rPr>
          <w:color w:val="FF0000"/>
          <w:lang w:val="fr-CH"/>
        </w:rPr>
      </w:pPr>
      <w:r w:rsidRPr="00FB28C0">
        <w:rPr>
          <w:color w:val="FF0000"/>
          <w:lang w:val="fr-CH"/>
        </w:rPr>
        <w:t>Nom du projet</w:t>
      </w:r>
    </w:p>
    <w:p w14:paraId="398E639E" w14:textId="6A83D566" w:rsidR="00702D19" w:rsidRPr="00FB28C0" w:rsidRDefault="00982233" w:rsidP="00702D19">
      <w:pPr>
        <w:pStyle w:val="Titre"/>
        <w:spacing w:before="40"/>
        <w:rPr>
          <w:lang w:val="fr-CH"/>
        </w:rPr>
      </w:pPr>
      <w:r w:rsidRPr="00FB28C0">
        <w:rPr>
          <w:lang w:val="fr-CH"/>
        </w:rPr>
        <w:t>Rapport d’évaluation</w:t>
      </w:r>
      <w:r w:rsidR="00DA6C7B" w:rsidRPr="00FB28C0">
        <w:rPr>
          <w:lang w:val="fr-CH"/>
        </w:rPr>
        <w:t xml:space="preserve"> (évaluation des offres et proposition d’adjudication)</w:t>
      </w:r>
    </w:p>
    <w:p w14:paraId="269077F2" w14:textId="77777777" w:rsidR="00607657" w:rsidRPr="00FB28C0" w:rsidRDefault="00607657" w:rsidP="00702D19">
      <w:pPr>
        <w:pStyle w:val="Titre"/>
        <w:spacing w:before="40"/>
        <w:rPr>
          <w:lang w:val="fr-CH"/>
        </w:rPr>
      </w:pPr>
    </w:p>
    <w:p w14:paraId="0F5646B3" w14:textId="77777777" w:rsidR="00607657" w:rsidRPr="00FB28C0" w:rsidRDefault="00607657" w:rsidP="00702D19">
      <w:pPr>
        <w:pStyle w:val="Titre"/>
        <w:spacing w:before="40"/>
        <w:rPr>
          <w:lang w:val="fr-CH"/>
        </w:rPr>
      </w:pPr>
    </w:p>
    <w:p w14:paraId="7BE2F4F3" w14:textId="77777777" w:rsidR="00607657" w:rsidRPr="00FB28C0" w:rsidRDefault="00607657" w:rsidP="00702D19">
      <w:pPr>
        <w:pStyle w:val="Titre"/>
        <w:spacing w:before="40"/>
        <w:rPr>
          <w:lang w:val="fr-CH"/>
        </w:rPr>
      </w:pPr>
    </w:p>
    <w:p w14:paraId="4CDC09C2" w14:textId="77777777" w:rsidR="00607657" w:rsidRPr="00FB28C0" w:rsidRDefault="00607657" w:rsidP="00702D19">
      <w:pPr>
        <w:pStyle w:val="Titre"/>
        <w:spacing w:before="40"/>
        <w:rPr>
          <w:lang w:val="fr-CH"/>
        </w:rPr>
      </w:pPr>
    </w:p>
    <w:p w14:paraId="306F3E81" w14:textId="77777777" w:rsidR="00607657" w:rsidRPr="00FB28C0" w:rsidRDefault="00607657" w:rsidP="00702D19">
      <w:pPr>
        <w:pStyle w:val="Titre"/>
        <w:spacing w:before="40"/>
        <w:rPr>
          <w:lang w:val="fr-CH"/>
        </w:rPr>
      </w:pPr>
    </w:p>
    <w:p w14:paraId="36BDAB56" w14:textId="77777777" w:rsidR="00607657" w:rsidRPr="00FB28C0" w:rsidRDefault="00607657" w:rsidP="00702D19">
      <w:pPr>
        <w:pStyle w:val="Titre"/>
        <w:spacing w:before="40"/>
        <w:rPr>
          <w:lang w:val="fr-CH"/>
        </w:rPr>
      </w:pPr>
    </w:p>
    <w:p w14:paraId="2562DF3B" w14:textId="77777777" w:rsidR="00607657" w:rsidRPr="00FB28C0" w:rsidRDefault="00607657" w:rsidP="00702D19">
      <w:pPr>
        <w:pStyle w:val="Titre"/>
        <w:spacing w:before="40"/>
        <w:rPr>
          <w:lang w:val="fr-CH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90"/>
        <w:gridCol w:w="2300"/>
      </w:tblGrid>
      <w:tr w:rsidR="00607657" w:rsidRPr="00FB28C0" w14:paraId="38E01887" w14:textId="77777777" w:rsidTr="00607657">
        <w:trPr>
          <w:trHeight w:val="510"/>
        </w:trPr>
        <w:tc>
          <w:tcPr>
            <w:tcW w:w="2590" w:type="dxa"/>
            <w:hideMark/>
          </w:tcPr>
          <w:p w14:paraId="5D1A9DDE" w14:textId="432B9EDC" w:rsidR="00607657" w:rsidRPr="00FB28C0" w:rsidRDefault="00982233">
            <w:pPr>
              <w:rPr>
                <w:rFonts w:cs="Arial"/>
                <w:bCs w:val="0"/>
                <w:spacing w:val="0"/>
                <w:sz w:val="22"/>
                <w:lang w:val="fr-CH"/>
              </w:rPr>
            </w:pPr>
            <w:r w:rsidRPr="00FB28C0">
              <w:rPr>
                <w:rFonts w:cs="Arial"/>
                <w:szCs w:val="24"/>
                <w:lang w:val="fr-CH"/>
              </w:rPr>
              <w:t>Date d’édition </w:t>
            </w:r>
            <w:r w:rsidR="00607657" w:rsidRPr="00FB28C0">
              <w:rPr>
                <w:rFonts w:cs="Arial"/>
                <w:szCs w:val="24"/>
                <w:lang w:val="fr-CH"/>
              </w:rPr>
              <w:t>:</w:t>
            </w:r>
          </w:p>
        </w:tc>
        <w:tc>
          <w:tcPr>
            <w:tcW w:w="2300" w:type="dxa"/>
            <w:hideMark/>
          </w:tcPr>
          <w:p w14:paraId="612739C5" w14:textId="1F2CF25A" w:rsidR="00607657" w:rsidRPr="00FB28C0" w:rsidRDefault="00DA6C7B">
            <w:pPr>
              <w:rPr>
                <w:rFonts w:cs="Arial"/>
                <w:lang w:val="fr-CH"/>
              </w:rPr>
            </w:pPr>
            <w:r w:rsidRPr="00FB28C0">
              <w:rPr>
                <w:rFonts w:cs="Arial"/>
                <w:color w:val="FF0000"/>
                <w:lang w:val="fr-CH"/>
              </w:rPr>
              <w:t>1.1</w:t>
            </w:r>
            <w:r w:rsidR="00607657" w:rsidRPr="00FB28C0">
              <w:rPr>
                <w:rFonts w:cs="Arial"/>
                <w:color w:val="FF0000"/>
                <w:lang w:val="fr-CH"/>
              </w:rPr>
              <w:t>.2021</w:t>
            </w:r>
          </w:p>
        </w:tc>
      </w:tr>
      <w:tr w:rsidR="00607657" w:rsidRPr="00FB28C0" w14:paraId="699C1CC8" w14:textId="77777777" w:rsidTr="00607657">
        <w:trPr>
          <w:trHeight w:val="510"/>
        </w:trPr>
        <w:tc>
          <w:tcPr>
            <w:tcW w:w="2590" w:type="dxa"/>
            <w:hideMark/>
          </w:tcPr>
          <w:p w14:paraId="0819C458" w14:textId="7B7A2C38" w:rsidR="00607657" w:rsidRPr="00FB28C0" w:rsidRDefault="00607657">
            <w:pPr>
              <w:spacing w:before="60"/>
              <w:rPr>
                <w:rFonts w:cs="Arial"/>
                <w:szCs w:val="24"/>
                <w:lang w:val="fr-CH"/>
              </w:rPr>
            </w:pPr>
            <w:r w:rsidRPr="00FB28C0">
              <w:rPr>
                <w:rFonts w:cs="Arial"/>
                <w:szCs w:val="24"/>
                <w:lang w:val="fr-CH"/>
              </w:rPr>
              <w:t>Version</w:t>
            </w:r>
            <w:r w:rsidR="00982233" w:rsidRPr="00FB28C0">
              <w:rPr>
                <w:rFonts w:cs="Arial"/>
                <w:szCs w:val="24"/>
                <w:lang w:val="fr-CH"/>
              </w:rPr>
              <w:t> </w:t>
            </w:r>
            <w:r w:rsidRPr="00FB28C0">
              <w:rPr>
                <w:rFonts w:cs="Arial"/>
                <w:szCs w:val="24"/>
                <w:lang w:val="fr-CH"/>
              </w:rPr>
              <w:t>:</w:t>
            </w:r>
          </w:p>
        </w:tc>
        <w:tc>
          <w:tcPr>
            <w:tcW w:w="2300" w:type="dxa"/>
            <w:hideMark/>
          </w:tcPr>
          <w:bookmarkStart w:id="0" w:name="version" w:displacedByCustomXml="next"/>
          <w:sdt>
            <w:sdtPr>
              <w:rPr>
                <w:color w:val="FF0000"/>
                <w:lang w:val="fr-CH"/>
              </w:rPr>
              <w:id w:val="553816764"/>
              <w:placeholder>
                <w:docPart w:val="15D9FD83BA464DCE87540DD19E6FE405"/>
              </w:placeholder>
            </w:sdtPr>
            <w:sdtContent>
              <w:p w14:paraId="5F8E1A84" w14:textId="77777777" w:rsidR="00607657" w:rsidRPr="00FB28C0" w:rsidRDefault="00607657">
                <w:pPr>
                  <w:spacing w:before="60"/>
                  <w:rPr>
                    <w:rFonts w:cs="Times New Roman"/>
                    <w:color w:val="FF0000"/>
                    <w:lang w:val="fr-CH"/>
                  </w:rPr>
                </w:pPr>
                <w:r w:rsidRPr="00FB28C0">
                  <w:rPr>
                    <w:color w:val="FF0000"/>
                    <w:lang w:val="fr-CH"/>
                  </w:rPr>
                  <w:t>1</w:t>
                </w:r>
              </w:p>
              <w:bookmarkEnd w:id="0" w:displacedByCustomXml="next"/>
            </w:sdtContent>
          </w:sdt>
        </w:tc>
      </w:tr>
      <w:tr w:rsidR="00607657" w:rsidRPr="00FB28C0" w14:paraId="35C6CEE6" w14:textId="77777777" w:rsidTr="00607657">
        <w:trPr>
          <w:trHeight w:val="510"/>
        </w:trPr>
        <w:tc>
          <w:tcPr>
            <w:tcW w:w="2590" w:type="dxa"/>
            <w:hideMark/>
          </w:tcPr>
          <w:p w14:paraId="250914E7" w14:textId="2A895762" w:rsidR="00607657" w:rsidRPr="00FB28C0" w:rsidRDefault="00982233">
            <w:pPr>
              <w:spacing w:before="60"/>
              <w:rPr>
                <w:rFonts w:cs="Arial"/>
                <w:szCs w:val="24"/>
                <w:lang w:val="fr-CH"/>
              </w:rPr>
            </w:pPr>
            <w:r w:rsidRPr="00FB28C0">
              <w:rPr>
                <w:rFonts w:cs="Arial"/>
                <w:szCs w:val="24"/>
                <w:lang w:val="fr-CH"/>
              </w:rPr>
              <w:t>Statut du document :</w:t>
            </w:r>
          </w:p>
        </w:tc>
        <w:tc>
          <w:tcPr>
            <w:tcW w:w="2300" w:type="dxa"/>
            <w:hideMark/>
          </w:tcPr>
          <w:p w14:paraId="68739923" w14:textId="4A03B30B" w:rsidR="00607657" w:rsidRPr="00FB28C0" w:rsidRDefault="004526C1">
            <w:pPr>
              <w:spacing w:before="60"/>
              <w:rPr>
                <w:rFonts w:cs="Arial"/>
                <w:color w:val="FF0000"/>
                <w:lang w:val="fr-CH"/>
              </w:rPr>
            </w:pPr>
            <w:r w:rsidRPr="00FB28C0">
              <w:rPr>
                <w:color w:val="FF0000"/>
                <w:lang w:val="fr-CH"/>
              </w:rPr>
              <w:fldChar w:fldCharType="begin"/>
            </w:r>
            <w:r w:rsidRPr="00FB28C0">
              <w:rPr>
                <w:color w:val="FF0000"/>
                <w:lang w:val="fr-CH"/>
              </w:rPr>
              <w:instrText xml:space="preserve"> DOCPROPERTY  Status  \* MERGEFORMAT </w:instrText>
            </w:r>
            <w:r w:rsidRPr="00FB28C0">
              <w:rPr>
                <w:color w:val="FF0000"/>
                <w:lang w:val="fr-CH"/>
              </w:rPr>
              <w:fldChar w:fldCharType="separate"/>
            </w:r>
            <w:r w:rsidRPr="00FB28C0">
              <w:rPr>
                <w:color w:val="FF0000"/>
                <w:lang w:val="fr-CH"/>
              </w:rPr>
              <w:t>en cours</w:t>
            </w:r>
            <w:r w:rsidRPr="00FB28C0">
              <w:rPr>
                <w:color w:val="FF0000"/>
                <w:lang w:val="fr-CH"/>
              </w:rPr>
              <w:fldChar w:fldCharType="end"/>
            </w:r>
            <w:r w:rsidR="00DA6C7B" w:rsidRPr="00FB28C0">
              <w:rPr>
                <w:color w:val="FF0000"/>
                <w:lang w:val="fr-CH"/>
              </w:rPr>
              <w:t xml:space="preserve"> d’élaboration</w:t>
            </w:r>
          </w:p>
        </w:tc>
      </w:tr>
      <w:tr w:rsidR="00607657" w:rsidRPr="00FB28C0" w14:paraId="0A56F99C" w14:textId="77777777" w:rsidTr="00607657">
        <w:trPr>
          <w:trHeight w:val="510"/>
        </w:trPr>
        <w:tc>
          <w:tcPr>
            <w:tcW w:w="2590" w:type="dxa"/>
            <w:hideMark/>
          </w:tcPr>
          <w:p w14:paraId="26FC18B6" w14:textId="6B6209A5" w:rsidR="00607657" w:rsidRPr="00FB28C0" w:rsidRDefault="00982233">
            <w:pPr>
              <w:spacing w:before="60"/>
              <w:rPr>
                <w:rFonts w:cs="Arial"/>
                <w:szCs w:val="24"/>
                <w:lang w:val="fr-CH"/>
              </w:rPr>
            </w:pPr>
            <w:r w:rsidRPr="00FB28C0">
              <w:rPr>
                <w:rFonts w:cs="Arial"/>
                <w:szCs w:val="24"/>
                <w:lang w:val="fr-CH"/>
              </w:rPr>
              <w:t>Classification </w:t>
            </w:r>
            <w:r w:rsidR="00607657" w:rsidRPr="00FB28C0">
              <w:rPr>
                <w:rFonts w:cs="Arial"/>
                <w:szCs w:val="24"/>
                <w:lang w:val="fr-CH"/>
              </w:rPr>
              <w:t>:</w:t>
            </w:r>
          </w:p>
        </w:tc>
        <w:tc>
          <w:tcPr>
            <w:tcW w:w="2300" w:type="dxa"/>
            <w:hideMark/>
          </w:tcPr>
          <w:p w14:paraId="304CB8B6" w14:textId="4E66819B" w:rsidR="00607657" w:rsidRPr="00FB28C0" w:rsidRDefault="00BA1847">
            <w:pPr>
              <w:spacing w:before="60"/>
              <w:rPr>
                <w:rFonts w:cs="Arial"/>
                <w:color w:val="FF0000"/>
                <w:lang w:val="fr-CH"/>
              </w:rPr>
            </w:pPr>
            <w:r w:rsidRPr="00FB28C0">
              <w:rPr>
                <w:rFonts w:cs="Arial"/>
                <w:color w:val="FF0000"/>
                <w:lang w:val="fr-CH"/>
              </w:rPr>
              <w:t>c</w:t>
            </w:r>
            <w:r w:rsidR="00982233" w:rsidRPr="00FB28C0">
              <w:rPr>
                <w:rFonts w:cs="Arial"/>
                <w:color w:val="FF0000"/>
                <w:lang w:val="fr-CH"/>
              </w:rPr>
              <w:t>onfidentiel</w:t>
            </w:r>
            <w:r w:rsidR="00982233" w:rsidRPr="00FB28C0">
              <w:rPr>
                <w:rFonts w:cs="Arial"/>
                <w:color w:val="FF0000"/>
                <w:lang w:val="fr-CH"/>
              </w:rPr>
              <w:br/>
            </w:r>
            <w:r w:rsidR="00BF41A6" w:rsidRPr="00FB28C0">
              <w:rPr>
                <w:rFonts w:cs="Arial"/>
                <w:color w:val="FF0000"/>
                <w:lang w:val="fr-CH"/>
              </w:rPr>
              <w:t>une fois</w:t>
            </w:r>
            <w:r w:rsidR="004526C1" w:rsidRPr="00FB28C0">
              <w:rPr>
                <w:rFonts w:cs="Arial"/>
                <w:color w:val="FF0000"/>
                <w:lang w:val="fr-CH"/>
              </w:rPr>
              <w:t xml:space="preserve"> complété</w:t>
            </w:r>
          </w:p>
        </w:tc>
      </w:tr>
      <w:tr w:rsidR="00607657" w:rsidRPr="00FB28C0" w14:paraId="1F155FD9" w14:textId="77777777" w:rsidTr="00607657">
        <w:trPr>
          <w:trHeight w:val="510"/>
        </w:trPr>
        <w:tc>
          <w:tcPr>
            <w:tcW w:w="2590" w:type="dxa"/>
            <w:hideMark/>
          </w:tcPr>
          <w:p w14:paraId="45B280D5" w14:textId="64256796" w:rsidR="00607657" w:rsidRPr="00FB28C0" w:rsidRDefault="00982233" w:rsidP="00DA6C7B">
            <w:pPr>
              <w:spacing w:before="60"/>
              <w:rPr>
                <w:rFonts w:cs="Arial"/>
                <w:szCs w:val="24"/>
                <w:lang w:val="fr-CH"/>
              </w:rPr>
            </w:pPr>
            <w:r w:rsidRPr="00FB28C0">
              <w:rPr>
                <w:rFonts w:cs="Arial"/>
                <w:szCs w:val="24"/>
                <w:lang w:val="fr-CH"/>
              </w:rPr>
              <w:t>Auteur</w:t>
            </w:r>
            <w:r w:rsidR="00DA6C7B" w:rsidRPr="00FB28C0">
              <w:rPr>
                <w:rFonts w:cs="Arial"/>
                <w:szCs w:val="24"/>
                <w:lang w:val="fr-CH"/>
              </w:rPr>
              <w:t>·</w:t>
            </w:r>
            <w:r w:rsidR="00AA285D" w:rsidRPr="00FB28C0">
              <w:rPr>
                <w:rFonts w:cs="Arial"/>
                <w:szCs w:val="24"/>
                <w:lang w:val="fr-CH"/>
              </w:rPr>
              <w:t>e</w:t>
            </w:r>
            <w:r w:rsidRPr="00FB28C0">
              <w:rPr>
                <w:rFonts w:cs="Arial"/>
                <w:szCs w:val="24"/>
                <w:lang w:val="fr-CH"/>
              </w:rPr>
              <w:t> </w:t>
            </w:r>
            <w:r w:rsidR="00607657" w:rsidRPr="00FB28C0">
              <w:rPr>
                <w:rFonts w:cs="Arial"/>
                <w:szCs w:val="24"/>
                <w:lang w:val="fr-CH"/>
              </w:rPr>
              <w:t>:</w:t>
            </w:r>
          </w:p>
        </w:tc>
        <w:tc>
          <w:tcPr>
            <w:tcW w:w="2300" w:type="dxa"/>
            <w:hideMark/>
          </w:tcPr>
          <w:p w14:paraId="6C0536D4" w14:textId="6A60A4F2" w:rsidR="00607657" w:rsidRPr="00FB28C0" w:rsidRDefault="00982233">
            <w:pPr>
              <w:spacing w:before="60"/>
              <w:rPr>
                <w:rFonts w:cs="Arial"/>
                <w:lang w:val="fr-CH"/>
              </w:rPr>
            </w:pPr>
            <w:r w:rsidRPr="00FB28C0">
              <w:rPr>
                <w:rFonts w:cs="Arial"/>
                <w:color w:val="FF0000"/>
                <w:lang w:val="fr-CH"/>
              </w:rPr>
              <w:t>Nom</w:t>
            </w:r>
          </w:p>
        </w:tc>
      </w:tr>
      <w:tr w:rsidR="00607657" w:rsidRPr="00FB28C0" w14:paraId="5666A65A" w14:textId="77777777" w:rsidTr="00607657">
        <w:trPr>
          <w:trHeight w:val="510"/>
        </w:trPr>
        <w:tc>
          <w:tcPr>
            <w:tcW w:w="2590" w:type="dxa"/>
            <w:hideMark/>
          </w:tcPr>
          <w:p w14:paraId="120AD2FD" w14:textId="1F791D8E" w:rsidR="00607657" w:rsidRPr="00FB28C0" w:rsidRDefault="00982233">
            <w:pPr>
              <w:spacing w:before="60"/>
              <w:rPr>
                <w:rFonts w:cs="Arial"/>
                <w:szCs w:val="24"/>
                <w:lang w:val="fr-CH"/>
              </w:rPr>
            </w:pPr>
            <w:r w:rsidRPr="00FB28C0">
              <w:rPr>
                <w:rFonts w:cs="Arial"/>
                <w:szCs w:val="24"/>
                <w:lang w:val="fr-CH"/>
              </w:rPr>
              <w:t>Destinataires</w:t>
            </w:r>
            <w:r w:rsidR="00DA6C7B" w:rsidRPr="00FB28C0">
              <w:rPr>
                <w:rFonts w:cs="Arial"/>
                <w:szCs w:val="24"/>
                <w:lang w:val="fr-CH"/>
              </w:rPr>
              <w:t> </w:t>
            </w:r>
            <w:r w:rsidR="00607657" w:rsidRPr="00FB28C0">
              <w:rPr>
                <w:rFonts w:cs="Arial"/>
                <w:szCs w:val="24"/>
                <w:lang w:val="fr-CH"/>
              </w:rPr>
              <w:t>:</w:t>
            </w:r>
          </w:p>
        </w:tc>
        <w:tc>
          <w:tcPr>
            <w:tcW w:w="2300" w:type="dxa"/>
            <w:hideMark/>
          </w:tcPr>
          <w:p w14:paraId="444CEE81" w14:textId="4FDB0C6F" w:rsidR="00607657" w:rsidRPr="00FB28C0" w:rsidRDefault="001E5B6C" w:rsidP="00605D4E">
            <w:pPr>
              <w:spacing w:before="60"/>
              <w:rPr>
                <w:rFonts w:cs="Arial"/>
                <w:lang w:val="fr-CH"/>
              </w:rPr>
            </w:pPr>
            <w:r w:rsidRPr="00FB28C0">
              <w:rPr>
                <w:rFonts w:cs="Arial"/>
                <w:lang w:val="fr-CH"/>
              </w:rPr>
              <w:t>donneur d’ordre</w:t>
            </w:r>
          </w:p>
        </w:tc>
      </w:tr>
    </w:tbl>
    <w:p w14:paraId="3B089C38" w14:textId="77777777" w:rsidR="00702D19" w:rsidRPr="00FB28C0" w:rsidRDefault="00702D19" w:rsidP="00702D19">
      <w:pPr>
        <w:rPr>
          <w:lang w:val="fr-CH"/>
        </w:rPr>
      </w:pPr>
    </w:p>
    <w:p w14:paraId="545DDBCC" w14:textId="77777777" w:rsidR="00607657" w:rsidRPr="00FB28C0" w:rsidRDefault="00607657" w:rsidP="00702D19">
      <w:pPr>
        <w:rPr>
          <w:lang w:val="fr-CH"/>
        </w:rPr>
      </w:pPr>
    </w:p>
    <w:p w14:paraId="2FC5F794" w14:textId="77777777" w:rsidR="00607657" w:rsidRPr="00FB28C0" w:rsidRDefault="00607657" w:rsidP="00702D19">
      <w:pPr>
        <w:rPr>
          <w:lang w:val="fr-CH"/>
        </w:rPr>
      </w:pPr>
    </w:p>
    <w:p w14:paraId="58B7B3C5" w14:textId="77777777" w:rsidR="00607657" w:rsidRPr="00FB28C0" w:rsidRDefault="00607657" w:rsidP="00702D19">
      <w:pPr>
        <w:rPr>
          <w:lang w:val="fr-CH"/>
        </w:rPr>
      </w:pPr>
    </w:p>
    <w:p w14:paraId="1A785F97" w14:textId="77777777" w:rsidR="00607657" w:rsidRPr="00FB28C0" w:rsidRDefault="00607657" w:rsidP="00702D19">
      <w:pPr>
        <w:rPr>
          <w:lang w:val="fr-CH"/>
        </w:rPr>
      </w:pPr>
    </w:p>
    <w:p w14:paraId="16F7E139" w14:textId="77777777" w:rsidR="00607657" w:rsidRPr="00FB28C0" w:rsidRDefault="00607657" w:rsidP="00702D19">
      <w:pPr>
        <w:rPr>
          <w:lang w:val="fr-CH"/>
        </w:rPr>
      </w:pPr>
    </w:p>
    <w:p w14:paraId="3E88187B" w14:textId="77777777" w:rsidR="00607657" w:rsidRPr="00FB28C0" w:rsidRDefault="00607657" w:rsidP="00702D19">
      <w:pPr>
        <w:rPr>
          <w:lang w:val="fr-CH"/>
        </w:rPr>
      </w:pPr>
    </w:p>
    <w:p w14:paraId="061FF92F" w14:textId="77777777" w:rsidR="00607657" w:rsidRPr="00FB28C0" w:rsidRDefault="00607657" w:rsidP="00702D19">
      <w:pPr>
        <w:rPr>
          <w:lang w:val="fr-CH"/>
        </w:rPr>
      </w:pPr>
    </w:p>
    <w:p w14:paraId="13A73307" w14:textId="77777777" w:rsidR="00607657" w:rsidRPr="00FB28C0" w:rsidRDefault="00607657" w:rsidP="00702D19">
      <w:pPr>
        <w:rPr>
          <w:lang w:val="fr-CH"/>
        </w:rPr>
      </w:pPr>
    </w:p>
    <w:p w14:paraId="105D5ACE" w14:textId="77777777" w:rsidR="00607657" w:rsidRPr="00FB28C0" w:rsidRDefault="00607657" w:rsidP="00702D19">
      <w:pPr>
        <w:rPr>
          <w:lang w:val="fr-CH"/>
        </w:rPr>
      </w:pPr>
    </w:p>
    <w:p w14:paraId="56623CD9" w14:textId="5F5E7373" w:rsidR="004526C1" w:rsidRPr="00FB28C0" w:rsidRDefault="004526C1" w:rsidP="004526C1">
      <w:pPr>
        <w:pStyle w:val="TextkrperBlau"/>
        <w:rPr>
          <w:b/>
          <w:sz w:val="21"/>
          <w:szCs w:val="21"/>
          <w:lang w:val="fr-CH"/>
        </w:rPr>
      </w:pPr>
      <w:r w:rsidRPr="00FB28C0">
        <w:rPr>
          <w:b/>
          <w:sz w:val="21"/>
          <w:szCs w:val="21"/>
          <w:lang w:val="fr-CH"/>
        </w:rPr>
        <w:t>Remarque</w:t>
      </w:r>
      <w:r w:rsidR="00AA285D" w:rsidRPr="00FB28C0">
        <w:rPr>
          <w:b/>
          <w:sz w:val="21"/>
          <w:szCs w:val="21"/>
          <w:lang w:val="fr-CH"/>
        </w:rPr>
        <w:t>s</w:t>
      </w:r>
      <w:r w:rsidRPr="00FB28C0">
        <w:rPr>
          <w:b/>
          <w:sz w:val="21"/>
          <w:szCs w:val="21"/>
          <w:lang w:val="fr-CH"/>
        </w:rPr>
        <w:t xml:space="preserve"> pour le service adjudicateur</w:t>
      </w:r>
    </w:p>
    <w:p w14:paraId="11C545CC" w14:textId="7391A1F7" w:rsidR="004526C1" w:rsidRPr="00FB28C0" w:rsidRDefault="004526C1" w:rsidP="004526C1">
      <w:pPr>
        <w:pStyle w:val="TextkrperBlau"/>
        <w:rPr>
          <w:sz w:val="21"/>
          <w:szCs w:val="21"/>
          <w:lang w:val="fr-CH"/>
        </w:rPr>
      </w:pPr>
      <w:r w:rsidRPr="00FB28C0">
        <w:rPr>
          <w:sz w:val="21"/>
          <w:szCs w:val="21"/>
          <w:lang w:val="fr-CH"/>
        </w:rPr>
        <w:t xml:space="preserve">Les </w:t>
      </w:r>
      <w:r w:rsidR="00436E78" w:rsidRPr="00FB28C0">
        <w:rPr>
          <w:sz w:val="21"/>
          <w:szCs w:val="21"/>
          <w:lang w:val="fr-CH"/>
        </w:rPr>
        <w:t>formats de</w:t>
      </w:r>
      <w:r w:rsidRPr="00FB28C0">
        <w:rPr>
          <w:sz w:val="21"/>
          <w:szCs w:val="21"/>
          <w:lang w:val="fr-CH"/>
        </w:rPr>
        <w:t xml:space="preserve"> texte suivants sont utilisés dans </w:t>
      </w:r>
      <w:r w:rsidR="00DA6C7B" w:rsidRPr="00FB28C0">
        <w:rPr>
          <w:sz w:val="21"/>
          <w:szCs w:val="21"/>
          <w:lang w:val="fr-CH"/>
        </w:rPr>
        <w:t>c</w:t>
      </w:r>
      <w:r w:rsidRPr="00FB28C0">
        <w:rPr>
          <w:sz w:val="21"/>
          <w:szCs w:val="21"/>
          <w:lang w:val="fr-CH"/>
        </w:rPr>
        <w:t xml:space="preserve">e </w:t>
      </w:r>
      <w:r w:rsidR="00DA6C7B" w:rsidRPr="00FB28C0">
        <w:rPr>
          <w:sz w:val="21"/>
          <w:szCs w:val="21"/>
          <w:lang w:val="fr-CH"/>
        </w:rPr>
        <w:t xml:space="preserve">modèle de </w:t>
      </w:r>
      <w:r w:rsidRPr="00FB28C0">
        <w:rPr>
          <w:sz w:val="21"/>
          <w:szCs w:val="21"/>
          <w:lang w:val="fr-CH"/>
        </w:rPr>
        <w:t>document :</w:t>
      </w:r>
    </w:p>
    <w:p w14:paraId="58136B57" w14:textId="18C8C92B" w:rsidR="004526C1" w:rsidRPr="00FB28C0" w:rsidRDefault="004526C1" w:rsidP="004526C1">
      <w:pPr>
        <w:pStyle w:val="TextkrperBlau"/>
        <w:rPr>
          <w:sz w:val="21"/>
          <w:szCs w:val="21"/>
          <w:u w:val="single"/>
          <w:lang w:val="fr-CH"/>
        </w:rPr>
      </w:pPr>
      <w:r w:rsidRPr="00FB28C0">
        <w:rPr>
          <w:sz w:val="21"/>
          <w:szCs w:val="21"/>
          <w:u w:val="single"/>
          <w:lang w:val="fr-CH"/>
        </w:rPr>
        <w:t>Texte</w:t>
      </w:r>
      <w:r w:rsidR="00DA6C7B" w:rsidRPr="00FB28C0">
        <w:rPr>
          <w:sz w:val="21"/>
          <w:szCs w:val="21"/>
          <w:u w:val="single"/>
          <w:lang w:val="fr-CH"/>
        </w:rPr>
        <w:t>s</w:t>
      </w:r>
      <w:r w:rsidRPr="00FB28C0">
        <w:rPr>
          <w:sz w:val="21"/>
          <w:szCs w:val="21"/>
          <w:u w:val="single"/>
          <w:lang w:val="fr-CH"/>
        </w:rPr>
        <w:t xml:space="preserve"> standard :</w:t>
      </w:r>
    </w:p>
    <w:p w14:paraId="7C09C656" w14:textId="61E25BAF" w:rsidR="004526C1" w:rsidRPr="00FB28C0" w:rsidRDefault="004526C1" w:rsidP="004526C1">
      <w:pPr>
        <w:pStyle w:val="TextkrperBlau"/>
        <w:rPr>
          <w:sz w:val="21"/>
          <w:szCs w:val="21"/>
          <w:lang w:val="fr-CH"/>
        </w:rPr>
      </w:pPr>
      <w:r w:rsidRPr="00FB28C0">
        <w:rPr>
          <w:sz w:val="21"/>
          <w:szCs w:val="21"/>
          <w:lang w:val="fr-CH"/>
        </w:rPr>
        <w:t xml:space="preserve">Les </w:t>
      </w:r>
      <w:r w:rsidR="00DA6C7B" w:rsidRPr="00FB28C0">
        <w:rPr>
          <w:sz w:val="21"/>
          <w:szCs w:val="21"/>
          <w:lang w:val="fr-CH"/>
        </w:rPr>
        <w:t xml:space="preserve">passages </w:t>
      </w:r>
      <w:r w:rsidR="00DA6C7B" w:rsidRPr="00FB28C0">
        <w:rPr>
          <w:b/>
          <w:color w:val="auto"/>
          <w:sz w:val="21"/>
          <w:szCs w:val="21"/>
          <w:lang w:val="fr-CH"/>
        </w:rPr>
        <w:t>en c</w:t>
      </w:r>
      <w:r w:rsidR="00DA6C7B" w:rsidRPr="00FB28C0">
        <w:rPr>
          <w:b/>
          <w:color w:val="000000" w:themeColor="text1"/>
          <w:sz w:val="21"/>
          <w:szCs w:val="21"/>
          <w:lang w:val="fr-CH"/>
        </w:rPr>
        <w:t>aractères noirs</w:t>
      </w:r>
      <w:r w:rsidR="00DA6C7B" w:rsidRPr="00FB28C0">
        <w:rPr>
          <w:sz w:val="21"/>
          <w:szCs w:val="21"/>
          <w:lang w:val="fr-CH"/>
        </w:rPr>
        <w:t xml:space="preserve"> sont des i</w:t>
      </w:r>
      <w:r w:rsidRPr="00FB28C0">
        <w:rPr>
          <w:sz w:val="21"/>
          <w:szCs w:val="21"/>
          <w:lang w:val="fr-CH"/>
        </w:rPr>
        <w:t>nformations</w:t>
      </w:r>
      <w:r w:rsidR="006E22F9" w:rsidRPr="00FB28C0">
        <w:rPr>
          <w:rFonts w:cs="Arial"/>
          <w:sz w:val="21"/>
          <w:szCs w:val="21"/>
          <w:lang w:val="fr-CH"/>
        </w:rPr>
        <w:t xml:space="preserve"> </w:t>
      </w:r>
      <w:r w:rsidR="00DA6C7B" w:rsidRPr="00FB28C0">
        <w:rPr>
          <w:rFonts w:cs="Arial"/>
          <w:sz w:val="21"/>
          <w:szCs w:val="21"/>
          <w:lang w:val="fr-CH"/>
        </w:rPr>
        <w:t>générale</w:t>
      </w:r>
      <w:r w:rsidR="006E22F9" w:rsidRPr="00FB28C0">
        <w:rPr>
          <w:rFonts w:cs="Arial"/>
          <w:sz w:val="21"/>
          <w:szCs w:val="21"/>
          <w:lang w:val="fr-CH"/>
        </w:rPr>
        <w:t>s</w:t>
      </w:r>
      <w:r w:rsidR="00DA6C7B" w:rsidRPr="00FB28C0">
        <w:rPr>
          <w:rFonts w:cs="Arial"/>
          <w:sz w:val="21"/>
          <w:szCs w:val="21"/>
          <w:lang w:val="fr-CH"/>
        </w:rPr>
        <w:t>, d</w:t>
      </w:r>
      <w:r w:rsidR="00AA285D" w:rsidRPr="00FB28C0">
        <w:rPr>
          <w:rFonts w:cs="Arial"/>
          <w:sz w:val="21"/>
          <w:szCs w:val="21"/>
          <w:lang w:val="fr-CH"/>
        </w:rPr>
        <w:t xml:space="preserve">es listes </w:t>
      </w:r>
      <w:r w:rsidR="00DA6C7B" w:rsidRPr="00FB28C0">
        <w:rPr>
          <w:sz w:val="21"/>
          <w:szCs w:val="21"/>
          <w:lang w:val="fr-CH"/>
        </w:rPr>
        <w:t>ou d</w:t>
      </w:r>
      <w:r w:rsidRPr="00FB28C0">
        <w:rPr>
          <w:sz w:val="21"/>
          <w:szCs w:val="21"/>
          <w:lang w:val="fr-CH"/>
        </w:rPr>
        <w:t>es</w:t>
      </w:r>
      <w:r w:rsidR="00DA6C7B" w:rsidRPr="00FB28C0">
        <w:rPr>
          <w:sz w:val="21"/>
          <w:szCs w:val="21"/>
          <w:lang w:val="fr-CH"/>
        </w:rPr>
        <w:t xml:space="preserve"> éléments</w:t>
      </w:r>
      <w:r w:rsidRPr="00FB28C0">
        <w:rPr>
          <w:sz w:val="21"/>
          <w:szCs w:val="21"/>
          <w:lang w:val="fr-CH"/>
        </w:rPr>
        <w:t xml:space="preserve"> qui peuvent en principe être </w:t>
      </w:r>
      <w:r w:rsidR="00436E78" w:rsidRPr="00FB28C0">
        <w:rPr>
          <w:sz w:val="21"/>
          <w:szCs w:val="21"/>
          <w:lang w:val="fr-CH"/>
        </w:rPr>
        <w:t>conservés</w:t>
      </w:r>
      <w:r w:rsidRPr="00FB28C0">
        <w:rPr>
          <w:sz w:val="21"/>
          <w:szCs w:val="21"/>
          <w:lang w:val="fr-CH"/>
        </w:rPr>
        <w:t xml:space="preserve"> </w:t>
      </w:r>
      <w:r w:rsidR="00436E78" w:rsidRPr="00FB28C0">
        <w:rPr>
          <w:sz w:val="21"/>
          <w:szCs w:val="21"/>
          <w:lang w:val="fr-CH"/>
        </w:rPr>
        <w:t>tels quels</w:t>
      </w:r>
      <w:r w:rsidRPr="00FB28C0">
        <w:rPr>
          <w:sz w:val="21"/>
          <w:szCs w:val="21"/>
          <w:lang w:val="fr-CH"/>
        </w:rPr>
        <w:t>.</w:t>
      </w:r>
    </w:p>
    <w:p w14:paraId="1E0ADA5D" w14:textId="77777777" w:rsidR="004526C1" w:rsidRPr="00FB28C0" w:rsidRDefault="004526C1" w:rsidP="004526C1">
      <w:pPr>
        <w:pStyle w:val="TextkrperBlau"/>
        <w:rPr>
          <w:sz w:val="21"/>
          <w:szCs w:val="21"/>
          <w:u w:val="single"/>
          <w:lang w:val="fr-CH"/>
        </w:rPr>
      </w:pPr>
      <w:r w:rsidRPr="00FB28C0">
        <w:rPr>
          <w:sz w:val="21"/>
          <w:szCs w:val="21"/>
          <w:u w:val="single"/>
          <w:lang w:val="fr-CH"/>
        </w:rPr>
        <w:t>Textes informatifs :</w:t>
      </w:r>
    </w:p>
    <w:p w14:paraId="2167E4D9" w14:textId="34299908" w:rsidR="004526C1" w:rsidRPr="00FB28C0" w:rsidRDefault="004526C1" w:rsidP="004526C1">
      <w:pPr>
        <w:pStyle w:val="TextkrperBlau"/>
        <w:rPr>
          <w:sz w:val="21"/>
          <w:szCs w:val="21"/>
          <w:lang w:val="fr-CH"/>
        </w:rPr>
      </w:pPr>
      <w:r w:rsidRPr="00FB28C0">
        <w:rPr>
          <w:sz w:val="21"/>
          <w:szCs w:val="21"/>
          <w:lang w:val="fr-CH"/>
        </w:rPr>
        <w:t xml:space="preserve">Les </w:t>
      </w:r>
      <w:r w:rsidR="00DA6C7B" w:rsidRPr="00FB28C0">
        <w:rPr>
          <w:sz w:val="21"/>
          <w:szCs w:val="21"/>
          <w:lang w:val="fr-CH"/>
        </w:rPr>
        <w:t xml:space="preserve">passages </w:t>
      </w:r>
      <w:r w:rsidR="00DA6C7B" w:rsidRPr="00FB28C0">
        <w:rPr>
          <w:b/>
          <w:sz w:val="21"/>
          <w:szCs w:val="21"/>
          <w:lang w:val="fr-CH"/>
        </w:rPr>
        <w:t>en caractères bleus</w:t>
      </w:r>
      <w:r w:rsidR="00DA6C7B" w:rsidRPr="00FB28C0">
        <w:rPr>
          <w:sz w:val="21"/>
          <w:szCs w:val="21"/>
          <w:lang w:val="fr-CH"/>
        </w:rPr>
        <w:t xml:space="preserve"> sont des indications pour</w:t>
      </w:r>
      <w:r w:rsidRPr="00FB28C0">
        <w:rPr>
          <w:sz w:val="21"/>
          <w:szCs w:val="21"/>
          <w:lang w:val="fr-CH"/>
        </w:rPr>
        <w:t xml:space="preserve"> l’auteur</w:t>
      </w:r>
      <w:r w:rsidR="00DA6C7B" w:rsidRPr="00FB28C0">
        <w:rPr>
          <w:sz w:val="21"/>
          <w:szCs w:val="21"/>
          <w:lang w:val="fr-CH"/>
        </w:rPr>
        <w:t>·</w:t>
      </w:r>
      <w:r w:rsidR="00AA285D" w:rsidRPr="00FB28C0">
        <w:rPr>
          <w:sz w:val="21"/>
          <w:szCs w:val="21"/>
          <w:lang w:val="fr-CH"/>
        </w:rPr>
        <w:t>e</w:t>
      </w:r>
      <w:r w:rsidR="00605D4E" w:rsidRPr="00FB28C0">
        <w:rPr>
          <w:sz w:val="21"/>
          <w:szCs w:val="21"/>
          <w:lang w:val="fr-CH"/>
        </w:rPr>
        <w:t xml:space="preserve"> du document</w:t>
      </w:r>
      <w:r w:rsidRPr="00FB28C0">
        <w:rPr>
          <w:sz w:val="21"/>
          <w:szCs w:val="21"/>
          <w:lang w:val="fr-CH"/>
        </w:rPr>
        <w:t xml:space="preserve">. </w:t>
      </w:r>
      <w:r w:rsidR="00DA6C7B" w:rsidRPr="00FB28C0">
        <w:rPr>
          <w:sz w:val="21"/>
          <w:szCs w:val="21"/>
          <w:lang w:val="fr-CH"/>
        </w:rPr>
        <w:t xml:space="preserve">Ils </w:t>
      </w:r>
      <w:r w:rsidRPr="00FB28C0">
        <w:rPr>
          <w:sz w:val="21"/>
          <w:szCs w:val="21"/>
          <w:lang w:val="fr-CH"/>
        </w:rPr>
        <w:t xml:space="preserve">doivent être supprimés avant </w:t>
      </w:r>
      <w:r w:rsidR="00436E78" w:rsidRPr="00FB28C0">
        <w:rPr>
          <w:sz w:val="21"/>
          <w:szCs w:val="21"/>
          <w:lang w:val="fr-CH"/>
        </w:rPr>
        <w:t xml:space="preserve">validation du </w:t>
      </w:r>
      <w:r w:rsidR="00AA285D" w:rsidRPr="00FB28C0">
        <w:rPr>
          <w:sz w:val="21"/>
          <w:szCs w:val="21"/>
          <w:lang w:val="fr-CH"/>
        </w:rPr>
        <w:t>document</w:t>
      </w:r>
      <w:r w:rsidRPr="00FB28C0">
        <w:rPr>
          <w:sz w:val="21"/>
          <w:szCs w:val="21"/>
          <w:lang w:val="fr-CH"/>
        </w:rPr>
        <w:t>.</w:t>
      </w:r>
    </w:p>
    <w:p w14:paraId="54A88EF6" w14:textId="77777777" w:rsidR="00AA285D" w:rsidRPr="00FB28C0" w:rsidRDefault="00AA285D" w:rsidP="00AA285D">
      <w:pPr>
        <w:pStyle w:val="TextkrperBlau"/>
        <w:rPr>
          <w:u w:val="single"/>
          <w:lang w:val="fr-CH"/>
        </w:rPr>
      </w:pPr>
      <w:r w:rsidRPr="00FB28C0">
        <w:rPr>
          <w:sz w:val="21"/>
          <w:szCs w:val="21"/>
          <w:u w:val="single"/>
          <w:lang w:val="fr-CH"/>
        </w:rPr>
        <w:t>Textes prédéfinis </w:t>
      </w:r>
      <w:r w:rsidRPr="00FB28C0">
        <w:rPr>
          <w:u w:val="single"/>
          <w:lang w:val="fr-CH"/>
        </w:rPr>
        <w:t>:</w:t>
      </w:r>
    </w:p>
    <w:p w14:paraId="3E007EBD" w14:textId="756E854A" w:rsidR="004526C1" w:rsidRPr="00FB28C0" w:rsidRDefault="004526C1" w:rsidP="004526C1">
      <w:pPr>
        <w:pStyle w:val="TextkrperBlau"/>
        <w:rPr>
          <w:sz w:val="21"/>
          <w:szCs w:val="21"/>
          <w:lang w:val="fr-CH"/>
        </w:rPr>
      </w:pPr>
      <w:r w:rsidRPr="00FB28C0">
        <w:rPr>
          <w:sz w:val="21"/>
          <w:szCs w:val="21"/>
          <w:lang w:val="fr-CH"/>
        </w:rPr>
        <w:t xml:space="preserve">Les </w:t>
      </w:r>
      <w:r w:rsidR="00436E78" w:rsidRPr="00FB28C0">
        <w:rPr>
          <w:sz w:val="21"/>
          <w:szCs w:val="21"/>
          <w:lang w:val="fr-CH"/>
        </w:rPr>
        <w:t xml:space="preserve">passages </w:t>
      </w:r>
      <w:r w:rsidR="00436E78" w:rsidRPr="00FB28C0">
        <w:rPr>
          <w:b/>
          <w:color w:val="FF0000"/>
          <w:sz w:val="21"/>
          <w:szCs w:val="21"/>
          <w:lang w:val="fr-CH"/>
        </w:rPr>
        <w:t>en caractères rouges</w:t>
      </w:r>
      <w:r w:rsidR="00436E78" w:rsidRPr="00FB28C0">
        <w:rPr>
          <w:sz w:val="21"/>
          <w:szCs w:val="21"/>
          <w:lang w:val="fr-CH"/>
        </w:rPr>
        <w:t xml:space="preserve"> sont </w:t>
      </w:r>
      <w:r w:rsidR="00605D4E" w:rsidRPr="00FB28C0">
        <w:rPr>
          <w:sz w:val="21"/>
          <w:szCs w:val="21"/>
          <w:lang w:val="fr-CH"/>
        </w:rPr>
        <w:t xml:space="preserve">des </w:t>
      </w:r>
      <w:r w:rsidRPr="00FB28C0">
        <w:rPr>
          <w:sz w:val="21"/>
          <w:szCs w:val="21"/>
          <w:lang w:val="fr-CH"/>
        </w:rPr>
        <w:t xml:space="preserve">propositions de </w:t>
      </w:r>
      <w:r w:rsidR="00436E78" w:rsidRPr="00FB28C0">
        <w:rPr>
          <w:sz w:val="21"/>
          <w:szCs w:val="21"/>
          <w:lang w:val="fr-CH"/>
        </w:rPr>
        <w:t>formulation générale</w:t>
      </w:r>
      <w:r w:rsidRPr="00FB28C0">
        <w:rPr>
          <w:sz w:val="21"/>
          <w:szCs w:val="21"/>
          <w:lang w:val="fr-CH"/>
        </w:rPr>
        <w:t xml:space="preserve">. Veuillez </w:t>
      </w:r>
      <w:r w:rsidR="00AA285D" w:rsidRPr="00FB28C0">
        <w:rPr>
          <w:sz w:val="21"/>
          <w:szCs w:val="21"/>
          <w:lang w:val="fr-CH"/>
        </w:rPr>
        <w:t xml:space="preserve">les </w:t>
      </w:r>
      <w:r w:rsidRPr="00FB28C0">
        <w:rPr>
          <w:sz w:val="21"/>
          <w:szCs w:val="21"/>
          <w:lang w:val="fr-CH"/>
        </w:rPr>
        <w:t xml:space="preserve">vérifier et, si nécessaire, les adapter à </w:t>
      </w:r>
      <w:r w:rsidR="00FB28C0" w:rsidRPr="00FB28C0">
        <w:rPr>
          <w:sz w:val="21"/>
          <w:szCs w:val="21"/>
          <w:lang w:val="fr-CH"/>
        </w:rPr>
        <w:t>vos besoins</w:t>
      </w:r>
      <w:r w:rsidRPr="00FB28C0">
        <w:rPr>
          <w:sz w:val="21"/>
          <w:szCs w:val="21"/>
          <w:lang w:val="fr-CH"/>
        </w:rPr>
        <w:t>. Mettez en caractères noirs le</w:t>
      </w:r>
      <w:r w:rsidR="00436E78" w:rsidRPr="00FB28C0">
        <w:rPr>
          <w:sz w:val="21"/>
          <w:szCs w:val="21"/>
          <w:lang w:val="fr-CH"/>
        </w:rPr>
        <w:t xml:space="preserve">s passages que vous </w:t>
      </w:r>
      <w:r w:rsidRPr="00FB28C0">
        <w:rPr>
          <w:sz w:val="21"/>
          <w:szCs w:val="21"/>
          <w:lang w:val="fr-CH"/>
        </w:rPr>
        <w:t>repr</w:t>
      </w:r>
      <w:r w:rsidR="00436E78" w:rsidRPr="00FB28C0">
        <w:rPr>
          <w:sz w:val="21"/>
          <w:szCs w:val="21"/>
          <w:lang w:val="fr-CH"/>
        </w:rPr>
        <w:t>enez</w:t>
      </w:r>
      <w:r w:rsidRPr="00FB28C0">
        <w:rPr>
          <w:sz w:val="21"/>
          <w:szCs w:val="21"/>
          <w:lang w:val="fr-CH"/>
        </w:rPr>
        <w:t xml:space="preserve"> ou adapt</w:t>
      </w:r>
      <w:r w:rsidR="00436E78" w:rsidRPr="00FB28C0">
        <w:rPr>
          <w:sz w:val="21"/>
          <w:szCs w:val="21"/>
          <w:lang w:val="fr-CH"/>
        </w:rPr>
        <w:t xml:space="preserve">ez et supprimez les propositions </w:t>
      </w:r>
      <w:r w:rsidRPr="00FB28C0">
        <w:rPr>
          <w:sz w:val="21"/>
          <w:szCs w:val="21"/>
          <w:lang w:val="fr-CH"/>
        </w:rPr>
        <w:t>non utilisées.</w:t>
      </w:r>
    </w:p>
    <w:p w14:paraId="7676D79F" w14:textId="5D523B0D" w:rsidR="00607657" w:rsidRPr="00FB28C0" w:rsidRDefault="00492F8C" w:rsidP="004526C1">
      <w:pPr>
        <w:pStyle w:val="TextkrperBlau"/>
        <w:rPr>
          <w:b/>
          <w:sz w:val="21"/>
          <w:szCs w:val="21"/>
          <w:lang w:val="fr-CH"/>
        </w:rPr>
      </w:pPr>
      <w:r w:rsidRPr="00FB28C0">
        <w:rPr>
          <w:b/>
          <w:lang w:val="fr-CH"/>
        </w:rPr>
        <w:t>Supprimez cette page de remarque</w:t>
      </w:r>
      <w:r w:rsidR="00605D4E" w:rsidRPr="00FB28C0">
        <w:rPr>
          <w:b/>
          <w:lang w:val="fr-CH"/>
        </w:rPr>
        <w:t>s</w:t>
      </w:r>
      <w:r w:rsidRPr="00FB28C0">
        <w:rPr>
          <w:b/>
          <w:lang w:val="fr-CH"/>
        </w:rPr>
        <w:t xml:space="preserve"> </w:t>
      </w:r>
      <w:r w:rsidR="004526C1" w:rsidRPr="00FB28C0">
        <w:rPr>
          <w:b/>
          <w:sz w:val="21"/>
          <w:szCs w:val="21"/>
          <w:lang w:val="fr-CH"/>
        </w:rPr>
        <w:t>avant validation</w:t>
      </w:r>
      <w:r w:rsidR="00AA285D" w:rsidRPr="00FB28C0">
        <w:rPr>
          <w:b/>
          <w:sz w:val="21"/>
          <w:szCs w:val="21"/>
          <w:lang w:val="fr-CH"/>
        </w:rPr>
        <w:t xml:space="preserve"> du document</w:t>
      </w:r>
      <w:r w:rsidR="004526C1" w:rsidRPr="00FB28C0">
        <w:rPr>
          <w:b/>
          <w:sz w:val="21"/>
          <w:szCs w:val="21"/>
          <w:lang w:val="fr-CH"/>
        </w:rPr>
        <w:t>.</w:t>
      </w:r>
    </w:p>
    <w:p w14:paraId="483AF482" w14:textId="77777777" w:rsidR="00607657" w:rsidRPr="00FB28C0" w:rsidRDefault="00607657" w:rsidP="00607657">
      <w:pPr>
        <w:rPr>
          <w:szCs w:val="21"/>
          <w:lang w:val="fr-CH"/>
        </w:rPr>
      </w:pPr>
    </w:p>
    <w:p w14:paraId="18C301E9" w14:textId="77777777" w:rsidR="00607657" w:rsidRPr="00FB28C0" w:rsidRDefault="00607657" w:rsidP="00607657">
      <w:pPr>
        <w:rPr>
          <w:szCs w:val="21"/>
          <w:lang w:val="fr-CH"/>
        </w:rPr>
      </w:pPr>
    </w:p>
    <w:p w14:paraId="0C2D0397" w14:textId="77777777" w:rsidR="00607657" w:rsidRPr="00FB28C0" w:rsidRDefault="00607657" w:rsidP="00607657">
      <w:pPr>
        <w:tabs>
          <w:tab w:val="left" w:pos="5850"/>
        </w:tabs>
        <w:rPr>
          <w:szCs w:val="21"/>
          <w:lang w:val="fr-CH"/>
        </w:rPr>
      </w:pPr>
      <w:r w:rsidRPr="00FB28C0">
        <w:rPr>
          <w:szCs w:val="21"/>
          <w:lang w:val="fr-CH"/>
        </w:rPr>
        <w:tab/>
      </w:r>
    </w:p>
    <w:p w14:paraId="35EF7752" w14:textId="77777777" w:rsidR="00702D19" w:rsidRPr="00FB28C0" w:rsidRDefault="00702D19" w:rsidP="00607657">
      <w:pPr>
        <w:tabs>
          <w:tab w:val="left" w:pos="5850"/>
        </w:tabs>
        <w:rPr>
          <w:szCs w:val="21"/>
          <w:lang w:val="fr-CH"/>
        </w:rPr>
      </w:pPr>
    </w:p>
    <w:p w14:paraId="3EC158DC" w14:textId="77777777" w:rsidR="00702D19" w:rsidRPr="00FB28C0" w:rsidRDefault="00702D19" w:rsidP="00607657">
      <w:pPr>
        <w:tabs>
          <w:tab w:val="left" w:pos="5850"/>
        </w:tabs>
        <w:rPr>
          <w:szCs w:val="21"/>
          <w:lang w:val="fr-CH"/>
        </w:rPr>
      </w:pPr>
    </w:p>
    <w:p w14:paraId="1A7AC21F" w14:textId="77777777" w:rsidR="00702D19" w:rsidRPr="00FB28C0" w:rsidRDefault="00702D19" w:rsidP="00607657">
      <w:pPr>
        <w:tabs>
          <w:tab w:val="left" w:pos="5850"/>
        </w:tabs>
        <w:rPr>
          <w:szCs w:val="21"/>
          <w:lang w:val="fr-CH"/>
        </w:rPr>
      </w:pPr>
    </w:p>
    <w:p w14:paraId="7275DCB3" w14:textId="77777777" w:rsidR="00702D19" w:rsidRPr="00FB28C0" w:rsidRDefault="00702D19" w:rsidP="00607657">
      <w:pPr>
        <w:tabs>
          <w:tab w:val="left" w:pos="5850"/>
        </w:tabs>
        <w:rPr>
          <w:szCs w:val="21"/>
          <w:lang w:val="fr-CH"/>
        </w:rPr>
      </w:pPr>
    </w:p>
    <w:p w14:paraId="2EA0BD22" w14:textId="77777777" w:rsidR="00702D19" w:rsidRPr="00FB28C0" w:rsidRDefault="00702D19" w:rsidP="00607657">
      <w:pPr>
        <w:tabs>
          <w:tab w:val="left" w:pos="5850"/>
        </w:tabs>
        <w:rPr>
          <w:szCs w:val="21"/>
          <w:lang w:val="fr-CH"/>
        </w:rPr>
      </w:pPr>
    </w:p>
    <w:p w14:paraId="67848FCD" w14:textId="77777777" w:rsidR="00702D19" w:rsidRPr="00FB28C0" w:rsidRDefault="00702D19" w:rsidP="00607657">
      <w:pPr>
        <w:tabs>
          <w:tab w:val="left" w:pos="5850"/>
        </w:tabs>
        <w:rPr>
          <w:szCs w:val="21"/>
          <w:lang w:val="fr-CH"/>
        </w:rPr>
      </w:pPr>
    </w:p>
    <w:p w14:paraId="638D8C21" w14:textId="77777777" w:rsidR="00702D19" w:rsidRPr="00FB28C0" w:rsidRDefault="00702D19" w:rsidP="00607657">
      <w:pPr>
        <w:tabs>
          <w:tab w:val="left" w:pos="5850"/>
        </w:tabs>
        <w:rPr>
          <w:szCs w:val="21"/>
          <w:lang w:val="fr-CH"/>
        </w:rPr>
      </w:pPr>
    </w:p>
    <w:p w14:paraId="4845B3F7" w14:textId="77777777" w:rsidR="00702D19" w:rsidRPr="00FB28C0" w:rsidRDefault="00702D19" w:rsidP="00607657">
      <w:pPr>
        <w:tabs>
          <w:tab w:val="left" w:pos="5850"/>
        </w:tabs>
        <w:rPr>
          <w:szCs w:val="21"/>
          <w:lang w:val="fr-CH"/>
        </w:rPr>
      </w:pPr>
    </w:p>
    <w:p w14:paraId="3515ECBD" w14:textId="77777777" w:rsidR="00702D19" w:rsidRPr="00FB28C0" w:rsidRDefault="00702D19" w:rsidP="00607657">
      <w:pPr>
        <w:tabs>
          <w:tab w:val="left" w:pos="5850"/>
        </w:tabs>
        <w:rPr>
          <w:szCs w:val="21"/>
          <w:lang w:val="fr-CH"/>
        </w:rPr>
      </w:pPr>
    </w:p>
    <w:p w14:paraId="2527D89E" w14:textId="77777777" w:rsidR="00702D19" w:rsidRPr="00FB28C0" w:rsidRDefault="00702D19" w:rsidP="00607657">
      <w:pPr>
        <w:tabs>
          <w:tab w:val="left" w:pos="5850"/>
        </w:tabs>
        <w:rPr>
          <w:szCs w:val="21"/>
          <w:lang w:val="fr-CH"/>
        </w:rPr>
      </w:pPr>
    </w:p>
    <w:p w14:paraId="04ADE398" w14:textId="77777777" w:rsidR="00702D19" w:rsidRPr="00FB28C0" w:rsidRDefault="00702D19" w:rsidP="00607657">
      <w:pPr>
        <w:tabs>
          <w:tab w:val="left" w:pos="5850"/>
        </w:tabs>
        <w:rPr>
          <w:szCs w:val="21"/>
          <w:lang w:val="fr-CH"/>
        </w:rPr>
      </w:pPr>
    </w:p>
    <w:p w14:paraId="1E00E88E" w14:textId="77777777" w:rsidR="00702D19" w:rsidRPr="00FB28C0" w:rsidRDefault="00702D19" w:rsidP="00607657">
      <w:pPr>
        <w:tabs>
          <w:tab w:val="left" w:pos="5850"/>
        </w:tabs>
        <w:rPr>
          <w:szCs w:val="21"/>
          <w:lang w:val="fr-CH"/>
        </w:rPr>
      </w:pPr>
    </w:p>
    <w:p w14:paraId="23E65B1E" w14:textId="77777777" w:rsidR="00702D19" w:rsidRPr="00FB28C0" w:rsidRDefault="00702D19" w:rsidP="00607657">
      <w:pPr>
        <w:tabs>
          <w:tab w:val="left" w:pos="5850"/>
        </w:tabs>
        <w:rPr>
          <w:szCs w:val="21"/>
          <w:lang w:val="fr-CH"/>
        </w:rPr>
      </w:pPr>
    </w:p>
    <w:p w14:paraId="574244F8" w14:textId="77777777" w:rsidR="00702D19" w:rsidRPr="00FB28C0" w:rsidRDefault="00702D19" w:rsidP="00607657">
      <w:pPr>
        <w:tabs>
          <w:tab w:val="left" w:pos="5850"/>
        </w:tabs>
        <w:rPr>
          <w:szCs w:val="21"/>
          <w:lang w:val="fr-CH"/>
        </w:rPr>
      </w:pPr>
    </w:p>
    <w:p w14:paraId="245CCB57" w14:textId="77777777" w:rsidR="00702D19" w:rsidRPr="00FB28C0" w:rsidRDefault="00702D19" w:rsidP="00607657">
      <w:pPr>
        <w:tabs>
          <w:tab w:val="left" w:pos="5850"/>
        </w:tabs>
        <w:rPr>
          <w:szCs w:val="21"/>
          <w:lang w:val="fr-CH"/>
        </w:rPr>
      </w:pPr>
    </w:p>
    <w:p w14:paraId="16F19C01" w14:textId="77777777" w:rsidR="00702D19" w:rsidRPr="00FB28C0" w:rsidRDefault="00702D19" w:rsidP="00607657">
      <w:pPr>
        <w:tabs>
          <w:tab w:val="left" w:pos="5850"/>
        </w:tabs>
        <w:rPr>
          <w:szCs w:val="21"/>
          <w:lang w:val="fr-CH"/>
        </w:rPr>
      </w:pPr>
    </w:p>
    <w:p w14:paraId="4DFA8C35" w14:textId="77777777" w:rsidR="00702D19" w:rsidRPr="00FB28C0" w:rsidRDefault="00702D19" w:rsidP="00607657">
      <w:pPr>
        <w:tabs>
          <w:tab w:val="left" w:pos="5850"/>
        </w:tabs>
        <w:rPr>
          <w:szCs w:val="21"/>
          <w:lang w:val="fr-CH"/>
        </w:rPr>
      </w:pPr>
    </w:p>
    <w:p w14:paraId="1FE1AFC9" w14:textId="77777777" w:rsidR="00702D19" w:rsidRPr="00FB28C0" w:rsidRDefault="00702D19" w:rsidP="00607657">
      <w:pPr>
        <w:tabs>
          <w:tab w:val="left" w:pos="5850"/>
        </w:tabs>
        <w:rPr>
          <w:szCs w:val="21"/>
          <w:lang w:val="fr-CH"/>
        </w:rPr>
      </w:pPr>
    </w:p>
    <w:p w14:paraId="30218664" w14:textId="77777777" w:rsidR="00702D19" w:rsidRPr="00FB28C0" w:rsidRDefault="00702D19" w:rsidP="00607657">
      <w:pPr>
        <w:tabs>
          <w:tab w:val="left" w:pos="5850"/>
        </w:tabs>
        <w:rPr>
          <w:szCs w:val="21"/>
          <w:lang w:val="fr-CH"/>
        </w:rPr>
      </w:pPr>
    </w:p>
    <w:p w14:paraId="112D720A" w14:textId="77777777" w:rsidR="00702D19" w:rsidRPr="00FB28C0" w:rsidRDefault="00702D19" w:rsidP="00607657">
      <w:pPr>
        <w:tabs>
          <w:tab w:val="left" w:pos="5850"/>
        </w:tabs>
        <w:rPr>
          <w:szCs w:val="21"/>
          <w:lang w:val="fr-CH"/>
        </w:rPr>
      </w:pPr>
    </w:p>
    <w:p w14:paraId="177C9698" w14:textId="77777777" w:rsidR="00702D19" w:rsidRPr="00FB28C0" w:rsidRDefault="00702D19" w:rsidP="00607657">
      <w:pPr>
        <w:tabs>
          <w:tab w:val="left" w:pos="5850"/>
        </w:tabs>
        <w:rPr>
          <w:szCs w:val="21"/>
          <w:lang w:val="fr-CH"/>
        </w:rPr>
      </w:pPr>
    </w:p>
    <w:p w14:paraId="21A9F819" w14:textId="77777777" w:rsidR="00702D19" w:rsidRPr="00FB28C0" w:rsidRDefault="00702D19" w:rsidP="00607657">
      <w:pPr>
        <w:tabs>
          <w:tab w:val="left" w:pos="5850"/>
        </w:tabs>
        <w:rPr>
          <w:szCs w:val="21"/>
          <w:lang w:val="fr-CH"/>
        </w:rPr>
      </w:pPr>
    </w:p>
    <w:p w14:paraId="109F9760" w14:textId="77777777" w:rsidR="00702D19" w:rsidRPr="00FB28C0" w:rsidRDefault="00702D19" w:rsidP="00607657">
      <w:pPr>
        <w:tabs>
          <w:tab w:val="left" w:pos="5850"/>
        </w:tabs>
        <w:rPr>
          <w:szCs w:val="21"/>
          <w:lang w:val="fr-CH"/>
        </w:rPr>
      </w:pPr>
    </w:p>
    <w:p w14:paraId="557EEB81" w14:textId="77777777" w:rsidR="00702D19" w:rsidRPr="00FB28C0" w:rsidRDefault="00702D19" w:rsidP="00607657">
      <w:pPr>
        <w:tabs>
          <w:tab w:val="left" w:pos="5850"/>
        </w:tabs>
        <w:rPr>
          <w:szCs w:val="21"/>
          <w:lang w:val="fr-CH"/>
        </w:rPr>
      </w:pPr>
    </w:p>
    <w:p w14:paraId="011DA575" w14:textId="77777777" w:rsidR="00702D19" w:rsidRPr="00FB28C0" w:rsidRDefault="00702D19" w:rsidP="00607657">
      <w:pPr>
        <w:tabs>
          <w:tab w:val="left" w:pos="5850"/>
        </w:tabs>
        <w:rPr>
          <w:szCs w:val="21"/>
          <w:lang w:val="fr-CH"/>
        </w:rPr>
      </w:pPr>
    </w:p>
    <w:p w14:paraId="69613B10" w14:textId="77777777" w:rsidR="00702D19" w:rsidRPr="00FB28C0" w:rsidRDefault="00702D19" w:rsidP="00607657">
      <w:pPr>
        <w:tabs>
          <w:tab w:val="left" w:pos="5850"/>
        </w:tabs>
        <w:rPr>
          <w:szCs w:val="21"/>
          <w:lang w:val="fr-CH"/>
        </w:rPr>
      </w:pPr>
    </w:p>
    <w:p w14:paraId="5223D28B" w14:textId="77777777" w:rsidR="00702D19" w:rsidRPr="00FB28C0" w:rsidRDefault="00702D19" w:rsidP="00607657">
      <w:pPr>
        <w:tabs>
          <w:tab w:val="left" w:pos="5850"/>
        </w:tabs>
        <w:rPr>
          <w:szCs w:val="21"/>
          <w:lang w:val="fr-CH"/>
        </w:rPr>
      </w:pPr>
    </w:p>
    <w:p w14:paraId="4350FBDB" w14:textId="77777777" w:rsidR="00702D19" w:rsidRPr="00FB28C0" w:rsidRDefault="00702D19" w:rsidP="00607657">
      <w:pPr>
        <w:tabs>
          <w:tab w:val="left" w:pos="5850"/>
        </w:tabs>
        <w:rPr>
          <w:szCs w:val="21"/>
          <w:lang w:val="fr-CH"/>
        </w:rPr>
      </w:pPr>
    </w:p>
    <w:p w14:paraId="14DAE6D7" w14:textId="77777777" w:rsidR="00702D19" w:rsidRPr="00FB28C0" w:rsidRDefault="00702D19" w:rsidP="00607657">
      <w:pPr>
        <w:tabs>
          <w:tab w:val="left" w:pos="5850"/>
        </w:tabs>
        <w:rPr>
          <w:szCs w:val="21"/>
          <w:lang w:val="fr-CH"/>
        </w:rPr>
      </w:pPr>
    </w:p>
    <w:p w14:paraId="2CD67743" w14:textId="77777777" w:rsidR="00702D19" w:rsidRPr="00FB28C0" w:rsidRDefault="00702D19" w:rsidP="00607657">
      <w:pPr>
        <w:tabs>
          <w:tab w:val="left" w:pos="5850"/>
        </w:tabs>
        <w:rPr>
          <w:szCs w:val="21"/>
          <w:lang w:val="fr-CH"/>
        </w:rPr>
      </w:pPr>
    </w:p>
    <w:p w14:paraId="3AA9FECF" w14:textId="77777777" w:rsidR="00702D19" w:rsidRPr="00FB28C0" w:rsidRDefault="00702D19" w:rsidP="00607657">
      <w:pPr>
        <w:tabs>
          <w:tab w:val="left" w:pos="5850"/>
        </w:tabs>
        <w:rPr>
          <w:szCs w:val="21"/>
          <w:lang w:val="fr-CH"/>
        </w:rPr>
      </w:pPr>
    </w:p>
    <w:bookmarkStart w:id="1" w:name="_Toc66287525" w:displacedByCustomXml="next"/>
    <w:bookmarkStart w:id="2" w:name="_Toc66282791" w:displacedByCustomXml="next"/>
    <w:bookmarkStart w:id="3" w:name="_Toc152921407" w:displacedByCustomXml="next"/>
    <w:sdt>
      <w:sdtPr>
        <w:rPr>
          <w:rFonts w:asciiTheme="minorHAnsi" w:eastAsiaTheme="minorHAnsi" w:hAnsiTheme="minorHAnsi" w:cs="System"/>
          <w:b w:val="0"/>
          <w:bCs/>
          <w:szCs w:val="22"/>
          <w:lang w:val="fr-CH"/>
        </w:rPr>
        <w:id w:val="-945608928"/>
        <w:docPartObj>
          <w:docPartGallery w:val="Table of Contents"/>
          <w:docPartUnique/>
        </w:docPartObj>
      </w:sdtPr>
      <w:sdtContent>
        <w:bookmarkEnd w:id="2" w:displacedByCustomXml="prev"/>
        <w:bookmarkEnd w:id="1" w:displacedByCustomXml="prev"/>
        <w:p w14:paraId="7CFC3033" w14:textId="77777777" w:rsidR="007F0166" w:rsidRDefault="004526C1" w:rsidP="00502400">
          <w:pPr>
            <w:pStyle w:val="H1"/>
            <w:numPr>
              <w:ilvl w:val="0"/>
              <w:numId w:val="0"/>
            </w:numPr>
            <w:ind w:left="851" w:hanging="851"/>
            <w:rPr>
              <w:noProof/>
            </w:rPr>
          </w:pPr>
          <w:r w:rsidRPr="00FB28C0">
            <w:rPr>
              <w:lang w:val="fr-CH"/>
            </w:rPr>
            <w:t>Table des matières</w:t>
          </w:r>
          <w:bookmarkEnd w:id="3"/>
          <w:r w:rsidR="00D82C0E" w:rsidRPr="00FB28C0">
            <w:rPr>
              <w:lang w:val="fr-CH"/>
            </w:rPr>
            <w:fldChar w:fldCharType="begin"/>
          </w:r>
          <w:r w:rsidR="00D82C0E" w:rsidRPr="00FB28C0">
            <w:rPr>
              <w:lang w:val="fr-CH"/>
            </w:rPr>
            <w:instrText xml:space="preserve"> TOC \o "1-3" \h \z \u </w:instrText>
          </w:r>
          <w:r w:rsidR="00D82C0E" w:rsidRPr="00FB28C0">
            <w:rPr>
              <w:lang w:val="fr-CH"/>
            </w:rPr>
            <w:fldChar w:fldCharType="separate"/>
          </w:r>
        </w:p>
        <w:p w14:paraId="71D212B4" w14:textId="3362AE3F" w:rsidR="007F0166" w:rsidRDefault="007F0166">
          <w:pPr>
            <w:pStyle w:val="TM1"/>
            <w:rPr>
              <w:rFonts w:eastAsiaTheme="minorEastAsia" w:cstheme="minorBidi"/>
              <w:b w:val="0"/>
              <w:bCs w:val="0"/>
              <w:noProof/>
              <w:spacing w:val="0"/>
              <w:sz w:val="22"/>
              <w:lang w:val="fr-FR" w:eastAsia="fr-FR"/>
            </w:rPr>
          </w:pPr>
          <w:hyperlink w:anchor="_Toc152921407" w:history="1">
            <w:r w:rsidRPr="007B7496">
              <w:rPr>
                <w:rStyle w:val="Lienhypertexte"/>
                <w:noProof/>
                <w:lang w:val="fr-CH"/>
              </w:rPr>
              <w:t>Table des matières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_Toc152921407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247F19" w14:textId="69620F6F" w:rsidR="007F0166" w:rsidRDefault="007F0166">
          <w:pPr>
            <w:pStyle w:val="TM1"/>
            <w:rPr>
              <w:rFonts w:eastAsiaTheme="minorEastAsia" w:cstheme="minorBidi"/>
              <w:b w:val="0"/>
              <w:bCs w:val="0"/>
              <w:noProof/>
              <w:spacing w:val="0"/>
              <w:sz w:val="22"/>
              <w:lang w:val="fr-FR" w:eastAsia="fr-FR"/>
            </w:rPr>
          </w:pPr>
          <w:hyperlink w:anchor="_Toc152921408" w:history="1">
            <w:r w:rsidRPr="007B7496">
              <w:rPr>
                <w:rStyle w:val="Lienhypertexte"/>
                <w:noProof/>
                <w:lang w:val="fr-CH"/>
              </w:rPr>
              <w:t>Définitions et abréviations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_Toc152921408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2CB7BA" w14:textId="73C45EFE" w:rsidR="007F0166" w:rsidRDefault="007F0166">
          <w:pPr>
            <w:pStyle w:val="TM1"/>
            <w:rPr>
              <w:rFonts w:eastAsiaTheme="minorEastAsia" w:cstheme="minorBidi"/>
              <w:b w:val="0"/>
              <w:bCs w:val="0"/>
              <w:noProof/>
              <w:spacing w:val="0"/>
              <w:sz w:val="22"/>
              <w:lang w:val="fr-FR" w:eastAsia="fr-FR"/>
            </w:rPr>
          </w:pPr>
          <w:hyperlink w:anchor="_Toc152921409" w:history="1">
            <w:r w:rsidRPr="007B7496">
              <w:rPr>
                <w:rStyle w:val="Lienhypertexte"/>
                <w:noProof/>
                <w:lang w:val="fr-CH"/>
              </w:rPr>
              <w:t>Documents référencés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_Toc152921409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9125A6" w14:textId="47A0C067" w:rsidR="007F0166" w:rsidRDefault="007F0166">
          <w:pPr>
            <w:pStyle w:val="TM1"/>
            <w:rPr>
              <w:rFonts w:eastAsiaTheme="minorEastAsia" w:cstheme="minorBidi"/>
              <w:b w:val="0"/>
              <w:bCs w:val="0"/>
              <w:noProof/>
              <w:spacing w:val="0"/>
              <w:sz w:val="22"/>
              <w:lang w:val="fr-FR" w:eastAsia="fr-FR"/>
            </w:rPr>
          </w:pPr>
          <w:hyperlink w:anchor="_Toc152921410" w:history="1">
            <w:r w:rsidRPr="007B7496">
              <w:rPr>
                <w:rStyle w:val="Lienhypertexte"/>
                <w:noProof/>
                <w:spacing w:val="-10"/>
                <w:lang w:val="fr-CH"/>
              </w:rPr>
              <w:t>1.</w:t>
            </w:r>
            <w:r>
              <w:rPr>
                <w:rFonts w:eastAsiaTheme="minorEastAsia" w:cstheme="minorBidi"/>
                <w:b w:val="0"/>
                <w:bCs w:val="0"/>
                <w:noProof/>
                <w:spacing w:val="0"/>
                <w:sz w:val="22"/>
                <w:lang w:val="fr-FR" w:eastAsia="fr-FR"/>
              </w:rPr>
              <w:tab/>
            </w:r>
            <w:r w:rsidRPr="007B7496">
              <w:rPr>
                <w:rStyle w:val="Lienhypertexte"/>
                <w:noProof/>
                <w:lang w:val="fr-CH"/>
              </w:rPr>
              <w:t>Objectif du document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_Toc152921410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5E2B4B" w14:textId="185BDDA8" w:rsidR="007F0166" w:rsidRDefault="007F0166">
          <w:pPr>
            <w:pStyle w:val="TM1"/>
            <w:rPr>
              <w:rFonts w:eastAsiaTheme="minorEastAsia" w:cstheme="minorBidi"/>
              <w:b w:val="0"/>
              <w:bCs w:val="0"/>
              <w:noProof/>
              <w:spacing w:val="0"/>
              <w:sz w:val="22"/>
              <w:lang w:val="fr-FR" w:eastAsia="fr-FR"/>
            </w:rPr>
          </w:pPr>
          <w:hyperlink w:anchor="_Toc152921411" w:history="1">
            <w:r w:rsidRPr="007B7496">
              <w:rPr>
                <w:rStyle w:val="Lienhypertexte"/>
                <w:noProof/>
                <w:spacing w:val="-10"/>
                <w:lang w:val="fr-CH"/>
              </w:rPr>
              <w:t>2.</w:t>
            </w:r>
            <w:r>
              <w:rPr>
                <w:rFonts w:eastAsiaTheme="minorEastAsia" w:cstheme="minorBidi"/>
                <w:b w:val="0"/>
                <w:bCs w:val="0"/>
                <w:noProof/>
                <w:spacing w:val="0"/>
                <w:sz w:val="22"/>
                <w:lang w:val="fr-FR" w:eastAsia="fr-FR"/>
              </w:rPr>
              <w:tab/>
            </w:r>
            <w:r w:rsidRPr="007B7496">
              <w:rPr>
                <w:rStyle w:val="Lienhypertexte"/>
                <w:noProof/>
                <w:lang w:val="fr-CH"/>
              </w:rPr>
              <w:t>Contexte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_Toc152921411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AFBBDA" w14:textId="46C03315" w:rsidR="007F0166" w:rsidRDefault="007F0166">
          <w:pPr>
            <w:pStyle w:val="TM1"/>
            <w:rPr>
              <w:rFonts w:eastAsiaTheme="minorEastAsia" w:cstheme="minorBidi"/>
              <w:b w:val="0"/>
              <w:bCs w:val="0"/>
              <w:noProof/>
              <w:spacing w:val="0"/>
              <w:sz w:val="22"/>
              <w:lang w:val="fr-FR" w:eastAsia="fr-FR"/>
            </w:rPr>
          </w:pPr>
          <w:hyperlink w:anchor="_Toc152921412" w:history="1">
            <w:r w:rsidRPr="007B7496">
              <w:rPr>
                <w:rStyle w:val="Lienhypertexte"/>
                <w:noProof/>
                <w:spacing w:val="-10"/>
                <w:lang w:val="fr-CH"/>
              </w:rPr>
              <w:t>3.</w:t>
            </w:r>
            <w:r>
              <w:rPr>
                <w:rFonts w:eastAsiaTheme="minorEastAsia" w:cstheme="minorBidi"/>
                <w:b w:val="0"/>
                <w:bCs w:val="0"/>
                <w:noProof/>
                <w:spacing w:val="0"/>
                <w:sz w:val="22"/>
                <w:lang w:val="fr-FR" w:eastAsia="fr-FR"/>
              </w:rPr>
              <w:tab/>
            </w:r>
            <w:r w:rsidRPr="007B7496">
              <w:rPr>
                <w:rStyle w:val="Lienhypertexte"/>
                <w:noProof/>
                <w:lang w:val="fr-CH"/>
              </w:rPr>
              <w:t>Objet du marché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_Toc152921412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C691B5" w14:textId="16B582D1" w:rsidR="007F0166" w:rsidRDefault="007F0166">
          <w:pPr>
            <w:pStyle w:val="TM1"/>
            <w:rPr>
              <w:rFonts w:eastAsiaTheme="minorEastAsia" w:cstheme="minorBidi"/>
              <w:b w:val="0"/>
              <w:bCs w:val="0"/>
              <w:noProof/>
              <w:spacing w:val="0"/>
              <w:sz w:val="22"/>
              <w:lang w:val="fr-FR" w:eastAsia="fr-FR"/>
            </w:rPr>
          </w:pPr>
          <w:hyperlink w:anchor="_Toc152921413" w:history="1">
            <w:r w:rsidRPr="007B7496">
              <w:rPr>
                <w:rStyle w:val="Lienhypertexte"/>
                <w:noProof/>
                <w:spacing w:val="-10"/>
                <w:lang w:val="fr-CH"/>
              </w:rPr>
              <w:t>4.</w:t>
            </w:r>
            <w:r>
              <w:rPr>
                <w:rFonts w:eastAsiaTheme="minorEastAsia" w:cstheme="minorBidi"/>
                <w:b w:val="0"/>
                <w:bCs w:val="0"/>
                <w:noProof/>
                <w:spacing w:val="0"/>
                <w:sz w:val="22"/>
                <w:lang w:val="fr-FR" w:eastAsia="fr-FR"/>
              </w:rPr>
              <w:tab/>
            </w:r>
            <w:r w:rsidRPr="007B7496">
              <w:rPr>
                <w:rStyle w:val="Lienhypertexte"/>
                <w:noProof/>
                <w:lang w:val="fr-CH"/>
              </w:rPr>
              <w:t>Offres déposées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_Toc152921413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D09BCE" w14:textId="4D48F9ED" w:rsidR="007F0166" w:rsidRDefault="007F0166">
          <w:pPr>
            <w:pStyle w:val="TM1"/>
            <w:rPr>
              <w:rFonts w:eastAsiaTheme="minorEastAsia" w:cstheme="minorBidi"/>
              <w:b w:val="0"/>
              <w:bCs w:val="0"/>
              <w:noProof/>
              <w:spacing w:val="0"/>
              <w:sz w:val="22"/>
              <w:lang w:val="fr-FR" w:eastAsia="fr-FR"/>
            </w:rPr>
          </w:pPr>
          <w:hyperlink w:anchor="_Toc152921414" w:history="1">
            <w:r w:rsidRPr="007B7496">
              <w:rPr>
                <w:rStyle w:val="Lienhypertexte"/>
                <w:noProof/>
                <w:spacing w:val="-10"/>
                <w:lang w:val="fr-CH"/>
              </w:rPr>
              <w:t>5.</w:t>
            </w:r>
            <w:r>
              <w:rPr>
                <w:rFonts w:eastAsiaTheme="minorEastAsia" w:cstheme="minorBidi"/>
                <w:b w:val="0"/>
                <w:bCs w:val="0"/>
                <w:noProof/>
                <w:spacing w:val="0"/>
                <w:sz w:val="22"/>
                <w:lang w:val="fr-FR" w:eastAsia="fr-FR"/>
              </w:rPr>
              <w:tab/>
            </w:r>
            <w:r w:rsidRPr="007B7496">
              <w:rPr>
                <w:rStyle w:val="Lienhypertexte"/>
                <w:noProof/>
                <w:lang w:val="fr-CH"/>
              </w:rPr>
              <w:t>Analyse et évaluation des offres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_Toc152921414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F5F984" w14:textId="758BB333" w:rsidR="007F0166" w:rsidRDefault="007F0166">
          <w:pPr>
            <w:pStyle w:val="TM2"/>
            <w:rPr>
              <w:rFonts w:eastAsiaTheme="minorEastAsia" w:cstheme="minorBidi"/>
              <w:bCs w:val="0"/>
              <w:noProof/>
              <w:spacing w:val="0"/>
              <w:sz w:val="22"/>
              <w:lang w:val="fr-FR" w:eastAsia="fr-FR"/>
            </w:rPr>
          </w:pPr>
          <w:hyperlink w:anchor="_Toc152921415" w:history="1">
            <w:r w:rsidRPr="007B7496">
              <w:rPr>
                <w:rStyle w:val="Lienhypertexte"/>
                <w:noProof/>
                <w:spacing w:val="-10"/>
                <w:lang w:val="fr-CH"/>
              </w:rPr>
              <w:t>5.1</w:t>
            </w:r>
            <w:r>
              <w:rPr>
                <w:rFonts w:eastAsiaTheme="minorEastAsia" w:cstheme="minorBidi"/>
                <w:bCs w:val="0"/>
                <w:noProof/>
                <w:spacing w:val="0"/>
                <w:sz w:val="22"/>
                <w:lang w:val="fr-FR" w:eastAsia="fr-FR"/>
              </w:rPr>
              <w:tab/>
            </w:r>
            <w:r w:rsidRPr="007B7496">
              <w:rPr>
                <w:rStyle w:val="Lienhypertexte"/>
                <w:noProof/>
                <w:lang w:val="fr-CH"/>
              </w:rPr>
              <w:t>Généralités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_Toc152921415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7201F7" w14:textId="173B3786" w:rsidR="007F0166" w:rsidRDefault="007F0166">
          <w:pPr>
            <w:pStyle w:val="TM2"/>
            <w:rPr>
              <w:rFonts w:eastAsiaTheme="minorEastAsia" w:cstheme="minorBidi"/>
              <w:bCs w:val="0"/>
              <w:noProof/>
              <w:spacing w:val="0"/>
              <w:sz w:val="22"/>
              <w:lang w:val="fr-FR" w:eastAsia="fr-FR"/>
            </w:rPr>
          </w:pPr>
          <w:hyperlink w:anchor="_Toc152921416" w:history="1">
            <w:r w:rsidRPr="007B7496">
              <w:rPr>
                <w:rStyle w:val="Lienhypertexte"/>
                <w:noProof/>
                <w:spacing w:val="-10"/>
                <w:lang w:val="fr-CH"/>
              </w:rPr>
              <w:t>5.2</w:t>
            </w:r>
            <w:r>
              <w:rPr>
                <w:rFonts w:eastAsiaTheme="minorEastAsia" w:cstheme="minorBidi"/>
                <w:bCs w:val="0"/>
                <w:noProof/>
                <w:spacing w:val="0"/>
                <w:sz w:val="22"/>
                <w:lang w:val="fr-FR" w:eastAsia="fr-FR"/>
              </w:rPr>
              <w:tab/>
            </w:r>
            <w:r w:rsidRPr="007B7496">
              <w:rPr>
                <w:rStyle w:val="Lienhypertexte"/>
                <w:noProof/>
                <w:lang w:val="fr-CH"/>
              </w:rPr>
              <w:t>Critères formels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_Toc152921416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C21F5E" w14:textId="0810AE25" w:rsidR="007F0166" w:rsidRDefault="007F0166">
          <w:pPr>
            <w:pStyle w:val="TM2"/>
            <w:rPr>
              <w:rFonts w:eastAsiaTheme="minorEastAsia" w:cstheme="minorBidi"/>
              <w:bCs w:val="0"/>
              <w:noProof/>
              <w:spacing w:val="0"/>
              <w:sz w:val="22"/>
              <w:lang w:val="fr-FR" w:eastAsia="fr-FR"/>
            </w:rPr>
          </w:pPr>
          <w:hyperlink w:anchor="_Toc152921417" w:history="1">
            <w:r w:rsidRPr="007B7496">
              <w:rPr>
                <w:rStyle w:val="Lienhypertexte"/>
                <w:noProof/>
                <w:spacing w:val="-10"/>
                <w:lang w:val="fr-CH"/>
              </w:rPr>
              <w:t>5.3</w:t>
            </w:r>
            <w:r>
              <w:rPr>
                <w:rFonts w:eastAsiaTheme="minorEastAsia" w:cstheme="minorBidi"/>
                <w:bCs w:val="0"/>
                <w:noProof/>
                <w:spacing w:val="0"/>
                <w:sz w:val="22"/>
                <w:lang w:val="fr-FR" w:eastAsia="fr-FR"/>
              </w:rPr>
              <w:tab/>
            </w:r>
            <w:r w:rsidRPr="007B7496">
              <w:rPr>
                <w:rStyle w:val="Lienhypertexte"/>
                <w:noProof/>
                <w:lang w:val="fr-CH"/>
              </w:rPr>
              <w:t>Conditions de participation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_Toc152921417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3A53A9" w14:textId="147A0CA8" w:rsidR="007F0166" w:rsidRDefault="007F0166">
          <w:pPr>
            <w:pStyle w:val="TM2"/>
            <w:rPr>
              <w:rFonts w:eastAsiaTheme="minorEastAsia" w:cstheme="minorBidi"/>
              <w:bCs w:val="0"/>
              <w:noProof/>
              <w:spacing w:val="0"/>
              <w:sz w:val="22"/>
              <w:lang w:val="fr-FR" w:eastAsia="fr-FR"/>
            </w:rPr>
          </w:pPr>
          <w:hyperlink w:anchor="_Toc152921418" w:history="1">
            <w:r w:rsidRPr="007B7496">
              <w:rPr>
                <w:rStyle w:val="Lienhypertexte"/>
                <w:noProof/>
                <w:spacing w:val="-10"/>
                <w:lang w:val="fr-CH"/>
              </w:rPr>
              <w:t>5.4</w:t>
            </w:r>
            <w:r>
              <w:rPr>
                <w:rFonts w:eastAsiaTheme="minorEastAsia" w:cstheme="minorBidi"/>
                <w:bCs w:val="0"/>
                <w:noProof/>
                <w:spacing w:val="0"/>
                <w:sz w:val="22"/>
                <w:lang w:val="fr-FR" w:eastAsia="fr-FR"/>
              </w:rPr>
              <w:tab/>
            </w:r>
            <w:r w:rsidRPr="007B7496">
              <w:rPr>
                <w:rStyle w:val="Lienhypertexte"/>
                <w:noProof/>
                <w:lang w:val="fr-CH"/>
              </w:rPr>
              <w:t>Critères d’aptitude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_Toc152921418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A84433" w14:textId="0EA9AD17" w:rsidR="007F0166" w:rsidRDefault="007F0166">
          <w:pPr>
            <w:pStyle w:val="TM2"/>
            <w:rPr>
              <w:rFonts w:eastAsiaTheme="minorEastAsia" w:cstheme="minorBidi"/>
              <w:bCs w:val="0"/>
              <w:noProof/>
              <w:spacing w:val="0"/>
              <w:sz w:val="22"/>
              <w:lang w:val="fr-FR" w:eastAsia="fr-FR"/>
            </w:rPr>
          </w:pPr>
          <w:hyperlink w:anchor="_Toc152921419" w:history="1">
            <w:r w:rsidRPr="007B7496">
              <w:rPr>
                <w:rStyle w:val="Lienhypertexte"/>
                <w:noProof/>
                <w:spacing w:val="-10"/>
                <w:lang w:val="fr-CH"/>
              </w:rPr>
              <w:t>5.5</w:t>
            </w:r>
            <w:r>
              <w:rPr>
                <w:rFonts w:eastAsiaTheme="minorEastAsia" w:cstheme="minorBidi"/>
                <w:bCs w:val="0"/>
                <w:noProof/>
                <w:spacing w:val="0"/>
                <w:sz w:val="22"/>
                <w:lang w:val="fr-FR" w:eastAsia="fr-FR"/>
              </w:rPr>
              <w:tab/>
            </w:r>
            <w:r w:rsidRPr="007B7496">
              <w:rPr>
                <w:rStyle w:val="Lienhypertexte"/>
                <w:noProof/>
                <w:lang w:val="fr-CH"/>
              </w:rPr>
              <w:t>Spécifications techniques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_Toc152921419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4D2F26" w14:textId="104C323D" w:rsidR="007F0166" w:rsidRDefault="007F0166">
          <w:pPr>
            <w:pStyle w:val="TM2"/>
            <w:rPr>
              <w:rFonts w:eastAsiaTheme="minorEastAsia" w:cstheme="minorBidi"/>
              <w:bCs w:val="0"/>
              <w:noProof/>
              <w:spacing w:val="0"/>
              <w:sz w:val="22"/>
              <w:lang w:val="fr-FR" w:eastAsia="fr-FR"/>
            </w:rPr>
          </w:pPr>
          <w:hyperlink w:anchor="_Toc152921420" w:history="1">
            <w:r w:rsidRPr="007B7496">
              <w:rPr>
                <w:rStyle w:val="Lienhypertexte"/>
                <w:noProof/>
                <w:spacing w:val="-10"/>
                <w:lang w:val="fr-CH"/>
              </w:rPr>
              <w:t>5.6</w:t>
            </w:r>
            <w:r>
              <w:rPr>
                <w:rFonts w:eastAsiaTheme="minorEastAsia" w:cstheme="minorBidi"/>
                <w:bCs w:val="0"/>
                <w:noProof/>
                <w:spacing w:val="0"/>
                <w:sz w:val="22"/>
                <w:lang w:val="fr-FR" w:eastAsia="fr-FR"/>
              </w:rPr>
              <w:tab/>
            </w:r>
            <w:r w:rsidRPr="007B7496">
              <w:rPr>
                <w:rStyle w:val="Lienhypertexte"/>
                <w:noProof/>
                <w:lang w:val="fr-CH"/>
              </w:rPr>
              <w:t>Critères d’adjudication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_Toc152921420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167762" w14:textId="38A19B3D" w:rsidR="007F0166" w:rsidRDefault="007F0166">
          <w:pPr>
            <w:pStyle w:val="TM3"/>
            <w:rPr>
              <w:rFonts w:eastAsiaTheme="minorEastAsia" w:cstheme="minorBidi"/>
              <w:bCs w:val="0"/>
              <w:spacing w:val="0"/>
              <w:sz w:val="22"/>
              <w:lang w:val="fr-FR" w:eastAsia="fr-FR"/>
            </w:rPr>
          </w:pPr>
          <w:hyperlink w:anchor="_Toc152921421" w:history="1">
            <w:r w:rsidRPr="007B7496">
              <w:rPr>
                <w:rStyle w:val="Lienhypertexte"/>
                <w:spacing w:val="-10"/>
                <w:lang w:val="fr-CH"/>
              </w:rPr>
              <w:t>5.6.1</w:t>
            </w:r>
            <w:r>
              <w:rPr>
                <w:rFonts w:eastAsiaTheme="minorEastAsia" w:cstheme="minorBidi"/>
                <w:bCs w:val="0"/>
                <w:spacing w:val="0"/>
                <w:sz w:val="22"/>
                <w:lang w:val="fr-FR" w:eastAsia="fr-FR"/>
              </w:rPr>
              <w:tab/>
            </w:r>
            <w:r w:rsidRPr="007B7496">
              <w:rPr>
                <w:rStyle w:val="Lienhypertexte"/>
                <w:lang w:val="fr-CH"/>
              </w:rPr>
              <w:t>Généralités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_Toc152921421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02EEB562" w14:textId="41E7EE22" w:rsidR="007F0166" w:rsidRDefault="007F0166">
          <w:pPr>
            <w:pStyle w:val="TM3"/>
            <w:rPr>
              <w:rFonts w:eastAsiaTheme="minorEastAsia" w:cstheme="minorBidi"/>
              <w:bCs w:val="0"/>
              <w:spacing w:val="0"/>
              <w:sz w:val="22"/>
              <w:lang w:val="fr-FR" w:eastAsia="fr-FR"/>
            </w:rPr>
          </w:pPr>
          <w:hyperlink w:anchor="_Toc152921422" w:history="1">
            <w:r w:rsidRPr="007B7496">
              <w:rPr>
                <w:rStyle w:val="Lienhypertexte"/>
                <w:spacing w:val="-10"/>
                <w:lang w:val="fr-CH"/>
              </w:rPr>
              <w:t>5.6.2</w:t>
            </w:r>
            <w:r>
              <w:rPr>
                <w:rFonts w:eastAsiaTheme="minorEastAsia" w:cstheme="minorBidi"/>
                <w:bCs w:val="0"/>
                <w:spacing w:val="0"/>
                <w:sz w:val="22"/>
                <w:lang w:val="fr-FR" w:eastAsia="fr-FR"/>
              </w:rPr>
              <w:tab/>
            </w:r>
            <w:r w:rsidRPr="007B7496">
              <w:rPr>
                <w:rStyle w:val="Lienhypertexte"/>
                <w:rFonts w:cstheme="majorHAnsi"/>
                <w:lang w:val="fr-CH"/>
              </w:rPr>
              <w:t>É</w:t>
            </w:r>
            <w:r w:rsidRPr="007B7496">
              <w:rPr>
                <w:rStyle w:val="Lienhypertexte"/>
                <w:lang w:val="fr-CH"/>
              </w:rPr>
              <w:t>valuation des prix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_Toc152921422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1AB12EB8" w14:textId="1D6ABD68" w:rsidR="007F0166" w:rsidRDefault="007F0166">
          <w:pPr>
            <w:pStyle w:val="TM2"/>
            <w:rPr>
              <w:rFonts w:eastAsiaTheme="minorEastAsia" w:cstheme="minorBidi"/>
              <w:bCs w:val="0"/>
              <w:noProof/>
              <w:spacing w:val="0"/>
              <w:sz w:val="22"/>
              <w:lang w:val="fr-FR" w:eastAsia="fr-FR"/>
            </w:rPr>
          </w:pPr>
          <w:hyperlink w:anchor="_Toc152921423" w:history="1">
            <w:r w:rsidRPr="007B7496">
              <w:rPr>
                <w:rStyle w:val="Lienhypertexte"/>
                <w:noProof/>
                <w:spacing w:val="-10"/>
                <w:lang w:val="fr-CH"/>
              </w:rPr>
              <w:t>5.7</w:t>
            </w:r>
            <w:r>
              <w:rPr>
                <w:rFonts w:eastAsiaTheme="minorEastAsia" w:cstheme="minorBidi"/>
                <w:bCs w:val="0"/>
                <w:noProof/>
                <w:spacing w:val="0"/>
                <w:sz w:val="22"/>
                <w:lang w:val="fr-FR" w:eastAsia="fr-FR"/>
              </w:rPr>
              <w:tab/>
            </w:r>
            <w:r w:rsidRPr="007B7496">
              <w:rPr>
                <w:rStyle w:val="Lienhypertexte"/>
                <w:rFonts w:cstheme="majorHAnsi"/>
                <w:noProof/>
                <w:lang w:val="fr-CH"/>
              </w:rPr>
              <w:t>Analyse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_Toc152921423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5A1294" w14:textId="014CBD03" w:rsidR="007F0166" w:rsidRDefault="007F0166">
          <w:pPr>
            <w:pStyle w:val="TM2"/>
            <w:rPr>
              <w:rFonts w:eastAsiaTheme="minorEastAsia" w:cstheme="minorBidi"/>
              <w:bCs w:val="0"/>
              <w:noProof/>
              <w:spacing w:val="0"/>
              <w:sz w:val="22"/>
              <w:lang w:val="fr-FR" w:eastAsia="fr-FR"/>
            </w:rPr>
          </w:pPr>
          <w:hyperlink w:anchor="_Toc152921424" w:history="1">
            <w:r w:rsidRPr="007B7496">
              <w:rPr>
                <w:rStyle w:val="Lienhypertexte"/>
                <w:noProof/>
                <w:spacing w:val="-10"/>
                <w:lang w:val="fr-CH"/>
              </w:rPr>
              <w:t>5.8</w:t>
            </w:r>
            <w:r>
              <w:rPr>
                <w:rFonts w:eastAsiaTheme="minorEastAsia" w:cstheme="minorBidi"/>
                <w:bCs w:val="0"/>
                <w:noProof/>
                <w:spacing w:val="0"/>
                <w:sz w:val="22"/>
                <w:lang w:val="fr-FR" w:eastAsia="fr-FR"/>
              </w:rPr>
              <w:tab/>
            </w:r>
            <w:r w:rsidRPr="007B7496">
              <w:rPr>
                <w:rStyle w:val="Lienhypertexte"/>
                <w:noProof/>
                <w:lang w:val="fr-CH"/>
              </w:rPr>
              <w:t>Résultat de l’évaluation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_Toc152921424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87780F" w14:textId="0CE181AA" w:rsidR="007F0166" w:rsidRDefault="007F0166">
          <w:pPr>
            <w:pStyle w:val="TM2"/>
            <w:rPr>
              <w:rFonts w:eastAsiaTheme="minorEastAsia" w:cstheme="minorBidi"/>
              <w:bCs w:val="0"/>
              <w:noProof/>
              <w:spacing w:val="0"/>
              <w:sz w:val="22"/>
              <w:lang w:val="fr-FR" w:eastAsia="fr-FR"/>
            </w:rPr>
          </w:pPr>
          <w:hyperlink w:anchor="_Toc152921425" w:history="1">
            <w:r w:rsidRPr="007B7496">
              <w:rPr>
                <w:rStyle w:val="Lienhypertexte"/>
                <w:noProof/>
                <w:spacing w:val="-10"/>
                <w:lang w:val="fr-CH"/>
              </w:rPr>
              <w:t>5.9</w:t>
            </w:r>
            <w:r>
              <w:rPr>
                <w:rFonts w:eastAsiaTheme="minorEastAsia" w:cstheme="minorBidi"/>
                <w:bCs w:val="0"/>
                <w:noProof/>
                <w:spacing w:val="0"/>
                <w:sz w:val="22"/>
                <w:lang w:val="fr-FR" w:eastAsia="fr-FR"/>
              </w:rPr>
              <w:tab/>
            </w:r>
            <w:r w:rsidRPr="007B7496">
              <w:rPr>
                <w:rStyle w:val="Lienhypertexte"/>
                <w:noProof/>
                <w:lang w:val="fr-CH"/>
              </w:rPr>
              <w:t>Classement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_Toc152921425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158515" w14:textId="78CF4C5D" w:rsidR="007F0166" w:rsidRDefault="007F0166">
          <w:pPr>
            <w:pStyle w:val="TM1"/>
            <w:rPr>
              <w:rFonts w:eastAsiaTheme="minorEastAsia" w:cstheme="minorBidi"/>
              <w:b w:val="0"/>
              <w:bCs w:val="0"/>
              <w:noProof/>
              <w:spacing w:val="0"/>
              <w:sz w:val="22"/>
              <w:lang w:val="fr-FR" w:eastAsia="fr-FR"/>
            </w:rPr>
          </w:pPr>
          <w:hyperlink w:anchor="_Toc152921426" w:history="1">
            <w:r w:rsidRPr="007B7496">
              <w:rPr>
                <w:rStyle w:val="Lienhypertexte"/>
                <w:noProof/>
                <w:spacing w:val="-10"/>
                <w:lang w:val="fr-CH"/>
              </w:rPr>
              <w:t>6.</w:t>
            </w:r>
            <w:r>
              <w:rPr>
                <w:rFonts w:eastAsiaTheme="minorEastAsia" w:cstheme="minorBidi"/>
                <w:b w:val="0"/>
                <w:bCs w:val="0"/>
                <w:noProof/>
                <w:spacing w:val="0"/>
                <w:sz w:val="22"/>
                <w:lang w:val="fr-FR" w:eastAsia="fr-FR"/>
              </w:rPr>
              <w:tab/>
            </w:r>
            <w:r w:rsidRPr="007B7496">
              <w:rPr>
                <w:rStyle w:val="Lienhypertexte"/>
                <w:noProof/>
                <w:lang w:val="fr-CH"/>
              </w:rPr>
              <w:t>Recommandation / proposition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_Toc152921426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9F41DC" w14:textId="3226FB42" w:rsidR="007F0166" w:rsidRDefault="007F0166">
          <w:pPr>
            <w:pStyle w:val="TM1"/>
            <w:rPr>
              <w:rFonts w:eastAsiaTheme="minorEastAsia" w:cstheme="minorBidi"/>
              <w:b w:val="0"/>
              <w:bCs w:val="0"/>
              <w:noProof/>
              <w:spacing w:val="0"/>
              <w:sz w:val="22"/>
              <w:lang w:val="fr-FR" w:eastAsia="fr-FR"/>
            </w:rPr>
          </w:pPr>
          <w:hyperlink w:anchor="_Toc152921427" w:history="1">
            <w:r w:rsidRPr="007B7496">
              <w:rPr>
                <w:rStyle w:val="Lienhypertexte"/>
                <w:noProof/>
                <w:spacing w:val="-10"/>
                <w:lang w:val="fr-CH"/>
              </w:rPr>
              <w:t>7.</w:t>
            </w:r>
            <w:r>
              <w:rPr>
                <w:rFonts w:eastAsiaTheme="minorEastAsia" w:cstheme="minorBidi"/>
                <w:b w:val="0"/>
                <w:bCs w:val="0"/>
                <w:noProof/>
                <w:spacing w:val="0"/>
                <w:sz w:val="22"/>
                <w:lang w:val="fr-FR" w:eastAsia="fr-FR"/>
              </w:rPr>
              <w:tab/>
            </w:r>
            <w:r w:rsidRPr="007B7496">
              <w:rPr>
                <w:rStyle w:val="Lienhypertexte"/>
                <w:noProof/>
                <w:lang w:val="fr-CH"/>
              </w:rPr>
              <w:t>Décision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_Toc152921427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AE567C" w14:textId="2E46A26B" w:rsidR="007F0166" w:rsidRDefault="007F0166">
          <w:pPr>
            <w:pStyle w:val="TM1"/>
            <w:rPr>
              <w:rFonts w:eastAsiaTheme="minorEastAsia" w:cstheme="minorBidi"/>
              <w:b w:val="0"/>
              <w:bCs w:val="0"/>
              <w:noProof/>
              <w:spacing w:val="0"/>
              <w:sz w:val="22"/>
              <w:lang w:val="fr-FR" w:eastAsia="fr-FR"/>
            </w:rPr>
          </w:pPr>
          <w:hyperlink w:anchor="_Toc152921428" w:history="1">
            <w:r w:rsidRPr="007B7496">
              <w:rPr>
                <w:rStyle w:val="Lienhypertexte"/>
                <w:noProof/>
                <w:spacing w:val="-10"/>
                <w:lang w:val="fr-CH"/>
              </w:rPr>
              <w:t>8.</w:t>
            </w:r>
            <w:r>
              <w:rPr>
                <w:rFonts w:eastAsiaTheme="minorEastAsia" w:cstheme="minorBidi"/>
                <w:b w:val="0"/>
                <w:bCs w:val="0"/>
                <w:noProof/>
                <w:spacing w:val="0"/>
                <w:sz w:val="22"/>
                <w:lang w:val="fr-FR" w:eastAsia="fr-FR"/>
              </w:rPr>
              <w:tab/>
            </w:r>
            <w:r w:rsidRPr="007B7496">
              <w:rPr>
                <w:rStyle w:val="Lienhypertexte"/>
                <w:noProof/>
                <w:lang w:val="fr-CH"/>
              </w:rPr>
              <w:t>Annexes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_Toc152921428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BC6432" w14:textId="77777777" w:rsidR="00702D19" w:rsidRPr="00FB28C0" w:rsidRDefault="00D82C0E" w:rsidP="00D82C0E">
          <w:pPr>
            <w:rPr>
              <w:szCs w:val="21"/>
              <w:lang w:val="fr-CH"/>
            </w:rPr>
          </w:pPr>
          <w:r w:rsidRPr="00FB28C0">
            <w:rPr>
              <w:b/>
              <w:szCs w:val="21"/>
              <w:lang w:val="fr-CH"/>
            </w:rPr>
            <w:fldChar w:fldCharType="end"/>
          </w:r>
        </w:p>
      </w:sdtContent>
    </w:sdt>
    <w:p w14:paraId="225C94B4" w14:textId="77777777" w:rsidR="00702D19" w:rsidRPr="00FB28C0" w:rsidRDefault="00702D19" w:rsidP="00607657">
      <w:pPr>
        <w:tabs>
          <w:tab w:val="left" w:pos="5850"/>
        </w:tabs>
        <w:rPr>
          <w:szCs w:val="21"/>
          <w:lang w:val="fr-CH"/>
        </w:rPr>
      </w:pPr>
    </w:p>
    <w:p w14:paraId="0A3891AF" w14:textId="77777777" w:rsidR="00702D19" w:rsidRPr="00FB28C0" w:rsidRDefault="00702D19" w:rsidP="00D82C0E">
      <w:pPr>
        <w:pStyle w:val="Tabledesillustrations"/>
        <w:tabs>
          <w:tab w:val="left" w:pos="1134"/>
          <w:tab w:val="right" w:leader="dot" w:pos="9629"/>
        </w:tabs>
        <w:rPr>
          <w:b/>
          <w:sz w:val="21"/>
          <w:szCs w:val="21"/>
          <w:lang w:val="fr-CH"/>
        </w:rPr>
      </w:pPr>
    </w:p>
    <w:p w14:paraId="73ABFBF7" w14:textId="77777777" w:rsidR="00DC29AD" w:rsidRPr="00FB28C0" w:rsidRDefault="00DC29AD" w:rsidP="00DC29AD">
      <w:pPr>
        <w:tabs>
          <w:tab w:val="left" w:pos="5850"/>
        </w:tabs>
        <w:rPr>
          <w:szCs w:val="21"/>
          <w:lang w:val="fr-CH"/>
        </w:rPr>
      </w:pPr>
    </w:p>
    <w:p w14:paraId="27EE2C6A" w14:textId="77777777" w:rsidR="00DC29AD" w:rsidRPr="00FB28C0" w:rsidRDefault="00DC29AD" w:rsidP="00DC29AD">
      <w:pPr>
        <w:pStyle w:val="Verzeichnistitel"/>
        <w:spacing w:after="120"/>
        <w:rPr>
          <w:sz w:val="21"/>
          <w:szCs w:val="21"/>
          <w:lang w:val="fr-CH"/>
        </w:rPr>
      </w:pPr>
      <w:r w:rsidRPr="00FB28C0">
        <w:rPr>
          <w:sz w:val="21"/>
          <w:szCs w:val="21"/>
          <w:lang w:val="fr-CH"/>
        </w:rPr>
        <w:t>Liste des tableaux</w:t>
      </w:r>
    </w:p>
    <w:bookmarkStart w:id="4" w:name="_GoBack"/>
    <w:bookmarkEnd w:id="4"/>
    <w:p w14:paraId="7BF79F96" w14:textId="29070877" w:rsidR="007F0166" w:rsidRDefault="00CB5F68">
      <w:pPr>
        <w:pStyle w:val="Tabledesillustrations"/>
        <w:rPr>
          <w:rFonts w:eastAsiaTheme="minorEastAsia" w:cstheme="minorBidi"/>
          <w:bCs w:val="0"/>
          <w:noProof/>
          <w:spacing w:val="0"/>
          <w:sz w:val="22"/>
          <w:lang w:val="fr-FR" w:eastAsia="fr-FR"/>
        </w:rPr>
      </w:pPr>
      <w:r>
        <w:rPr>
          <w:lang w:val="fr-CH"/>
        </w:rPr>
        <w:fldChar w:fldCharType="begin"/>
      </w:r>
      <w:r>
        <w:rPr>
          <w:lang w:val="fr-CH"/>
        </w:rPr>
        <w:instrText xml:space="preserve"> TOC \f F \h \z \c "Tableau" </w:instrText>
      </w:r>
      <w:r>
        <w:rPr>
          <w:lang w:val="fr-CH"/>
        </w:rPr>
        <w:fldChar w:fldCharType="separate"/>
      </w:r>
      <w:hyperlink w:anchor="_Toc152921429" w:history="1">
        <w:r w:rsidR="007F0166" w:rsidRPr="002109BC">
          <w:rPr>
            <w:rStyle w:val="Lienhypertexte"/>
            <w:noProof/>
            <w:lang w:val="fr-CH"/>
          </w:rPr>
          <w:t>Tableau 1 Exclusion pour non-conformité aux conditions formelles</w:t>
        </w:r>
        <w:r w:rsidR="007F0166">
          <w:rPr>
            <w:noProof/>
            <w:webHidden/>
          </w:rPr>
          <w:tab/>
        </w:r>
        <w:r w:rsidR="007F0166">
          <w:rPr>
            <w:noProof/>
            <w:webHidden/>
          </w:rPr>
          <w:fldChar w:fldCharType="begin"/>
        </w:r>
        <w:r w:rsidR="007F0166">
          <w:rPr>
            <w:noProof/>
            <w:webHidden/>
          </w:rPr>
          <w:instrText xml:space="preserve"> PAGEREF _Toc152921429 \h </w:instrText>
        </w:r>
        <w:r w:rsidR="007F0166">
          <w:rPr>
            <w:noProof/>
            <w:webHidden/>
          </w:rPr>
        </w:r>
        <w:r w:rsidR="007F0166">
          <w:rPr>
            <w:noProof/>
            <w:webHidden/>
          </w:rPr>
          <w:fldChar w:fldCharType="separate"/>
        </w:r>
        <w:r w:rsidR="007F0166">
          <w:rPr>
            <w:noProof/>
            <w:webHidden/>
          </w:rPr>
          <w:t>6</w:t>
        </w:r>
        <w:r w:rsidR="007F0166">
          <w:rPr>
            <w:noProof/>
            <w:webHidden/>
          </w:rPr>
          <w:fldChar w:fldCharType="end"/>
        </w:r>
      </w:hyperlink>
    </w:p>
    <w:p w14:paraId="65B23F1E" w14:textId="360B0126" w:rsidR="007F0166" w:rsidRDefault="007F0166">
      <w:pPr>
        <w:pStyle w:val="Tabledesillustrations"/>
        <w:rPr>
          <w:rFonts w:eastAsiaTheme="minorEastAsia" w:cstheme="minorBidi"/>
          <w:bCs w:val="0"/>
          <w:noProof/>
          <w:spacing w:val="0"/>
          <w:sz w:val="22"/>
          <w:lang w:val="fr-FR" w:eastAsia="fr-FR"/>
        </w:rPr>
      </w:pPr>
      <w:hyperlink w:anchor="_Toc152921430" w:history="1">
        <w:r w:rsidRPr="002109BC">
          <w:rPr>
            <w:rStyle w:val="Lienhypertexte"/>
            <w:noProof/>
            <w:lang w:val="fr-CH"/>
          </w:rPr>
          <w:t>Tableau 2 Exclusion pour non-conformité aux conditions de participation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_Toc152921430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022C4508" w14:textId="1842C919" w:rsidR="007F0166" w:rsidRDefault="007F0166">
      <w:pPr>
        <w:pStyle w:val="Tabledesillustrations"/>
        <w:rPr>
          <w:rFonts w:eastAsiaTheme="minorEastAsia" w:cstheme="minorBidi"/>
          <w:bCs w:val="0"/>
          <w:noProof/>
          <w:spacing w:val="0"/>
          <w:sz w:val="22"/>
          <w:lang w:val="fr-FR" w:eastAsia="fr-FR"/>
        </w:rPr>
      </w:pPr>
      <w:hyperlink w:anchor="_Toc152921431" w:history="1">
        <w:r w:rsidRPr="002109BC">
          <w:rPr>
            <w:rStyle w:val="Lienhypertexte"/>
            <w:noProof/>
            <w:lang w:val="fr-CH"/>
          </w:rPr>
          <w:t>Tableau 3 Exclusion pour non-conformité aux critères d’aptitude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_Toc152921431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7761034B" w14:textId="79DD6C73" w:rsidR="007F0166" w:rsidRDefault="007F0166">
      <w:pPr>
        <w:pStyle w:val="Tabledesillustrations"/>
        <w:rPr>
          <w:rFonts w:eastAsiaTheme="minorEastAsia" w:cstheme="minorBidi"/>
          <w:bCs w:val="0"/>
          <w:noProof/>
          <w:spacing w:val="0"/>
          <w:sz w:val="22"/>
          <w:lang w:val="fr-FR" w:eastAsia="fr-FR"/>
        </w:rPr>
      </w:pPr>
      <w:hyperlink w:anchor="_Toc152921432" w:history="1">
        <w:r w:rsidRPr="002109BC">
          <w:rPr>
            <w:rStyle w:val="Lienhypertexte"/>
            <w:noProof/>
            <w:lang w:val="fr-CH"/>
          </w:rPr>
          <w:t>Tableau 4 Exclusion pour non-conformité aux spécifications techniques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_Toc152921432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5FC847B6" w14:textId="26BD3F5F" w:rsidR="007F0166" w:rsidRDefault="007F0166">
      <w:pPr>
        <w:pStyle w:val="Tabledesillustrations"/>
        <w:rPr>
          <w:rFonts w:eastAsiaTheme="minorEastAsia" w:cstheme="minorBidi"/>
          <w:bCs w:val="0"/>
          <w:noProof/>
          <w:spacing w:val="0"/>
          <w:sz w:val="22"/>
          <w:lang w:val="fr-FR" w:eastAsia="fr-FR"/>
        </w:rPr>
      </w:pPr>
      <w:hyperlink w:anchor="_Toc152921433" w:history="1">
        <w:r w:rsidRPr="002109BC">
          <w:rPr>
            <w:rStyle w:val="Lienhypertexte"/>
            <w:noProof/>
            <w:lang w:val="fr-CH"/>
          </w:rPr>
          <w:t>Tableau 5 Critères d’adjudication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_Toc152921433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2173FE71" w14:textId="48C5A049" w:rsidR="007F0166" w:rsidRDefault="007F0166">
      <w:pPr>
        <w:pStyle w:val="Tabledesillustrations"/>
        <w:rPr>
          <w:rFonts w:eastAsiaTheme="minorEastAsia" w:cstheme="minorBidi"/>
          <w:bCs w:val="0"/>
          <w:noProof/>
          <w:spacing w:val="0"/>
          <w:sz w:val="22"/>
          <w:lang w:val="fr-FR" w:eastAsia="fr-FR"/>
        </w:rPr>
      </w:pPr>
      <w:hyperlink w:anchor="_Toc152921434" w:history="1">
        <w:r w:rsidRPr="002109BC">
          <w:rPr>
            <w:rStyle w:val="Lienhypertexte"/>
            <w:noProof/>
            <w:lang w:val="fr-CH"/>
          </w:rPr>
          <w:t>Tableau 6 Résultat de l’évaluation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_Toc152921434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79F4E90C" w14:textId="274D7637" w:rsidR="007F0166" w:rsidRDefault="007F0166">
      <w:pPr>
        <w:pStyle w:val="Tabledesillustrations"/>
        <w:rPr>
          <w:rFonts w:eastAsiaTheme="minorEastAsia" w:cstheme="minorBidi"/>
          <w:bCs w:val="0"/>
          <w:noProof/>
          <w:spacing w:val="0"/>
          <w:sz w:val="22"/>
          <w:lang w:val="fr-FR" w:eastAsia="fr-FR"/>
        </w:rPr>
      </w:pPr>
      <w:hyperlink w:anchor="_Toc152921435" w:history="1">
        <w:r w:rsidRPr="002109BC">
          <w:rPr>
            <w:rStyle w:val="Lienhypertexte"/>
            <w:noProof/>
            <w:lang w:val="fr-CH"/>
          </w:rPr>
          <w:t>Tableau 7 Classement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_Toc152921435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439D73CF" w14:textId="15E44257" w:rsidR="007F0166" w:rsidRDefault="007F0166">
      <w:pPr>
        <w:pStyle w:val="Tabledesillustrations"/>
        <w:rPr>
          <w:rFonts w:eastAsiaTheme="minorEastAsia" w:cstheme="minorBidi"/>
          <w:bCs w:val="0"/>
          <w:noProof/>
          <w:spacing w:val="0"/>
          <w:sz w:val="22"/>
          <w:lang w:val="fr-FR" w:eastAsia="fr-FR"/>
        </w:rPr>
      </w:pPr>
      <w:hyperlink w:anchor="_Toc152921436" w:history="1">
        <w:r w:rsidRPr="002109BC">
          <w:rPr>
            <w:rStyle w:val="Lienhypertexte"/>
            <w:noProof/>
            <w:lang w:val="fr-CH"/>
          </w:rPr>
          <w:t>Tableau 8 Annexes au rapport d’évaluation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_Toc152921436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373996AE" w14:textId="101E783E" w:rsidR="00556651" w:rsidRPr="00FB28C0" w:rsidRDefault="00CB5F68" w:rsidP="00556651">
      <w:pPr>
        <w:rPr>
          <w:lang w:val="fr-CH"/>
        </w:rPr>
      </w:pPr>
      <w:r>
        <w:rPr>
          <w:lang w:val="fr-CH"/>
        </w:rPr>
        <w:fldChar w:fldCharType="end"/>
      </w:r>
    </w:p>
    <w:p w14:paraId="37565C37" w14:textId="77777777" w:rsidR="00556651" w:rsidRPr="00FB28C0" w:rsidRDefault="00556651" w:rsidP="00556651">
      <w:pPr>
        <w:rPr>
          <w:lang w:val="fr-CH"/>
        </w:rPr>
      </w:pPr>
    </w:p>
    <w:p w14:paraId="071C7D01" w14:textId="753546E0" w:rsidR="0016787A" w:rsidRPr="00FB28C0" w:rsidRDefault="0016787A">
      <w:pPr>
        <w:spacing w:after="200" w:line="24" w:lineRule="auto"/>
        <w:rPr>
          <w:lang w:val="fr-CH"/>
        </w:rPr>
      </w:pPr>
      <w:r w:rsidRPr="00FB28C0">
        <w:rPr>
          <w:lang w:val="fr-CH"/>
        </w:rPr>
        <w:br w:type="page"/>
      </w:r>
    </w:p>
    <w:p w14:paraId="374E81DD" w14:textId="31376EA8" w:rsidR="00702D19" w:rsidRPr="00FB28C0" w:rsidRDefault="004526C1" w:rsidP="00702D19">
      <w:pPr>
        <w:pStyle w:val="Titre1"/>
        <w:rPr>
          <w:lang w:val="fr-CH"/>
        </w:rPr>
      </w:pPr>
      <w:bookmarkStart w:id="5" w:name="_Toc468799560"/>
      <w:bookmarkStart w:id="6" w:name="_Toc65079853"/>
      <w:bookmarkStart w:id="7" w:name="_Toc152921408"/>
      <w:r w:rsidRPr="00FB28C0">
        <w:rPr>
          <w:lang w:val="fr-CH"/>
        </w:rPr>
        <w:t>Définitions et abréviations</w:t>
      </w:r>
      <w:bookmarkEnd w:id="5"/>
      <w:bookmarkEnd w:id="6"/>
      <w:bookmarkEnd w:id="7"/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0"/>
        <w:gridCol w:w="6600"/>
      </w:tblGrid>
      <w:tr w:rsidR="00BC7420" w:rsidRPr="00FB28C0" w14:paraId="78F85B9B" w14:textId="77777777" w:rsidTr="00702D19">
        <w:tc>
          <w:tcPr>
            <w:tcW w:w="3000" w:type="dxa"/>
          </w:tcPr>
          <w:p w14:paraId="1E99704F" w14:textId="6D64BEB8" w:rsidR="00BC7420" w:rsidRPr="00FB28C0" w:rsidRDefault="00BC7420" w:rsidP="00492F8C">
            <w:pPr>
              <w:pStyle w:val="Einzug1"/>
              <w:spacing w:before="60"/>
              <w:ind w:left="0"/>
              <w:rPr>
                <w:noProof/>
                <w:sz w:val="21"/>
                <w:szCs w:val="21"/>
                <w:lang w:val="fr-CH"/>
              </w:rPr>
            </w:pPr>
            <w:r w:rsidRPr="00FB28C0">
              <w:rPr>
                <w:noProof/>
                <w:sz w:val="21"/>
                <w:szCs w:val="21"/>
                <w:lang w:val="fr-CH"/>
              </w:rPr>
              <w:t>AIMP</w:t>
            </w:r>
          </w:p>
        </w:tc>
        <w:tc>
          <w:tcPr>
            <w:tcW w:w="6600" w:type="dxa"/>
          </w:tcPr>
          <w:p w14:paraId="7F76506D" w14:textId="56E1BE32" w:rsidR="00BC7420" w:rsidRPr="00FB28C0" w:rsidRDefault="000E4920" w:rsidP="00EE2E6C">
            <w:pPr>
              <w:pStyle w:val="Einzug1"/>
              <w:spacing w:before="60"/>
              <w:ind w:left="0"/>
              <w:rPr>
                <w:noProof/>
                <w:lang w:val="fr-CH"/>
              </w:rPr>
            </w:pPr>
            <w:r w:rsidRPr="00FB28C0">
              <w:rPr>
                <w:noProof/>
                <w:lang w:val="fr-CH"/>
              </w:rPr>
              <w:t>Accord intercantonal sur les marchés publics du 15 novembre 2019 (RSB 731.2-1)</w:t>
            </w:r>
          </w:p>
        </w:tc>
      </w:tr>
      <w:tr w:rsidR="00EE2E6C" w:rsidRPr="00FB28C0" w14:paraId="3CF3C55B" w14:textId="77777777" w:rsidTr="00702D19">
        <w:tc>
          <w:tcPr>
            <w:tcW w:w="3000" w:type="dxa"/>
          </w:tcPr>
          <w:p w14:paraId="6C17FA50" w14:textId="5D4C769C" w:rsidR="00EE2E6C" w:rsidRPr="00FB28C0" w:rsidRDefault="00EE2E6C" w:rsidP="00EE2E6C">
            <w:pPr>
              <w:pStyle w:val="Einzug1"/>
              <w:spacing w:before="60"/>
              <w:ind w:left="0"/>
              <w:rPr>
                <w:noProof/>
                <w:sz w:val="21"/>
                <w:szCs w:val="21"/>
                <w:lang w:val="fr-CH"/>
              </w:rPr>
            </w:pPr>
            <w:r w:rsidRPr="00FB28C0">
              <w:rPr>
                <w:noProof/>
                <w:sz w:val="21"/>
                <w:szCs w:val="21"/>
                <w:lang w:val="fr-CH"/>
              </w:rPr>
              <w:t>CG</w:t>
            </w:r>
          </w:p>
        </w:tc>
        <w:tc>
          <w:tcPr>
            <w:tcW w:w="6600" w:type="dxa"/>
          </w:tcPr>
          <w:p w14:paraId="6EEAB377" w14:textId="5990D08B" w:rsidR="00EE2E6C" w:rsidRPr="00FB28C0" w:rsidRDefault="00FB28C0" w:rsidP="00EE2E6C">
            <w:pPr>
              <w:pStyle w:val="Einzug1"/>
              <w:spacing w:before="60"/>
              <w:ind w:left="0"/>
              <w:rPr>
                <w:rFonts w:cs="Arial"/>
                <w:noProof/>
                <w:sz w:val="21"/>
                <w:szCs w:val="21"/>
                <w:lang w:val="fr-CH"/>
              </w:rPr>
            </w:pPr>
            <w:hyperlink r:id="rId12" w:history="1">
              <w:r w:rsidR="00EE2E6C" w:rsidRPr="00FB28C0">
                <w:rPr>
                  <w:rStyle w:val="Lienhypertexte"/>
                  <w:rFonts w:cs="Arial"/>
                  <w:noProof/>
                  <w:sz w:val="21"/>
                  <w:szCs w:val="21"/>
                  <w:lang w:val="fr-CH"/>
                </w:rPr>
                <w:t>Conditions</w:t>
              </w:r>
            </w:hyperlink>
            <w:r w:rsidR="00EE2E6C" w:rsidRPr="00FB28C0">
              <w:rPr>
                <w:rStyle w:val="Lienhypertexte"/>
                <w:rFonts w:cs="Arial"/>
                <w:noProof/>
                <w:sz w:val="21"/>
                <w:szCs w:val="21"/>
                <w:lang w:val="fr-CH"/>
              </w:rPr>
              <w:t xml:space="preserve"> générales</w:t>
            </w:r>
          </w:p>
        </w:tc>
      </w:tr>
      <w:tr w:rsidR="00EE2E6C" w:rsidRPr="00FB28C0" w14:paraId="651A2D5B" w14:textId="77777777" w:rsidTr="00702D19">
        <w:tc>
          <w:tcPr>
            <w:tcW w:w="3000" w:type="dxa"/>
          </w:tcPr>
          <w:p w14:paraId="6EE707E7" w14:textId="5DFFF034" w:rsidR="00EE2E6C" w:rsidRPr="00FB28C0" w:rsidRDefault="00EE2E6C" w:rsidP="00EE2E6C">
            <w:pPr>
              <w:pStyle w:val="Einzug1"/>
              <w:spacing w:before="60"/>
              <w:ind w:left="0"/>
              <w:rPr>
                <w:noProof/>
                <w:sz w:val="21"/>
                <w:szCs w:val="21"/>
                <w:lang w:val="fr-CH"/>
              </w:rPr>
            </w:pPr>
            <w:r w:rsidRPr="00FB28C0">
              <w:rPr>
                <w:noProof/>
                <w:sz w:val="21"/>
                <w:szCs w:val="21"/>
                <w:lang w:val="fr-CH"/>
              </w:rPr>
              <w:t>DAO</w:t>
            </w:r>
          </w:p>
        </w:tc>
        <w:tc>
          <w:tcPr>
            <w:tcW w:w="6600" w:type="dxa"/>
          </w:tcPr>
          <w:p w14:paraId="30270C93" w14:textId="56CD1CF4" w:rsidR="00EE2E6C" w:rsidRPr="00FB28C0" w:rsidRDefault="00EE2E6C" w:rsidP="00EE2E6C">
            <w:pPr>
              <w:pStyle w:val="Einzug1"/>
              <w:spacing w:before="60"/>
              <w:ind w:left="0"/>
              <w:rPr>
                <w:rFonts w:cs="Arial"/>
                <w:noProof/>
                <w:sz w:val="21"/>
                <w:szCs w:val="21"/>
                <w:lang w:val="fr-CH"/>
              </w:rPr>
            </w:pPr>
            <w:r w:rsidRPr="00FB28C0">
              <w:rPr>
                <w:rFonts w:cs="Arial"/>
                <w:noProof/>
                <w:sz w:val="21"/>
                <w:szCs w:val="21"/>
                <w:lang w:val="fr-CH"/>
              </w:rPr>
              <w:t>Dossier d’appel d’offres</w:t>
            </w:r>
          </w:p>
        </w:tc>
      </w:tr>
      <w:tr w:rsidR="00EE2E6C" w:rsidRPr="00FB28C0" w14:paraId="767072D2" w14:textId="77777777" w:rsidTr="00702D19">
        <w:tc>
          <w:tcPr>
            <w:tcW w:w="3000" w:type="dxa"/>
          </w:tcPr>
          <w:p w14:paraId="384AE09D" w14:textId="4D90BB4F" w:rsidR="00EE2E6C" w:rsidRPr="00FB28C0" w:rsidRDefault="00EE2E6C" w:rsidP="00EE2E6C">
            <w:pPr>
              <w:pStyle w:val="Einzug1"/>
              <w:spacing w:before="60"/>
              <w:ind w:left="0"/>
              <w:rPr>
                <w:noProof/>
                <w:sz w:val="21"/>
                <w:szCs w:val="21"/>
                <w:lang w:val="fr-CH"/>
              </w:rPr>
            </w:pPr>
            <w:r w:rsidRPr="00FB28C0">
              <w:rPr>
                <w:noProof/>
                <w:sz w:val="21"/>
                <w:szCs w:val="21"/>
                <w:lang w:val="fr-CH"/>
              </w:rPr>
              <w:t>LAIMP</w:t>
            </w:r>
          </w:p>
        </w:tc>
        <w:tc>
          <w:tcPr>
            <w:tcW w:w="6600" w:type="dxa"/>
          </w:tcPr>
          <w:p w14:paraId="2B97B7BC" w14:textId="6400EEFA" w:rsidR="00EE2E6C" w:rsidRPr="00FB28C0" w:rsidRDefault="00EE2E6C" w:rsidP="00EE2E6C">
            <w:pPr>
              <w:pStyle w:val="Einzug1"/>
              <w:spacing w:before="60"/>
              <w:ind w:left="0"/>
              <w:rPr>
                <w:rFonts w:cs="Arial"/>
                <w:noProof/>
                <w:sz w:val="21"/>
                <w:szCs w:val="21"/>
                <w:lang w:val="fr-CH"/>
              </w:rPr>
            </w:pPr>
            <w:r w:rsidRPr="00FB28C0">
              <w:rPr>
                <w:rFonts w:cs="Arial"/>
                <w:noProof/>
                <w:sz w:val="21"/>
                <w:szCs w:val="21"/>
                <w:lang w:val="fr-CH"/>
              </w:rPr>
              <w:t xml:space="preserve">Loi du 8 juin 2021 concernant l’adhésion à l’accord </w:t>
            </w:r>
            <w:r w:rsidR="004E6046" w:rsidRPr="00FB28C0">
              <w:rPr>
                <w:rFonts w:cs="Arial"/>
                <w:noProof/>
                <w:sz w:val="21"/>
                <w:szCs w:val="21"/>
                <w:lang w:val="fr-CH"/>
              </w:rPr>
              <w:t>intercantonal</w:t>
            </w:r>
            <w:r w:rsidRPr="00FB28C0">
              <w:rPr>
                <w:rFonts w:cs="Arial"/>
                <w:noProof/>
                <w:sz w:val="21"/>
                <w:szCs w:val="21"/>
                <w:lang w:val="fr-CH"/>
              </w:rPr>
              <w:t xml:space="preserve"> sur les marchés publics (RSB 731.2)</w:t>
            </w:r>
          </w:p>
        </w:tc>
      </w:tr>
      <w:tr w:rsidR="00EE2E6C" w:rsidRPr="00FB28C0" w14:paraId="292F226E" w14:textId="77777777" w:rsidTr="00702D19">
        <w:tc>
          <w:tcPr>
            <w:tcW w:w="3000" w:type="dxa"/>
          </w:tcPr>
          <w:p w14:paraId="52F1E616" w14:textId="3FF06C86" w:rsidR="00EE2E6C" w:rsidRPr="00FB28C0" w:rsidRDefault="00EE2E6C" w:rsidP="00EE2E6C">
            <w:pPr>
              <w:pStyle w:val="Einzug1"/>
              <w:spacing w:before="60"/>
              <w:ind w:left="0"/>
              <w:rPr>
                <w:noProof/>
                <w:sz w:val="21"/>
                <w:szCs w:val="21"/>
                <w:lang w:val="fr-CH"/>
              </w:rPr>
            </w:pPr>
            <w:r w:rsidRPr="00FB28C0">
              <w:rPr>
                <w:noProof/>
                <w:sz w:val="21"/>
                <w:szCs w:val="21"/>
                <w:lang w:val="fr-CH"/>
              </w:rPr>
              <w:t>LPJA</w:t>
            </w:r>
          </w:p>
        </w:tc>
        <w:tc>
          <w:tcPr>
            <w:tcW w:w="6600" w:type="dxa"/>
          </w:tcPr>
          <w:p w14:paraId="2514C751" w14:textId="1D9088A9" w:rsidR="00EE2E6C" w:rsidRPr="00FB28C0" w:rsidRDefault="00EE2E6C" w:rsidP="00EE2E6C">
            <w:pPr>
              <w:pStyle w:val="Einzug1"/>
              <w:spacing w:before="60"/>
              <w:ind w:left="0"/>
              <w:rPr>
                <w:rFonts w:cs="Arial"/>
                <w:noProof/>
                <w:sz w:val="21"/>
                <w:szCs w:val="21"/>
                <w:lang w:val="fr-CH"/>
              </w:rPr>
            </w:pPr>
            <w:r w:rsidRPr="00FB28C0">
              <w:rPr>
                <w:noProof/>
                <w:sz w:val="21"/>
                <w:szCs w:val="21"/>
                <w:lang w:val="fr-CH"/>
              </w:rPr>
              <w:t>Loi du 23 mai 1989 sur la procédure et la juridiction administratives</w:t>
            </w:r>
            <w:r w:rsidRPr="00FB28C0">
              <w:rPr>
                <w:rStyle w:val="collectionname"/>
                <w:noProof/>
                <w:sz w:val="21"/>
                <w:szCs w:val="21"/>
                <w:lang w:val="fr-CH"/>
              </w:rPr>
              <w:t xml:space="preserve"> (RSB</w:t>
            </w:r>
            <w:r w:rsidRPr="00FB28C0">
              <w:rPr>
                <w:noProof/>
                <w:sz w:val="21"/>
                <w:szCs w:val="21"/>
                <w:lang w:val="fr-CH"/>
              </w:rPr>
              <w:t xml:space="preserve"> 155.21)</w:t>
            </w:r>
          </w:p>
        </w:tc>
      </w:tr>
      <w:tr w:rsidR="00EE2E6C" w:rsidRPr="00FB28C0" w14:paraId="53108E88" w14:textId="77777777" w:rsidTr="00702D19">
        <w:tc>
          <w:tcPr>
            <w:tcW w:w="3000" w:type="dxa"/>
          </w:tcPr>
          <w:p w14:paraId="10488BB0" w14:textId="00634B93" w:rsidR="00EE2E6C" w:rsidRPr="00FB28C0" w:rsidRDefault="00EE2E6C" w:rsidP="00EE2E6C">
            <w:pPr>
              <w:pStyle w:val="Einzug1"/>
              <w:spacing w:before="60"/>
              <w:ind w:left="0"/>
              <w:rPr>
                <w:noProof/>
                <w:color w:val="FF0000"/>
                <w:sz w:val="21"/>
                <w:szCs w:val="21"/>
                <w:lang w:val="fr-CH"/>
              </w:rPr>
            </w:pPr>
            <w:r w:rsidRPr="00FB28C0">
              <w:rPr>
                <w:noProof/>
                <w:sz w:val="21"/>
                <w:szCs w:val="21"/>
                <w:lang w:val="fr-CH"/>
              </w:rPr>
              <w:t>OAIMP</w:t>
            </w:r>
          </w:p>
        </w:tc>
        <w:tc>
          <w:tcPr>
            <w:tcW w:w="6600" w:type="dxa"/>
          </w:tcPr>
          <w:p w14:paraId="4A239B7B" w14:textId="3032D91C" w:rsidR="00EE2E6C" w:rsidRPr="00FB28C0" w:rsidRDefault="00EE2E6C" w:rsidP="00EE2E6C">
            <w:pPr>
              <w:pStyle w:val="Einzug1"/>
              <w:spacing w:before="60"/>
              <w:ind w:left="0"/>
              <w:rPr>
                <w:rFonts w:cs="Arial"/>
                <w:noProof/>
                <w:color w:val="FF0000"/>
                <w:sz w:val="21"/>
                <w:szCs w:val="21"/>
                <w:lang w:val="fr-CH"/>
              </w:rPr>
            </w:pPr>
            <w:r w:rsidRPr="00FB28C0">
              <w:rPr>
                <w:rFonts w:cs="Arial"/>
                <w:noProof/>
                <w:sz w:val="21"/>
                <w:szCs w:val="21"/>
                <w:lang w:val="fr-CH"/>
              </w:rPr>
              <w:t>Ordonnance du 17 novembre 2021 concernant l’accord intercantonal sur les marchés publics (RSB 731.21)</w:t>
            </w:r>
          </w:p>
        </w:tc>
      </w:tr>
      <w:tr w:rsidR="00EE2E6C" w:rsidRPr="00FB28C0" w14:paraId="1272A1CD" w14:textId="77777777" w:rsidTr="00702D19">
        <w:tc>
          <w:tcPr>
            <w:tcW w:w="3000" w:type="dxa"/>
          </w:tcPr>
          <w:p w14:paraId="4631F8D1" w14:textId="784A3EA6" w:rsidR="00EE2E6C" w:rsidRPr="00FB28C0" w:rsidRDefault="00EE2E6C" w:rsidP="00EE2E6C">
            <w:pPr>
              <w:pStyle w:val="Einzug1"/>
              <w:spacing w:before="60"/>
              <w:ind w:left="0"/>
              <w:rPr>
                <w:noProof/>
                <w:sz w:val="21"/>
                <w:szCs w:val="21"/>
                <w:lang w:val="fr-CH"/>
              </w:rPr>
            </w:pPr>
            <w:r w:rsidRPr="00FB28C0">
              <w:rPr>
                <w:noProof/>
                <w:color w:val="FF0000"/>
                <w:sz w:val="21"/>
                <w:szCs w:val="21"/>
                <w:lang w:val="fr-CH"/>
              </w:rPr>
              <w:t>Outil en ligne</w:t>
            </w:r>
          </w:p>
        </w:tc>
        <w:tc>
          <w:tcPr>
            <w:tcW w:w="6600" w:type="dxa"/>
          </w:tcPr>
          <w:p w14:paraId="0623474A" w14:textId="45F6CE36" w:rsidR="00EE2E6C" w:rsidRPr="00FB28C0" w:rsidRDefault="00EE2E6C" w:rsidP="00492F8C">
            <w:pPr>
              <w:pStyle w:val="Einzug1"/>
              <w:spacing w:before="60"/>
              <w:ind w:left="0"/>
              <w:rPr>
                <w:rFonts w:cs="Arial"/>
                <w:noProof/>
                <w:sz w:val="21"/>
                <w:szCs w:val="21"/>
                <w:lang w:val="fr-CH"/>
              </w:rPr>
            </w:pPr>
            <w:r w:rsidRPr="00FB28C0">
              <w:rPr>
                <w:rFonts w:cs="Arial"/>
                <w:noProof/>
                <w:color w:val="FF0000"/>
                <w:sz w:val="21"/>
                <w:szCs w:val="21"/>
                <w:lang w:val="fr-CH"/>
              </w:rPr>
              <w:t>Site web auquel les soumissionnaires peuvent se connecter pour télécharger leur offre</w:t>
            </w:r>
            <w:r w:rsidR="00492F8C" w:rsidRPr="00FB28C0">
              <w:rPr>
                <w:rFonts w:cs="Arial"/>
                <w:noProof/>
                <w:color w:val="FF0000"/>
                <w:szCs w:val="20"/>
                <w:lang w:val="fr-CH"/>
              </w:rPr>
              <w:t xml:space="preserve"> (l</w:t>
            </w:r>
            <w:r w:rsidR="00EC024F" w:rsidRPr="00FB28C0">
              <w:rPr>
                <w:rFonts w:cs="Arial"/>
                <w:noProof/>
                <w:color w:val="FF0000"/>
                <w:szCs w:val="20"/>
                <w:lang w:val="fr-CH"/>
              </w:rPr>
              <w:t xml:space="preserve">’offre téléchargée est une reproduction </w:t>
            </w:r>
            <w:r w:rsidR="00492F8C" w:rsidRPr="00FB28C0">
              <w:rPr>
                <w:rFonts w:cs="Arial"/>
                <w:noProof/>
                <w:color w:val="FF0000"/>
                <w:szCs w:val="20"/>
                <w:lang w:val="fr-CH"/>
              </w:rPr>
              <w:t xml:space="preserve">numérique </w:t>
            </w:r>
            <w:r w:rsidR="00EC024F" w:rsidRPr="00FB28C0">
              <w:rPr>
                <w:rFonts w:cs="Arial"/>
                <w:noProof/>
                <w:color w:val="FF0000"/>
                <w:szCs w:val="20"/>
                <w:lang w:val="fr-CH"/>
              </w:rPr>
              <w:t>de l’offre déposée par écrit.)</w:t>
            </w:r>
          </w:p>
        </w:tc>
      </w:tr>
      <w:tr w:rsidR="00EE2E6C" w:rsidRPr="00FB28C0" w14:paraId="5E7453A2" w14:textId="77777777" w:rsidTr="00702D19">
        <w:tc>
          <w:tcPr>
            <w:tcW w:w="3000" w:type="dxa"/>
          </w:tcPr>
          <w:p w14:paraId="368E71BC" w14:textId="455DBB3A" w:rsidR="00EE2E6C" w:rsidRPr="00FB28C0" w:rsidRDefault="00EE2E6C" w:rsidP="00EE2E6C">
            <w:pPr>
              <w:pStyle w:val="Einzug1"/>
              <w:spacing w:before="60"/>
              <w:ind w:left="0"/>
              <w:rPr>
                <w:noProof/>
                <w:sz w:val="21"/>
                <w:szCs w:val="21"/>
                <w:lang w:val="fr-CH"/>
              </w:rPr>
            </w:pPr>
            <w:r w:rsidRPr="00FB28C0">
              <w:rPr>
                <w:noProof/>
                <w:sz w:val="21"/>
                <w:szCs w:val="21"/>
                <w:lang w:val="fr-CH"/>
              </w:rPr>
              <w:t>simap</w:t>
            </w:r>
          </w:p>
        </w:tc>
        <w:tc>
          <w:tcPr>
            <w:tcW w:w="6600" w:type="dxa"/>
          </w:tcPr>
          <w:p w14:paraId="11AE1550" w14:textId="1378E7F3" w:rsidR="00EE2E6C" w:rsidRPr="00FB28C0" w:rsidRDefault="00EE2E6C" w:rsidP="00EE2E6C">
            <w:pPr>
              <w:pStyle w:val="Einzug1"/>
              <w:spacing w:before="60"/>
              <w:ind w:left="0"/>
              <w:rPr>
                <w:noProof/>
                <w:sz w:val="21"/>
                <w:szCs w:val="21"/>
                <w:lang w:val="fr-CH"/>
              </w:rPr>
            </w:pPr>
            <w:r w:rsidRPr="00FB28C0">
              <w:rPr>
                <w:rFonts w:cs="Arial"/>
                <w:noProof/>
                <w:sz w:val="21"/>
                <w:szCs w:val="21"/>
                <w:lang w:val="fr-CH"/>
              </w:rPr>
              <w:t>Plateforme internet sur laquelle la Confédération, les cantons et les communes peuvent publier leurs appels d’offres dans le domaine des marchés publics (</w:t>
            </w:r>
            <w:hyperlink r:id="rId13" w:history="1">
              <w:r w:rsidRPr="00FB28C0">
                <w:rPr>
                  <w:rStyle w:val="Lienhypertexte"/>
                  <w:rFonts w:cs="Arial"/>
                  <w:noProof/>
                  <w:sz w:val="21"/>
                  <w:szCs w:val="21"/>
                  <w:lang w:val="fr-CH"/>
                </w:rPr>
                <w:t>www.simap.ch</w:t>
              </w:r>
            </w:hyperlink>
            <w:r w:rsidRPr="00FB28C0">
              <w:rPr>
                <w:rFonts w:cs="Arial"/>
                <w:noProof/>
                <w:sz w:val="21"/>
                <w:szCs w:val="21"/>
                <w:lang w:val="fr-CH"/>
              </w:rPr>
              <w:t>)</w:t>
            </w:r>
          </w:p>
        </w:tc>
      </w:tr>
    </w:tbl>
    <w:p w14:paraId="52B5E6A0" w14:textId="77777777" w:rsidR="00702D19" w:rsidRPr="00FB28C0" w:rsidRDefault="00702D19" w:rsidP="00702D19">
      <w:pPr>
        <w:pStyle w:val="Corpsdetexte"/>
        <w:rPr>
          <w:lang w:val="fr-CH"/>
        </w:rPr>
      </w:pPr>
      <w:bookmarkStart w:id="8" w:name="_Toc123734818"/>
      <w:bookmarkStart w:id="9" w:name="_Toc130608049"/>
    </w:p>
    <w:p w14:paraId="275D67F6" w14:textId="42351292" w:rsidR="00702D19" w:rsidRPr="00FB28C0" w:rsidRDefault="003E30D4" w:rsidP="00702D19">
      <w:pPr>
        <w:pStyle w:val="Titre1"/>
        <w:rPr>
          <w:lang w:val="fr-CH"/>
        </w:rPr>
      </w:pPr>
      <w:bookmarkStart w:id="10" w:name="_Toc123734819"/>
      <w:bookmarkStart w:id="11" w:name="_Toc130608050"/>
      <w:bookmarkStart w:id="12" w:name="_Toc468799561"/>
      <w:bookmarkStart w:id="13" w:name="_Toc65079854"/>
      <w:bookmarkStart w:id="14" w:name="_Toc152921409"/>
      <w:bookmarkEnd w:id="8"/>
      <w:bookmarkEnd w:id="9"/>
      <w:r w:rsidRPr="00FB28C0">
        <w:rPr>
          <w:lang w:val="fr-CH"/>
        </w:rPr>
        <w:t>Documents référencés</w:t>
      </w:r>
      <w:bookmarkEnd w:id="10"/>
      <w:bookmarkEnd w:id="11"/>
      <w:bookmarkEnd w:id="12"/>
      <w:bookmarkEnd w:id="13"/>
      <w:bookmarkEnd w:id="14"/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8182"/>
      </w:tblGrid>
      <w:tr w:rsidR="00702D19" w:rsidRPr="00FB28C0" w14:paraId="69F72DA5" w14:textId="77777777" w:rsidTr="00702D19">
        <w:tc>
          <w:tcPr>
            <w:tcW w:w="1418" w:type="dxa"/>
          </w:tcPr>
          <w:p w14:paraId="456A080E" w14:textId="77777777" w:rsidR="00702D19" w:rsidRPr="00FB28C0" w:rsidRDefault="00702D19" w:rsidP="00702D19">
            <w:pPr>
              <w:pStyle w:val="Einzug1"/>
              <w:spacing w:before="60"/>
              <w:ind w:left="0"/>
              <w:rPr>
                <w:color w:val="FF0000"/>
                <w:sz w:val="21"/>
                <w:szCs w:val="21"/>
                <w:lang w:val="fr-CH"/>
              </w:rPr>
            </w:pPr>
            <w:r w:rsidRPr="00FB28C0">
              <w:rPr>
                <w:color w:val="FF0000"/>
                <w:sz w:val="21"/>
                <w:szCs w:val="21"/>
                <w:lang w:val="fr-CH"/>
              </w:rPr>
              <w:t>[1]</w:t>
            </w:r>
          </w:p>
        </w:tc>
        <w:tc>
          <w:tcPr>
            <w:tcW w:w="8182" w:type="dxa"/>
          </w:tcPr>
          <w:p w14:paraId="0FC3EA10" w14:textId="77777777" w:rsidR="00702D19" w:rsidRPr="00FB28C0" w:rsidRDefault="00702D19" w:rsidP="00702D19">
            <w:pPr>
              <w:pStyle w:val="Einzug1"/>
              <w:spacing w:before="60"/>
              <w:ind w:left="0"/>
              <w:rPr>
                <w:rFonts w:cs="Arial"/>
                <w:color w:val="FF0000"/>
                <w:sz w:val="21"/>
                <w:szCs w:val="21"/>
                <w:lang w:val="fr-CH"/>
              </w:rPr>
            </w:pPr>
            <w:r w:rsidRPr="00FB28C0">
              <w:rPr>
                <w:rFonts w:cs="Arial"/>
                <w:color w:val="FF0000"/>
                <w:sz w:val="21"/>
                <w:szCs w:val="21"/>
                <w:lang w:val="fr-CH"/>
              </w:rPr>
              <w:t>…</w:t>
            </w:r>
          </w:p>
        </w:tc>
      </w:tr>
      <w:tr w:rsidR="00702D19" w:rsidRPr="00FB28C0" w14:paraId="135955BA" w14:textId="77777777" w:rsidTr="00702D19">
        <w:tc>
          <w:tcPr>
            <w:tcW w:w="1418" w:type="dxa"/>
          </w:tcPr>
          <w:p w14:paraId="4A9EF7DF" w14:textId="77777777" w:rsidR="00702D19" w:rsidRPr="00FB28C0" w:rsidRDefault="00702D19" w:rsidP="00702D19">
            <w:pPr>
              <w:pStyle w:val="Einzug1"/>
              <w:spacing w:before="60"/>
              <w:ind w:left="0"/>
              <w:rPr>
                <w:color w:val="FF0000"/>
                <w:sz w:val="21"/>
                <w:szCs w:val="21"/>
                <w:lang w:val="fr-CH"/>
              </w:rPr>
            </w:pPr>
            <w:r w:rsidRPr="00FB28C0">
              <w:rPr>
                <w:color w:val="FF0000"/>
                <w:sz w:val="21"/>
                <w:szCs w:val="21"/>
                <w:lang w:val="fr-CH"/>
              </w:rPr>
              <w:t>[2]</w:t>
            </w:r>
          </w:p>
        </w:tc>
        <w:tc>
          <w:tcPr>
            <w:tcW w:w="8182" w:type="dxa"/>
          </w:tcPr>
          <w:p w14:paraId="4F97F330" w14:textId="77777777" w:rsidR="00702D19" w:rsidRPr="00FB28C0" w:rsidRDefault="00702D19" w:rsidP="00702D19">
            <w:pPr>
              <w:pStyle w:val="Einzug1"/>
              <w:spacing w:before="60"/>
              <w:ind w:left="0"/>
              <w:rPr>
                <w:rFonts w:cs="Arial"/>
                <w:color w:val="FF0000"/>
                <w:sz w:val="21"/>
                <w:szCs w:val="21"/>
                <w:lang w:val="fr-CH"/>
              </w:rPr>
            </w:pPr>
            <w:r w:rsidRPr="00FB28C0">
              <w:rPr>
                <w:rFonts w:cs="Arial"/>
                <w:color w:val="FF0000"/>
                <w:sz w:val="21"/>
                <w:szCs w:val="21"/>
                <w:lang w:val="fr-CH"/>
              </w:rPr>
              <w:t>…</w:t>
            </w:r>
          </w:p>
        </w:tc>
      </w:tr>
    </w:tbl>
    <w:p w14:paraId="653A7984" w14:textId="77777777" w:rsidR="00702D19" w:rsidRPr="00FB28C0" w:rsidRDefault="00702D19" w:rsidP="00702D19">
      <w:pPr>
        <w:pStyle w:val="Corpsdetexte"/>
        <w:rPr>
          <w:lang w:val="fr-CH"/>
        </w:rPr>
      </w:pPr>
    </w:p>
    <w:p w14:paraId="0F549898" w14:textId="77777777" w:rsidR="00702D19" w:rsidRPr="00FB28C0" w:rsidRDefault="00702D19" w:rsidP="00607657">
      <w:pPr>
        <w:tabs>
          <w:tab w:val="left" w:pos="5850"/>
        </w:tabs>
        <w:rPr>
          <w:szCs w:val="21"/>
          <w:lang w:val="fr-CH"/>
        </w:rPr>
      </w:pPr>
    </w:p>
    <w:p w14:paraId="3B6EB851" w14:textId="77777777" w:rsidR="00702D19" w:rsidRPr="00FB28C0" w:rsidRDefault="00702D19" w:rsidP="00607657">
      <w:pPr>
        <w:tabs>
          <w:tab w:val="left" w:pos="5850"/>
        </w:tabs>
        <w:rPr>
          <w:szCs w:val="21"/>
          <w:lang w:val="fr-CH"/>
        </w:rPr>
      </w:pPr>
    </w:p>
    <w:p w14:paraId="21A1BEA3" w14:textId="77777777" w:rsidR="00702D19" w:rsidRPr="00FB28C0" w:rsidRDefault="00702D19" w:rsidP="00607657">
      <w:pPr>
        <w:tabs>
          <w:tab w:val="left" w:pos="5850"/>
        </w:tabs>
        <w:rPr>
          <w:szCs w:val="21"/>
          <w:lang w:val="fr-CH"/>
        </w:rPr>
      </w:pPr>
    </w:p>
    <w:p w14:paraId="551B4A6E" w14:textId="77777777" w:rsidR="00702D19" w:rsidRPr="00FB28C0" w:rsidRDefault="00702D19" w:rsidP="00607657">
      <w:pPr>
        <w:tabs>
          <w:tab w:val="left" w:pos="5850"/>
        </w:tabs>
        <w:rPr>
          <w:szCs w:val="21"/>
          <w:lang w:val="fr-CH"/>
        </w:rPr>
      </w:pPr>
    </w:p>
    <w:p w14:paraId="1303484A" w14:textId="77777777" w:rsidR="00702D19" w:rsidRPr="00FB28C0" w:rsidRDefault="00702D19" w:rsidP="00607657">
      <w:pPr>
        <w:tabs>
          <w:tab w:val="left" w:pos="5850"/>
        </w:tabs>
        <w:rPr>
          <w:szCs w:val="21"/>
          <w:lang w:val="fr-CH"/>
        </w:rPr>
      </w:pPr>
    </w:p>
    <w:p w14:paraId="7FF8E8B0" w14:textId="77777777" w:rsidR="00702D19" w:rsidRPr="00FB28C0" w:rsidRDefault="00702D19" w:rsidP="00607657">
      <w:pPr>
        <w:tabs>
          <w:tab w:val="left" w:pos="5850"/>
        </w:tabs>
        <w:rPr>
          <w:szCs w:val="21"/>
          <w:lang w:val="fr-CH"/>
        </w:rPr>
      </w:pPr>
    </w:p>
    <w:p w14:paraId="0B03B5C8" w14:textId="77777777" w:rsidR="00702D19" w:rsidRPr="00FB28C0" w:rsidRDefault="00702D19" w:rsidP="00607657">
      <w:pPr>
        <w:tabs>
          <w:tab w:val="left" w:pos="5850"/>
        </w:tabs>
        <w:rPr>
          <w:szCs w:val="21"/>
          <w:lang w:val="fr-CH"/>
        </w:rPr>
      </w:pPr>
    </w:p>
    <w:p w14:paraId="2861674A" w14:textId="155C8904" w:rsidR="00150B03" w:rsidRPr="00FB28C0" w:rsidRDefault="00150B03">
      <w:pPr>
        <w:spacing w:after="200" w:line="24" w:lineRule="auto"/>
        <w:rPr>
          <w:szCs w:val="21"/>
          <w:lang w:val="fr-CH"/>
        </w:rPr>
      </w:pPr>
      <w:r w:rsidRPr="00FB28C0">
        <w:rPr>
          <w:szCs w:val="21"/>
          <w:lang w:val="fr-CH"/>
        </w:rPr>
        <w:br w:type="page"/>
      </w:r>
    </w:p>
    <w:p w14:paraId="3A64972C" w14:textId="757DBDAC" w:rsidR="00787121" w:rsidRPr="00FB28C0" w:rsidRDefault="003E30D4" w:rsidP="00556651">
      <w:pPr>
        <w:pStyle w:val="H1"/>
        <w:rPr>
          <w:bCs/>
          <w:spacing w:val="0"/>
          <w:lang w:val="fr-CH"/>
        </w:rPr>
      </w:pPr>
      <w:bookmarkStart w:id="15" w:name="_Toc468799719"/>
      <w:bookmarkStart w:id="16" w:name="_Toc507126640"/>
      <w:bookmarkStart w:id="17" w:name="_Toc496432524"/>
      <w:bookmarkStart w:id="18" w:name="_Toc496428251"/>
      <w:bookmarkStart w:id="19" w:name="_Toc152921410"/>
      <w:r w:rsidRPr="00FB28C0">
        <w:rPr>
          <w:lang w:val="fr-CH"/>
        </w:rPr>
        <w:t>Objectif du document</w:t>
      </w:r>
      <w:bookmarkEnd w:id="15"/>
      <w:bookmarkEnd w:id="19"/>
    </w:p>
    <w:p w14:paraId="40085883" w14:textId="0C920E7B" w:rsidR="00787121" w:rsidRPr="00FB28C0" w:rsidRDefault="001E5B6C" w:rsidP="00787121">
      <w:pPr>
        <w:pStyle w:val="Corpsdetexte"/>
        <w:rPr>
          <w:lang w:val="fr-CH"/>
        </w:rPr>
      </w:pPr>
      <w:r w:rsidRPr="00FB28C0">
        <w:rPr>
          <w:lang w:val="fr-CH"/>
        </w:rPr>
        <w:t>C</w:t>
      </w:r>
      <w:r w:rsidR="003E30D4" w:rsidRPr="00FB28C0">
        <w:rPr>
          <w:lang w:val="fr-CH"/>
        </w:rPr>
        <w:t>e rapport d’évaluation</w:t>
      </w:r>
      <w:r w:rsidR="00255548" w:rsidRPr="00FB28C0">
        <w:rPr>
          <w:lang w:val="fr-CH"/>
        </w:rPr>
        <w:t xml:space="preserve"> </w:t>
      </w:r>
      <w:r w:rsidR="00255548" w:rsidRPr="00E10F06">
        <w:rPr>
          <w:lang w:val="fr-CH"/>
        </w:rPr>
        <w:t>est destiné</w:t>
      </w:r>
      <w:r w:rsidR="00255548" w:rsidRPr="00FB28C0">
        <w:rPr>
          <w:color w:val="FF0000"/>
          <w:lang w:val="fr-CH"/>
        </w:rPr>
        <w:t xml:space="preserve"> </w:t>
      </w:r>
      <w:r w:rsidR="00E10F06">
        <w:rPr>
          <w:color w:val="FF0000"/>
          <w:lang w:val="fr-CH"/>
        </w:rPr>
        <w:t>à</w:t>
      </w:r>
      <w:r w:rsidR="00255548" w:rsidRPr="00FB28C0">
        <w:rPr>
          <w:color w:val="FF0000"/>
          <w:lang w:val="fr-CH"/>
        </w:rPr>
        <w:t xml:space="preserve"> donneur d’ordre</w:t>
      </w:r>
      <w:r w:rsidR="00255548" w:rsidRPr="00FB28C0">
        <w:rPr>
          <w:lang w:val="fr-CH"/>
        </w:rPr>
        <w:t>. Il</w:t>
      </w:r>
      <w:r w:rsidR="003E30D4" w:rsidRPr="00FB28C0">
        <w:rPr>
          <w:lang w:val="fr-CH"/>
        </w:rPr>
        <w:t xml:space="preserve"> résume les résultats de l’évaluation des offres </w:t>
      </w:r>
      <w:r w:rsidRPr="00FB28C0">
        <w:rPr>
          <w:lang w:val="fr-CH"/>
        </w:rPr>
        <w:t xml:space="preserve">reçues </w:t>
      </w:r>
      <w:r w:rsidR="003E30D4" w:rsidRPr="00FB28C0">
        <w:rPr>
          <w:lang w:val="fr-CH"/>
        </w:rPr>
        <w:t>pour l</w:t>
      </w:r>
      <w:r w:rsidR="00255548" w:rsidRPr="00FB28C0">
        <w:rPr>
          <w:lang w:val="fr-CH"/>
        </w:rPr>
        <w:t>e</w:t>
      </w:r>
      <w:r w:rsidR="003E30D4" w:rsidRPr="00FB28C0">
        <w:rPr>
          <w:lang w:val="fr-CH"/>
        </w:rPr>
        <w:t xml:space="preserve"> marché </w:t>
      </w:r>
      <w:r w:rsidR="003E30D4" w:rsidRPr="00FB28C0">
        <w:rPr>
          <w:color w:val="FF0000"/>
          <w:lang w:val="fr-CH"/>
        </w:rPr>
        <w:t>Nom du projet</w:t>
      </w:r>
      <w:r w:rsidR="00787121" w:rsidRPr="00FB28C0">
        <w:rPr>
          <w:lang w:val="fr-CH"/>
        </w:rPr>
        <w:t>.</w:t>
      </w:r>
    </w:p>
    <w:p w14:paraId="1B387827" w14:textId="77777777" w:rsidR="00556651" w:rsidRPr="00FB28C0" w:rsidRDefault="00556651" w:rsidP="00787121">
      <w:pPr>
        <w:pStyle w:val="Corpsdetexte"/>
        <w:rPr>
          <w:rFonts w:cs="Times New Roman"/>
          <w:lang w:val="fr-CH"/>
        </w:rPr>
      </w:pPr>
    </w:p>
    <w:p w14:paraId="60662C7C" w14:textId="6042FA8E" w:rsidR="00787121" w:rsidRPr="00FB28C0" w:rsidRDefault="00255548" w:rsidP="00787121">
      <w:pPr>
        <w:pStyle w:val="Corpsdetexte"/>
        <w:rPr>
          <w:lang w:val="fr-CH"/>
        </w:rPr>
      </w:pPr>
      <w:r w:rsidRPr="00E10F06">
        <w:rPr>
          <w:color w:val="FF0000"/>
          <w:lang w:val="fr-CH"/>
        </w:rPr>
        <w:t>L</w:t>
      </w:r>
      <w:r w:rsidR="003E30D4" w:rsidRPr="00FB28C0">
        <w:rPr>
          <w:color w:val="FF0000"/>
          <w:lang w:val="fr-CH"/>
        </w:rPr>
        <w:t>’instance de décision</w:t>
      </w:r>
      <w:r w:rsidR="003E30D4" w:rsidRPr="00FB28C0">
        <w:rPr>
          <w:lang w:val="fr-CH"/>
        </w:rPr>
        <w:t xml:space="preserve"> </w:t>
      </w:r>
      <w:r w:rsidR="003E30D4" w:rsidRPr="00FB28C0">
        <w:rPr>
          <w:color w:val="0000FF"/>
          <w:lang w:val="fr-CH"/>
        </w:rPr>
        <w:t>(à préciser)</w:t>
      </w:r>
      <w:r w:rsidR="003E30D4" w:rsidRPr="00FB28C0">
        <w:rPr>
          <w:lang w:val="fr-CH"/>
        </w:rPr>
        <w:t xml:space="preserve"> </w:t>
      </w:r>
      <w:r w:rsidRPr="00FB28C0">
        <w:rPr>
          <w:lang w:val="fr-CH"/>
        </w:rPr>
        <w:t xml:space="preserve">se fonde sur lui </w:t>
      </w:r>
      <w:r w:rsidR="003E30D4" w:rsidRPr="00FB28C0">
        <w:rPr>
          <w:lang w:val="fr-CH"/>
        </w:rPr>
        <w:t>pour sélection</w:t>
      </w:r>
      <w:r w:rsidRPr="00FB28C0">
        <w:rPr>
          <w:lang w:val="fr-CH"/>
        </w:rPr>
        <w:t>ner</w:t>
      </w:r>
      <w:r w:rsidR="003E30D4" w:rsidRPr="00FB28C0">
        <w:rPr>
          <w:lang w:val="fr-CH"/>
        </w:rPr>
        <w:t xml:space="preserve"> la solution ou </w:t>
      </w:r>
      <w:r w:rsidRPr="00FB28C0">
        <w:rPr>
          <w:lang w:val="fr-CH"/>
        </w:rPr>
        <w:t>le</w:t>
      </w:r>
      <w:r w:rsidR="003E30D4" w:rsidRPr="00FB28C0">
        <w:rPr>
          <w:lang w:val="fr-CH"/>
        </w:rPr>
        <w:t xml:space="preserve"> produit à acquérir. </w:t>
      </w:r>
      <w:r w:rsidR="001E5B6C" w:rsidRPr="00FB28C0">
        <w:rPr>
          <w:lang w:val="fr-CH"/>
        </w:rPr>
        <w:t xml:space="preserve">Ce rapport </w:t>
      </w:r>
      <w:r w:rsidR="003E30D4" w:rsidRPr="00FB28C0">
        <w:rPr>
          <w:lang w:val="fr-CH"/>
        </w:rPr>
        <w:t xml:space="preserve">documente </w:t>
      </w:r>
      <w:r w:rsidR="001E5B6C" w:rsidRPr="00FB28C0">
        <w:rPr>
          <w:lang w:val="fr-CH"/>
        </w:rPr>
        <w:t xml:space="preserve">aussi </w:t>
      </w:r>
      <w:r w:rsidR="003E30D4" w:rsidRPr="00FB28C0">
        <w:rPr>
          <w:lang w:val="fr-CH"/>
        </w:rPr>
        <w:t>la décision interne d’adjudication.</w:t>
      </w:r>
    </w:p>
    <w:p w14:paraId="4AC5735A" w14:textId="204F2D6A" w:rsidR="00787121" w:rsidRPr="00FB28C0" w:rsidRDefault="00255548" w:rsidP="00556651">
      <w:pPr>
        <w:pStyle w:val="H1"/>
        <w:rPr>
          <w:lang w:val="fr-CH"/>
        </w:rPr>
      </w:pPr>
      <w:bookmarkStart w:id="20" w:name="_Toc433109819"/>
      <w:bookmarkStart w:id="21" w:name="_Toc433109893"/>
      <w:bookmarkStart w:id="22" w:name="_Toc433109820"/>
      <w:bookmarkStart w:id="23" w:name="_Toc433109894"/>
      <w:bookmarkStart w:id="24" w:name="_Toc152921411"/>
      <w:bookmarkEnd w:id="20"/>
      <w:bookmarkEnd w:id="21"/>
      <w:bookmarkEnd w:id="22"/>
      <w:bookmarkEnd w:id="23"/>
      <w:r w:rsidRPr="00FB28C0">
        <w:rPr>
          <w:lang w:val="fr-CH"/>
        </w:rPr>
        <w:t>Contexte</w:t>
      </w:r>
      <w:bookmarkEnd w:id="24"/>
    </w:p>
    <w:p w14:paraId="6B682A72" w14:textId="77777777" w:rsidR="001E5B6C" w:rsidRPr="00FB28C0" w:rsidRDefault="00605D4E" w:rsidP="00787121">
      <w:pPr>
        <w:pStyle w:val="TextkrperBlau"/>
        <w:rPr>
          <w:sz w:val="21"/>
          <w:szCs w:val="21"/>
          <w:lang w:val="fr-CH"/>
        </w:rPr>
      </w:pPr>
      <w:r w:rsidRPr="00FB28C0">
        <w:rPr>
          <w:sz w:val="21"/>
          <w:szCs w:val="21"/>
          <w:lang w:val="fr-CH"/>
        </w:rPr>
        <w:t xml:space="preserve">Présentez </w:t>
      </w:r>
      <w:r w:rsidR="001E5B6C" w:rsidRPr="00FB28C0">
        <w:rPr>
          <w:sz w:val="21"/>
          <w:szCs w:val="21"/>
          <w:lang w:val="fr-CH"/>
        </w:rPr>
        <w:t>le contexte et l’objet du marché ainsi que les règles d’évaluation.</w:t>
      </w:r>
    </w:p>
    <w:p w14:paraId="13E72987" w14:textId="7301DA27" w:rsidR="00787121" w:rsidRPr="00FB28C0" w:rsidRDefault="001E5B6C" w:rsidP="00787121">
      <w:pPr>
        <w:pStyle w:val="TextkrperBlau"/>
        <w:rPr>
          <w:sz w:val="21"/>
          <w:szCs w:val="21"/>
          <w:lang w:val="fr-CH"/>
        </w:rPr>
      </w:pPr>
      <w:r w:rsidRPr="00FB28C0">
        <w:rPr>
          <w:sz w:val="21"/>
          <w:szCs w:val="21"/>
          <w:lang w:val="fr-CH"/>
        </w:rPr>
        <w:t xml:space="preserve">Concernant le contexte, </w:t>
      </w:r>
      <w:r w:rsidR="00E10F06">
        <w:rPr>
          <w:sz w:val="21"/>
          <w:szCs w:val="21"/>
          <w:lang w:val="fr-CH"/>
        </w:rPr>
        <w:t>exposez uniquement ce qui est strictement est</w:t>
      </w:r>
      <w:r w:rsidRPr="00FB28C0">
        <w:rPr>
          <w:sz w:val="21"/>
          <w:szCs w:val="21"/>
          <w:lang w:val="fr-CH"/>
        </w:rPr>
        <w:t xml:space="preserve"> </w:t>
      </w:r>
      <w:r w:rsidR="00D21540" w:rsidRPr="00FB28C0">
        <w:rPr>
          <w:lang w:val="fr-CH"/>
        </w:rPr>
        <w:t>nécessaire</w:t>
      </w:r>
      <w:r w:rsidR="00605D4E" w:rsidRPr="00FB28C0">
        <w:rPr>
          <w:lang w:val="fr-CH"/>
        </w:rPr>
        <w:t xml:space="preserve"> et</w:t>
      </w:r>
      <w:r w:rsidR="00D21540" w:rsidRPr="00FB28C0">
        <w:rPr>
          <w:lang w:val="fr-CH"/>
        </w:rPr>
        <w:t xml:space="preserve"> utile </w:t>
      </w:r>
      <w:r w:rsidR="00255548" w:rsidRPr="00FB28C0">
        <w:rPr>
          <w:lang w:val="fr-CH"/>
        </w:rPr>
        <w:t>pour</w:t>
      </w:r>
      <w:r w:rsidR="00D21540" w:rsidRPr="00FB28C0">
        <w:rPr>
          <w:lang w:val="fr-CH"/>
        </w:rPr>
        <w:t xml:space="preserve"> </w:t>
      </w:r>
      <w:r w:rsidR="00255548" w:rsidRPr="00FB28C0">
        <w:rPr>
          <w:lang w:val="fr-CH"/>
        </w:rPr>
        <w:t>expliquer la proposition, ce qui varie en fonction de la proximité de l’instance de décision avec le marché</w:t>
      </w:r>
      <w:r w:rsidR="00787121" w:rsidRPr="00FB28C0">
        <w:rPr>
          <w:sz w:val="21"/>
          <w:szCs w:val="21"/>
          <w:lang w:val="fr-CH"/>
        </w:rPr>
        <w:t>.</w:t>
      </w:r>
    </w:p>
    <w:p w14:paraId="2630CDC0" w14:textId="0511702D" w:rsidR="00787121" w:rsidRPr="00FB28C0" w:rsidRDefault="003E30D4" w:rsidP="00150B03">
      <w:pPr>
        <w:pStyle w:val="Aufzhlung2"/>
        <w:numPr>
          <w:ilvl w:val="0"/>
          <w:numId w:val="34"/>
        </w:numPr>
        <w:spacing w:before="120" w:after="120"/>
        <w:ind w:left="357" w:hanging="357"/>
        <w:rPr>
          <w:color w:val="0000FF"/>
          <w:sz w:val="21"/>
          <w:szCs w:val="21"/>
          <w:lang w:val="fr-CH"/>
        </w:rPr>
      </w:pPr>
      <w:r w:rsidRPr="00FB28C0">
        <w:rPr>
          <w:color w:val="0000FF"/>
          <w:sz w:val="21"/>
          <w:szCs w:val="21"/>
          <w:lang w:val="fr-CH"/>
        </w:rPr>
        <w:t>Aperçu</w:t>
      </w:r>
      <w:r w:rsidR="00787121" w:rsidRPr="00FB28C0">
        <w:rPr>
          <w:color w:val="0000FF"/>
          <w:sz w:val="21"/>
          <w:szCs w:val="21"/>
          <w:lang w:val="fr-CH"/>
        </w:rPr>
        <w:t xml:space="preserve"> </w:t>
      </w:r>
      <w:r w:rsidR="00255548" w:rsidRPr="00FB28C0">
        <w:rPr>
          <w:color w:val="0000FF"/>
          <w:sz w:val="21"/>
          <w:szCs w:val="21"/>
          <w:lang w:val="fr-CH"/>
        </w:rPr>
        <w:t xml:space="preserve">/ intégration </w:t>
      </w:r>
      <w:r w:rsidR="00787121" w:rsidRPr="00FB28C0">
        <w:rPr>
          <w:color w:val="0000FF"/>
          <w:sz w:val="21"/>
          <w:szCs w:val="21"/>
          <w:lang w:val="fr-CH"/>
        </w:rPr>
        <w:t>(</w:t>
      </w:r>
      <w:r w:rsidRPr="00FB28C0">
        <w:rPr>
          <w:color w:val="0000FF"/>
          <w:sz w:val="21"/>
          <w:szCs w:val="21"/>
          <w:lang w:val="fr-CH"/>
        </w:rPr>
        <w:t>illustration</w:t>
      </w:r>
      <w:r w:rsidR="00787121" w:rsidRPr="00FB28C0">
        <w:rPr>
          <w:color w:val="0000FF"/>
          <w:sz w:val="21"/>
          <w:szCs w:val="21"/>
          <w:lang w:val="fr-CH"/>
        </w:rPr>
        <w:t>)</w:t>
      </w:r>
    </w:p>
    <w:p w14:paraId="395210F2" w14:textId="48294B94" w:rsidR="00787121" w:rsidRPr="00FB28C0" w:rsidRDefault="003E30D4" w:rsidP="00150B03">
      <w:pPr>
        <w:pStyle w:val="Aufzhlung2"/>
        <w:numPr>
          <w:ilvl w:val="0"/>
          <w:numId w:val="34"/>
        </w:numPr>
        <w:spacing w:before="120" w:after="120"/>
        <w:ind w:left="357" w:hanging="357"/>
        <w:rPr>
          <w:color w:val="0000FF"/>
          <w:sz w:val="21"/>
          <w:szCs w:val="21"/>
          <w:lang w:val="fr-CH"/>
        </w:rPr>
      </w:pPr>
      <w:r w:rsidRPr="00FB28C0">
        <w:rPr>
          <w:color w:val="0000FF"/>
          <w:sz w:val="21"/>
          <w:szCs w:val="21"/>
          <w:lang w:val="fr-CH"/>
        </w:rPr>
        <w:t>Caractéristiques principales : organisation / systèmes / solutions en place</w:t>
      </w:r>
    </w:p>
    <w:p w14:paraId="1C60F7B9" w14:textId="194CFA23" w:rsidR="00787121" w:rsidRPr="00FB28C0" w:rsidRDefault="003E30D4" w:rsidP="00150B03">
      <w:pPr>
        <w:pStyle w:val="Aufzhlung2"/>
        <w:numPr>
          <w:ilvl w:val="0"/>
          <w:numId w:val="34"/>
        </w:numPr>
        <w:spacing w:before="120" w:after="120"/>
        <w:ind w:left="357" w:hanging="357"/>
        <w:rPr>
          <w:color w:val="0000FF"/>
          <w:sz w:val="21"/>
          <w:szCs w:val="21"/>
          <w:lang w:val="fr-CH"/>
        </w:rPr>
      </w:pPr>
      <w:r w:rsidRPr="00FB28C0">
        <w:rPr>
          <w:color w:val="0000FF"/>
          <w:sz w:val="21"/>
          <w:szCs w:val="21"/>
          <w:lang w:val="fr-CH"/>
        </w:rPr>
        <w:t>Volumes / quantités</w:t>
      </w:r>
    </w:p>
    <w:p w14:paraId="4F0C2596" w14:textId="5CF021BA" w:rsidR="00787121" w:rsidRPr="00FB28C0" w:rsidRDefault="00E10F06" w:rsidP="00150B03">
      <w:pPr>
        <w:pStyle w:val="Aufzhlung2"/>
        <w:numPr>
          <w:ilvl w:val="0"/>
          <w:numId w:val="34"/>
        </w:numPr>
        <w:spacing w:before="120" w:after="120"/>
        <w:ind w:left="357" w:hanging="357"/>
        <w:rPr>
          <w:color w:val="0000FF"/>
          <w:sz w:val="21"/>
          <w:szCs w:val="21"/>
          <w:lang w:val="fr-CH"/>
        </w:rPr>
      </w:pPr>
      <w:r>
        <w:rPr>
          <w:color w:val="0000FF"/>
          <w:sz w:val="21"/>
          <w:szCs w:val="21"/>
          <w:lang w:val="fr-CH"/>
        </w:rPr>
        <w:t>P</w:t>
      </w:r>
      <w:r w:rsidR="003E30D4" w:rsidRPr="00FB28C0">
        <w:rPr>
          <w:color w:val="0000FF"/>
          <w:sz w:val="21"/>
          <w:szCs w:val="21"/>
          <w:lang w:val="fr-CH"/>
        </w:rPr>
        <w:t xml:space="preserve">roduits </w:t>
      </w:r>
      <w:r>
        <w:rPr>
          <w:color w:val="0000FF"/>
          <w:sz w:val="21"/>
          <w:szCs w:val="21"/>
          <w:lang w:val="fr-CH"/>
        </w:rPr>
        <w:t xml:space="preserve">/ technologies </w:t>
      </w:r>
      <w:r w:rsidR="003E30D4" w:rsidRPr="00FB28C0">
        <w:rPr>
          <w:color w:val="0000FF"/>
          <w:sz w:val="21"/>
          <w:szCs w:val="21"/>
          <w:lang w:val="fr-CH"/>
        </w:rPr>
        <w:t>utilisés</w:t>
      </w:r>
    </w:p>
    <w:p w14:paraId="200AB9DF" w14:textId="1D510555" w:rsidR="00787121" w:rsidRPr="00FB28C0" w:rsidRDefault="007A0CCE" w:rsidP="00150B03">
      <w:pPr>
        <w:pStyle w:val="Aufzhlung2"/>
        <w:numPr>
          <w:ilvl w:val="0"/>
          <w:numId w:val="34"/>
        </w:numPr>
        <w:spacing w:before="120" w:after="120"/>
        <w:ind w:left="357" w:hanging="357"/>
        <w:rPr>
          <w:color w:val="0000FF"/>
          <w:sz w:val="21"/>
          <w:szCs w:val="21"/>
          <w:lang w:val="fr-CH"/>
        </w:rPr>
      </w:pPr>
      <w:r w:rsidRPr="00FB28C0">
        <w:rPr>
          <w:color w:val="0000FF"/>
          <w:sz w:val="21"/>
          <w:szCs w:val="21"/>
          <w:lang w:val="fr-CH"/>
        </w:rPr>
        <w:t>Points forts / points faibles</w:t>
      </w:r>
    </w:p>
    <w:p w14:paraId="4846452D" w14:textId="30A535E1" w:rsidR="00255548" w:rsidRPr="00FB28C0" w:rsidRDefault="00255548" w:rsidP="00150B03">
      <w:pPr>
        <w:pStyle w:val="Aufzhlung2"/>
        <w:numPr>
          <w:ilvl w:val="0"/>
          <w:numId w:val="34"/>
        </w:numPr>
        <w:spacing w:before="120" w:after="120"/>
        <w:ind w:left="357" w:hanging="357"/>
        <w:rPr>
          <w:color w:val="0000FF"/>
          <w:sz w:val="21"/>
          <w:szCs w:val="21"/>
          <w:lang w:val="fr-CH"/>
        </w:rPr>
      </w:pPr>
      <w:r w:rsidRPr="00FB28C0">
        <w:rPr>
          <w:color w:val="0000FF"/>
          <w:sz w:val="21"/>
          <w:szCs w:val="21"/>
          <w:lang w:val="fr-CH"/>
        </w:rPr>
        <w:t>Motif de l’achat</w:t>
      </w:r>
    </w:p>
    <w:p w14:paraId="56895356" w14:textId="1A95A474" w:rsidR="00787121" w:rsidRPr="00FB28C0" w:rsidRDefault="00AD7348" w:rsidP="00556651">
      <w:pPr>
        <w:pStyle w:val="H1"/>
        <w:rPr>
          <w:color w:val="000000"/>
          <w:lang w:val="fr-CH"/>
        </w:rPr>
      </w:pPr>
      <w:bookmarkStart w:id="25" w:name="_Toc152921412"/>
      <w:r w:rsidRPr="00FB28C0">
        <w:rPr>
          <w:lang w:val="fr-CH"/>
        </w:rPr>
        <w:t>Objet d</w:t>
      </w:r>
      <w:r w:rsidR="005B47AA" w:rsidRPr="00FB28C0">
        <w:rPr>
          <w:lang w:val="fr-CH"/>
        </w:rPr>
        <w:t>u marché</w:t>
      </w:r>
      <w:bookmarkEnd w:id="25"/>
    </w:p>
    <w:p w14:paraId="6D4EF457" w14:textId="60AADA78" w:rsidR="00787121" w:rsidRPr="00FB28C0" w:rsidRDefault="00306710" w:rsidP="00787121">
      <w:pPr>
        <w:pStyle w:val="TextkrperBlau"/>
        <w:rPr>
          <w:sz w:val="21"/>
          <w:szCs w:val="21"/>
          <w:lang w:val="fr-CH"/>
        </w:rPr>
      </w:pPr>
      <w:r w:rsidRPr="00FB28C0">
        <w:rPr>
          <w:sz w:val="21"/>
          <w:szCs w:val="21"/>
          <w:lang w:val="fr-CH"/>
        </w:rPr>
        <w:t>Présent</w:t>
      </w:r>
      <w:r w:rsidR="001E5B6C" w:rsidRPr="00FB28C0">
        <w:rPr>
          <w:sz w:val="21"/>
          <w:szCs w:val="21"/>
          <w:lang w:val="fr-CH"/>
        </w:rPr>
        <w:t>ez</w:t>
      </w:r>
      <w:r w:rsidRPr="00FB28C0">
        <w:rPr>
          <w:sz w:val="21"/>
          <w:szCs w:val="21"/>
          <w:lang w:val="fr-CH"/>
        </w:rPr>
        <w:t xml:space="preserve"> </w:t>
      </w:r>
      <w:r w:rsidR="001E5B6C" w:rsidRPr="00FB28C0">
        <w:rPr>
          <w:sz w:val="21"/>
          <w:szCs w:val="21"/>
          <w:lang w:val="fr-CH"/>
        </w:rPr>
        <w:t>brièvement l</w:t>
      </w:r>
      <w:r w:rsidRPr="00FB28C0">
        <w:rPr>
          <w:sz w:val="21"/>
          <w:szCs w:val="21"/>
          <w:lang w:val="fr-CH"/>
        </w:rPr>
        <w:t xml:space="preserve">es </w:t>
      </w:r>
      <w:r w:rsidR="001A0797">
        <w:rPr>
          <w:sz w:val="21"/>
          <w:szCs w:val="21"/>
          <w:lang w:val="fr-CH"/>
        </w:rPr>
        <w:t>prestations demandées</w:t>
      </w:r>
      <w:r w:rsidR="00AD7348" w:rsidRPr="00FB28C0">
        <w:rPr>
          <w:sz w:val="21"/>
          <w:szCs w:val="21"/>
          <w:lang w:val="fr-CH"/>
        </w:rPr>
        <w:t>.</w:t>
      </w:r>
    </w:p>
    <w:p w14:paraId="09008F3E" w14:textId="5ACC664D" w:rsidR="00787121" w:rsidRPr="00FB28C0" w:rsidRDefault="00306710" w:rsidP="00150B03">
      <w:pPr>
        <w:pStyle w:val="Aufzhlung2"/>
        <w:numPr>
          <w:ilvl w:val="0"/>
          <w:numId w:val="34"/>
        </w:numPr>
        <w:spacing w:before="120" w:after="120"/>
        <w:ind w:left="357" w:hanging="357"/>
        <w:rPr>
          <w:color w:val="0000FF"/>
          <w:sz w:val="21"/>
          <w:szCs w:val="21"/>
          <w:lang w:val="fr-CH"/>
        </w:rPr>
      </w:pPr>
      <w:r w:rsidRPr="00FB28C0">
        <w:rPr>
          <w:color w:val="0000FF"/>
          <w:sz w:val="21"/>
          <w:szCs w:val="21"/>
          <w:lang w:val="fr-CH"/>
        </w:rPr>
        <w:t>Brève description</w:t>
      </w:r>
      <w:r w:rsidR="00AD7348" w:rsidRPr="00FB28C0">
        <w:rPr>
          <w:color w:val="0000FF"/>
          <w:sz w:val="21"/>
          <w:szCs w:val="21"/>
          <w:lang w:val="fr-CH"/>
        </w:rPr>
        <w:t xml:space="preserve"> (éventuellement illustration</w:t>
      </w:r>
      <w:r w:rsidR="00787121" w:rsidRPr="00FB28C0">
        <w:rPr>
          <w:color w:val="0000FF"/>
          <w:sz w:val="21"/>
          <w:szCs w:val="21"/>
          <w:lang w:val="fr-CH"/>
        </w:rPr>
        <w:t>)</w:t>
      </w:r>
    </w:p>
    <w:p w14:paraId="5FE9F3E1" w14:textId="0F0EB456" w:rsidR="00787121" w:rsidRPr="00FB28C0" w:rsidRDefault="00AD7348" w:rsidP="00150B03">
      <w:pPr>
        <w:pStyle w:val="Aufzhlung2"/>
        <w:numPr>
          <w:ilvl w:val="0"/>
          <w:numId w:val="34"/>
        </w:numPr>
        <w:spacing w:before="120" w:after="120"/>
        <w:ind w:left="357" w:hanging="357"/>
        <w:rPr>
          <w:color w:val="0000FF"/>
          <w:sz w:val="21"/>
          <w:szCs w:val="21"/>
          <w:lang w:val="fr-CH"/>
        </w:rPr>
      </w:pPr>
      <w:r w:rsidRPr="00FB28C0">
        <w:rPr>
          <w:color w:val="0000FF"/>
          <w:sz w:val="21"/>
          <w:szCs w:val="21"/>
          <w:lang w:val="fr-CH"/>
        </w:rPr>
        <w:t>Délimitation</w:t>
      </w:r>
    </w:p>
    <w:p w14:paraId="54599F0C" w14:textId="41A1BFE3" w:rsidR="00306710" w:rsidRPr="00FB28C0" w:rsidRDefault="00AD7348" w:rsidP="003F7E09">
      <w:pPr>
        <w:pStyle w:val="Aufzhlung2"/>
        <w:numPr>
          <w:ilvl w:val="0"/>
          <w:numId w:val="34"/>
        </w:numPr>
        <w:spacing w:before="120" w:after="120"/>
        <w:ind w:left="357" w:hanging="357"/>
        <w:rPr>
          <w:color w:val="0000FF"/>
          <w:sz w:val="21"/>
          <w:szCs w:val="21"/>
          <w:lang w:val="fr-CH"/>
        </w:rPr>
      </w:pPr>
      <w:r w:rsidRPr="00FB28C0">
        <w:rPr>
          <w:color w:val="0000FF"/>
          <w:sz w:val="21"/>
          <w:szCs w:val="21"/>
          <w:lang w:val="fr-CH"/>
        </w:rPr>
        <w:t>Contexte</w:t>
      </w:r>
      <w:r w:rsidR="001E5B6C" w:rsidRPr="00FB28C0">
        <w:rPr>
          <w:color w:val="0000FF"/>
          <w:sz w:val="21"/>
          <w:szCs w:val="21"/>
          <w:lang w:val="fr-CH"/>
        </w:rPr>
        <w:t>, o</w:t>
      </w:r>
      <w:r w:rsidR="00306710" w:rsidRPr="00FB28C0">
        <w:rPr>
          <w:color w:val="0000FF"/>
          <w:sz w:val="21"/>
          <w:szCs w:val="21"/>
          <w:lang w:val="fr-CH"/>
        </w:rPr>
        <w:t>bjectifs et utilité</w:t>
      </w:r>
    </w:p>
    <w:p w14:paraId="48F40B98" w14:textId="268F6F22" w:rsidR="00787121" w:rsidRPr="00FB28C0" w:rsidRDefault="00564689" w:rsidP="00556651">
      <w:pPr>
        <w:pStyle w:val="H1"/>
        <w:rPr>
          <w:color w:val="000000"/>
          <w:lang w:val="fr-CH"/>
        </w:rPr>
      </w:pPr>
      <w:bookmarkStart w:id="26" w:name="_Toc468799722"/>
      <w:bookmarkStart w:id="27" w:name="_Toc152921413"/>
      <w:r w:rsidRPr="00FB28C0">
        <w:rPr>
          <w:lang w:val="fr-CH"/>
        </w:rPr>
        <w:t>Offres déposées</w:t>
      </w:r>
      <w:bookmarkEnd w:id="26"/>
      <w:bookmarkEnd w:id="27"/>
    </w:p>
    <w:p w14:paraId="556D90B2" w14:textId="5BEABEE3" w:rsidR="00787121" w:rsidRPr="00FB28C0" w:rsidRDefault="00306710" w:rsidP="00787121">
      <w:pPr>
        <w:pStyle w:val="Corpsdetexte"/>
        <w:rPr>
          <w:lang w:val="fr-CH"/>
        </w:rPr>
      </w:pPr>
      <w:bookmarkStart w:id="28" w:name="_Toc250634989"/>
      <w:bookmarkStart w:id="29" w:name="_Ref250629971"/>
      <w:r w:rsidRPr="00FB28C0">
        <w:rPr>
          <w:lang w:val="fr-CH"/>
        </w:rPr>
        <w:t xml:space="preserve">Les </w:t>
      </w:r>
      <w:r w:rsidR="00564689" w:rsidRPr="00FB28C0">
        <w:rPr>
          <w:lang w:val="fr-CH"/>
        </w:rPr>
        <w:t xml:space="preserve">offres </w:t>
      </w:r>
      <w:r w:rsidR="00E10F06">
        <w:rPr>
          <w:lang w:val="fr-CH"/>
        </w:rPr>
        <w:t xml:space="preserve">reçues </w:t>
      </w:r>
      <w:r w:rsidR="00564689" w:rsidRPr="00FB28C0">
        <w:rPr>
          <w:lang w:val="fr-CH"/>
        </w:rPr>
        <w:t>ont été ouvertes</w:t>
      </w:r>
      <w:r w:rsidR="003F2B2E" w:rsidRPr="003F2B2E">
        <w:rPr>
          <w:lang w:val="fr-CH"/>
        </w:rPr>
        <w:t xml:space="preserve"> </w:t>
      </w:r>
      <w:r w:rsidR="003F2B2E">
        <w:rPr>
          <w:lang w:val="fr-CH"/>
        </w:rPr>
        <w:t>l</w:t>
      </w:r>
      <w:r w:rsidR="003F2B2E" w:rsidRPr="00FB28C0">
        <w:rPr>
          <w:lang w:val="fr-CH"/>
        </w:rPr>
        <w:t xml:space="preserve">e </w:t>
      </w:r>
      <w:r w:rsidR="003F2B2E" w:rsidRPr="00FB28C0">
        <w:rPr>
          <w:color w:val="FF0000"/>
          <w:lang w:val="fr-CH"/>
        </w:rPr>
        <w:t>JJ</w:t>
      </w:r>
      <w:r w:rsidR="003F2B2E">
        <w:rPr>
          <w:color w:val="FF0000"/>
          <w:lang w:val="fr-CH"/>
        </w:rPr>
        <w:t>.</w:t>
      </w:r>
      <w:r w:rsidR="003F2B2E" w:rsidRPr="00FB28C0">
        <w:rPr>
          <w:color w:val="FF0000"/>
          <w:lang w:val="fr-CH"/>
        </w:rPr>
        <w:t>MM</w:t>
      </w:r>
      <w:r w:rsidR="003F2B2E">
        <w:rPr>
          <w:color w:val="FF0000"/>
          <w:lang w:val="fr-CH"/>
        </w:rPr>
        <w:t>.</w:t>
      </w:r>
      <w:r w:rsidR="003F2B2E" w:rsidRPr="00FB28C0">
        <w:rPr>
          <w:color w:val="FF0000"/>
          <w:lang w:val="fr-CH"/>
        </w:rPr>
        <w:t>AAAA</w:t>
      </w:r>
      <w:r w:rsidR="00787121" w:rsidRPr="00FB28C0">
        <w:rPr>
          <w:lang w:val="fr-CH"/>
        </w:rPr>
        <w:t xml:space="preserve"> </w:t>
      </w:r>
      <w:r w:rsidR="00E10F06">
        <w:rPr>
          <w:lang w:val="fr-CH"/>
        </w:rPr>
        <w:t xml:space="preserve">et vérifiées quant à leur conformité aux </w:t>
      </w:r>
      <w:r w:rsidR="00E10F06" w:rsidRPr="00FB28C0">
        <w:rPr>
          <w:lang w:val="fr-CH"/>
        </w:rPr>
        <w:t>exigences formelles</w:t>
      </w:r>
      <w:r w:rsidR="00E10F06">
        <w:rPr>
          <w:lang w:val="fr-CH"/>
        </w:rPr>
        <w:t xml:space="preserve"> </w:t>
      </w:r>
      <w:r w:rsidR="00564689" w:rsidRPr="00FB28C0">
        <w:rPr>
          <w:lang w:val="fr-CH"/>
        </w:rPr>
        <w:t>(cf. procès-verbal d’ouverture de la même date</w:t>
      </w:r>
      <w:r w:rsidR="00787121" w:rsidRPr="00FB28C0">
        <w:rPr>
          <w:lang w:val="fr-CH"/>
        </w:rPr>
        <w:t>).</w:t>
      </w:r>
    </w:p>
    <w:p w14:paraId="2E0BB742" w14:textId="1F1237B9" w:rsidR="00787121" w:rsidRPr="00FB28C0" w:rsidRDefault="006512BB" w:rsidP="004F21F7">
      <w:pPr>
        <w:pStyle w:val="H1"/>
        <w:rPr>
          <w:lang w:val="fr-CH"/>
        </w:rPr>
      </w:pPr>
      <w:bookmarkStart w:id="30" w:name="_Toc468799723"/>
      <w:bookmarkStart w:id="31" w:name="_Toc152921414"/>
      <w:r>
        <w:rPr>
          <w:lang w:val="fr-CH"/>
        </w:rPr>
        <w:t>Analyse</w:t>
      </w:r>
      <w:r w:rsidR="00271FE5" w:rsidRPr="00FB28C0">
        <w:rPr>
          <w:lang w:val="fr-CH"/>
        </w:rPr>
        <w:t xml:space="preserve"> et évaluation des offres</w:t>
      </w:r>
      <w:bookmarkEnd w:id="30"/>
      <w:bookmarkEnd w:id="31"/>
    </w:p>
    <w:p w14:paraId="12821C6C" w14:textId="44ED167B" w:rsidR="00787121" w:rsidRPr="00FB28C0" w:rsidRDefault="00271FE5" w:rsidP="00556651">
      <w:pPr>
        <w:pStyle w:val="berschrift2nummeriert"/>
        <w:rPr>
          <w:lang w:val="fr-CH"/>
        </w:rPr>
      </w:pPr>
      <w:bookmarkStart w:id="32" w:name="_Toc152921415"/>
      <w:r w:rsidRPr="00FB28C0">
        <w:rPr>
          <w:lang w:val="fr-CH"/>
        </w:rPr>
        <w:t>Généralités</w:t>
      </w:r>
      <w:bookmarkEnd w:id="32"/>
    </w:p>
    <w:p w14:paraId="24890C9D" w14:textId="7009FB1B" w:rsidR="00787121" w:rsidRPr="00FB28C0" w:rsidRDefault="00306710" w:rsidP="00787121">
      <w:pPr>
        <w:pStyle w:val="Corpsdetexte"/>
        <w:rPr>
          <w:lang w:val="fr-CH"/>
        </w:rPr>
      </w:pPr>
      <w:r w:rsidRPr="00FB28C0">
        <w:rPr>
          <w:lang w:val="fr-CH"/>
        </w:rPr>
        <w:t xml:space="preserve">L’offre économiquement la plus avantageuse a été déterminée après </w:t>
      </w:r>
      <w:r w:rsidR="00663D33" w:rsidRPr="00FB28C0">
        <w:rPr>
          <w:lang w:val="fr-CH"/>
        </w:rPr>
        <w:t>appréciation</w:t>
      </w:r>
      <w:r w:rsidRPr="00FB28C0">
        <w:rPr>
          <w:lang w:val="fr-CH"/>
        </w:rPr>
        <w:t xml:space="preserve"> et </w:t>
      </w:r>
      <w:r w:rsidR="00663D33" w:rsidRPr="00FB28C0">
        <w:rPr>
          <w:lang w:val="fr-CH"/>
        </w:rPr>
        <w:t>évaluation</w:t>
      </w:r>
      <w:r w:rsidRPr="00FB28C0">
        <w:rPr>
          <w:lang w:val="fr-CH"/>
        </w:rPr>
        <w:t xml:space="preserve"> </w:t>
      </w:r>
      <w:r w:rsidR="0073552C" w:rsidRPr="00FB28C0">
        <w:rPr>
          <w:lang w:val="fr-CH"/>
        </w:rPr>
        <w:t>de</w:t>
      </w:r>
      <w:r w:rsidR="005622FF" w:rsidRPr="00FB28C0">
        <w:rPr>
          <w:lang w:val="fr-CH"/>
        </w:rPr>
        <w:t xml:space="preserve"> toutes les </w:t>
      </w:r>
      <w:r w:rsidR="0073552C" w:rsidRPr="00FB28C0">
        <w:rPr>
          <w:lang w:val="fr-CH"/>
        </w:rPr>
        <w:t>offres à l’aide des critères suivants</w:t>
      </w:r>
      <w:r w:rsidRPr="00FB28C0">
        <w:rPr>
          <w:lang w:val="fr-CH"/>
        </w:rPr>
        <w:t> :</w:t>
      </w:r>
      <w:r w:rsidR="0073552C" w:rsidRPr="00FB28C0">
        <w:rPr>
          <w:lang w:val="fr-CH"/>
        </w:rPr>
        <w:t xml:space="preserve"> </w:t>
      </w:r>
    </w:p>
    <w:p w14:paraId="38B5B169" w14:textId="77777777" w:rsidR="00556651" w:rsidRPr="00FB28C0" w:rsidRDefault="00556651" w:rsidP="00787121">
      <w:pPr>
        <w:pStyle w:val="Corpsdetexte"/>
        <w:rPr>
          <w:lang w:val="fr-CH"/>
        </w:rPr>
      </w:pPr>
    </w:p>
    <w:p w14:paraId="2D63E2D6" w14:textId="609D892D" w:rsidR="004603DE" w:rsidRPr="00FB28C0" w:rsidRDefault="0073552C" w:rsidP="004603DE">
      <w:pPr>
        <w:pStyle w:val="Corpsdetexte"/>
        <w:widowControl/>
        <w:numPr>
          <w:ilvl w:val="0"/>
          <w:numId w:val="28"/>
        </w:numPr>
        <w:tabs>
          <w:tab w:val="left" w:pos="2438"/>
          <w:tab w:val="left" w:pos="5330"/>
        </w:tabs>
        <w:autoSpaceDE/>
        <w:autoSpaceDN/>
        <w:spacing w:after="150"/>
        <w:jc w:val="both"/>
        <w:rPr>
          <w:lang w:val="fr-CH"/>
        </w:rPr>
      </w:pPr>
      <w:bookmarkStart w:id="33" w:name="_Toc468799725"/>
      <w:r w:rsidRPr="00FB28C0">
        <w:rPr>
          <w:lang w:val="fr-CH"/>
        </w:rPr>
        <w:t>Critères formels</w:t>
      </w:r>
    </w:p>
    <w:p w14:paraId="6C01EF7A" w14:textId="6350D805" w:rsidR="004603DE" w:rsidRPr="00FB28C0" w:rsidRDefault="0073552C" w:rsidP="004603DE">
      <w:pPr>
        <w:pStyle w:val="Corpsdetexte"/>
        <w:widowControl/>
        <w:numPr>
          <w:ilvl w:val="1"/>
          <w:numId w:val="28"/>
        </w:numPr>
        <w:tabs>
          <w:tab w:val="left" w:pos="2438"/>
          <w:tab w:val="left" w:pos="5330"/>
        </w:tabs>
        <w:autoSpaceDE/>
        <w:autoSpaceDN/>
        <w:spacing w:after="150"/>
        <w:jc w:val="both"/>
        <w:rPr>
          <w:lang w:val="fr-CH"/>
        </w:rPr>
      </w:pPr>
      <w:r w:rsidRPr="00FB28C0">
        <w:rPr>
          <w:lang w:val="fr-CH"/>
        </w:rPr>
        <w:t>Respect du délai de dépôt</w:t>
      </w:r>
    </w:p>
    <w:p w14:paraId="214CFCF4" w14:textId="691C515B" w:rsidR="004603DE" w:rsidRPr="00FB28C0" w:rsidRDefault="00306710" w:rsidP="004603DE">
      <w:pPr>
        <w:pStyle w:val="Corpsdetexte"/>
        <w:widowControl/>
        <w:numPr>
          <w:ilvl w:val="1"/>
          <w:numId w:val="28"/>
        </w:numPr>
        <w:tabs>
          <w:tab w:val="left" w:pos="2438"/>
          <w:tab w:val="left" w:pos="5330"/>
        </w:tabs>
        <w:autoSpaceDE/>
        <w:autoSpaceDN/>
        <w:spacing w:after="150"/>
        <w:jc w:val="both"/>
        <w:rPr>
          <w:lang w:val="fr-CH"/>
        </w:rPr>
      </w:pPr>
      <w:r w:rsidRPr="00FB28C0">
        <w:rPr>
          <w:lang w:val="fr-CH"/>
        </w:rPr>
        <w:t>Exhaustivité du d</w:t>
      </w:r>
      <w:r w:rsidR="0073552C" w:rsidRPr="00FB28C0">
        <w:rPr>
          <w:lang w:val="fr-CH"/>
        </w:rPr>
        <w:t>ossier</w:t>
      </w:r>
    </w:p>
    <w:p w14:paraId="2190EA32" w14:textId="7C1C0A6B" w:rsidR="004603DE" w:rsidRPr="00FB28C0" w:rsidRDefault="0073552C" w:rsidP="004603DE">
      <w:pPr>
        <w:pStyle w:val="Corpsdetexte"/>
        <w:widowControl/>
        <w:numPr>
          <w:ilvl w:val="1"/>
          <w:numId w:val="28"/>
        </w:numPr>
        <w:tabs>
          <w:tab w:val="left" w:pos="2438"/>
          <w:tab w:val="left" w:pos="5330"/>
        </w:tabs>
        <w:autoSpaceDE/>
        <w:autoSpaceDN/>
        <w:spacing w:after="150"/>
        <w:jc w:val="both"/>
        <w:rPr>
          <w:color w:val="0000FF"/>
          <w:lang w:val="fr-CH"/>
        </w:rPr>
      </w:pPr>
      <w:r w:rsidRPr="00FB28C0">
        <w:rPr>
          <w:color w:val="000000" w:themeColor="text1"/>
          <w:lang w:val="fr-CH"/>
        </w:rPr>
        <w:t>Signature des personnes autorisées</w:t>
      </w:r>
      <w:r w:rsidR="00085863" w:rsidRPr="00FB28C0">
        <w:rPr>
          <w:color w:val="000000" w:themeColor="text1"/>
          <w:lang w:val="fr-CH"/>
        </w:rPr>
        <w:t> :</w:t>
      </w:r>
      <w:r w:rsidR="00605D4E" w:rsidRPr="00FB28C0">
        <w:rPr>
          <w:color w:val="000000" w:themeColor="text1"/>
          <w:lang w:val="fr-CH"/>
        </w:rPr>
        <w:t xml:space="preserve"> soit manuscrite soit </w:t>
      </w:r>
      <w:r w:rsidR="00605D4E" w:rsidRPr="00FB28C0">
        <w:rPr>
          <w:color w:val="FF0000"/>
          <w:lang w:val="fr-CH"/>
        </w:rPr>
        <w:t xml:space="preserve">numérique </w:t>
      </w:r>
      <w:r w:rsidR="00BC7420" w:rsidRPr="00FB28C0">
        <w:rPr>
          <w:color w:val="FF0000"/>
          <w:lang w:val="fr-CH"/>
        </w:rPr>
        <w:t xml:space="preserve">dans la forme définie par </w:t>
      </w:r>
      <w:r w:rsidR="004679F1" w:rsidRPr="00FB28C0">
        <w:rPr>
          <w:color w:val="FF0000"/>
          <w:lang w:val="fr-CH"/>
        </w:rPr>
        <w:t>l’</w:t>
      </w:r>
      <w:r w:rsidR="00BC7420" w:rsidRPr="00FB28C0">
        <w:rPr>
          <w:color w:val="FF0000"/>
          <w:lang w:val="fr-CH"/>
        </w:rPr>
        <w:t>adjudicateur</w:t>
      </w:r>
      <w:r w:rsidR="005D5837" w:rsidRPr="00FB28C0">
        <w:rPr>
          <w:color w:val="FF0000"/>
          <w:lang w:val="fr-CH"/>
        </w:rPr>
        <w:t xml:space="preserve"> </w:t>
      </w:r>
      <w:r w:rsidR="004679F1" w:rsidRPr="00FB28C0">
        <w:rPr>
          <w:color w:val="FF0000"/>
          <w:lang w:val="fr-CH"/>
        </w:rPr>
        <w:t>(</w:t>
      </w:r>
      <w:r w:rsidR="00BC7420" w:rsidRPr="00FB28C0">
        <w:rPr>
          <w:color w:val="FF0000"/>
          <w:lang w:val="fr-CH"/>
        </w:rPr>
        <w:t>art</w:t>
      </w:r>
      <w:r w:rsidR="000C3E1F" w:rsidRPr="00FB28C0">
        <w:rPr>
          <w:color w:val="FF0000"/>
          <w:lang w:val="fr-CH"/>
        </w:rPr>
        <w:t>.</w:t>
      </w:r>
      <w:r w:rsidR="00BC7420" w:rsidRPr="00FB28C0">
        <w:rPr>
          <w:color w:val="FF0000"/>
          <w:lang w:val="fr-CH"/>
        </w:rPr>
        <w:t> 34, al</w:t>
      </w:r>
      <w:r w:rsidR="000C3E1F" w:rsidRPr="00FB28C0">
        <w:rPr>
          <w:color w:val="FF0000"/>
          <w:lang w:val="fr-CH"/>
        </w:rPr>
        <w:t>.</w:t>
      </w:r>
      <w:r w:rsidR="00BC7420" w:rsidRPr="00FB28C0">
        <w:rPr>
          <w:color w:val="FF0000"/>
          <w:lang w:val="fr-CH"/>
        </w:rPr>
        <w:t> 2 AIMP)</w:t>
      </w:r>
      <w:r w:rsidR="004603DE" w:rsidRPr="00FB28C0">
        <w:rPr>
          <w:color w:val="FF0000"/>
          <w:lang w:val="fr-CH"/>
        </w:rPr>
        <w:t>.</w:t>
      </w:r>
    </w:p>
    <w:p w14:paraId="4F753390" w14:textId="296BAEB3" w:rsidR="004603DE" w:rsidRPr="00FB28C0" w:rsidRDefault="00C95DA2" w:rsidP="004603DE">
      <w:pPr>
        <w:pStyle w:val="Corpsdetexte"/>
        <w:widowControl/>
        <w:numPr>
          <w:ilvl w:val="1"/>
          <w:numId w:val="28"/>
        </w:numPr>
        <w:tabs>
          <w:tab w:val="left" w:pos="2438"/>
          <w:tab w:val="left" w:pos="5330"/>
        </w:tabs>
        <w:autoSpaceDE/>
        <w:autoSpaceDN/>
        <w:spacing w:after="150"/>
        <w:jc w:val="both"/>
        <w:rPr>
          <w:lang w:val="fr-CH"/>
        </w:rPr>
      </w:pPr>
      <w:r w:rsidRPr="00FB28C0">
        <w:rPr>
          <w:lang w:val="fr-CH"/>
        </w:rPr>
        <w:t>Prix total (avec et sans TVA)</w:t>
      </w:r>
    </w:p>
    <w:p w14:paraId="5E480C61" w14:textId="09B5EEFB" w:rsidR="004603DE" w:rsidRPr="00FB28C0" w:rsidRDefault="00C95DA2" w:rsidP="004603DE">
      <w:pPr>
        <w:pStyle w:val="Corpsdetexte"/>
        <w:widowControl/>
        <w:numPr>
          <w:ilvl w:val="0"/>
          <w:numId w:val="41"/>
        </w:numPr>
        <w:tabs>
          <w:tab w:val="left" w:pos="2438"/>
          <w:tab w:val="left" w:pos="5330"/>
        </w:tabs>
        <w:autoSpaceDE/>
        <w:autoSpaceDN/>
        <w:spacing w:after="150"/>
        <w:jc w:val="both"/>
        <w:rPr>
          <w:lang w:val="fr-CH"/>
        </w:rPr>
      </w:pPr>
      <w:r w:rsidRPr="00FB28C0">
        <w:rPr>
          <w:lang w:val="fr-CH"/>
        </w:rPr>
        <w:t>Conditions de participation selon</w:t>
      </w:r>
      <w:r w:rsidR="004603DE" w:rsidRPr="00FB28C0">
        <w:rPr>
          <w:lang w:val="fr-CH"/>
        </w:rPr>
        <w:t xml:space="preserve"> </w:t>
      </w:r>
      <w:r w:rsidRPr="00FB28C0">
        <w:rPr>
          <w:lang w:val="fr-CH"/>
        </w:rPr>
        <w:t>déclaration</w:t>
      </w:r>
      <w:r w:rsidR="00CC4A7C" w:rsidRPr="00FB28C0">
        <w:rPr>
          <w:lang w:val="fr-CH"/>
        </w:rPr>
        <w:t xml:space="preserve"> </w:t>
      </w:r>
      <w:r w:rsidR="004679F1" w:rsidRPr="00FB28C0">
        <w:rPr>
          <w:lang w:val="fr-CH"/>
        </w:rPr>
        <w:t xml:space="preserve">spontanée </w:t>
      </w:r>
      <w:r w:rsidR="00CC4A7C" w:rsidRPr="00FB28C0">
        <w:rPr>
          <w:lang w:val="fr-CH"/>
        </w:rPr>
        <w:t>et</w:t>
      </w:r>
      <w:r w:rsidRPr="00FB28C0">
        <w:rPr>
          <w:lang w:val="fr-CH"/>
        </w:rPr>
        <w:t xml:space="preserve"> </w:t>
      </w:r>
      <w:r w:rsidR="005622FF" w:rsidRPr="00FB28C0">
        <w:rPr>
          <w:lang w:val="fr-CH"/>
        </w:rPr>
        <w:t>justificatifs</w:t>
      </w:r>
    </w:p>
    <w:p w14:paraId="0D0FC2C1" w14:textId="21927DF6" w:rsidR="004603DE" w:rsidRPr="00FB28C0" w:rsidRDefault="004179E0" w:rsidP="004603DE">
      <w:pPr>
        <w:pStyle w:val="Corpsdetexte"/>
        <w:widowControl/>
        <w:numPr>
          <w:ilvl w:val="0"/>
          <w:numId w:val="41"/>
        </w:numPr>
        <w:tabs>
          <w:tab w:val="left" w:pos="2438"/>
          <w:tab w:val="left" w:pos="5330"/>
        </w:tabs>
        <w:autoSpaceDE/>
        <w:autoSpaceDN/>
        <w:spacing w:after="150"/>
        <w:jc w:val="both"/>
        <w:rPr>
          <w:lang w:val="fr-CH"/>
        </w:rPr>
      </w:pPr>
      <w:r w:rsidRPr="00FB28C0">
        <w:rPr>
          <w:lang w:val="fr-CH"/>
        </w:rPr>
        <w:t>Critères d’aptitude</w:t>
      </w:r>
    </w:p>
    <w:p w14:paraId="30AF0D9A" w14:textId="396FC4EE" w:rsidR="004603DE" w:rsidRPr="00FB28C0" w:rsidRDefault="004179E0" w:rsidP="004603DE">
      <w:pPr>
        <w:pStyle w:val="Corpsdetexte"/>
        <w:widowControl/>
        <w:numPr>
          <w:ilvl w:val="0"/>
          <w:numId w:val="41"/>
        </w:numPr>
        <w:tabs>
          <w:tab w:val="left" w:pos="2438"/>
          <w:tab w:val="left" w:pos="5330"/>
        </w:tabs>
        <w:autoSpaceDE/>
        <w:autoSpaceDN/>
        <w:spacing w:after="150"/>
        <w:jc w:val="both"/>
        <w:rPr>
          <w:lang w:val="fr-CH"/>
        </w:rPr>
      </w:pPr>
      <w:r w:rsidRPr="00FB28C0">
        <w:rPr>
          <w:lang w:val="fr-CH"/>
        </w:rPr>
        <w:t>Spécifications techniques</w:t>
      </w:r>
    </w:p>
    <w:p w14:paraId="46A99C38" w14:textId="1DAA345A" w:rsidR="004603DE" w:rsidRPr="00FB28C0" w:rsidRDefault="004179E0" w:rsidP="004603DE">
      <w:pPr>
        <w:pStyle w:val="Corpsdetexte"/>
        <w:widowControl/>
        <w:numPr>
          <w:ilvl w:val="0"/>
          <w:numId w:val="41"/>
        </w:numPr>
        <w:tabs>
          <w:tab w:val="left" w:pos="2438"/>
          <w:tab w:val="left" w:pos="5330"/>
        </w:tabs>
        <w:autoSpaceDE/>
        <w:autoSpaceDN/>
        <w:spacing w:after="150"/>
        <w:jc w:val="both"/>
        <w:rPr>
          <w:lang w:val="fr-CH"/>
        </w:rPr>
      </w:pPr>
      <w:r w:rsidRPr="00FB28C0">
        <w:rPr>
          <w:lang w:val="fr-CH"/>
        </w:rPr>
        <w:t>Critères d’adjudication</w:t>
      </w:r>
    </w:p>
    <w:p w14:paraId="51AA7A97" w14:textId="57CF05AF" w:rsidR="00787121" w:rsidRPr="00FB28C0" w:rsidRDefault="00581188" w:rsidP="00556651">
      <w:pPr>
        <w:pStyle w:val="berschrift2nummeriert"/>
        <w:rPr>
          <w:lang w:val="fr-CH"/>
        </w:rPr>
      </w:pPr>
      <w:bookmarkStart w:id="34" w:name="_Toc152921416"/>
      <w:bookmarkEnd w:id="33"/>
      <w:r w:rsidRPr="00FB28C0">
        <w:rPr>
          <w:lang w:val="fr-CH"/>
        </w:rPr>
        <w:t xml:space="preserve">Critères </w:t>
      </w:r>
      <w:r w:rsidR="00657C02" w:rsidRPr="00FB28C0">
        <w:rPr>
          <w:lang w:val="fr-CH"/>
        </w:rPr>
        <w:t>formels</w:t>
      </w:r>
      <w:bookmarkEnd w:id="34"/>
    </w:p>
    <w:p w14:paraId="3C19FE57" w14:textId="5927331C" w:rsidR="00657C02" w:rsidRPr="00FB28C0" w:rsidRDefault="00657C02" w:rsidP="00657C02">
      <w:pPr>
        <w:rPr>
          <w:lang w:val="fr-CH"/>
        </w:rPr>
      </w:pPr>
      <w:r w:rsidRPr="00FB28C0">
        <w:rPr>
          <w:lang w:val="fr-CH"/>
        </w:rPr>
        <w:t xml:space="preserve">Les </w:t>
      </w:r>
      <w:r w:rsidR="00FD64D5" w:rsidRPr="00FB28C0">
        <w:rPr>
          <w:lang w:val="fr-CH"/>
        </w:rPr>
        <w:t>soumissionnaires</w:t>
      </w:r>
      <w:r w:rsidRPr="00FB28C0">
        <w:rPr>
          <w:lang w:val="fr-CH"/>
        </w:rPr>
        <w:t xml:space="preserve"> </w:t>
      </w:r>
      <w:r w:rsidR="00FC6A15" w:rsidRPr="00FB28C0">
        <w:rPr>
          <w:lang w:val="fr-CH"/>
        </w:rPr>
        <w:t xml:space="preserve">figurant dans le tableau </w:t>
      </w:r>
      <w:r w:rsidRPr="00FB28C0">
        <w:rPr>
          <w:lang w:val="fr-CH"/>
        </w:rPr>
        <w:t xml:space="preserve">ci-dessous ne satisfont pas aux </w:t>
      </w:r>
      <w:r w:rsidR="004969BC" w:rsidRPr="00FB28C0">
        <w:rPr>
          <w:lang w:val="fr-CH"/>
        </w:rPr>
        <w:t>conditions</w:t>
      </w:r>
      <w:r w:rsidRPr="00FB28C0">
        <w:rPr>
          <w:lang w:val="fr-CH"/>
        </w:rPr>
        <w:t xml:space="preserve"> forme</w:t>
      </w:r>
      <w:r w:rsidR="004969BC" w:rsidRPr="00FB28C0">
        <w:rPr>
          <w:lang w:val="fr-CH"/>
        </w:rPr>
        <w:t>lles</w:t>
      </w:r>
      <w:r w:rsidRPr="00FB28C0">
        <w:rPr>
          <w:lang w:val="fr-CH"/>
        </w:rPr>
        <w:t xml:space="preserve"> essentielles </w:t>
      </w:r>
      <w:r w:rsidR="00FD64D5" w:rsidRPr="00FB28C0">
        <w:rPr>
          <w:lang w:val="fr-CH"/>
        </w:rPr>
        <w:t xml:space="preserve">et </w:t>
      </w:r>
      <w:r w:rsidR="00FD64D5" w:rsidRPr="00FB28C0">
        <w:rPr>
          <w:color w:val="FF0000"/>
          <w:lang w:val="fr-CH"/>
        </w:rPr>
        <w:t xml:space="preserve">ont donc été exclus de la suite de la procédure par décision du </w:t>
      </w:r>
      <w:r w:rsidRPr="00FB28C0">
        <w:rPr>
          <w:color w:val="FF0000"/>
          <w:lang w:val="fr-CH"/>
        </w:rPr>
        <w:t xml:space="preserve">XX.XX.XXXX </w:t>
      </w:r>
      <w:r w:rsidR="00FD64D5" w:rsidRPr="00FB28C0">
        <w:rPr>
          <w:color w:val="FF0000"/>
          <w:lang w:val="fr-CH"/>
        </w:rPr>
        <w:t xml:space="preserve">/ sont donc exclus de la procédure sans décision correspondante, leur exclusion </w:t>
      </w:r>
      <w:r w:rsidR="00FC6A15" w:rsidRPr="00FB28C0">
        <w:rPr>
          <w:color w:val="FF0000"/>
          <w:lang w:val="fr-CH"/>
        </w:rPr>
        <w:t xml:space="preserve">résultant du simple </w:t>
      </w:r>
      <w:r w:rsidR="00FD64D5" w:rsidRPr="00FB28C0">
        <w:rPr>
          <w:color w:val="FF0000"/>
          <w:lang w:val="fr-CH"/>
        </w:rPr>
        <w:t>fait que le marché ne leur est pas adjugé</w:t>
      </w:r>
      <w:r w:rsidR="00FC6A15" w:rsidRPr="00FB28C0">
        <w:rPr>
          <w:color w:val="FF0000"/>
          <w:lang w:val="fr-CH"/>
        </w:rPr>
        <w:t>.</w:t>
      </w:r>
    </w:p>
    <w:tbl>
      <w:tblPr>
        <w:tblStyle w:val="Tabellengitternetz"/>
        <w:tblpPr w:leftFromText="141" w:rightFromText="141" w:vertAnchor="text" w:horzAnchor="margin" w:tblpY="233"/>
        <w:tblW w:w="0" w:type="auto"/>
        <w:tblLook w:val="01E0" w:firstRow="1" w:lastRow="1" w:firstColumn="1" w:lastColumn="1" w:noHBand="0" w:noVBand="0"/>
      </w:tblPr>
      <w:tblGrid>
        <w:gridCol w:w="567"/>
        <w:gridCol w:w="4815"/>
        <w:gridCol w:w="4257"/>
      </w:tblGrid>
      <w:tr w:rsidR="00FC6A15" w:rsidRPr="00FB28C0" w14:paraId="1F592C2C" w14:textId="77777777" w:rsidTr="00160B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4383D7" w14:textId="77777777" w:rsidR="00FC6A15" w:rsidRPr="00FB28C0" w:rsidRDefault="00FC6A15" w:rsidP="00FC6A15">
            <w:pPr>
              <w:pStyle w:val="TextkrperTabelle"/>
              <w:rPr>
                <w:b/>
                <w:sz w:val="21"/>
                <w:szCs w:val="21"/>
                <w:lang w:val="fr-CH"/>
              </w:rPr>
            </w:pPr>
            <w:r w:rsidRPr="00FB28C0">
              <w:rPr>
                <w:b/>
                <w:sz w:val="21"/>
                <w:szCs w:val="21"/>
                <w:lang w:val="fr-CH"/>
              </w:rPr>
              <w:t>ID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257817" w14:textId="77777777" w:rsidR="00FC6A15" w:rsidRPr="00FB28C0" w:rsidRDefault="00FC6A15" w:rsidP="00FC6A15">
            <w:pPr>
              <w:pStyle w:val="TextkrperTabelle"/>
              <w:rPr>
                <w:b/>
                <w:sz w:val="21"/>
                <w:szCs w:val="21"/>
                <w:lang w:val="fr-CH"/>
              </w:rPr>
            </w:pPr>
            <w:r w:rsidRPr="00FB28C0">
              <w:rPr>
                <w:b/>
                <w:sz w:val="21"/>
                <w:szCs w:val="21"/>
                <w:lang w:val="fr-CH"/>
              </w:rPr>
              <w:t>Soumissionnaire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7CF1E8" w14:textId="77777777" w:rsidR="00FC6A15" w:rsidRPr="00FB28C0" w:rsidRDefault="00FC6A15" w:rsidP="00FC6A15">
            <w:pPr>
              <w:pStyle w:val="TextkrperTabelle"/>
              <w:rPr>
                <w:b/>
                <w:sz w:val="21"/>
                <w:szCs w:val="21"/>
                <w:lang w:val="fr-CH"/>
              </w:rPr>
            </w:pPr>
            <w:r w:rsidRPr="00FB28C0">
              <w:rPr>
                <w:b/>
                <w:sz w:val="21"/>
                <w:szCs w:val="21"/>
                <w:lang w:val="fr-CH"/>
              </w:rPr>
              <w:t>Motif d’exclusion / base légale</w:t>
            </w:r>
          </w:p>
        </w:tc>
      </w:tr>
      <w:tr w:rsidR="00160B93" w:rsidRPr="00FB28C0" w14:paraId="023D4D66" w14:textId="77777777" w:rsidTr="00160B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05420" w14:textId="77777777" w:rsidR="00160B93" w:rsidRPr="00FB28C0" w:rsidRDefault="00160B93" w:rsidP="00FC6A15">
            <w:pPr>
              <w:pStyle w:val="TextkrperTabelle"/>
              <w:rPr>
                <w:color w:val="FF0000"/>
                <w:sz w:val="21"/>
                <w:szCs w:val="21"/>
                <w:lang w:val="fr-CH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815B0" w14:textId="77777777" w:rsidR="00160B93" w:rsidRPr="00FB28C0" w:rsidRDefault="00160B93" w:rsidP="00FC6A15">
            <w:pPr>
              <w:pStyle w:val="TextkrperTabelle"/>
              <w:rPr>
                <w:color w:val="FF0000"/>
                <w:sz w:val="21"/>
                <w:szCs w:val="21"/>
                <w:lang w:val="fr-CH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C32C" w14:textId="77777777" w:rsidR="00160B93" w:rsidRPr="00FB28C0" w:rsidRDefault="00160B93" w:rsidP="00FC6A15">
            <w:pPr>
              <w:pStyle w:val="TextkrperTabelle"/>
              <w:rPr>
                <w:color w:val="FF0000"/>
                <w:sz w:val="21"/>
                <w:szCs w:val="21"/>
                <w:lang w:val="fr-CH"/>
              </w:rPr>
            </w:pPr>
          </w:p>
        </w:tc>
      </w:tr>
      <w:tr w:rsidR="00160B93" w:rsidRPr="00FB28C0" w14:paraId="7503D0DA" w14:textId="77777777" w:rsidTr="00160B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F070" w14:textId="77777777" w:rsidR="00160B93" w:rsidRPr="00FB28C0" w:rsidRDefault="00160B93" w:rsidP="00FC6A15">
            <w:pPr>
              <w:pStyle w:val="TextkrperTabelle"/>
              <w:rPr>
                <w:color w:val="FF0000"/>
                <w:sz w:val="21"/>
                <w:szCs w:val="21"/>
                <w:lang w:val="fr-CH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BCE1" w14:textId="77777777" w:rsidR="00160B93" w:rsidRPr="00FB28C0" w:rsidRDefault="00160B93" w:rsidP="00FC6A15">
            <w:pPr>
              <w:pStyle w:val="TextkrperTabelle"/>
              <w:rPr>
                <w:color w:val="FF0000"/>
                <w:sz w:val="21"/>
                <w:szCs w:val="21"/>
                <w:lang w:val="fr-CH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15CC" w14:textId="77777777" w:rsidR="00160B93" w:rsidRPr="00FB28C0" w:rsidRDefault="00160B93" w:rsidP="00FC6A15">
            <w:pPr>
              <w:pStyle w:val="TextkrperTabelle"/>
              <w:rPr>
                <w:color w:val="FF0000"/>
                <w:sz w:val="21"/>
                <w:szCs w:val="21"/>
                <w:lang w:val="fr-CH"/>
              </w:rPr>
            </w:pPr>
          </w:p>
        </w:tc>
      </w:tr>
      <w:tr w:rsidR="00160B93" w:rsidRPr="00FB28C0" w14:paraId="54A6F1EF" w14:textId="77777777" w:rsidTr="00160B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03FAC" w14:textId="77777777" w:rsidR="00160B93" w:rsidRPr="00FB28C0" w:rsidRDefault="00160B93" w:rsidP="00FC6A15">
            <w:pPr>
              <w:pStyle w:val="TextkrperTabelle"/>
              <w:keepNext/>
              <w:rPr>
                <w:color w:val="FF0000"/>
                <w:sz w:val="21"/>
                <w:szCs w:val="21"/>
                <w:lang w:val="fr-CH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770BE" w14:textId="77777777" w:rsidR="00160B93" w:rsidRPr="00FB28C0" w:rsidRDefault="00160B93" w:rsidP="00FC6A15">
            <w:pPr>
              <w:pStyle w:val="TextkrperTabelle"/>
              <w:keepNext/>
              <w:rPr>
                <w:color w:val="FF0000"/>
                <w:sz w:val="21"/>
                <w:szCs w:val="21"/>
                <w:lang w:val="fr-CH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5B29" w14:textId="77777777" w:rsidR="00160B93" w:rsidRPr="00FB28C0" w:rsidRDefault="00160B93" w:rsidP="00FB28C0">
            <w:pPr>
              <w:pStyle w:val="TextkrperTabelle"/>
              <w:keepNext/>
              <w:rPr>
                <w:color w:val="FF0000"/>
                <w:sz w:val="21"/>
                <w:szCs w:val="21"/>
                <w:lang w:val="fr-CH"/>
              </w:rPr>
            </w:pPr>
          </w:p>
        </w:tc>
      </w:tr>
    </w:tbl>
    <w:p w14:paraId="180B52AB" w14:textId="77777777" w:rsidR="00FC6A15" w:rsidRPr="00FB28C0" w:rsidRDefault="00FC6A15" w:rsidP="00787121">
      <w:pPr>
        <w:pStyle w:val="TextkrperRot"/>
        <w:rPr>
          <w:color w:val="auto"/>
          <w:sz w:val="18"/>
          <w:szCs w:val="18"/>
          <w:lang w:val="fr-CH"/>
        </w:rPr>
      </w:pPr>
    </w:p>
    <w:p w14:paraId="7CB96ED0" w14:textId="7417FEE1" w:rsidR="00FB28C0" w:rsidRPr="00FB28C0" w:rsidRDefault="00FB28C0" w:rsidP="00FB28C0">
      <w:pPr>
        <w:pStyle w:val="Lgende"/>
        <w:framePr w:hSpace="141" w:wrap="around" w:vAnchor="text" w:hAnchor="page" w:x="1337" w:y="1268"/>
        <w:rPr>
          <w:lang w:val="fr-CH"/>
        </w:rPr>
      </w:pPr>
      <w:bookmarkStart w:id="35" w:name="_Toc152921429"/>
      <w:r w:rsidRPr="00FB28C0">
        <w:rPr>
          <w:lang w:val="fr-CH"/>
        </w:rPr>
        <w:t xml:space="preserve">Tableau </w:t>
      </w:r>
      <w:r w:rsidRPr="00FB28C0">
        <w:rPr>
          <w:lang w:val="fr-CH"/>
        </w:rPr>
        <w:fldChar w:fldCharType="begin"/>
      </w:r>
      <w:r w:rsidRPr="00FB28C0">
        <w:rPr>
          <w:lang w:val="fr-CH"/>
        </w:rPr>
        <w:instrText xml:space="preserve"> SEQ Tableau \* ARABIC </w:instrText>
      </w:r>
      <w:r w:rsidRPr="00FB28C0">
        <w:rPr>
          <w:lang w:val="fr-CH"/>
        </w:rPr>
        <w:fldChar w:fldCharType="separate"/>
      </w:r>
      <w:r w:rsidRPr="00FB28C0">
        <w:rPr>
          <w:lang w:val="fr-CH"/>
        </w:rPr>
        <w:t>1</w:t>
      </w:r>
      <w:r w:rsidRPr="00FB28C0">
        <w:rPr>
          <w:lang w:val="fr-CH"/>
        </w:rPr>
        <w:fldChar w:fldCharType="end"/>
      </w:r>
      <w:r w:rsidRPr="00FB28C0">
        <w:rPr>
          <w:lang w:val="fr-CH"/>
        </w:rPr>
        <w:t xml:space="preserve"> Exclusion pour non-conformité aux conditions formelles</w:t>
      </w:r>
      <w:bookmarkEnd w:id="35"/>
    </w:p>
    <w:p w14:paraId="17BC3721" w14:textId="41A6BB08" w:rsidR="004969BC" w:rsidRPr="00FB28C0" w:rsidRDefault="004969BC" w:rsidP="004969BC">
      <w:pPr>
        <w:pStyle w:val="Lgende"/>
        <w:keepNext/>
        <w:rPr>
          <w:sz w:val="18"/>
          <w:lang w:val="fr-CH"/>
        </w:rPr>
      </w:pPr>
    </w:p>
    <w:p w14:paraId="346202F0" w14:textId="77777777" w:rsidR="00FB28C0" w:rsidRPr="00FB28C0" w:rsidRDefault="00FB28C0" w:rsidP="00FB28C0">
      <w:pPr>
        <w:rPr>
          <w:lang w:val="fr-CH"/>
        </w:rPr>
      </w:pPr>
    </w:p>
    <w:p w14:paraId="638EE669" w14:textId="77777777" w:rsidR="00FC6A15" w:rsidRPr="00FB28C0" w:rsidRDefault="00FC6A15" w:rsidP="00FC6A15">
      <w:pPr>
        <w:pStyle w:val="berschrift2nummeriert"/>
        <w:rPr>
          <w:lang w:val="fr-CH"/>
        </w:rPr>
      </w:pPr>
      <w:bookmarkStart w:id="36" w:name="_Ref152683811"/>
      <w:bookmarkStart w:id="37" w:name="_Toc152921417"/>
      <w:r w:rsidRPr="00FB28C0">
        <w:rPr>
          <w:lang w:val="fr-CH"/>
        </w:rPr>
        <w:t>Conditions de participation</w:t>
      </w:r>
      <w:bookmarkEnd w:id="36"/>
      <w:bookmarkEnd w:id="37"/>
    </w:p>
    <w:p w14:paraId="5AD06127" w14:textId="7C3FD8AD" w:rsidR="002320D6" w:rsidRPr="00FB28C0" w:rsidRDefault="00FC6A15" w:rsidP="002320D6">
      <w:pPr>
        <w:rPr>
          <w:color w:val="FF0000"/>
          <w:lang w:val="fr-CH"/>
        </w:rPr>
      </w:pPr>
      <w:r w:rsidRPr="00FB28C0">
        <w:rPr>
          <w:lang w:val="fr-CH"/>
        </w:rPr>
        <w:t xml:space="preserve">Les soumissionnaires figurant dans le tableau ci-dessous ne remplissent pas les conditions de participation et </w:t>
      </w:r>
      <w:r w:rsidRPr="00FB28C0">
        <w:rPr>
          <w:color w:val="FF0000"/>
          <w:lang w:val="fr-CH"/>
        </w:rPr>
        <w:t>ont donc été exclus de la suite de la procédure par décision du XX.XX.XXXX / sont donc exclus de la procédure sans décision correspondante, leur exclusion résultant du simple fait que le marché ne leur est pas adjugé.</w:t>
      </w:r>
    </w:p>
    <w:p w14:paraId="62BFB326" w14:textId="77777777" w:rsidR="00FC6A15" w:rsidRPr="00FB28C0" w:rsidRDefault="00FC6A15" w:rsidP="002320D6">
      <w:pPr>
        <w:rPr>
          <w:lang w:val="fr-CH"/>
        </w:rPr>
      </w:pPr>
    </w:p>
    <w:tbl>
      <w:tblPr>
        <w:tblStyle w:val="Tabellengitternetz"/>
        <w:tblW w:w="0" w:type="auto"/>
        <w:tblInd w:w="108" w:type="dxa"/>
        <w:tblLook w:val="01E0" w:firstRow="1" w:lastRow="1" w:firstColumn="1" w:lastColumn="1" w:noHBand="0" w:noVBand="0"/>
      </w:tblPr>
      <w:tblGrid>
        <w:gridCol w:w="567"/>
        <w:gridCol w:w="4707"/>
        <w:gridCol w:w="4365"/>
      </w:tblGrid>
      <w:tr w:rsidR="00FC6A15" w:rsidRPr="00FB28C0" w14:paraId="304FA78C" w14:textId="77777777" w:rsidTr="00160B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8CEC5CA" w14:textId="77777777" w:rsidR="00FC6A15" w:rsidRPr="00FB28C0" w:rsidRDefault="00FC6A15" w:rsidP="003F7E09">
            <w:pPr>
              <w:pStyle w:val="TextkrperTabelle"/>
              <w:rPr>
                <w:b/>
                <w:sz w:val="21"/>
                <w:szCs w:val="21"/>
                <w:lang w:val="fr-CH"/>
              </w:rPr>
            </w:pPr>
            <w:r w:rsidRPr="00FB28C0">
              <w:rPr>
                <w:b/>
                <w:sz w:val="21"/>
                <w:szCs w:val="21"/>
                <w:lang w:val="fr-CH"/>
              </w:rPr>
              <w:t>ID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868D60" w14:textId="77777777" w:rsidR="00FC6A15" w:rsidRPr="00FB28C0" w:rsidRDefault="00FC6A15" w:rsidP="003F7E09">
            <w:pPr>
              <w:pStyle w:val="TextkrperTabelle"/>
              <w:rPr>
                <w:b/>
                <w:sz w:val="21"/>
                <w:szCs w:val="21"/>
                <w:lang w:val="fr-CH"/>
              </w:rPr>
            </w:pPr>
            <w:r w:rsidRPr="00FB28C0">
              <w:rPr>
                <w:b/>
                <w:sz w:val="21"/>
                <w:szCs w:val="21"/>
                <w:lang w:val="fr-CH"/>
              </w:rPr>
              <w:t>Soumissionnaire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EAA883" w14:textId="77777777" w:rsidR="00FC6A15" w:rsidRPr="00FB28C0" w:rsidRDefault="00FC6A15" w:rsidP="003F7E09">
            <w:pPr>
              <w:pStyle w:val="TextkrperTabelle"/>
              <w:rPr>
                <w:b/>
                <w:sz w:val="21"/>
                <w:szCs w:val="21"/>
                <w:lang w:val="fr-CH"/>
              </w:rPr>
            </w:pPr>
            <w:r w:rsidRPr="00FB28C0">
              <w:rPr>
                <w:b/>
                <w:sz w:val="21"/>
                <w:szCs w:val="21"/>
                <w:lang w:val="fr-CH"/>
              </w:rPr>
              <w:t>Motif d’exclusion / base légale</w:t>
            </w:r>
          </w:p>
        </w:tc>
      </w:tr>
      <w:tr w:rsidR="00160B93" w:rsidRPr="00FB28C0" w14:paraId="7D11CCA2" w14:textId="77777777" w:rsidTr="00160B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B664B" w14:textId="77777777" w:rsidR="00160B93" w:rsidRPr="00FB28C0" w:rsidRDefault="00160B93" w:rsidP="003F7E09">
            <w:pPr>
              <w:pStyle w:val="TextkrperTabelle"/>
              <w:rPr>
                <w:color w:val="FF0000"/>
                <w:sz w:val="21"/>
                <w:szCs w:val="21"/>
                <w:lang w:val="fr-CH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0538A" w14:textId="77777777" w:rsidR="00160B93" w:rsidRPr="00FB28C0" w:rsidRDefault="00160B93" w:rsidP="003F7E09">
            <w:pPr>
              <w:pStyle w:val="TextkrperTabelle"/>
              <w:rPr>
                <w:color w:val="FF0000"/>
                <w:sz w:val="21"/>
                <w:szCs w:val="21"/>
                <w:lang w:val="fr-CH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3D3A" w14:textId="77777777" w:rsidR="00160B93" w:rsidRPr="00FB28C0" w:rsidRDefault="00160B93" w:rsidP="003F7E09">
            <w:pPr>
              <w:pStyle w:val="TextkrperTabelle"/>
              <w:rPr>
                <w:color w:val="FF0000"/>
                <w:sz w:val="21"/>
                <w:szCs w:val="21"/>
                <w:lang w:val="fr-CH"/>
              </w:rPr>
            </w:pPr>
          </w:p>
        </w:tc>
      </w:tr>
      <w:tr w:rsidR="00160B93" w:rsidRPr="00FB28C0" w14:paraId="75FC067B" w14:textId="77777777" w:rsidTr="00160B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58B7" w14:textId="77777777" w:rsidR="00160B93" w:rsidRPr="00FB28C0" w:rsidRDefault="00160B93" w:rsidP="003F7E09">
            <w:pPr>
              <w:pStyle w:val="TextkrperTabelle"/>
              <w:rPr>
                <w:color w:val="FF0000"/>
                <w:sz w:val="21"/>
                <w:szCs w:val="21"/>
                <w:lang w:val="fr-CH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33AF" w14:textId="77777777" w:rsidR="00160B93" w:rsidRPr="00FB28C0" w:rsidRDefault="00160B93" w:rsidP="003F7E09">
            <w:pPr>
              <w:pStyle w:val="TextkrperTabelle"/>
              <w:rPr>
                <w:color w:val="FF0000"/>
                <w:sz w:val="21"/>
                <w:szCs w:val="21"/>
                <w:lang w:val="fr-CH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48C9" w14:textId="77777777" w:rsidR="00160B93" w:rsidRPr="00FB28C0" w:rsidRDefault="00160B93" w:rsidP="003F7E09">
            <w:pPr>
              <w:pStyle w:val="TextkrperTabelle"/>
              <w:rPr>
                <w:color w:val="FF0000"/>
                <w:sz w:val="21"/>
                <w:szCs w:val="21"/>
                <w:lang w:val="fr-CH"/>
              </w:rPr>
            </w:pPr>
          </w:p>
        </w:tc>
      </w:tr>
      <w:tr w:rsidR="00160B93" w:rsidRPr="00FB28C0" w14:paraId="6B6C9216" w14:textId="77777777" w:rsidTr="00160B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1971D" w14:textId="77777777" w:rsidR="00160B93" w:rsidRPr="00FB28C0" w:rsidRDefault="00160B93" w:rsidP="003F7E09">
            <w:pPr>
              <w:pStyle w:val="TextkrperTabelle"/>
              <w:keepNext/>
              <w:rPr>
                <w:color w:val="FF0000"/>
                <w:sz w:val="21"/>
                <w:szCs w:val="21"/>
                <w:lang w:val="fr-CH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F2C3F" w14:textId="77777777" w:rsidR="00160B93" w:rsidRPr="00FB28C0" w:rsidRDefault="00160B93" w:rsidP="003F7E09">
            <w:pPr>
              <w:pStyle w:val="TextkrperTabelle"/>
              <w:keepNext/>
              <w:rPr>
                <w:color w:val="FF0000"/>
                <w:sz w:val="21"/>
                <w:szCs w:val="21"/>
                <w:lang w:val="fr-CH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5834" w14:textId="77777777" w:rsidR="00160B93" w:rsidRPr="00FB28C0" w:rsidRDefault="00160B93" w:rsidP="00FB28C0">
            <w:pPr>
              <w:pStyle w:val="TextkrperTabelle"/>
              <w:keepNext/>
              <w:rPr>
                <w:color w:val="FF0000"/>
                <w:sz w:val="21"/>
                <w:szCs w:val="21"/>
                <w:lang w:val="fr-CH"/>
              </w:rPr>
            </w:pPr>
          </w:p>
        </w:tc>
      </w:tr>
    </w:tbl>
    <w:p w14:paraId="1C2A4B20" w14:textId="08FFD934" w:rsidR="00FB28C0" w:rsidRPr="00FB28C0" w:rsidRDefault="00FB28C0">
      <w:pPr>
        <w:pStyle w:val="Lgende"/>
        <w:rPr>
          <w:lang w:val="fr-CH"/>
        </w:rPr>
      </w:pPr>
      <w:bookmarkStart w:id="38" w:name="_Toc149659113"/>
      <w:bookmarkStart w:id="39" w:name="_Toc152921430"/>
      <w:r w:rsidRPr="00FB28C0">
        <w:rPr>
          <w:lang w:val="fr-CH"/>
        </w:rPr>
        <w:t xml:space="preserve">Tableau </w:t>
      </w:r>
      <w:r w:rsidRPr="00FB28C0">
        <w:rPr>
          <w:lang w:val="fr-CH"/>
        </w:rPr>
        <w:fldChar w:fldCharType="begin"/>
      </w:r>
      <w:r w:rsidRPr="00FB28C0">
        <w:rPr>
          <w:lang w:val="fr-CH"/>
        </w:rPr>
        <w:instrText xml:space="preserve"> SEQ Tableau \* ARABIC </w:instrText>
      </w:r>
      <w:r w:rsidRPr="00FB28C0">
        <w:rPr>
          <w:lang w:val="fr-CH"/>
        </w:rPr>
        <w:fldChar w:fldCharType="separate"/>
      </w:r>
      <w:r w:rsidRPr="00FB28C0">
        <w:rPr>
          <w:lang w:val="fr-CH"/>
        </w:rPr>
        <w:t>2</w:t>
      </w:r>
      <w:r w:rsidRPr="00FB28C0">
        <w:rPr>
          <w:lang w:val="fr-CH"/>
        </w:rPr>
        <w:fldChar w:fldCharType="end"/>
      </w:r>
      <w:r w:rsidRPr="00FB28C0">
        <w:rPr>
          <w:lang w:val="fr-CH"/>
        </w:rPr>
        <w:t xml:space="preserve"> Exclusion pour non-conformité aux conditions de participation</w:t>
      </w:r>
      <w:bookmarkEnd w:id="39"/>
    </w:p>
    <w:p w14:paraId="439806EC" w14:textId="2B9DF298" w:rsidR="0035367D" w:rsidRPr="00FB28C0" w:rsidRDefault="009F3C79" w:rsidP="009F3C79">
      <w:pPr>
        <w:pStyle w:val="berschrift2nummeriert"/>
        <w:rPr>
          <w:lang w:val="fr-CH"/>
        </w:rPr>
      </w:pPr>
      <w:bookmarkStart w:id="40" w:name="_Toc152921418"/>
      <w:bookmarkEnd w:id="38"/>
      <w:r w:rsidRPr="00FB28C0">
        <w:rPr>
          <w:lang w:val="fr-CH"/>
        </w:rPr>
        <w:t>Critères d’aptitude</w:t>
      </w:r>
      <w:bookmarkEnd w:id="40"/>
    </w:p>
    <w:p w14:paraId="109599DC" w14:textId="5B63AB48" w:rsidR="00160B93" w:rsidRPr="00FB28C0" w:rsidRDefault="00160B93" w:rsidP="00160B93">
      <w:pPr>
        <w:rPr>
          <w:rFonts w:ascii="Arial" w:eastAsia="Times New Roman" w:hAnsi="Arial" w:cs="Arial"/>
          <w:bCs w:val="0"/>
          <w:color w:val="FF0000"/>
          <w:spacing w:val="0"/>
          <w:szCs w:val="21"/>
          <w:lang w:val="fr-CH" w:eastAsia="de-DE" w:bidi="en-US"/>
        </w:rPr>
      </w:pPr>
      <w:r w:rsidRPr="00FB28C0">
        <w:rPr>
          <w:lang w:val="fr-CH"/>
        </w:rPr>
        <w:t xml:space="preserve">Les soumissionnaires figurant dans le tableau ci-dessous ne remplissent pas les critères d’aptitude et </w:t>
      </w:r>
      <w:r w:rsidRPr="00FB28C0">
        <w:rPr>
          <w:color w:val="FF0000"/>
          <w:lang w:val="fr-CH"/>
        </w:rPr>
        <w:t>ont donc été exclus de la suite de la procédure par décision du XX.XX.XXXX / sont donc exclus de la procédure sans décision correspondante, leur exclusion résultant du simple fait que le marché ne leur est pas adjugé.</w:t>
      </w:r>
    </w:p>
    <w:p w14:paraId="563C38E7" w14:textId="77777777" w:rsidR="00160B93" w:rsidRPr="00FB28C0" w:rsidRDefault="00160B93" w:rsidP="00160B93">
      <w:pPr>
        <w:rPr>
          <w:rFonts w:ascii="Arial" w:eastAsia="Times New Roman" w:hAnsi="Arial" w:cs="Arial"/>
          <w:bCs w:val="0"/>
          <w:color w:val="000000" w:themeColor="text1"/>
          <w:spacing w:val="0"/>
          <w:szCs w:val="21"/>
          <w:lang w:val="fr-CH" w:eastAsia="de-DE" w:bidi="en-US"/>
        </w:rPr>
      </w:pPr>
    </w:p>
    <w:tbl>
      <w:tblPr>
        <w:tblStyle w:val="Tabellengitternetz"/>
        <w:tblW w:w="0" w:type="auto"/>
        <w:tblInd w:w="108" w:type="dxa"/>
        <w:tblLook w:val="01E0" w:firstRow="1" w:lastRow="1" w:firstColumn="1" w:lastColumn="1" w:noHBand="0" w:noVBand="0"/>
      </w:tblPr>
      <w:tblGrid>
        <w:gridCol w:w="567"/>
        <w:gridCol w:w="4695"/>
        <w:gridCol w:w="4377"/>
      </w:tblGrid>
      <w:tr w:rsidR="00160B93" w:rsidRPr="00FB28C0" w14:paraId="7E59CB11" w14:textId="77777777" w:rsidTr="003F7E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FE7A8" w14:textId="0E3057EB" w:rsidR="00160B93" w:rsidRPr="00FB28C0" w:rsidRDefault="00160B93" w:rsidP="00160B93">
            <w:pPr>
              <w:pStyle w:val="TextkrperTabelle"/>
              <w:rPr>
                <w:b/>
                <w:sz w:val="21"/>
                <w:szCs w:val="21"/>
                <w:lang w:val="fr-CH"/>
              </w:rPr>
            </w:pPr>
            <w:r w:rsidRPr="00FB28C0">
              <w:rPr>
                <w:b/>
                <w:sz w:val="21"/>
                <w:szCs w:val="21"/>
                <w:lang w:val="fr-CH"/>
              </w:rPr>
              <w:t>ID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70DE4" w14:textId="5621A043" w:rsidR="00160B93" w:rsidRPr="00FB28C0" w:rsidRDefault="00160B93" w:rsidP="00160B93">
            <w:pPr>
              <w:pStyle w:val="TextkrperTabelle"/>
              <w:rPr>
                <w:b/>
                <w:sz w:val="21"/>
                <w:szCs w:val="21"/>
                <w:lang w:val="fr-CH"/>
              </w:rPr>
            </w:pPr>
            <w:r w:rsidRPr="00FB28C0">
              <w:rPr>
                <w:b/>
                <w:sz w:val="21"/>
                <w:szCs w:val="21"/>
                <w:lang w:val="fr-CH"/>
              </w:rPr>
              <w:t>Soumissionnaire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CD951" w14:textId="2BA0ABF0" w:rsidR="00160B93" w:rsidRPr="00FB28C0" w:rsidRDefault="00160B93" w:rsidP="00160B93">
            <w:pPr>
              <w:pStyle w:val="TextkrperTabelle"/>
              <w:rPr>
                <w:b/>
                <w:sz w:val="21"/>
                <w:szCs w:val="21"/>
                <w:lang w:val="fr-CH"/>
              </w:rPr>
            </w:pPr>
            <w:r w:rsidRPr="00FB28C0">
              <w:rPr>
                <w:b/>
                <w:sz w:val="21"/>
                <w:szCs w:val="21"/>
                <w:lang w:val="fr-CH"/>
              </w:rPr>
              <w:t>Motif d’exclusion / base légale</w:t>
            </w:r>
          </w:p>
        </w:tc>
      </w:tr>
      <w:tr w:rsidR="00160B93" w:rsidRPr="00FB28C0" w14:paraId="15FE6493" w14:textId="77777777" w:rsidTr="003F7E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58CA" w14:textId="77777777" w:rsidR="00160B93" w:rsidRPr="00FB28C0" w:rsidRDefault="00160B93" w:rsidP="003F7E09">
            <w:pPr>
              <w:pStyle w:val="TextkrperTabelle"/>
              <w:rPr>
                <w:color w:val="FF0000"/>
                <w:sz w:val="21"/>
                <w:szCs w:val="21"/>
                <w:lang w:val="fr-CH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B22E9" w14:textId="77777777" w:rsidR="00160B93" w:rsidRPr="00FB28C0" w:rsidRDefault="00160B93" w:rsidP="003F7E09">
            <w:pPr>
              <w:pStyle w:val="TextkrperTabelle"/>
              <w:rPr>
                <w:color w:val="FF0000"/>
                <w:sz w:val="21"/>
                <w:szCs w:val="21"/>
                <w:lang w:val="fr-CH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2334" w14:textId="77777777" w:rsidR="00160B93" w:rsidRPr="00FB28C0" w:rsidRDefault="00160B93" w:rsidP="003F7E09">
            <w:pPr>
              <w:pStyle w:val="TextkrperTabelle"/>
              <w:rPr>
                <w:color w:val="FF0000"/>
                <w:sz w:val="21"/>
                <w:szCs w:val="21"/>
                <w:lang w:val="fr-CH"/>
              </w:rPr>
            </w:pPr>
          </w:p>
        </w:tc>
      </w:tr>
      <w:tr w:rsidR="00160B93" w:rsidRPr="00FB28C0" w14:paraId="56E8B4E8" w14:textId="77777777" w:rsidTr="003F7E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1758" w14:textId="77777777" w:rsidR="00160B93" w:rsidRPr="00FB28C0" w:rsidRDefault="00160B93" w:rsidP="003F7E09">
            <w:pPr>
              <w:pStyle w:val="TextkrperTabelle"/>
              <w:keepNext/>
              <w:rPr>
                <w:color w:val="FF0000"/>
                <w:sz w:val="21"/>
                <w:szCs w:val="21"/>
                <w:lang w:val="fr-CH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D70CC" w14:textId="77777777" w:rsidR="00160B93" w:rsidRPr="00FB28C0" w:rsidRDefault="00160B93" w:rsidP="003F7E09">
            <w:pPr>
              <w:pStyle w:val="TextkrperTabelle"/>
              <w:keepNext/>
              <w:rPr>
                <w:color w:val="FF0000"/>
                <w:sz w:val="21"/>
                <w:szCs w:val="21"/>
                <w:lang w:val="fr-CH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162D" w14:textId="77777777" w:rsidR="00160B93" w:rsidRPr="00FB28C0" w:rsidRDefault="00160B93" w:rsidP="00FB28C0">
            <w:pPr>
              <w:pStyle w:val="TextkrperTabelle"/>
              <w:keepNext/>
              <w:rPr>
                <w:color w:val="FF0000"/>
                <w:sz w:val="21"/>
                <w:szCs w:val="21"/>
                <w:lang w:val="fr-CH"/>
              </w:rPr>
            </w:pPr>
          </w:p>
        </w:tc>
      </w:tr>
    </w:tbl>
    <w:p w14:paraId="7452DF47" w14:textId="30C25219" w:rsidR="00FB28C0" w:rsidRPr="00FB28C0" w:rsidRDefault="00FB28C0">
      <w:pPr>
        <w:pStyle w:val="Lgende"/>
        <w:rPr>
          <w:lang w:val="fr-CH"/>
        </w:rPr>
      </w:pPr>
      <w:bookmarkStart w:id="41" w:name="_Toc150931994"/>
      <w:bookmarkStart w:id="42" w:name="_Toc152834426"/>
      <w:bookmarkStart w:id="43" w:name="_Toc152921431"/>
      <w:r w:rsidRPr="00FB28C0">
        <w:rPr>
          <w:lang w:val="fr-CH"/>
        </w:rPr>
        <w:t xml:space="preserve">Tableau </w:t>
      </w:r>
      <w:r w:rsidRPr="00FB28C0">
        <w:rPr>
          <w:lang w:val="fr-CH"/>
        </w:rPr>
        <w:fldChar w:fldCharType="begin"/>
      </w:r>
      <w:r w:rsidRPr="00FB28C0">
        <w:rPr>
          <w:lang w:val="fr-CH"/>
        </w:rPr>
        <w:instrText xml:space="preserve"> SEQ Tableau \* ARABIC </w:instrText>
      </w:r>
      <w:r w:rsidRPr="00FB28C0">
        <w:rPr>
          <w:lang w:val="fr-CH"/>
        </w:rPr>
        <w:fldChar w:fldCharType="separate"/>
      </w:r>
      <w:r w:rsidRPr="00FB28C0">
        <w:rPr>
          <w:lang w:val="fr-CH"/>
        </w:rPr>
        <w:t>3</w:t>
      </w:r>
      <w:r w:rsidRPr="00FB28C0">
        <w:rPr>
          <w:lang w:val="fr-CH"/>
        </w:rPr>
        <w:fldChar w:fldCharType="end"/>
      </w:r>
      <w:r w:rsidRPr="00FB28C0">
        <w:rPr>
          <w:lang w:val="fr-CH"/>
        </w:rPr>
        <w:t xml:space="preserve"> Exclusion pour non-conformité aux critères d’aptitude</w:t>
      </w:r>
      <w:bookmarkEnd w:id="43"/>
    </w:p>
    <w:p w14:paraId="63E97FBB" w14:textId="46DBFB64" w:rsidR="00160B93" w:rsidRPr="00FB28C0" w:rsidRDefault="00160B93" w:rsidP="00D60D68">
      <w:pPr>
        <w:pStyle w:val="berschrift2nummeriert"/>
        <w:rPr>
          <w:lang w:val="fr-CH"/>
        </w:rPr>
      </w:pPr>
      <w:bookmarkStart w:id="44" w:name="_Toc150931772"/>
      <w:bookmarkStart w:id="45" w:name="_Toc152921419"/>
      <w:bookmarkEnd w:id="41"/>
      <w:bookmarkEnd w:id="42"/>
      <w:r w:rsidRPr="00FB28C0">
        <w:rPr>
          <w:lang w:val="fr-CH"/>
        </w:rPr>
        <w:t>Spécifications techniques</w:t>
      </w:r>
      <w:bookmarkEnd w:id="44"/>
      <w:bookmarkEnd w:id="45"/>
    </w:p>
    <w:p w14:paraId="0FD61DAD" w14:textId="164423C6" w:rsidR="00160B93" w:rsidRPr="00FB28C0" w:rsidRDefault="00160B93" w:rsidP="00160B93">
      <w:pPr>
        <w:rPr>
          <w:rFonts w:ascii="Arial" w:eastAsia="Times New Roman" w:hAnsi="Arial" w:cs="Arial"/>
          <w:bCs w:val="0"/>
          <w:color w:val="000000" w:themeColor="text1"/>
          <w:spacing w:val="0"/>
          <w:szCs w:val="21"/>
          <w:lang w:val="fr-CH" w:eastAsia="de-DE" w:bidi="en-US"/>
        </w:rPr>
      </w:pPr>
      <w:r w:rsidRPr="00FB28C0">
        <w:rPr>
          <w:lang w:val="fr-CH"/>
        </w:rPr>
        <w:t>Les soumissionnaires figurant dans le tableau ci-dessous ne répondent pas aux spécifications techniques et</w:t>
      </w:r>
      <w:r w:rsidRPr="00FB28C0">
        <w:rPr>
          <w:color w:val="FF0000"/>
          <w:lang w:val="fr-CH"/>
        </w:rPr>
        <w:t xml:space="preserve"> ont donc été exclus de la suite de la procédure par décision du XX.XX.XXXX / sont donc exclus de la procédure sans décision correspondante, leur exclusion résultant du simple fait que le marché ne leur est pas adjugé.</w:t>
      </w:r>
    </w:p>
    <w:p w14:paraId="243D292D" w14:textId="77777777" w:rsidR="00160B93" w:rsidRPr="00FB28C0" w:rsidRDefault="00160B93" w:rsidP="00160B93">
      <w:pPr>
        <w:rPr>
          <w:rFonts w:ascii="Arial" w:eastAsia="Times New Roman" w:hAnsi="Arial" w:cs="Arial"/>
          <w:bCs w:val="0"/>
          <w:color w:val="000000" w:themeColor="text1"/>
          <w:spacing w:val="0"/>
          <w:szCs w:val="21"/>
          <w:lang w:val="fr-CH" w:eastAsia="de-DE" w:bidi="en-US"/>
        </w:rPr>
      </w:pPr>
    </w:p>
    <w:tbl>
      <w:tblPr>
        <w:tblStyle w:val="Tabellengitternetz"/>
        <w:tblW w:w="0" w:type="auto"/>
        <w:tblInd w:w="108" w:type="dxa"/>
        <w:tblLook w:val="01E0" w:firstRow="1" w:lastRow="1" w:firstColumn="1" w:lastColumn="1" w:noHBand="0" w:noVBand="0"/>
      </w:tblPr>
      <w:tblGrid>
        <w:gridCol w:w="567"/>
        <w:gridCol w:w="4695"/>
        <w:gridCol w:w="4377"/>
      </w:tblGrid>
      <w:tr w:rsidR="00160B93" w:rsidRPr="00FB28C0" w14:paraId="6081C1B8" w14:textId="77777777" w:rsidTr="003F7E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16715" w14:textId="77777777" w:rsidR="00160B93" w:rsidRPr="00FB28C0" w:rsidRDefault="00160B93" w:rsidP="00160B93">
            <w:pPr>
              <w:pStyle w:val="TextkrperTabelle"/>
              <w:rPr>
                <w:b/>
                <w:sz w:val="21"/>
                <w:szCs w:val="21"/>
                <w:lang w:val="fr-CH"/>
              </w:rPr>
            </w:pPr>
            <w:r w:rsidRPr="00FB28C0">
              <w:rPr>
                <w:b/>
                <w:sz w:val="21"/>
                <w:szCs w:val="21"/>
                <w:lang w:val="fr-CH"/>
              </w:rPr>
              <w:t>ID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C7244" w14:textId="5353280F" w:rsidR="00160B93" w:rsidRPr="00FB28C0" w:rsidRDefault="00160B93" w:rsidP="00160B93">
            <w:pPr>
              <w:pStyle w:val="TextkrperTabelle"/>
              <w:rPr>
                <w:b/>
                <w:sz w:val="21"/>
                <w:szCs w:val="21"/>
                <w:lang w:val="fr-CH"/>
              </w:rPr>
            </w:pPr>
            <w:r w:rsidRPr="00FB28C0">
              <w:rPr>
                <w:b/>
                <w:sz w:val="21"/>
                <w:szCs w:val="21"/>
                <w:lang w:val="fr-CH"/>
              </w:rPr>
              <w:t>Soumissionnaire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841D1" w14:textId="58302DA1" w:rsidR="00160B93" w:rsidRPr="00FB28C0" w:rsidRDefault="00160B93" w:rsidP="00160B93">
            <w:pPr>
              <w:pStyle w:val="TextkrperTabelle"/>
              <w:rPr>
                <w:b/>
                <w:sz w:val="21"/>
                <w:szCs w:val="21"/>
                <w:lang w:val="fr-CH"/>
              </w:rPr>
            </w:pPr>
            <w:r w:rsidRPr="00FB28C0">
              <w:rPr>
                <w:b/>
                <w:sz w:val="21"/>
                <w:szCs w:val="21"/>
                <w:lang w:val="fr-CH"/>
              </w:rPr>
              <w:t>Motif d’exclusion / base légale</w:t>
            </w:r>
          </w:p>
        </w:tc>
      </w:tr>
      <w:tr w:rsidR="00160B93" w:rsidRPr="00FB28C0" w14:paraId="0D83DDE7" w14:textId="77777777" w:rsidTr="003F7E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A507" w14:textId="77777777" w:rsidR="00160B93" w:rsidRPr="00FB28C0" w:rsidRDefault="00160B93" w:rsidP="003F7E09">
            <w:pPr>
              <w:pStyle w:val="TextkrperTabelle"/>
              <w:rPr>
                <w:color w:val="FF0000"/>
                <w:sz w:val="21"/>
                <w:szCs w:val="21"/>
                <w:lang w:val="fr-CH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5010C" w14:textId="77777777" w:rsidR="00160B93" w:rsidRPr="00FB28C0" w:rsidRDefault="00160B93" w:rsidP="003F7E09">
            <w:pPr>
              <w:pStyle w:val="TextkrperTabelle"/>
              <w:rPr>
                <w:color w:val="FF0000"/>
                <w:sz w:val="21"/>
                <w:szCs w:val="21"/>
                <w:lang w:val="fr-CH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D472" w14:textId="77777777" w:rsidR="00160B93" w:rsidRPr="00FB28C0" w:rsidRDefault="00160B93" w:rsidP="003F7E09">
            <w:pPr>
              <w:pStyle w:val="TextkrperTabelle"/>
              <w:rPr>
                <w:color w:val="FF0000"/>
                <w:sz w:val="21"/>
                <w:szCs w:val="21"/>
                <w:lang w:val="fr-CH"/>
              </w:rPr>
            </w:pPr>
          </w:p>
        </w:tc>
      </w:tr>
      <w:tr w:rsidR="00160B93" w:rsidRPr="00FB28C0" w14:paraId="7F7D4999" w14:textId="77777777" w:rsidTr="003F7E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9B25" w14:textId="77777777" w:rsidR="00160B93" w:rsidRPr="00FB28C0" w:rsidRDefault="00160B93" w:rsidP="003F7E09">
            <w:pPr>
              <w:pStyle w:val="TextkrperTabelle"/>
              <w:keepNext/>
              <w:rPr>
                <w:color w:val="FF0000"/>
                <w:sz w:val="21"/>
                <w:szCs w:val="21"/>
                <w:lang w:val="fr-CH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0A512" w14:textId="77777777" w:rsidR="00160B93" w:rsidRPr="00FB28C0" w:rsidRDefault="00160B93" w:rsidP="003F7E09">
            <w:pPr>
              <w:pStyle w:val="TextkrperTabelle"/>
              <w:keepNext/>
              <w:rPr>
                <w:color w:val="FF0000"/>
                <w:sz w:val="21"/>
                <w:szCs w:val="21"/>
                <w:lang w:val="fr-CH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7A16" w14:textId="77777777" w:rsidR="00160B93" w:rsidRPr="00FB28C0" w:rsidRDefault="00160B93" w:rsidP="00FB28C0">
            <w:pPr>
              <w:pStyle w:val="TextkrperTabelle"/>
              <w:keepNext/>
              <w:rPr>
                <w:color w:val="FF0000"/>
                <w:sz w:val="21"/>
                <w:szCs w:val="21"/>
                <w:lang w:val="fr-CH"/>
              </w:rPr>
            </w:pPr>
          </w:p>
        </w:tc>
      </w:tr>
    </w:tbl>
    <w:p w14:paraId="5C6C4604" w14:textId="277D930A" w:rsidR="00FB28C0" w:rsidRPr="00FB28C0" w:rsidRDefault="00FB28C0">
      <w:pPr>
        <w:pStyle w:val="Lgende"/>
        <w:rPr>
          <w:lang w:val="fr-CH"/>
        </w:rPr>
      </w:pPr>
      <w:bookmarkStart w:id="46" w:name="_Toc150931995"/>
      <w:bookmarkStart w:id="47" w:name="_Toc152834427"/>
      <w:bookmarkStart w:id="48" w:name="_Toc152921432"/>
      <w:r w:rsidRPr="00FB28C0">
        <w:rPr>
          <w:lang w:val="fr-CH"/>
        </w:rPr>
        <w:t xml:space="preserve">Tableau </w:t>
      </w:r>
      <w:r w:rsidRPr="00FB28C0">
        <w:rPr>
          <w:lang w:val="fr-CH"/>
        </w:rPr>
        <w:fldChar w:fldCharType="begin"/>
      </w:r>
      <w:r w:rsidRPr="00FB28C0">
        <w:rPr>
          <w:lang w:val="fr-CH"/>
        </w:rPr>
        <w:instrText xml:space="preserve"> SEQ Tableau \* ARABIC </w:instrText>
      </w:r>
      <w:r w:rsidRPr="00FB28C0">
        <w:rPr>
          <w:lang w:val="fr-CH"/>
        </w:rPr>
        <w:fldChar w:fldCharType="separate"/>
      </w:r>
      <w:r w:rsidRPr="00FB28C0">
        <w:rPr>
          <w:lang w:val="fr-CH"/>
        </w:rPr>
        <w:t>4</w:t>
      </w:r>
      <w:r w:rsidRPr="00FB28C0">
        <w:rPr>
          <w:lang w:val="fr-CH"/>
        </w:rPr>
        <w:fldChar w:fldCharType="end"/>
      </w:r>
      <w:r w:rsidRPr="00FB28C0">
        <w:rPr>
          <w:lang w:val="fr-CH"/>
        </w:rPr>
        <w:t xml:space="preserve"> Exclusion pour non-conformité aux spécifications techniques</w:t>
      </w:r>
      <w:bookmarkEnd w:id="48"/>
    </w:p>
    <w:p w14:paraId="67689088" w14:textId="693AAF18" w:rsidR="00787121" w:rsidRPr="00FB28C0" w:rsidRDefault="000F731B" w:rsidP="00556651">
      <w:pPr>
        <w:pStyle w:val="berschrift2nummeriert"/>
        <w:rPr>
          <w:lang w:val="fr-CH"/>
        </w:rPr>
      </w:pPr>
      <w:bookmarkStart w:id="49" w:name="_Toc152921420"/>
      <w:bookmarkEnd w:id="46"/>
      <w:bookmarkEnd w:id="47"/>
      <w:r w:rsidRPr="00FB28C0">
        <w:rPr>
          <w:lang w:val="fr-CH"/>
        </w:rPr>
        <w:t>Critères d’adjudication</w:t>
      </w:r>
      <w:bookmarkEnd w:id="49"/>
    </w:p>
    <w:p w14:paraId="317DA638" w14:textId="7E92C8C2" w:rsidR="00787121" w:rsidRPr="00FB28C0" w:rsidRDefault="000F731B" w:rsidP="00556651">
      <w:pPr>
        <w:pStyle w:val="berschrift3nummeriert"/>
        <w:rPr>
          <w:lang w:val="fr-CH"/>
        </w:rPr>
      </w:pPr>
      <w:bookmarkStart w:id="50" w:name="_Toc152921421"/>
      <w:r w:rsidRPr="00FB28C0">
        <w:rPr>
          <w:lang w:val="fr-CH"/>
        </w:rPr>
        <w:t>Généralités</w:t>
      </w:r>
      <w:bookmarkEnd w:id="50"/>
    </w:p>
    <w:p w14:paraId="3C5E9300" w14:textId="40D8A411" w:rsidR="00787121" w:rsidRPr="00FB28C0" w:rsidRDefault="001B6D1C" w:rsidP="00787121">
      <w:pPr>
        <w:pStyle w:val="Corpsdetexte"/>
        <w:rPr>
          <w:lang w:val="fr-CH"/>
        </w:rPr>
      </w:pPr>
      <w:r w:rsidRPr="00690DC5">
        <w:rPr>
          <w:lang w:val="fr-FR"/>
        </w:rPr>
        <w:t>L</w:t>
      </w:r>
      <w:r>
        <w:rPr>
          <w:lang w:val="fr-FR"/>
        </w:rPr>
        <w:t xml:space="preserve">es </w:t>
      </w:r>
      <w:r w:rsidRPr="00690DC5">
        <w:rPr>
          <w:lang w:val="fr-FR"/>
        </w:rPr>
        <w:t>offre</w:t>
      </w:r>
      <w:r>
        <w:rPr>
          <w:lang w:val="fr-FR"/>
        </w:rPr>
        <w:t>s ont</w:t>
      </w:r>
      <w:r w:rsidRPr="00690DC5">
        <w:rPr>
          <w:lang w:val="fr-FR"/>
        </w:rPr>
        <w:t xml:space="preserve"> été examinée</w:t>
      </w:r>
      <w:r>
        <w:rPr>
          <w:lang w:val="fr-FR"/>
        </w:rPr>
        <w:t>s</w:t>
      </w:r>
      <w:r w:rsidRPr="00690DC5">
        <w:rPr>
          <w:lang w:val="fr-FR"/>
        </w:rPr>
        <w:t xml:space="preserve"> en fonction des (groupes de) critères suivants, pondérés comme suit</w:t>
      </w:r>
      <w:r>
        <w:rPr>
          <w:lang w:val="fr-FR"/>
        </w:rPr>
        <w:t> </w:t>
      </w:r>
      <w:r w:rsidRPr="00690DC5">
        <w:rPr>
          <w:lang w:val="fr-FR"/>
        </w:rPr>
        <w:t>:</w:t>
      </w:r>
    </w:p>
    <w:p w14:paraId="3EA7F4D4" w14:textId="4FA9B431" w:rsidR="00787121" w:rsidRPr="00FB28C0" w:rsidRDefault="00160B93" w:rsidP="00787121">
      <w:pPr>
        <w:pStyle w:val="TextkrperBlau"/>
        <w:rPr>
          <w:snapToGrid w:val="0"/>
          <w:sz w:val="21"/>
          <w:szCs w:val="21"/>
          <w:lang w:val="fr-CH"/>
        </w:rPr>
      </w:pPr>
      <w:r w:rsidRPr="00FB28C0">
        <w:rPr>
          <w:snapToGrid w:val="0"/>
          <w:sz w:val="21"/>
          <w:szCs w:val="21"/>
          <w:lang w:val="fr-CH"/>
        </w:rPr>
        <w:t>Indiquez l</w:t>
      </w:r>
      <w:r w:rsidR="000F731B" w:rsidRPr="00FB28C0">
        <w:rPr>
          <w:snapToGrid w:val="0"/>
          <w:sz w:val="21"/>
          <w:szCs w:val="21"/>
          <w:lang w:val="fr-CH"/>
        </w:rPr>
        <w:t>es critères mentionnés dans l’outil en ligne ou sur le formulaire Critères d’adjudication (uniquement les principaux).</w:t>
      </w:r>
    </w:p>
    <w:tbl>
      <w:tblPr>
        <w:tblStyle w:val="Tabellengitternetz"/>
        <w:tblW w:w="9810" w:type="dxa"/>
        <w:tblInd w:w="108" w:type="dxa"/>
        <w:tblLook w:val="04A0" w:firstRow="1" w:lastRow="0" w:firstColumn="1" w:lastColumn="0" w:noHBand="0" w:noVBand="1"/>
      </w:tblPr>
      <w:tblGrid>
        <w:gridCol w:w="436"/>
        <w:gridCol w:w="7106"/>
        <w:gridCol w:w="2268"/>
      </w:tblGrid>
      <w:tr w:rsidR="00160B93" w:rsidRPr="00FB28C0" w14:paraId="4806A643" w14:textId="77777777" w:rsidTr="00160B93">
        <w:trPr>
          <w:trHeight w:val="300"/>
          <w:tblHeader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4C6832F8" w14:textId="77777777" w:rsidR="00160B93" w:rsidRPr="00FB28C0" w:rsidRDefault="00160B93">
            <w:pPr>
              <w:pStyle w:val="TextkrperTabelle"/>
              <w:keepNext/>
              <w:rPr>
                <w:b/>
                <w:sz w:val="21"/>
                <w:szCs w:val="21"/>
                <w:lang w:val="fr-CH" w:bidi="ar-SA"/>
              </w:rPr>
            </w:pPr>
            <w:r w:rsidRPr="00FB28C0">
              <w:rPr>
                <w:b/>
                <w:sz w:val="21"/>
                <w:szCs w:val="21"/>
                <w:lang w:val="fr-CH" w:bidi="ar-SA"/>
              </w:rPr>
              <w:t>ID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547838A6" w14:textId="4BF7F580" w:rsidR="00160B93" w:rsidRPr="00FB28C0" w:rsidRDefault="00160B93">
            <w:pPr>
              <w:pStyle w:val="TextkrperTabelle"/>
              <w:keepNext/>
              <w:rPr>
                <w:b/>
                <w:sz w:val="21"/>
                <w:szCs w:val="21"/>
                <w:lang w:val="fr-CH" w:bidi="ar-SA"/>
              </w:rPr>
            </w:pPr>
            <w:r w:rsidRPr="00FB28C0">
              <w:rPr>
                <w:b/>
                <w:sz w:val="21"/>
                <w:szCs w:val="21"/>
                <w:lang w:val="fr-CH" w:bidi="ar-SA"/>
              </w:rPr>
              <w:t>Critères d’adjudication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6BC036E3" w14:textId="4B800F19" w:rsidR="00160B93" w:rsidRPr="00FB28C0" w:rsidRDefault="00160B93" w:rsidP="001B6D1C">
            <w:pPr>
              <w:pStyle w:val="TextkrperTabelle"/>
              <w:keepNext/>
              <w:tabs>
                <w:tab w:val="left" w:pos="270"/>
                <w:tab w:val="center" w:pos="812"/>
              </w:tabs>
              <w:jc w:val="center"/>
              <w:rPr>
                <w:b/>
                <w:sz w:val="21"/>
                <w:szCs w:val="21"/>
                <w:lang w:val="fr-CH" w:bidi="ar-SA"/>
              </w:rPr>
            </w:pPr>
            <w:r w:rsidRPr="00FB28C0">
              <w:rPr>
                <w:b/>
                <w:sz w:val="21"/>
                <w:szCs w:val="21"/>
                <w:lang w:val="fr-CH" w:bidi="ar-SA"/>
              </w:rPr>
              <w:t>Pondération</w:t>
            </w:r>
            <w:r w:rsidR="001B6D1C">
              <w:rPr>
                <w:b/>
                <w:sz w:val="21"/>
                <w:szCs w:val="21"/>
                <w:lang w:val="fr-CH" w:bidi="ar-SA"/>
              </w:rPr>
              <w:t xml:space="preserve"> </w:t>
            </w:r>
            <w:r w:rsidRPr="00FB28C0">
              <w:rPr>
                <w:b/>
                <w:sz w:val="21"/>
                <w:szCs w:val="21"/>
                <w:lang w:val="fr-CH" w:bidi="ar-SA"/>
              </w:rPr>
              <w:t>en %</w:t>
            </w:r>
          </w:p>
        </w:tc>
      </w:tr>
      <w:tr w:rsidR="00160B93" w:rsidRPr="00FB28C0" w14:paraId="7FFD8430" w14:textId="77777777" w:rsidTr="00160B93">
        <w:trPr>
          <w:trHeight w:val="300"/>
          <w:tblHeader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2545A9" w14:textId="77777777" w:rsidR="00160B93" w:rsidRPr="00FB28C0" w:rsidRDefault="00160B93">
            <w:pPr>
              <w:pStyle w:val="TextkrperTabelle"/>
              <w:keepNext/>
              <w:rPr>
                <w:sz w:val="21"/>
                <w:szCs w:val="21"/>
                <w:lang w:val="fr-CH" w:bidi="ar-SA"/>
              </w:rPr>
            </w:pPr>
            <w:r w:rsidRPr="00FB28C0">
              <w:rPr>
                <w:sz w:val="21"/>
                <w:szCs w:val="21"/>
                <w:lang w:val="fr-CH" w:bidi="ar-SA"/>
              </w:rPr>
              <w:t>1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E3EC2" w14:textId="01E61980" w:rsidR="00160B93" w:rsidRPr="00FB28C0" w:rsidRDefault="00160B93">
            <w:pPr>
              <w:pStyle w:val="TextkrperTabelle"/>
              <w:keepNext/>
              <w:rPr>
                <w:color w:val="FF0000"/>
                <w:sz w:val="21"/>
                <w:szCs w:val="21"/>
                <w:lang w:val="fr-CH" w:bidi="ar-SA"/>
              </w:rPr>
            </w:pPr>
            <w:r w:rsidRPr="00FB28C0">
              <w:rPr>
                <w:color w:val="FF0000"/>
                <w:sz w:val="21"/>
                <w:szCs w:val="21"/>
                <w:lang w:val="fr-CH" w:bidi="ar-SA"/>
              </w:rPr>
              <w:t>Prix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869B39" w14:textId="39A14337" w:rsidR="00160B93" w:rsidRPr="00FB28C0" w:rsidRDefault="00160B93">
            <w:pPr>
              <w:pStyle w:val="TextkrperTabelle"/>
              <w:keepNext/>
              <w:jc w:val="center"/>
              <w:rPr>
                <w:color w:val="FF0000"/>
                <w:sz w:val="21"/>
                <w:szCs w:val="21"/>
                <w:lang w:val="fr-CH" w:bidi="ar-SA"/>
              </w:rPr>
            </w:pPr>
            <w:r w:rsidRPr="00FB28C0">
              <w:rPr>
                <w:color w:val="FF0000"/>
                <w:sz w:val="21"/>
                <w:szCs w:val="21"/>
                <w:lang w:val="fr-CH" w:bidi="ar-SA"/>
              </w:rPr>
              <w:t>[…]</w:t>
            </w:r>
          </w:p>
        </w:tc>
      </w:tr>
      <w:tr w:rsidR="00160B93" w:rsidRPr="00FB28C0" w14:paraId="0A61713A" w14:textId="77777777" w:rsidTr="00160B93">
        <w:trPr>
          <w:trHeight w:val="300"/>
          <w:tblHeader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C52544" w14:textId="77777777" w:rsidR="00160B93" w:rsidRPr="00FB28C0" w:rsidRDefault="00160B93">
            <w:pPr>
              <w:pStyle w:val="TextkrperTabelle"/>
              <w:keepNext/>
              <w:rPr>
                <w:sz w:val="21"/>
                <w:szCs w:val="21"/>
                <w:lang w:val="fr-CH" w:bidi="ar-SA"/>
              </w:rPr>
            </w:pPr>
            <w:r w:rsidRPr="00FB28C0">
              <w:rPr>
                <w:sz w:val="21"/>
                <w:szCs w:val="21"/>
                <w:lang w:val="fr-CH" w:bidi="ar-SA"/>
              </w:rPr>
              <w:t>2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3770D" w14:textId="77777777" w:rsidR="00160B93" w:rsidRPr="00FB28C0" w:rsidRDefault="00160B93">
            <w:pPr>
              <w:pStyle w:val="TextkrperTabelle"/>
              <w:keepNext/>
              <w:rPr>
                <w:color w:val="FF0000"/>
                <w:sz w:val="21"/>
                <w:szCs w:val="21"/>
                <w:lang w:val="fr-CH" w:bidi="ar-SA"/>
              </w:rPr>
            </w:pPr>
            <w:r w:rsidRPr="00FB28C0">
              <w:rPr>
                <w:color w:val="FF0000"/>
                <w:sz w:val="21"/>
                <w:szCs w:val="21"/>
                <w:lang w:val="fr-CH" w:bidi="ar-SA"/>
              </w:rPr>
              <w:t>[…]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AA5A93" w14:textId="77777777" w:rsidR="00160B93" w:rsidRPr="00FB28C0" w:rsidRDefault="00160B93">
            <w:pPr>
              <w:pStyle w:val="TextkrperTabelle"/>
              <w:keepNext/>
              <w:jc w:val="center"/>
              <w:rPr>
                <w:color w:val="FF0000"/>
                <w:sz w:val="21"/>
                <w:szCs w:val="21"/>
                <w:lang w:val="fr-CH" w:bidi="ar-SA"/>
              </w:rPr>
            </w:pPr>
            <w:r w:rsidRPr="00FB28C0">
              <w:rPr>
                <w:color w:val="FF0000"/>
                <w:sz w:val="21"/>
                <w:szCs w:val="21"/>
                <w:lang w:val="fr-CH" w:bidi="ar-SA"/>
              </w:rPr>
              <w:t>[…]</w:t>
            </w:r>
          </w:p>
        </w:tc>
      </w:tr>
      <w:tr w:rsidR="00160B93" w:rsidRPr="00FB28C0" w14:paraId="0E9C25E2" w14:textId="77777777" w:rsidTr="00160B93">
        <w:trPr>
          <w:trHeight w:val="300"/>
          <w:tblHeader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57417DE8" w14:textId="77777777" w:rsidR="00160B93" w:rsidRPr="00FB28C0" w:rsidRDefault="00160B93">
            <w:pPr>
              <w:pStyle w:val="TextkrperTabelle"/>
              <w:keepNext/>
              <w:rPr>
                <w:sz w:val="21"/>
                <w:szCs w:val="21"/>
                <w:lang w:val="fr-CH" w:bidi="ar-SA"/>
              </w:rPr>
            </w:pPr>
            <w:r w:rsidRPr="00FB28C0">
              <w:rPr>
                <w:sz w:val="21"/>
                <w:szCs w:val="21"/>
                <w:lang w:val="fr-CH" w:bidi="ar-SA"/>
              </w:rPr>
              <w:t>3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6882432" w14:textId="77777777" w:rsidR="00160B93" w:rsidRPr="00FB28C0" w:rsidRDefault="00160B93">
            <w:pPr>
              <w:pStyle w:val="TextkrperTabelle"/>
              <w:keepNext/>
              <w:rPr>
                <w:color w:val="FF0000"/>
                <w:sz w:val="21"/>
                <w:szCs w:val="21"/>
                <w:lang w:val="fr-CH" w:bidi="ar-SA"/>
              </w:rPr>
            </w:pPr>
            <w:r w:rsidRPr="00FB28C0">
              <w:rPr>
                <w:color w:val="FF0000"/>
                <w:sz w:val="21"/>
                <w:szCs w:val="21"/>
                <w:lang w:val="fr-CH" w:bidi="ar-SA"/>
              </w:rPr>
              <w:t>[…]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71BD84CA" w14:textId="77777777" w:rsidR="00160B93" w:rsidRPr="00FB28C0" w:rsidRDefault="00160B93">
            <w:pPr>
              <w:pStyle w:val="TextkrperTabelle"/>
              <w:keepNext/>
              <w:jc w:val="center"/>
              <w:rPr>
                <w:color w:val="FF0000"/>
                <w:sz w:val="21"/>
                <w:szCs w:val="21"/>
                <w:lang w:val="fr-CH" w:bidi="ar-SA"/>
              </w:rPr>
            </w:pPr>
            <w:r w:rsidRPr="00FB28C0">
              <w:rPr>
                <w:color w:val="FF0000"/>
                <w:sz w:val="21"/>
                <w:szCs w:val="21"/>
                <w:lang w:val="fr-CH" w:bidi="ar-SA"/>
              </w:rPr>
              <w:t>[…]</w:t>
            </w:r>
          </w:p>
        </w:tc>
      </w:tr>
      <w:tr w:rsidR="00160B93" w:rsidRPr="00FB28C0" w14:paraId="278D6A1D" w14:textId="77777777" w:rsidTr="00160B93">
        <w:trPr>
          <w:trHeight w:val="300"/>
          <w:tblHeader/>
        </w:trPr>
        <w:tc>
          <w:tcPr>
            <w:tcW w:w="75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66032E" w14:textId="77777777" w:rsidR="00160B93" w:rsidRPr="00FB28C0" w:rsidRDefault="00160B93">
            <w:pPr>
              <w:pStyle w:val="TextkrperTabelle"/>
              <w:keepNext/>
              <w:rPr>
                <w:b/>
                <w:sz w:val="21"/>
                <w:szCs w:val="21"/>
                <w:lang w:val="fr-CH"/>
              </w:rPr>
            </w:pPr>
            <w:r w:rsidRPr="00FB28C0">
              <w:rPr>
                <w:b/>
                <w:sz w:val="21"/>
                <w:szCs w:val="21"/>
                <w:lang w:val="fr-CH"/>
              </w:rPr>
              <w:t>Total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732634" w14:textId="77777777" w:rsidR="00160B93" w:rsidRPr="00FB28C0" w:rsidRDefault="00160B93" w:rsidP="00FB28C0">
            <w:pPr>
              <w:pStyle w:val="TextkrperTabelle"/>
              <w:keepNext/>
              <w:jc w:val="center"/>
              <w:rPr>
                <w:b/>
                <w:sz w:val="21"/>
                <w:szCs w:val="21"/>
                <w:lang w:val="fr-CH"/>
              </w:rPr>
            </w:pPr>
            <w:r w:rsidRPr="00FB28C0">
              <w:rPr>
                <w:b/>
                <w:sz w:val="21"/>
                <w:szCs w:val="21"/>
                <w:lang w:val="fr-CH"/>
              </w:rPr>
              <w:t>100</w:t>
            </w:r>
          </w:p>
        </w:tc>
      </w:tr>
    </w:tbl>
    <w:p w14:paraId="7A3D8740" w14:textId="2A6506E8" w:rsidR="00FB28C0" w:rsidRPr="00FB28C0" w:rsidRDefault="00FB28C0">
      <w:pPr>
        <w:pStyle w:val="Lgende"/>
        <w:rPr>
          <w:lang w:val="fr-CH"/>
        </w:rPr>
      </w:pPr>
      <w:bookmarkStart w:id="51" w:name="_Toc468799738"/>
      <w:bookmarkStart w:id="52" w:name="_Toc149659116"/>
      <w:bookmarkStart w:id="53" w:name="_Toc152921433"/>
      <w:r w:rsidRPr="00FB28C0">
        <w:rPr>
          <w:lang w:val="fr-CH"/>
        </w:rPr>
        <w:t xml:space="preserve">Tableau </w:t>
      </w:r>
      <w:r w:rsidRPr="00FB28C0">
        <w:rPr>
          <w:lang w:val="fr-CH"/>
        </w:rPr>
        <w:fldChar w:fldCharType="begin"/>
      </w:r>
      <w:r w:rsidRPr="00FB28C0">
        <w:rPr>
          <w:lang w:val="fr-CH"/>
        </w:rPr>
        <w:instrText xml:space="preserve"> SEQ Tableau \* ARABIC </w:instrText>
      </w:r>
      <w:r w:rsidRPr="00FB28C0">
        <w:rPr>
          <w:lang w:val="fr-CH"/>
        </w:rPr>
        <w:fldChar w:fldCharType="separate"/>
      </w:r>
      <w:r w:rsidRPr="00FB28C0">
        <w:rPr>
          <w:lang w:val="fr-CH"/>
        </w:rPr>
        <w:t>5</w:t>
      </w:r>
      <w:r w:rsidRPr="00FB28C0">
        <w:rPr>
          <w:lang w:val="fr-CH"/>
        </w:rPr>
        <w:fldChar w:fldCharType="end"/>
      </w:r>
      <w:r w:rsidRPr="00FB28C0">
        <w:rPr>
          <w:lang w:val="fr-CH"/>
        </w:rPr>
        <w:t xml:space="preserve"> Critères d’adjudication</w:t>
      </w:r>
      <w:bookmarkEnd w:id="53"/>
    </w:p>
    <w:bookmarkEnd w:id="51"/>
    <w:bookmarkEnd w:id="52"/>
    <w:p w14:paraId="514E3AE4" w14:textId="7367E824" w:rsidR="007B65A1" w:rsidRPr="00FB28C0" w:rsidRDefault="00905FD1" w:rsidP="007B65A1">
      <w:pPr>
        <w:pStyle w:val="TextkrperRot"/>
        <w:rPr>
          <w:sz w:val="21"/>
          <w:szCs w:val="21"/>
          <w:lang w:val="fr-CH"/>
        </w:rPr>
      </w:pPr>
      <w:r w:rsidRPr="00FB28C0">
        <w:rPr>
          <w:sz w:val="21"/>
          <w:szCs w:val="21"/>
          <w:lang w:val="fr-CH"/>
        </w:rPr>
        <w:t>Le</w:t>
      </w:r>
      <w:r w:rsidR="00E975DA" w:rsidRPr="00FB28C0">
        <w:rPr>
          <w:sz w:val="21"/>
          <w:szCs w:val="21"/>
          <w:lang w:val="fr-CH"/>
        </w:rPr>
        <w:t>s critères détaillés figurent à l’annexe Y du DAO</w:t>
      </w:r>
      <w:r w:rsidRPr="00FB28C0">
        <w:rPr>
          <w:sz w:val="21"/>
          <w:szCs w:val="21"/>
          <w:lang w:val="fr-CH"/>
        </w:rPr>
        <w:t xml:space="preserve"> (formulaire Critères d’adjudication).</w:t>
      </w:r>
    </w:p>
    <w:p w14:paraId="4136201C" w14:textId="1C352D42" w:rsidR="00787121" w:rsidRPr="00FB28C0" w:rsidRDefault="00E975DA" w:rsidP="00556651">
      <w:pPr>
        <w:pStyle w:val="berschrift3nummeriert"/>
        <w:rPr>
          <w:lang w:val="fr-CH"/>
        </w:rPr>
      </w:pPr>
      <w:bookmarkStart w:id="54" w:name="_Toc152921422"/>
      <w:r w:rsidRPr="00FB28C0">
        <w:rPr>
          <w:rFonts w:cstheme="majorHAnsi"/>
          <w:lang w:val="fr-CH"/>
        </w:rPr>
        <w:t>É</w:t>
      </w:r>
      <w:r w:rsidR="00784CD6" w:rsidRPr="00FB28C0">
        <w:rPr>
          <w:lang w:val="fr-CH"/>
        </w:rPr>
        <w:t>valuation d</w:t>
      </w:r>
      <w:r w:rsidR="006512BB">
        <w:rPr>
          <w:lang w:val="fr-CH"/>
        </w:rPr>
        <w:t>es</w:t>
      </w:r>
      <w:r w:rsidR="00784CD6" w:rsidRPr="00FB28C0">
        <w:rPr>
          <w:lang w:val="fr-CH"/>
        </w:rPr>
        <w:t xml:space="preserve"> prix</w:t>
      </w:r>
      <w:bookmarkEnd w:id="54"/>
    </w:p>
    <w:p w14:paraId="547A9F7F" w14:textId="0F4B7D7E" w:rsidR="00787121" w:rsidRPr="00FB28C0" w:rsidRDefault="00E975DA" w:rsidP="00787121">
      <w:pPr>
        <w:pStyle w:val="Corpsdetexte"/>
        <w:rPr>
          <w:lang w:val="fr-CH"/>
        </w:rPr>
      </w:pPr>
      <w:r w:rsidRPr="00FB28C0">
        <w:rPr>
          <w:lang w:val="fr-CH"/>
        </w:rPr>
        <w:t>L</w:t>
      </w:r>
      <w:r w:rsidR="00663D33" w:rsidRPr="00FB28C0">
        <w:rPr>
          <w:lang w:val="fr-CH"/>
        </w:rPr>
        <w:t xml:space="preserve">’évaluation porte sur </w:t>
      </w:r>
      <w:r w:rsidRPr="00FB28C0">
        <w:rPr>
          <w:lang w:val="fr-CH"/>
        </w:rPr>
        <w:t xml:space="preserve">le </w:t>
      </w:r>
      <w:r w:rsidR="00784CD6" w:rsidRPr="00FB28C0">
        <w:rPr>
          <w:lang w:val="fr-CH"/>
        </w:rPr>
        <w:t>prix global. L’offre la plus avantageuse a obtenu le maximum de points. Les offres dont le prix était supérieur d</w:t>
      </w:r>
      <w:r w:rsidRPr="00FB28C0">
        <w:rPr>
          <w:lang w:val="fr-CH"/>
        </w:rPr>
        <w:t xml:space="preserve">’au moins </w:t>
      </w:r>
      <w:r w:rsidR="00784CD6" w:rsidRPr="00FB28C0">
        <w:rPr>
          <w:color w:val="FF0000"/>
          <w:lang w:val="fr-CH"/>
        </w:rPr>
        <w:t>X </w:t>
      </w:r>
      <w:r w:rsidR="00784CD6" w:rsidRPr="00FB28C0">
        <w:rPr>
          <w:lang w:val="fr-CH"/>
        </w:rPr>
        <w:t xml:space="preserve">% </w:t>
      </w:r>
      <w:r w:rsidR="0075733D" w:rsidRPr="00FB28C0">
        <w:rPr>
          <w:lang w:val="fr-CH"/>
        </w:rPr>
        <w:t xml:space="preserve">à l’offre la </w:t>
      </w:r>
      <w:r w:rsidRPr="00FB28C0">
        <w:rPr>
          <w:lang w:val="fr-CH"/>
        </w:rPr>
        <w:t>plus avantageu</w:t>
      </w:r>
      <w:r w:rsidR="0075733D" w:rsidRPr="00FB28C0">
        <w:rPr>
          <w:lang w:val="fr-CH"/>
        </w:rPr>
        <w:t>se</w:t>
      </w:r>
      <w:r w:rsidR="00784CD6" w:rsidRPr="00FB28C0">
        <w:rPr>
          <w:lang w:val="fr-CH"/>
        </w:rPr>
        <w:t xml:space="preserve"> n’ont obtenu aucun point. Le nombre de points attribué</w:t>
      </w:r>
      <w:r w:rsidRPr="00FB28C0">
        <w:rPr>
          <w:lang w:val="fr-CH"/>
        </w:rPr>
        <w:t>s</w:t>
      </w:r>
      <w:r w:rsidR="00784CD6" w:rsidRPr="00FB28C0">
        <w:rPr>
          <w:lang w:val="fr-CH"/>
        </w:rPr>
        <w:t xml:space="preserve"> aux offres </w:t>
      </w:r>
      <w:r w:rsidRPr="00FB28C0">
        <w:rPr>
          <w:lang w:val="fr-CH"/>
        </w:rPr>
        <w:t xml:space="preserve">dont le prix était </w:t>
      </w:r>
      <w:r w:rsidR="00784CD6" w:rsidRPr="00FB28C0">
        <w:rPr>
          <w:lang w:val="fr-CH"/>
        </w:rPr>
        <w:t xml:space="preserve">compris entre le plus avantageux et </w:t>
      </w:r>
      <w:r w:rsidR="00784CD6" w:rsidRPr="00FB28C0">
        <w:rPr>
          <w:color w:val="FF0000"/>
          <w:lang w:val="fr-CH"/>
        </w:rPr>
        <w:t xml:space="preserve">[100+X] </w:t>
      </w:r>
      <w:r w:rsidR="00784CD6" w:rsidRPr="00FB28C0">
        <w:rPr>
          <w:lang w:val="fr-CH"/>
        </w:rPr>
        <w:t>% de celui-ci a été interpolé de manière linéaire.</w:t>
      </w:r>
    </w:p>
    <w:p w14:paraId="1B01447C" w14:textId="3363FA5E" w:rsidR="00E975DA" w:rsidRPr="00FB28C0" w:rsidRDefault="00726725" w:rsidP="00E975DA">
      <w:pPr>
        <w:pStyle w:val="TextkrperRot"/>
        <w:rPr>
          <w:sz w:val="21"/>
          <w:szCs w:val="21"/>
          <w:lang w:val="fr-CH"/>
        </w:rPr>
      </w:pPr>
      <w:r>
        <w:rPr>
          <w:sz w:val="21"/>
          <w:szCs w:val="21"/>
          <w:lang w:val="fr-CH"/>
        </w:rPr>
        <w:t>Le cas échéant, l</w:t>
      </w:r>
      <w:r w:rsidR="004C10E3">
        <w:rPr>
          <w:sz w:val="21"/>
          <w:szCs w:val="21"/>
          <w:lang w:val="fr-CH"/>
        </w:rPr>
        <w:t>a</w:t>
      </w:r>
      <w:r w:rsidR="00E975DA" w:rsidRPr="00FB28C0">
        <w:rPr>
          <w:sz w:val="21"/>
          <w:szCs w:val="21"/>
          <w:lang w:val="fr-CH"/>
        </w:rPr>
        <w:t xml:space="preserve"> composition </w:t>
      </w:r>
      <w:r w:rsidR="004C10E3">
        <w:rPr>
          <w:sz w:val="21"/>
          <w:szCs w:val="21"/>
          <w:lang w:val="fr-CH"/>
        </w:rPr>
        <w:t xml:space="preserve">des prix </w:t>
      </w:r>
      <w:r w:rsidR="00E975DA" w:rsidRPr="00FB28C0">
        <w:rPr>
          <w:sz w:val="21"/>
          <w:szCs w:val="21"/>
          <w:lang w:val="fr-CH"/>
        </w:rPr>
        <w:t>et l</w:t>
      </w:r>
      <w:r w:rsidR="004C10E3">
        <w:rPr>
          <w:sz w:val="21"/>
          <w:szCs w:val="21"/>
          <w:lang w:val="fr-CH"/>
        </w:rPr>
        <w:t>a</w:t>
      </w:r>
      <w:r w:rsidR="00E975DA" w:rsidRPr="00FB28C0">
        <w:rPr>
          <w:sz w:val="21"/>
          <w:szCs w:val="21"/>
          <w:lang w:val="fr-CH"/>
        </w:rPr>
        <w:t xml:space="preserve"> pondération </w:t>
      </w:r>
      <w:r w:rsidR="004C10E3">
        <w:rPr>
          <w:sz w:val="21"/>
          <w:szCs w:val="21"/>
          <w:lang w:val="fr-CH"/>
        </w:rPr>
        <w:t xml:space="preserve">de leurs différentes composantes sont </w:t>
      </w:r>
      <w:r w:rsidR="00E975DA" w:rsidRPr="00FB28C0">
        <w:rPr>
          <w:sz w:val="21"/>
          <w:szCs w:val="21"/>
          <w:lang w:val="fr-CH"/>
        </w:rPr>
        <w:t>expliquées à l’annexe Z du DAO (formulaire Prix).</w:t>
      </w:r>
    </w:p>
    <w:p w14:paraId="152E8B27" w14:textId="26108E15" w:rsidR="00787121" w:rsidRPr="00FB28C0" w:rsidRDefault="00663D33" w:rsidP="00556651">
      <w:pPr>
        <w:pStyle w:val="berschrift2nummeriert"/>
        <w:rPr>
          <w:lang w:val="fr-CH"/>
        </w:rPr>
      </w:pPr>
      <w:bookmarkStart w:id="55" w:name="_Toc250634991"/>
      <w:bookmarkStart w:id="56" w:name="_Toc152921423"/>
      <w:bookmarkEnd w:id="28"/>
      <w:bookmarkEnd w:id="29"/>
      <w:r w:rsidRPr="00FB28C0">
        <w:rPr>
          <w:rFonts w:cstheme="majorHAnsi"/>
          <w:lang w:val="fr-CH"/>
        </w:rPr>
        <w:t>A</w:t>
      </w:r>
      <w:r w:rsidR="00726725">
        <w:rPr>
          <w:rFonts w:cstheme="majorHAnsi"/>
          <w:lang w:val="fr-CH"/>
        </w:rPr>
        <w:t>nalyse</w:t>
      </w:r>
      <w:bookmarkEnd w:id="56"/>
    </w:p>
    <w:p w14:paraId="359D173C" w14:textId="73EA2D5E" w:rsidR="00787121" w:rsidRPr="00FB28C0" w:rsidRDefault="005A5F38" w:rsidP="00787121">
      <w:pPr>
        <w:pStyle w:val="TextkrperBlau"/>
        <w:rPr>
          <w:sz w:val="21"/>
          <w:szCs w:val="21"/>
          <w:lang w:val="fr-CH"/>
        </w:rPr>
      </w:pPr>
      <w:r w:rsidRPr="00FB28C0">
        <w:rPr>
          <w:rFonts w:cs="Arial"/>
          <w:sz w:val="21"/>
          <w:szCs w:val="21"/>
          <w:lang w:val="fr-CH"/>
        </w:rPr>
        <w:t>Exposez l</w:t>
      </w:r>
      <w:r w:rsidR="00784CD6" w:rsidRPr="00FB28C0">
        <w:rPr>
          <w:rFonts w:cs="Arial"/>
          <w:sz w:val="21"/>
          <w:szCs w:val="21"/>
          <w:lang w:val="fr-CH"/>
        </w:rPr>
        <w:t xml:space="preserve">e déroulement de l’évaluation (équipe, décisions </w:t>
      </w:r>
      <w:r w:rsidR="0075733D" w:rsidRPr="00FB28C0">
        <w:rPr>
          <w:rFonts w:cs="Arial"/>
          <w:sz w:val="21"/>
          <w:szCs w:val="21"/>
          <w:lang w:val="fr-CH"/>
        </w:rPr>
        <w:t xml:space="preserve">prises par des </w:t>
      </w:r>
      <w:r w:rsidR="00784CD6" w:rsidRPr="00FB28C0">
        <w:rPr>
          <w:rFonts w:cs="Arial"/>
          <w:sz w:val="21"/>
          <w:szCs w:val="21"/>
          <w:lang w:val="fr-CH"/>
        </w:rPr>
        <w:t>organes, etc.)</w:t>
      </w:r>
      <w:r w:rsidRPr="00FB28C0">
        <w:rPr>
          <w:rFonts w:cs="Arial"/>
          <w:sz w:val="21"/>
          <w:szCs w:val="21"/>
          <w:lang w:val="fr-CH"/>
        </w:rPr>
        <w:t>,</w:t>
      </w:r>
      <w:r w:rsidR="00784CD6" w:rsidRPr="00FB28C0">
        <w:rPr>
          <w:rFonts w:cs="Arial"/>
          <w:sz w:val="21"/>
          <w:szCs w:val="21"/>
          <w:lang w:val="fr-CH"/>
        </w:rPr>
        <w:t xml:space="preserve"> par exemple :</w:t>
      </w:r>
    </w:p>
    <w:p w14:paraId="669117E2" w14:textId="208C4E7A" w:rsidR="00787121" w:rsidRPr="00FB28C0" w:rsidRDefault="005A5F38" w:rsidP="00EC70EE">
      <w:pPr>
        <w:pStyle w:val="TextkrperBlau"/>
        <w:numPr>
          <w:ilvl w:val="0"/>
          <w:numId w:val="44"/>
        </w:numPr>
        <w:rPr>
          <w:sz w:val="21"/>
          <w:szCs w:val="21"/>
          <w:lang w:val="fr-CH"/>
        </w:rPr>
      </w:pPr>
      <w:r w:rsidRPr="00FB28C0">
        <w:rPr>
          <w:sz w:val="21"/>
          <w:szCs w:val="21"/>
          <w:lang w:val="fr-CH"/>
        </w:rPr>
        <w:t>réunions</w:t>
      </w:r>
      <w:r w:rsidR="00784CD6" w:rsidRPr="00FB28C0">
        <w:rPr>
          <w:sz w:val="21"/>
          <w:szCs w:val="21"/>
          <w:lang w:val="fr-CH"/>
        </w:rPr>
        <w:t>,</w:t>
      </w:r>
    </w:p>
    <w:p w14:paraId="674E370E" w14:textId="2AE40858" w:rsidR="00787121" w:rsidRPr="00FB28C0" w:rsidRDefault="00784CD6" w:rsidP="00EC70EE">
      <w:pPr>
        <w:pStyle w:val="TextkrperBlau"/>
        <w:numPr>
          <w:ilvl w:val="0"/>
          <w:numId w:val="44"/>
        </w:numPr>
        <w:rPr>
          <w:sz w:val="21"/>
          <w:szCs w:val="21"/>
          <w:lang w:val="fr-CH"/>
        </w:rPr>
      </w:pPr>
      <w:r w:rsidRPr="00FB28C0">
        <w:rPr>
          <w:sz w:val="21"/>
          <w:szCs w:val="21"/>
          <w:lang w:val="fr-CH"/>
        </w:rPr>
        <w:t>personnes présentes à chaque réunion,</w:t>
      </w:r>
    </w:p>
    <w:p w14:paraId="1D2E1DD1" w14:textId="10C1C470" w:rsidR="005A5F38" w:rsidRPr="00FB28C0" w:rsidRDefault="000A5D94" w:rsidP="00EC70EE">
      <w:pPr>
        <w:pStyle w:val="TextkrperBlau"/>
        <w:numPr>
          <w:ilvl w:val="0"/>
          <w:numId w:val="44"/>
        </w:numPr>
        <w:rPr>
          <w:sz w:val="21"/>
          <w:szCs w:val="21"/>
          <w:lang w:val="fr-CH"/>
        </w:rPr>
      </w:pPr>
      <w:r w:rsidRPr="00726725">
        <w:rPr>
          <w:sz w:val="21"/>
          <w:szCs w:val="21"/>
          <w:lang w:val="fr-CH"/>
        </w:rPr>
        <w:t>points à l’</w:t>
      </w:r>
      <w:r w:rsidR="005A5F38" w:rsidRPr="00726725">
        <w:rPr>
          <w:sz w:val="21"/>
          <w:szCs w:val="21"/>
          <w:lang w:val="fr-CH"/>
        </w:rPr>
        <w:t xml:space="preserve">ordre </w:t>
      </w:r>
      <w:r w:rsidR="005A5F38" w:rsidRPr="00FB28C0">
        <w:rPr>
          <w:sz w:val="21"/>
          <w:szCs w:val="21"/>
          <w:lang w:val="fr-CH"/>
        </w:rPr>
        <w:t>du jour,</w:t>
      </w:r>
    </w:p>
    <w:p w14:paraId="3EA2FAE3" w14:textId="4819B47E" w:rsidR="00787121" w:rsidRPr="00FB28C0" w:rsidRDefault="00784CD6" w:rsidP="00EC70EE">
      <w:pPr>
        <w:pStyle w:val="TextkrperBlau"/>
        <w:numPr>
          <w:ilvl w:val="0"/>
          <w:numId w:val="44"/>
        </w:numPr>
        <w:rPr>
          <w:sz w:val="21"/>
          <w:szCs w:val="21"/>
          <w:lang w:val="fr-CH"/>
        </w:rPr>
      </w:pPr>
      <w:r w:rsidRPr="00FB28C0">
        <w:rPr>
          <w:sz w:val="21"/>
          <w:szCs w:val="21"/>
          <w:lang w:val="fr-CH"/>
        </w:rPr>
        <w:t>décisions</w:t>
      </w:r>
      <w:r w:rsidR="0055024F" w:rsidRPr="00FB28C0">
        <w:rPr>
          <w:sz w:val="21"/>
          <w:szCs w:val="21"/>
          <w:lang w:val="fr-CH"/>
        </w:rPr>
        <w:t xml:space="preserve"> adoptées</w:t>
      </w:r>
      <w:r w:rsidRPr="00FB28C0">
        <w:rPr>
          <w:sz w:val="21"/>
          <w:szCs w:val="21"/>
          <w:lang w:val="fr-CH"/>
        </w:rPr>
        <w:t>.</w:t>
      </w:r>
    </w:p>
    <w:p w14:paraId="0D7FB866" w14:textId="55AF2FAE" w:rsidR="00787121" w:rsidRPr="00FB28C0" w:rsidRDefault="00784CD6" w:rsidP="00556651">
      <w:pPr>
        <w:pStyle w:val="berschrift2nummeriert"/>
        <w:rPr>
          <w:lang w:val="fr-CH"/>
        </w:rPr>
      </w:pPr>
      <w:bookmarkStart w:id="57" w:name="_Toc152921424"/>
      <w:bookmarkEnd w:id="55"/>
      <w:r w:rsidRPr="00FB28C0">
        <w:rPr>
          <w:lang w:val="fr-CH"/>
        </w:rPr>
        <w:t>Résultat de l</w:t>
      </w:r>
      <w:r w:rsidR="00663D33" w:rsidRPr="00FB28C0">
        <w:rPr>
          <w:lang w:val="fr-CH"/>
        </w:rPr>
        <w:t>’évaluation</w:t>
      </w:r>
      <w:bookmarkEnd w:id="57"/>
    </w:p>
    <w:p w14:paraId="77D1E40A" w14:textId="68EC16DD" w:rsidR="00787121" w:rsidRPr="00FB28C0" w:rsidRDefault="00784CD6" w:rsidP="00787121">
      <w:pPr>
        <w:pStyle w:val="Corpsdetexte"/>
        <w:rPr>
          <w:lang w:val="fr-CH"/>
        </w:rPr>
      </w:pPr>
      <w:r w:rsidRPr="00FB28C0">
        <w:rPr>
          <w:lang w:val="fr-CH"/>
        </w:rPr>
        <w:t xml:space="preserve">Le résultat de l’évaluation </w:t>
      </w:r>
      <w:r w:rsidR="00663D33" w:rsidRPr="00FB28C0">
        <w:rPr>
          <w:lang w:val="fr-CH"/>
        </w:rPr>
        <w:t>d</w:t>
      </w:r>
      <w:r w:rsidRPr="00FB28C0">
        <w:rPr>
          <w:lang w:val="fr-CH"/>
        </w:rPr>
        <w:t xml:space="preserve">es critères pondérés </w:t>
      </w:r>
      <w:r w:rsidR="00663D33" w:rsidRPr="00FB28C0">
        <w:rPr>
          <w:lang w:val="fr-CH"/>
        </w:rPr>
        <w:t>indiqués</w:t>
      </w:r>
      <w:r w:rsidRPr="00FB28C0">
        <w:rPr>
          <w:lang w:val="fr-CH"/>
        </w:rPr>
        <w:t xml:space="preserve"> au chiffre </w:t>
      </w:r>
      <w:r w:rsidR="00663D33" w:rsidRPr="00FB28C0">
        <w:rPr>
          <w:lang w:val="fr-CH"/>
        </w:rPr>
        <w:fldChar w:fldCharType="begin"/>
      </w:r>
      <w:r w:rsidR="00663D33" w:rsidRPr="00FB28C0">
        <w:rPr>
          <w:lang w:val="fr-CH"/>
        </w:rPr>
        <w:instrText xml:space="preserve"> REF _Ref152683811 \r \h  \* MERGEFORMAT </w:instrText>
      </w:r>
      <w:r w:rsidR="00663D33" w:rsidRPr="00FB28C0">
        <w:rPr>
          <w:lang w:val="fr-CH"/>
        </w:rPr>
      </w:r>
      <w:r w:rsidR="00663D33" w:rsidRPr="00FB28C0">
        <w:rPr>
          <w:lang w:val="fr-CH"/>
        </w:rPr>
        <w:fldChar w:fldCharType="separate"/>
      </w:r>
      <w:r w:rsidR="00663D33" w:rsidRPr="00FB28C0">
        <w:rPr>
          <w:lang w:val="fr-CH"/>
        </w:rPr>
        <w:t>5.3</w:t>
      </w:r>
      <w:r w:rsidR="00663D33" w:rsidRPr="00FB28C0">
        <w:rPr>
          <w:lang w:val="fr-CH"/>
        </w:rPr>
        <w:fldChar w:fldCharType="end"/>
      </w:r>
      <w:r w:rsidR="00787121" w:rsidRPr="00FB28C0">
        <w:rPr>
          <w:lang w:val="fr-CH"/>
        </w:rPr>
        <w:t xml:space="preserve"> </w:t>
      </w:r>
      <w:r w:rsidRPr="00FB28C0">
        <w:rPr>
          <w:lang w:val="fr-CH"/>
        </w:rPr>
        <w:t>est le suivant :</w:t>
      </w:r>
    </w:p>
    <w:p w14:paraId="4A263C4F" w14:textId="77777777" w:rsidR="00EA3079" w:rsidRPr="00FB28C0" w:rsidRDefault="00EA3079" w:rsidP="00787121">
      <w:pPr>
        <w:pStyle w:val="Corpsdetexte"/>
        <w:rPr>
          <w:lang w:val="fr-CH"/>
        </w:rPr>
      </w:pPr>
    </w:p>
    <w:tbl>
      <w:tblPr>
        <w:tblStyle w:val="Tabellengitternetz"/>
        <w:tblW w:w="8930" w:type="dxa"/>
        <w:tblInd w:w="108" w:type="dxa"/>
        <w:tblLook w:val="04A0" w:firstRow="1" w:lastRow="0" w:firstColumn="1" w:lastColumn="0" w:noHBand="0" w:noVBand="1"/>
      </w:tblPr>
      <w:tblGrid>
        <w:gridCol w:w="1240"/>
        <w:gridCol w:w="2562"/>
        <w:gridCol w:w="2564"/>
        <w:gridCol w:w="2564"/>
      </w:tblGrid>
      <w:tr w:rsidR="00787121" w:rsidRPr="00FB28C0" w14:paraId="330F80DF" w14:textId="77777777" w:rsidTr="002F2C27">
        <w:trPr>
          <w:trHeight w:val="409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37E47319" w14:textId="77777777" w:rsidR="00787121" w:rsidRPr="00FB28C0" w:rsidRDefault="00787121">
            <w:pPr>
              <w:keepNext/>
              <w:spacing w:before="60" w:after="60"/>
              <w:rPr>
                <w:rFonts w:ascii="Arial" w:hAnsi="Arial" w:cs="Arial"/>
                <w:b/>
                <w:szCs w:val="21"/>
                <w:lang w:val="fr-CH" w:eastAsia="fr-CH"/>
              </w:rPr>
            </w:pPr>
            <w:r w:rsidRPr="00FB28C0">
              <w:rPr>
                <w:rFonts w:ascii="Arial" w:hAnsi="Arial" w:cs="Arial"/>
                <w:b/>
                <w:szCs w:val="21"/>
                <w:lang w:val="fr-CH" w:eastAsia="fr-CH"/>
              </w:rPr>
              <w:t>ID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2205C19" w14:textId="02AF076B" w:rsidR="00787121" w:rsidRPr="00FB28C0" w:rsidRDefault="00663D33" w:rsidP="00663D33">
            <w:pPr>
              <w:keepNext/>
              <w:spacing w:before="60" w:after="60"/>
              <w:jc w:val="center"/>
              <w:rPr>
                <w:rFonts w:ascii="Arial" w:hAnsi="Arial" w:cs="Arial"/>
                <w:b/>
                <w:szCs w:val="21"/>
                <w:lang w:val="fr-CH" w:eastAsia="fr-CH"/>
              </w:rPr>
            </w:pPr>
            <w:r w:rsidRPr="00FB28C0">
              <w:rPr>
                <w:rFonts w:ascii="Arial" w:hAnsi="Arial" w:cs="Arial"/>
                <w:b/>
                <w:szCs w:val="21"/>
                <w:lang w:val="fr-CH" w:eastAsia="fr-CH"/>
              </w:rPr>
              <w:t>Soumissionnaire</w:t>
            </w:r>
            <w:r w:rsidR="00787121" w:rsidRPr="00FB28C0">
              <w:rPr>
                <w:rFonts w:ascii="Arial" w:hAnsi="Arial" w:cs="Arial"/>
                <w:b/>
                <w:szCs w:val="21"/>
                <w:lang w:val="fr-CH" w:eastAsia="fr-CH"/>
              </w:rPr>
              <w:t xml:space="preserve"> </w:t>
            </w:r>
            <w:r w:rsidRPr="00FB28C0">
              <w:rPr>
                <w:rFonts w:ascii="Arial" w:hAnsi="Arial" w:cs="Arial"/>
                <w:b/>
                <w:szCs w:val="21"/>
                <w:lang w:val="fr-CH" w:eastAsia="fr-CH"/>
              </w:rPr>
              <w:t>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7A1901" w14:textId="4D75C41F" w:rsidR="00787121" w:rsidRPr="00FB28C0" w:rsidRDefault="00663D33" w:rsidP="00663D33">
            <w:pPr>
              <w:keepNext/>
              <w:spacing w:before="60" w:after="60"/>
              <w:jc w:val="center"/>
              <w:rPr>
                <w:rFonts w:ascii="Arial" w:hAnsi="Arial" w:cs="Arial"/>
                <w:b/>
                <w:szCs w:val="21"/>
                <w:lang w:val="fr-CH" w:eastAsia="fr-CH"/>
              </w:rPr>
            </w:pPr>
            <w:r w:rsidRPr="00FB28C0">
              <w:rPr>
                <w:rFonts w:ascii="Arial" w:hAnsi="Arial" w:cs="Arial"/>
                <w:b/>
                <w:szCs w:val="21"/>
                <w:lang w:val="fr-CH" w:eastAsia="fr-CH"/>
              </w:rPr>
              <w:t>Soumissionnaire 2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1E00BF" w14:textId="10594A7C" w:rsidR="00787121" w:rsidRPr="00FB28C0" w:rsidRDefault="00663D33" w:rsidP="00663D33">
            <w:pPr>
              <w:keepNext/>
              <w:spacing w:before="60" w:after="60"/>
              <w:jc w:val="center"/>
              <w:rPr>
                <w:rFonts w:ascii="Arial" w:hAnsi="Arial" w:cs="Arial"/>
                <w:b/>
                <w:szCs w:val="21"/>
                <w:lang w:val="fr-CH" w:eastAsia="fr-CH"/>
              </w:rPr>
            </w:pPr>
            <w:r w:rsidRPr="00FB28C0">
              <w:rPr>
                <w:rFonts w:ascii="Arial" w:hAnsi="Arial" w:cs="Arial"/>
                <w:b/>
                <w:szCs w:val="21"/>
                <w:lang w:val="fr-CH" w:eastAsia="fr-CH"/>
              </w:rPr>
              <w:t>Soumissionnaire</w:t>
            </w:r>
            <w:r w:rsidR="00784CD6" w:rsidRPr="00FB28C0">
              <w:rPr>
                <w:rFonts w:ascii="Arial" w:hAnsi="Arial" w:cs="Arial"/>
                <w:b/>
                <w:szCs w:val="21"/>
                <w:lang w:val="fr-CH" w:eastAsia="fr-CH"/>
              </w:rPr>
              <w:t xml:space="preserve"> </w:t>
            </w:r>
            <w:r w:rsidRPr="00FB28C0">
              <w:rPr>
                <w:rFonts w:ascii="Arial" w:hAnsi="Arial" w:cs="Arial"/>
                <w:b/>
                <w:szCs w:val="21"/>
                <w:lang w:val="fr-CH" w:eastAsia="fr-CH"/>
              </w:rPr>
              <w:t>3</w:t>
            </w:r>
          </w:p>
        </w:tc>
      </w:tr>
      <w:tr w:rsidR="00787121" w:rsidRPr="00FB28C0" w14:paraId="7E814786" w14:textId="77777777" w:rsidTr="00787121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CFAA9F" w14:textId="77777777" w:rsidR="00787121" w:rsidRPr="00FB28C0" w:rsidRDefault="00787121">
            <w:pPr>
              <w:spacing w:before="60" w:after="60"/>
              <w:rPr>
                <w:rFonts w:ascii="Arial" w:hAnsi="Arial" w:cs="Arial"/>
                <w:szCs w:val="21"/>
                <w:lang w:val="fr-CH" w:eastAsia="fr-CH"/>
              </w:rPr>
            </w:pPr>
            <w:r w:rsidRPr="00FB28C0">
              <w:rPr>
                <w:rFonts w:ascii="Arial" w:hAnsi="Arial" w:cs="Arial"/>
                <w:szCs w:val="21"/>
                <w:lang w:val="fr-CH" w:eastAsia="fr-CH"/>
              </w:rPr>
              <w:t>1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19E21" w14:textId="77777777" w:rsidR="00787121" w:rsidRPr="00FB28C0" w:rsidRDefault="00787121">
            <w:pPr>
              <w:jc w:val="center"/>
              <w:rPr>
                <w:rFonts w:ascii="Arial" w:hAnsi="Arial" w:cs="Arial"/>
                <w:szCs w:val="21"/>
                <w:lang w:val="fr-CH" w:eastAsia="en-US"/>
              </w:rPr>
            </w:pPr>
            <w:r w:rsidRPr="00FB28C0">
              <w:rPr>
                <w:rFonts w:ascii="Arial" w:hAnsi="Arial" w:cs="Arial"/>
                <w:color w:val="FF0000"/>
                <w:szCs w:val="21"/>
                <w:lang w:val="fr-CH" w:eastAsia="fr-CH"/>
              </w:rPr>
              <w:t>…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C484E" w14:textId="77777777" w:rsidR="00787121" w:rsidRPr="00FB28C0" w:rsidRDefault="00787121">
            <w:pPr>
              <w:jc w:val="center"/>
              <w:rPr>
                <w:rFonts w:ascii="Arial" w:hAnsi="Arial" w:cs="Arial"/>
                <w:szCs w:val="21"/>
                <w:lang w:val="fr-CH"/>
              </w:rPr>
            </w:pPr>
            <w:r w:rsidRPr="00FB28C0">
              <w:rPr>
                <w:rFonts w:ascii="Arial" w:hAnsi="Arial" w:cs="Arial"/>
                <w:color w:val="FF0000"/>
                <w:szCs w:val="21"/>
                <w:lang w:val="fr-CH" w:eastAsia="fr-CH"/>
              </w:rPr>
              <w:t>…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EBCE3" w14:textId="77777777" w:rsidR="00787121" w:rsidRPr="00FB28C0" w:rsidRDefault="00787121">
            <w:pPr>
              <w:jc w:val="center"/>
              <w:rPr>
                <w:rFonts w:ascii="Arial" w:hAnsi="Arial" w:cs="Arial"/>
                <w:szCs w:val="21"/>
                <w:lang w:val="fr-CH"/>
              </w:rPr>
            </w:pPr>
            <w:r w:rsidRPr="00FB28C0">
              <w:rPr>
                <w:rFonts w:ascii="Arial" w:hAnsi="Arial" w:cs="Arial"/>
                <w:color w:val="FF0000"/>
                <w:szCs w:val="21"/>
                <w:lang w:val="fr-CH" w:eastAsia="fr-CH"/>
              </w:rPr>
              <w:t>…</w:t>
            </w:r>
          </w:p>
        </w:tc>
      </w:tr>
      <w:tr w:rsidR="00787121" w:rsidRPr="00FB28C0" w14:paraId="30CF54BB" w14:textId="77777777" w:rsidTr="00787121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A1D192" w14:textId="77777777" w:rsidR="00787121" w:rsidRPr="00FB28C0" w:rsidRDefault="00787121">
            <w:pPr>
              <w:spacing w:before="60" w:after="60"/>
              <w:rPr>
                <w:rFonts w:ascii="Arial" w:hAnsi="Arial" w:cs="Arial"/>
                <w:szCs w:val="21"/>
                <w:lang w:val="fr-CH" w:eastAsia="fr-CH"/>
              </w:rPr>
            </w:pPr>
            <w:r w:rsidRPr="00FB28C0">
              <w:rPr>
                <w:rFonts w:ascii="Arial" w:hAnsi="Arial" w:cs="Arial"/>
                <w:szCs w:val="21"/>
                <w:lang w:val="fr-CH" w:eastAsia="fr-CH"/>
              </w:rPr>
              <w:t>2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1AB7A" w14:textId="77777777" w:rsidR="00787121" w:rsidRPr="00FB28C0" w:rsidRDefault="00787121">
            <w:pPr>
              <w:jc w:val="center"/>
              <w:rPr>
                <w:rFonts w:ascii="Arial" w:hAnsi="Arial" w:cs="Arial"/>
                <w:szCs w:val="21"/>
                <w:lang w:val="fr-CH" w:eastAsia="en-US"/>
              </w:rPr>
            </w:pPr>
            <w:r w:rsidRPr="00FB28C0">
              <w:rPr>
                <w:rFonts w:ascii="Arial" w:hAnsi="Arial" w:cs="Arial"/>
                <w:color w:val="FF0000"/>
                <w:szCs w:val="21"/>
                <w:lang w:val="fr-CH" w:eastAsia="fr-CH"/>
              </w:rPr>
              <w:t>…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C2E34" w14:textId="77777777" w:rsidR="00787121" w:rsidRPr="00FB28C0" w:rsidRDefault="00787121">
            <w:pPr>
              <w:jc w:val="center"/>
              <w:rPr>
                <w:rFonts w:ascii="Arial" w:hAnsi="Arial" w:cs="Arial"/>
                <w:szCs w:val="21"/>
                <w:lang w:val="fr-CH"/>
              </w:rPr>
            </w:pPr>
            <w:r w:rsidRPr="00FB28C0">
              <w:rPr>
                <w:rFonts w:ascii="Arial" w:hAnsi="Arial" w:cs="Arial"/>
                <w:color w:val="FF0000"/>
                <w:szCs w:val="21"/>
                <w:lang w:val="fr-CH" w:eastAsia="fr-CH"/>
              </w:rPr>
              <w:t>…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55449" w14:textId="77777777" w:rsidR="00787121" w:rsidRPr="00FB28C0" w:rsidRDefault="00787121">
            <w:pPr>
              <w:jc w:val="center"/>
              <w:rPr>
                <w:rFonts w:ascii="Arial" w:hAnsi="Arial" w:cs="Arial"/>
                <w:szCs w:val="21"/>
                <w:lang w:val="fr-CH"/>
              </w:rPr>
            </w:pPr>
            <w:r w:rsidRPr="00FB28C0">
              <w:rPr>
                <w:rFonts w:ascii="Arial" w:hAnsi="Arial" w:cs="Arial"/>
                <w:color w:val="FF0000"/>
                <w:szCs w:val="21"/>
                <w:lang w:val="fr-CH" w:eastAsia="fr-CH"/>
              </w:rPr>
              <w:t>…</w:t>
            </w:r>
          </w:p>
        </w:tc>
      </w:tr>
      <w:tr w:rsidR="00787121" w:rsidRPr="00FB28C0" w14:paraId="734F4739" w14:textId="77777777" w:rsidTr="00787121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F2461A" w14:textId="77777777" w:rsidR="00787121" w:rsidRPr="00FB28C0" w:rsidRDefault="00787121">
            <w:pPr>
              <w:spacing w:before="60" w:after="60"/>
              <w:rPr>
                <w:rFonts w:ascii="Arial" w:hAnsi="Arial" w:cs="Arial"/>
                <w:szCs w:val="21"/>
                <w:lang w:val="fr-CH" w:eastAsia="fr-CH"/>
              </w:rPr>
            </w:pPr>
            <w:r w:rsidRPr="00FB28C0">
              <w:rPr>
                <w:rFonts w:ascii="Arial" w:hAnsi="Arial" w:cs="Arial"/>
                <w:szCs w:val="21"/>
                <w:lang w:val="fr-CH" w:eastAsia="fr-CH"/>
              </w:rPr>
              <w:t>3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827D1" w14:textId="77777777" w:rsidR="00787121" w:rsidRPr="00FB28C0" w:rsidRDefault="00787121">
            <w:pPr>
              <w:jc w:val="center"/>
              <w:rPr>
                <w:rFonts w:ascii="Arial" w:hAnsi="Arial" w:cs="Arial"/>
                <w:szCs w:val="21"/>
                <w:lang w:val="fr-CH" w:eastAsia="en-US"/>
              </w:rPr>
            </w:pPr>
            <w:r w:rsidRPr="00FB28C0">
              <w:rPr>
                <w:rFonts w:ascii="Arial" w:hAnsi="Arial" w:cs="Arial"/>
                <w:color w:val="FF0000"/>
                <w:szCs w:val="21"/>
                <w:lang w:val="fr-CH" w:eastAsia="fr-CH"/>
              </w:rPr>
              <w:t>…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C44A2" w14:textId="77777777" w:rsidR="00787121" w:rsidRPr="00FB28C0" w:rsidRDefault="00787121">
            <w:pPr>
              <w:jc w:val="center"/>
              <w:rPr>
                <w:rFonts w:ascii="Arial" w:hAnsi="Arial" w:cs="Arial"/>
                <w:szCs w:val="21"/>
                <w:lang w:val="fr-CH"/>
              </w:rPr>
            </w:pPr>
            <w:r w:rsidRPr="00FB28C0">
              <w:rPr>
                <w:rFonts w:ascii="Arial" w:hAnsi="Arial" w:cs="Arial"/>
                <w:color w:val="FF0000"/>
                <w:szCs w:val="21"/>
                <w:lang w:val="fr-CH" w:eastAsia="fr-CH"/>
              </w:rPr>
              <w:t>…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1CE2C" w14:textId="77777777" w:rsidR="00787121" w:rsidRPr="00FB28C0" w:rsidRDefault="00787121">
            <w:pPr>
              <w:jc w:val="center"/>
              <w:rPr>
                <w:rFonts w:ascii="Arial" w:hAnsi="Arial" w:cs="Arial"/>
                <w:szCs w:val="21"/>
                <w:lang w:val="fr-CH"/>
              </w:rPr>
            </w:pPr>
            <w:r w:rsidRPr="00FB28C0">
              <w:rPr>
                <w:rFonts w:ascii="Arial" w:hAnsi="Arial" w:cs="Arial"/>
                <w:color w:val="FF0000"/>
                <w:szCs w:val="21"/>
                <w:lang w:val="fr-CH" w:eastAsia="fr-CH"/>
              </w:rPr>
              <w:t>…</w:t>
            </w:r>
          </w:p>
        </w:tc>
      </w:tr>
      <w:tr w:rsidR="00787121" w:rsidRPr="00FB28C0" w14:paraId="7E50F07F" w14:textId="77777777" w:rsidTr="00787121">
        <w:trPr>
          <w:trHeight w:val="33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6C3C5C" w14:textId="77777777" w:rsidR="00787121" w:rsidRPr="00FB28C0" w:rsidRDefault="00787121">
            <w:pPr>
              <w:spacing w:before="60" w:after="60"/>
              <w:rPr>
                <w:rFonts w:ascii="Arial" w:hAnsi="Arial" w:cs="Arial"/>
                <w:b/>
                <w:szCs w:val="21"/>
                <w:lang w:val="fr-CH" w:eastAsia="fr-CH"/>
              </w:rPr>
            </w:pPr>
            <w:r w:rsidRPr="00FB28C0">
              <w:rPr>
                <w:rFonts w:ascii="Arial" w:hAnsi="Arial" w:cs="Arial"/>
                <w:b/>
                <w:szCs w:val="21"/>
                <w:lang w:val="fr-CH" w:eastAsia="fr-CH"/>
              </w:rPr>
              <w:t>Total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46991" w14:textId="77777777" w:rsidR="00787121" w:rsidRPr="00FB28C0" w:rsidRDefault="00787121">
            <w:pPr>
              <w:jc w:val="center"/>
              <w:rPr>
                <w:rFonts w:ascii="Arial" w:hAnsi="Arial" w:cs="Arial"/>
                <w:b/>
                <w:szCs w:val="21"/>
                <w:lang w:val="fr-CH" w:eastAsia="en-US"/>
              </w:rPr>
            </w:pPr>
            <w:r w:rsidRPr="00FB28C0">
              <w:rPr>
                <w:rFonts w:ascii="Arial" w:hAnsi="Arial" w:cs="Arial"/>
                <w:b/>
                <w:color w:val="FF0000"/>
                <w:szCs w:val="21"/>
                <w:lang w:val="fr-CH" w:eastAsia="fr-CH"/>
              </w:rPr>
              <w:t>…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2B8D8" w14:textId="77777777" w:rsidR="00787121" w:rsidRPr="00FB28C0" w:rsidRDefault="00787121">
            <w:pPr>
              <w:jc w:val="center"/>
              <w:rPr>
                <w:rFonts w:ascii="Arial" w:hAnsi="Arial" w:cs="Arial"/>
                <w:b/>
                <w:szCs w:val="21"/>
                <w:lang w:val="fr-CH"/>
              </w:rPr>
            </w:pPr>
            <w:r w:rsidRPr="00FB28C0">
              <w:rPr>
                <w:rFonts w:ascii="Arial" w:hAnsi="Arial" w:cs="Arial"/>
                <w:b/>
                <w:color w:val="FF0000"/>
                <w:szCs w:val="21"/>
                <w:lang w:val="fr-CH" w:eastAsia="fr-CH"/>
              </w:rPr>
              <w:t>…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9EFC9" w14:textId="77777777" w:rsidR="00787121" w:rsidRPr="00FB28C0" w:rsidRDefault="00787121" w:rsidP="00FB28C0">
            <w:pPr>
              <w:keepNext/>
              <w:jc w:val="center"/>
              <w:rPr>
                <w:rFonts w:ascii="Arial" w:hAnsi="Arial" w:cs="Arial"/>
                <w:b/>
                <w:szCs w:val="21"/>
                <w:lang w:val="fr-CH"/>
              </w:rPr>
            </w:pPr>
            <w:r w:rsidRPr="00FB28C0">
              <w:rPr>
                <w:rFonts w:ascii="Arial" w:hAnsi="Arial" w:cs="Arial"/>
                <w:b/>
                <w:color w:val="FF0000"/>
                <w:szCs w:val="21"/>
                <w:lang w:val="fr-CH" w:eastAsia="fr-CH"/>
              </w:rPr>
              <w:t>…</w:t>
            </w:r>
          </w:p>
        </w:tc>
      </w:tr>
    </w:tbl>
    <w:p w14:paraId="302F64C9" w14:textId="11E55F4E" w:rsidR="00FB28C0" w:rsidRPr="00FB28C0" w:rsidRDefault="00FB28C0">
      <w:pPr>
        <w:pStyle w:val="Lgende"/>
        <w:rPr>
          <w:lang w:val="fr-CH"/>
        </w:rPr>
      </w:pPr>
      <w:bookmarkStart w:id="58" w:name="_Toc468799739"/>
      <w:bookmarkStart w:id="59" w:name="_Toc149659117"/>
      <w:bookmarkStart w:id="60" w:name="_Toc152921434"/>
      <w:r w:rsidRPr="00FB28C0">
        <w:rPr>
          <w:lang w:val="fr-CH"/>
        </w:rPr>
        <w:t xml:space="preserve">Tableau </w:t>
      </w:r>
      <w:r w:rsidRPr="00FB28C0">
        <w:rPr>
          <w:lang w:val="fr-CH"/>
        </w:rPr>
        <w:fldChar w:fldCharType="begin"/>
      </w:r>
      <w:r w:rsidRPr="00FB28C0">
        <w:rPr>
          <w:lang w:val="fr-CH"/>
        </w:rPr>
        <w:instrText xml:space="preserve"> SEQ Tableau \* ARABIC </w:instrText>
      </w:r>
      <w:r w:rsidRPr="00FB28C0">
        <w:rPr>
          <w:lang w:val="fr-CH"/>
        </w:rPr>
        <w:fldChar w:fldCharType="separate"/>
      </w:r>
      <w:r w:rsidRPr="00FB28C0">
        <w:rPr>
          <w:lang w:val="fr-CH"/>
        </w:rPr>
        <w:t>6</w:t>
      </w:r>
      <w:r w:rsidRPr="00FB28C0">
        <w:rPr>
          <w:lang w:val="fr-CH"/>
        </w:rPr>
        <w:fldChar w:fldCharType="end"/>
      </w:r>
      <w:r w:rsidRPr="00FB28C0">
        <w:rPr>
          <w:lang w:val="fr-CH"/>
        </w:rPr>
        <w:t xml:space="preserve"> Résultat de l’évaluation</w:t>
      </w:r>
      <w:bookmarkEnd w:id="60"/>
    </w:p>
    <w:p w14:paraId="52A3F219" w14:textId="62F094F9" w:rsidR="00DB61C0" w:rsidRPr="00FB28C0" w:rsidRDefault="00663D33" w:rsidP="00DB61C0">
      <w:pPr>
        <w:pStyle w:val="berschrift2nummeriert"/>
        <w:rPr>
          <w:lang w:val="fr-CH"/>
        </w:rPr>
      </w:pPr>
      <w:bookmarkStart w:id="61" w:name="_Toc152921425"/>
      <w:bookmarkEnd w:id="58"/>
      <w:bookmarkEnd w:id="59"/>
      <w:r w:rsidRPr="00FB28C0">
        <w:rPr>
          <w:lang w:val="fr-CH"/>
        </w:rPr>
        <w:t>Classement</w:t>
      </w:r>
      <w:bookmarkEnd w:id="61"/>
      <w:r w:rsidR="00DB61C0" w:rsidRPr="00FB28C0">
        <w:rPr>
          <w:lang w:val="fr-CH"/>
        </w:rPr>
        <w:t xml:space="preserve"> </w:t>
      </w:r>
    </w:p>
    <w:p w14:paraId="768B8EC2" w14:textId="4BFFCAF0" w:rsidR="00DB61C0" w:rsidRPr="00FB28C0" w:rsidRDefault="00DB61C0" w:rsidP="00DB61C0">
      <w:pPr>
        <w:pStyle w:val="Corpsdetexte"/>
        <w:rPr>
          <w:lang w:val="fr-CH"/>
        </w:rPr>
      </w:pPr>
      <w:r w:rsidRPr="00FB28C0">
        <w:rPr>
          <w:lang w:val="fr-CH"/>
        </w:rPr>
        <w:t xml:space="preserve">L’évaluation ci-avant </w:t>
      </w:r>
      <w:r w:rsidR="00690DC5" w:rsidRPr="00FB28C0">
        <w:rPr>
          <w:lang w:val="fr-CH"/>
        </w:rPr>
        <w:t xml:space="preserve">a </w:t>
      </w:r>
      <w:r w:rsidRPr="00FB28C0">
        <w:rPr>
          <w:lang w:val="fr-CH"/>
        </w:rPr>
        <w:t>débouch</w:t>
      </w:r>
      <w:r w:rsidR="00690DC5" w:rsidRPr="00FB28C0">
        <w:rPr>
          <w:lang w:val="fr-CH"/>
        </w:rPr>
        <w:t>é</w:t>
      </w:r>
      <w:r w:rsidRPr="00FB28C0">
        <w:rPr>
          <w:lang w:val="fr-CH"/>
        </w:rPr>
        <w:t xml:space="preserve"> sur le classement suivant :</w:t>
      </w:r>
    </w:p>
    <w:p w14:paraId="4386335A" w14:textId="7F3A5477" w:rsidR="00663D33" w:rsidRPr="00FB28C0" w:rsidRDefault="00663D33" w:rsidP="00690DC5">
      <w:pPr>
        <w:pStyle w:val="berschrift2nummeriert"/>
        <w:numPr>
          <w:ilvl w:val="0"/>
          <w:numId w:val="0"/>
        </w:numPr>
        <w:spacing w:before="0" w:after="0"/>
        <w:rPr>
          <w:lang w:val="fr-CH"/>
        </w:rPr>
      </w:pPr>
    </w:p>
    <w:tbl>
      <w:tblPr>
        <w:tblStyle w:val="Tabellengitternetz"/>
        <w:tblW w:w="8930" w:type="dxa"/>
        <w:tblInd w:w="108" w:type="dxa"/>
        <w:tblLook w:val="04A0" w:firstRow="1" w:lastRow="0" w:firstColumn="1" w:lastColumn="0" w:noHBand="0" w:noVBand="1"/>
      </w:tblPr>
      <w:tblGrid>
        <w:gridCol w:w="1240"/>
        <w:gridCol w:w="3325"/>
        <w:gridCol w:w="2268"/>
        <w:gridCol w:w="2097"/>
      </w:tblGrid>
      <w:tr w:rsidR="00663D33" w:rsidRPr="00FB28C0" w14:paraId="25784EF2" w14:textId="77777777" w:rsidTr="00663D33">
        <w:trPr>
          <w:trHeight w:val="409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4AC260" w14:textId="6BF3A87C" w:rsidR="00663D33" w:rsidRPr="00FB28C0" w:rsidRDefault="00663D33" w:rsidP="003F7E09">
            <w:pPr>
              <w:keepNext/>
              <w:spacing w:before="60" w:after="60"/>
              <w:rPr>
                <w:rFonts w:asciiTheme="majorHAnsi" w:hAnsiTheme="majorHAnsi" w:cstheme="majorHAnsi"/>
                <w:b/>
                <w:szCs w:val="21"/>
                <w:lang w:val="fr-CH" w:eastAsia="fr-CH"/>
              </w:rPr>
            </w:pPr>
            <w:r w:rsidRPr="00FB28C0">
              <w:rPr>
                <w:rFonts w:asciiTheme="majorHAnsi" w:hAnsiTheme="majorHAnsi" w:cstheme="majorHAnsi"/>
                <w:b/>
                <w:szCs w:val="21"/>
                <w:lang w:val="fr-CH" w:eastAsia="fr-CH"/>
              </w:rPr>
              <w:t>Place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FC627" w14:textId="72210BCE" w:rsidR="00663D33" w:rsidRPr="00FB28C0" w:rsidRDefault="00663D33" w:rsidP="003F7E09">
            <w:pPr>
              <w:keepNext/>
              <w:spacing w:before="60" w:after="60"/>
              <w:jc w:val="center"/>
              <w:rPr>
                <w:rFonts w:asciiTheme="majorHAnsi" w:hAnsiTheme="majorHAnsi" w:cstheme="majorHAnsi"/>
                <w:b/>
                <w:szCs w:val="21"/>
                <w:lang w:val="fr-CH" w:eastAsia="fr-CH"/>
              </w:rPr>
            </w:pPr>
            <w:r w:rsidRPr="00FB28C0">
              <w:rPr>
                <w:rFonts w:asciiTheme="majorHAnsi" w:hAnsiTheme="majorHAnsi" w:cstheme="majorHAnsi"/>
                <w:b/>
                <w:szCs w:val="21"/>
                <w:lang w:val="fr-CH" w:eastAsia="fr-CH"/>
              </w:rPr>
              <w:t>Soumissionnaire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18184" w14:textId="229F6F40" w:rsidR="00663D33" w:rsidRPr="00FB28C0" w:rsidRDefault="00663D33" w:rsidP="004B45A8">
            <w:pPr>
              <w:keepNext/>
              <w:spacing w:before="60" w:after="60"/>
              <w:jc w:val="center"/>
              <w:rPr>
                <w:rFonts w:asciiTheme="majorHAnsi" w:hAnsiTheme="majorHAnsi" w:cstheme="majorHAnsi"/>
                <w:b/>
                <w:szCs w:val="21"/>
                <w:lang w:val="fr-CH" w:eastAsia="fr-CH"/>
              </w:rPr>
            </w:pPr>
            <w:r w:rsidRPr="00FB28C0">
              <w:rPr>
                <w:rFonts w:asciiTheme="majorHAnsi" w:hAnsiTheme="majorHAnsi" w:cstheme="majorHAnsi"/>
                <w:b/>
                <w:szCs w:val="21"/>
                <w:lang w:val="fr-CH" w:eastAsia="fr-CH"/>
              </w:rPr>
              <w:t xml:space="preserve">Coût </w:t>
            </w:r>
            <w:r w:rsidR="004B45A8">
              <w:rPr>
                <w:rFonts w:asciiTheme="majorHAnsi" w:hAnsiTheme="majorHAnsi" w:cstheme="majorHAnsi"/>
                <w:b/>
                <w:szCs w:val="21"/>
                <w:lang w:val="fr-CH" w:eastAsia="fr-CH"/>
              </w:rPr>
              <w:t>global</w:t>
            </w:r>
            <w:r w:rsidRPr="00FB28C0">
              <w:rPr>
                <w:rFonts w:asciiTheme="majorHAnsi" w:hAnsiTheme="majorHAnsi" w:cstheme="majorHAnsi"/>
                <w:b/>
                <w:szCs w:val="21"/>
                <w:lang w:val="fr-CH" w:eastAsia="fr-CH"/>
              </w:rPr>
              <w:t xml:space="preserve"> en CHF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5308" w14:textId="6C600BA7" w:rsidR="00663D33" w:rsidRPr="00FB28C0" w:rsidRDefault="00663D33" w:rsidP="003F7E09">
            <w:pPr>
              <w:keepNext/>
              <w:spacing w:before="60" w:after="60"/>
              <w:jc w:val="center"/>
              <w:rPr>
                <w:rFonts w:asciiTheme="majorHAnsi" w:hAnsiTheme="majorHAnsi" w:cstheme="majorHAnsi"/>
                <w:b/>
                <w:szCs w:val="21"/>
                <w:lang w:val="fr-CH" w:eastAsia="fr-CH"/>
              </w:rPr>
            </w:pPr>
            <w:r w:rsidRPr="00FB28C0">
              <w:rPr>
                <w:rFonts w:asciiTheme="majorHAnsi" w:hAnsiTheme="majorHAnsi" w:cstheme="majorHAnsi"/>
                <w:b/>
                <w:szCs w:val="21"/>
                <w:lang w:val="fr-CH" w:eastAsia="fr-CH"/>
              </w:rPr>
              <w:t>Total de points</w:t>
            </w:r>
          </w:p>
        </w:tc>
      </w:tr>
      <w:tr w:rsidR="00663D33" w:rsidRPr="00FB28C0" w14:paraId="2776FFDE" w14:textId="77777777" w:rsidTr="0075733D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79691E" w14:textId="77777777" w:rsidR="00663D33" w:rsidRPr="00FB28C0" w:rsidRDefault="00663D33" w:rsidP="003F7E09">
            <w:pPr>
              <w:spacing w:before="60" w:after="60"/>
              <w:rPr>
                <w:rFonts w:asciiTheme="majorHAnsi" w:hAnsiTheme="majorHAnsi"/>
                <w:lang w:val="fr-CH"/>
              </w:rPr>
            </w:pPr>
            <w:r w:rsidRPr="00FB28C0">
              <w:rPr>
                <w:rFonts w:asciiTheme="majorHAnsi" w:hAnsiTheme="majorHAnsi"/>
                <w:lang w:val="fr-CH"/>
              </w:rPr>
              <w:t>1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25727" w14:textId="77777777" w:rsidR="00663D33" w:rsidRPr="00FB28C0" w:rsidRDefault="00663D33" w:rsidP="003F7E09">
            <w:pPr>
              <w:jc w:val="center"/>
              <w:rPr>
                <w:rFonts w:asciiTheme="majorHAnsi" w:hAnsiTheme="majorHAnsi"/>
                <w:lang w:val="fr-CH"/>
              </w:rPr>
            </w:pPr>
            <w:r w:rsidRPr="00FB28C0">
              <w:rPr>
                <w:rFonts w:asciiTheme="majorHAnsi" w:hAnsiTheme="majorHAnsi"/>
                <w:color w:val="FF0000"/>
                <w:lang w:val="fr-CH"/>
              </w:rPr>
              <w:t>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62FEF" w14:textId="77777777" w:rsidR="00663D33" w:rsidRPr="00FB28C0" w:rsidRDefault="00663D33" w:rsidP="003F7E09">
            <w:pPr>
              <w:jc w:val="center"/>
              <w:rPr>
                <w:rFonts w:asciiTheme="majorHAnsi" w:hAnsiTheme="majorHAnsi"/>
                <w:lang w:val="fr-CH"/>
              </w:rPr>
            </w:pPr>
            <w:r w:rsidRPr="00FB28C0">
              <w:rPr>
                <w:rFonts w:asciiTheme="majorHAnsi" w:hAnsiTheme="majorHAnsi"/>
                <w:color w:val="FF0000"/>
                <w:lang w:val="fr-CH"/>
              </w:rPr>
              <w:t>…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9C994" w14:textId="77777777" w:rsidR="00663D33" w:rsidRPr="00FB28C0" w:rsidRDefault="00663D33" w:rsidP="003F7E09">
            <w:pPr>
              <w:jc w:val="center"/>
              <w:rPr>
                <w:rFonts w:asciiTheme="majorHAnsi" w:hAnsiTheme="majorHAnsi"/>
                <w:lang w:val="fr-CH"/>
              </w:rPr>
            </w:pPr>
            <w:r w:rsidRPr="00FB28C0">
              <w:rPr>
                <w:rFonts w:asciiTheme="majorHAnsi" w:hAnsiTheme="majorHAnsi"/>
                <w:color w:val="FF0000"/>
                <w:lang w:val="fr-CH"/>
              </w:rPr>
              <w:t>…</w:t>
            </w:r>
          </w:p>
        </w:tc>
      </w:tr>
      <w:tr w:rsidR="00663D33" w:rsidRPr="00FB28C0" w14:paraId="2C460668" w14:textId="77777777" w:rsidTr="0075733D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42BDF8" w14:textId="77777777" w:rsidR="00663D33" w:rsidRPr="00FB28C0" w:rsidRDefault="00663D33" w:rsidP="003F7E09">
            <w:pPr>
              <w:spacing w:before="60" w:after="60"/>
              <w:rPr>
                <w:rFonts w:asciiTheme="majorHAnsi" w:hAnsiTheme="majorHAnsi"/>
                <w:lang w:val="fr-CH"/>
              </w:rPr>
            </w:pPr>
            <w:r w:rsidRPr="00FB28C0">
              <w:rPr>
                <w:rFonts w:asciiTheme="majorHAnsi" w:hAnsiTheme="majorHAnsi"/>
                <w:lang w:val="fr-CH"/>
              </w:rPr>
              <w:t>2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E9028" w14:textId="77777777" w:rsidR="00663D33" w:rsidRPr="00FB28C0" w:rsidRDefault="00663D33" w:rsidP="003F7E09">
            <w:pPr>
              <w:jc w:val="center"/>
              <w:rPr>
                <w:rFonts w:asciiTheme="majorHAnsi" w:hAnsiTheme="majorHAnsi"/>
                <w:lang w:val="fr-CH"/>
              </w:rPr>
            </w:pPr>
            <w:r w:rsidRPr="00FB28C0">
              <w:rPr>
                <w:rFonts w:asciiTheme="majorHAnsi" w:hAnsiTheme="majorHAnsi"/>
                <w:color w:val="FF0000"/>
                <w:lang w:val="fr-CH"/>
              </w:rPr>
              <w:t>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D5029" w14:textId="77777777" w:rsidR="00663D33" w:rsidRPr="00FB28C0" w:rsidRDefault="00663D33" w:rsidP="003F7E09">
            <w:pPr>
              <w:jc w:val="center"/>
              <w:rPr>
                <w:rFonts w:asciiTheme="majorHAnsi" w:hAnsiTheme="majorHAnsi"/>
                <w:lang w:val="fr-CH"/>
              </w:rPr>
            </w:pPr>
            <w:r w:rsidRPr="00FB28C0">
              <w:rPr>
                <w:rFonts w:asciiTheme="majorHAnsi" w:hAnsiTheme="majorHAnsi"/>
                <w:color w:val="FF0000"/>
                <w:lang w:val="fr-CH"/>
              </w:rPr>
              <w:t>…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8F183" w14:textId="77777777" w:rsidR="00663D33" w:rsidRPr="00FB28C0" w:rsidRDefault="00663D33" w:rsidP="003F7E09">
            <w:pPr>
              <w:jc w:val="center"/>
              <w:rPr>
                <w:rFonts w:asciiTheme="majorHAnsi" w:hAnsiTheme="majorHAnsi"/>
                <w:lang w:val="fr-CH"/>
              </w:rPr>
            </w:pPr>
            <w:r w:rsidRPr="00FB28C0">
              <w:rPr>
                <w:rFonts w:asciiTheme="majorHAnsi" w:hAnsiTheme="majorHAnsi"/>
                <w:color w:val="FF0000"/>
                <w:lang w:val="fr-CH"/>
              </w:rPr>
              <w:t>…</w:t>
            </w:r>
          </w:p>
        </w:tc>
      </w:tr>
      <w:tr w:rsidR="00663D33" w:rsidRPr="00FB28C0" w14:paraId="4E5D7C5E" w14:textId="77777777" w:rsidTr="0075733D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709921" w14:textId="77777777" w:rsidR="00663D33" w:rsidRPr="00FB28C0" w:rsidRDefault="00663D33" w:rsidP="003F7E09">
            <w:pPr>
              <w:spacing w:before="60" w:after="60"/>
              <w:rPr>
                <w:rFonts w:asciiTheme="majorHAnsi" w:hAnsiTheme="majorHAnsi"/>
                <w:lang w:val="fr-CH"/>
              </w:rPr>
            </w:pPr>
            <w:r w:rsidRPr="00FB28C0">
              <w:rPr>
                <w:rFonts w:asciiTheme="majorHAnsi" w:hAnsiTheme="majorHAnsi"/>
                <w:lang w:val="fr-CH"/>
              </w:rPr>
              <w:t>3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F3632" w14:textId="77777777" w:rsidR="00663D33" w:rsidRPr="00FB28C0" w:rsidRDefault="00663D33" w:rsidP="003F7E09">
            <w:pPr>
              <w:jc w:val="center"/>
              <w:rPr>
                <w:rFonts w:asciiTheme="majorHAnsi" w:hAnsiTheme="majorHAnsi"/>
                <w:lang w:val="fr-CH"/>
              </w:rPr>
            </w:pPr>
            <w:r w:rsidRPr="00FB28C0">
              <w:rPr>
                <w:rFonts w:asciiTheme="majorHAnsi" w:hAnsiTheme="majorHAnsi"/>
                <w:color w:val="FF0000"/>
                <w:lang w:val="fr-CH"/>
              </w:rPr>
              <w:t>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EE047" w14:textId="77777777" w:rsidR="00663D33" w:rsidRPr="00FB28C0" w:rsidRDefault="00663D33" w:rsidP="003F7E09">
            <w:pPr>
              <w:jc w:val="center"/>
              <w:rPr>
                <w:rFonts w:asciiTheme="majorHAnsi" w:hAnsiTheme="majorHAnsi"/>
                <w:lang w:val="fr-CH"/>
              </w:rPr>
            </w:pPr>
            <w:r w:rsidRPr="00FB28C0">
              <w:rPr>
                <w:rFonts w:asciiTheme="majorHAnsi" w:hAnsiTheme="majorHAnsi"/>
                <w:color w:val="FF0000"/>
                <w:lang w:val="fr-CH"/>
              </w:rPr>
              <w:t>…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EBB8A" w14:textId="77777777" w:rsidR="00663D33" w:rsidRPr="00FB28C0" w:rsidRDefault="00663D33" w:rsidP="003F7E09">
            <w:pPr>
              <w:jc w:val="center"/>
              <w:rPr>
                <w:rFonts w:asciiTheme="majorHAnsi" w:hAnsiTheme="majorHAnsi"/>
                <w:lang w:val="fr-CH"/>
              </w:rPr>
            </w:pPr>
            <w:r w:rsidRPr="00FB28C0">
              <w:rPr>
                <w:rFonts w:asciiTheme="majorHAnsi" w:hAnsiTheme="majorHAnsi"/>
                <w:color w:val="FF0000"/>
                <w:lang w:val="fr-CH"/>
              </w:rPr>
              <w:t>…</w:t>
            </w:r>
          </w:p>
        </w:tc>
      </w:tr>
      <w:tr w:rsidR="00663D33" w:rsidRPr="00FB28C0" w14:paraId="6E8947AB" w14:textId="77777777" w:rsidTr="0075733D">
        <w:trPr>
          <w:trHeight w:val="33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78F6D1" w14:textId="77777777" w:rsidR="00663D33" w:rsidRPr="00FB28C0" w:rsidRDefault="00663D33" w:rsidP="003F7E09">
            <w:pPr>
              <w:spacing w:before="60" w:after="60"/>
              <w:rPr>
                <w:rFonts w:asciiTheme="majorHAnsi" w:hAnsiTheme="majorHAnsi"/>
                <w:b/>
                <w:lang w:val="fr-CH"/>
              </w:rPr>
            </w:pPr>
            <w:r w:rsidRPr="00FB28C0">
              <w:rPr>
                <w:rFonts w:asciiTheme="majorHAnsi" w:hAnsiTheme="majorHAnsi"/>
                <w:b/>
                <w:lang w:val="fr-CH"/>
              </w:rPr>
              <w:t>Total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19382" w14:textId="77777777" w:rsidR="00663D33" w:rsidRPr="00FB28C0" w:rsidRDefault="00663D33" w:rsidP="003F7E09">
            <w:pPr>
              <w:jc w:val="center"/>
              <w:rPr>
                <w:rFonts w:asciiTheme="majorHAnsi" w:hAnsiTheme="majorHAnsi"/>
                <w:b/>
                <w:lang w:val="fr-CH"/>
              </w:rPr>
            </w:pPr>
            <w:r w:rsidRPr="00FB28C0">
              <w:rPr>
                <w:rFonts w:asciiTheme="majorHAnsi" w:hAnsiTheme="majorHAnsi"/>
                <w:b/>
                <w:color w:val="FF0000"/>
                <w:lang w:val="fr-CH"/>
              </w:rPr>
              <w:t>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4A524" w14:textId="77777777" w:rsidR="00663D33" w:rsidRPr="00FB28C0" w:rsidRDefault="00663D33" w:rsidP="003F7E09">
            <w:pPr>
              <w:jc w:val="center"/>
              <w:rPr>
                <w:rFonts w:asciiTheme="majorHAnsi" w:hAnsiTheme="majorHAnsi"/>
                <w:b/>
                <w:lang w:val="fr-CH"/>
              </w:rPr>
            </w:pPr>
            <w:r w:rsidRPr="00FB28C0">
              <w:rPr>
                <w:rFonts w:asciiTheme="majorHAnsi" w:hAnsiTheme="majorHAnsi"/>
                <w:b/>
                <w:color w:val="FF0000"/>
                <w:lang w:val="fr-CH"/>
              </w:rPr>
              <w:t>…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0116C" w14:textId="77777777" w:rsidR="00663D33" w:rsidRPr="00FB28C0" w:rsidRDefault="00663D33" w:rsidP="00FB28C0">
            <w:pPr>
              <w:keepNext/>
              <w:jc w:val="center"/>
              <w:rPr>
                <w:rFonts w:asciiTheme="majorHAnsi" w:hAnsiTheme="majorHAnsi"/>
                <w:b/>
                <w:lang w:val="fr-CH"/>
              </w:rPr>
            </w:pPr>
            <w:r w:rsidRPr="00FB28C0">
              <w:rPr>
                <w:rFonts w:asciiTheme="majorHAnsi" w:hAnsiTheme="majorHAnsi"/>
                <w:b/>
                <w:color w:val="FF0000"/>
                <w:lang w:val="fr-CH"/>
              </w:rPr>
              <w:t>…</w:t>
            </w:r>
          </w:p>
        </w:tc>
      </w:tr>
    </w:tbl>
    <w:p w14:paraId="7CEB48D6" w14:textId="5D210018" w:rsidR="00FB28C0" w:rsidRPr="00FB28C0" w:rsidRDefault="00FB28C0">
      <w:pPr>
        <w:pStyle w:val="Lgende"/>
        <w:rPr>
          <w:lang w:val="fr-CH"/>
        </w:rPr>
      </w:pPr>
      <w:bookmarkStart w:id="62" w:name="_Toc468799732"/>
      <w:bookmarkStart w:id="63" w:name="_Toc428950769"/>
      <w:bookmarkStart w:id="64" w:name="_Toc415205757"/>
      <w:bookmarkStart w:id="65" w:name="_Toc152921435"/>
      <w:bookmarkEnd w:id="16"/>
      <w:bookmarkEnd w:id="17"/>
      <w:bookmarkEnd w:id="18"/>
      <w:r w:rsidRPr="00FB28C0">
        <w:rPr>
          <w:lang w:val="fr-CH"/>
        </w:rPr>
        <w:t xml:space="preserve">Tableau </w:t>
      </w:r>
      <w:r w:rsidRPr="00FB28C0">
        <w:rPr>
          <w:lang w:val="fr-CH"/>
        </w:rPr>
        <w:fldChar w:fldCharType="begin"/>
      </w:r>
      <w:r w:rsidRPr="00FB28C0">
        <w:rPr>
          <w:lang w:val="fr-CH"/>
        </w:rPr>
        <w:instrText xml:space="preserve"> SEQ Tableau \* ARABIC </w:instrText>
      </w:r>
      <w:r w:rsidRPr="00FB28C0">
        <w:rPr>
          <w:lang w:val="fr-CH"/>
        </w:rPr>
        <w:fldChar w:fldCharType="separate"/>
      </w:r>
      <w:r w:rsidRPr="00FB28C0">
        <w:rPr>
          <w:lang w:val="fr-CH"/>
        </w:rPr>
        <w:t>7</w:t>
      </w:r>
      <w:r w:rsidRPr="00FB28C0">
        <w:rPr>
          <w:lang w:val="fr-CH"/>
        </w:rPr>
        <w:fldChar w:fldCharType="end"/>
      </w:r>
      <w:r w:rsidRPr="00FB28C0">
        <w:rPr>
          <w:lang w:val="fr-CH"/>
        </w:rPr>
        <w:t xml:space="preserve"> Classement</w:t>
      </w:r>
      <w:bookmarkEnd w:id="65"/>
    </w:p>
    <w:p w14:paraId="100F5AE7" w14:textId="06A65D20" w:rsidR="00663D33" w:rsidRPr="00FB28C0" w:rsidRDefault="00663D33" w:rsidP="00663D33">
      <w:pPr>
        <w:pStyle w:val="H1"/>
        <w:rPr>
          <w:lang w:val="fr-CH"/>
        </w:rPr>
      </w:pPr>
      <w:bookmarkStart w:id="66" w:name="_Toc152921426"/>
      <w:r w:rsidRPr="00FB28C0">
        <w:rPr>
          <w:lang w:val="fr-CH"/>
        </w:rPr>
        <w:t>R</w:t>
      </w:r>
      <w:r w:rsidR="00C706E4" w:rsidRPr="00FB28C0">
        <w:rPr>
          <w:lang w:val="fr-CH"/>
        </w:rPr>
        <w:t>ecommandation</w:t>
      </w:r>
      <w:bookmarkEnd w:id="62"/>
      <w:r w:rsidRPr="00FB28C0">
        <w:rPr>
          <w:lang w:val="fr-CH"/>
        </w:rPr>
        <w:t xml:space="preserve"> / proposition</w:t>
      </w:r>
      <w:bookmarkEnd w:id="66"/>
    </w:p>
    <w:p w14:paraId="102129ED" w14:textId="2A2A1146" w:rsidR="00787121" w:rsidRPr="00FB28C0" w:rsidRDefault="00690DC5" w:rsidP="00787121">
      <w:pPr>
        <w:pStyle w:val="TextkrperBlau"/>
        <w:rPr>
          <w:sz w:val="21"/>
          <w:szCs w:val="21"/>
          <w:lang w:val="fr-CH"/>
        </w:rPr>
      </w:pPr>
      <w:r w:rsidRPr="00FB28C0">
        <w:rPr>
          <w:sz w:val="21"/>
          <w:szCs w:val="21"/>
          <w:lang w:val="fr-CH"/>
        </w:rPr>
        <w:t>Une</w:t>
      </w:r>
      <w:r w:rsidR="00C706E4" w:rsidRPr="00FB28C0">
        <w:rPr>
          <w:sz w:val="21"/>
          <w:szCs w:val="21"/>
          <w:lang w:val="fr-CH"/>
        </w:rPr>
        <w:t xml:space="preserve"> recommand</w:t>
      </w:r>
      <w:r w:rsidR="001B24E3" w:rsidRPr="00FB28C0">
        <w:rPr>
          <w:sz w:val="21"/>
          <w:szCs w:val="21"/>
          <w:lang w:val="fr-CH"/>
        </w:rPr>
        <w:t xml:space="preserve">ation doit être adressée </w:t>
      </w:r>
      <w:r w:rsidR="00C706E4" w:rsidRPr="00FB28C0">
        <w:rPr>
          <w:rFonts w:cs="Arial"/>
          <w:sz w:val="21"/>
          <w:szCs w:val="21"/>
          <w:lang w:val="fr-CH"/>
        </w:rPr>
        <w:t xml:space="preserve">à l’organe demandeur et </w:t>
      </w:r>
      <w:r w:rsidR="004B45A8">
        <w:rPr>
          <w:rFonts w:cs="Arial"/>
          <w:sz w:val="21"/>
          <w:szCs w:val="21"/>
          <w:lang w:val="fr-CH"/>
        </w:rPr>
        <w:t>une</w:t>
      </w:r>
      <w:r w:rsidR="00C706E4" w:rsidRPr="00FB28C0">
        <w:rPr>
          <w:rFonts w:cs="Arial"/>
          <w:sz w:val="21"/>
          <w:szCs w:val="21"/>
          <w:lang w:val="fr-CH"/>
        </w:rPr>
        <w:t xml:space="preserve"> proposition concrète d’adjudication du marché</w:t>
      </w:r>
      <w:r w:rsidR="001B24E3" w:rsidRPr="00FB28C0">
        <w:rPr>
          <w:rFonts w:cs="Arial"/>
          <w:sz w:val="21"/>
          <w:szCs w:val="21"/>
          <w:lang w:val="fr-CH"/>
        </w:rPr>
        <w:t>,</w:t>
      </w:r>
      <w:r w:rsidR="00C706E4" w:rsidRPr="00FB28C0">
        <w:rPr>
          <w:rFonts w:cs="Arial"/>
          <w:sz w:val="21"/>
          <w:szCs w:val="21"/>
          <w:lang w:val="fr-CH"/>
        </w:rPr>
        <w:t xml:space="preserve"> à l’organe de décision</w:t>
      </w:r>
      <w:r w:rsidR="00C706E4" w:rsidRPr="00FB28C0">
        <w:rPr>
          <w:sz w:val="21"/>
          <w:szCs w:val="21"/>
          <w:lang w:val="fr-CH"/>
        </w:rPr>
        <w:t xml:space="preserve">. </w:t>
      </w:r>
      <w:r w:rsidRPr="00FB28C0">
        <w:rPr>
          <w:sz w:val="21"/>
          <w:szCs w:val="21"/>
          <w:lang w:val="fr-CH"/>
        </w:rPr>
        <w:t>Les deux</w:t>
      </w:r>
      <w:r w:rsidR="0075733D" w:rsidRPr="00FB28C0">
        <w:rPr>
          <w:sz w:val="21"/>
          <w:szCs w:val="21"/>
          <w:lang w:val="fr-CH"/>
        </w:rPr>
        <w:t xml:space="preserve"> </w:t>
      </w:r>
      <w:r w:rsidR="001B24E3" w:rsidRPr="00FB28C0">
        <w:rPr>
          <w:sz w:val="21"/>
          <w:szCs w:val="21"/>
          <w:lang w:val="fr-CH"/>
        </w:rPr>
        <w:t xml:space="preserve">doivent être </w:t>
      </w:r>
      <w:r w:rsidR="00C706E4" w:rsidRPr="00FB28C0">
        <w:rPr>
          <w:sz w:val="21"/>
          <w:szCs w:val="21"/>
          <w:lang w:val="fr-CH"/>
        </w:rPr>
        <w:t>accompagn</w:t>
      </w:r>
      <w:r w:rsidR="001B24E3" w:rsidRPr="00FB28C0">
        <w:rPr>
          <w:sz w:val="21"/>
          <w:szCs w:val="21"/>
          <w:lang w:val="fr-CH"/>
        </w:rPr>
        <w:t>ées</w:t>
      </w:r>
      <w:r w:rsidR="00C706E4" w:rsidRPr="00FB28C0">
        <w:rPr>
          <w:sz w:val="21"/>
          <w:szCs w:val="21"/>
          <w:lang w:val="fr-CH"/>
        </w:rPr>
        <w:t xml:space="preserve"> d’une justification.</w:t>
      </w:r>
    </w:p>
    <w:p w14:paraId="635225A3" w14:textId="7E1F8DE0" w:rsidR="00787121" w:rsidRPr="00FB28C0" w:rsidRDefault="00C706E4" w:rsidP="00787121">
      <w:pPr>
        <w:pStyle w:val="Corpsdetexte"/>
        <w:rPr>
          <w:lang w:val="fr-CH"/>
        </w:rPr>
      </w:pPr>
      <w:r w:rsidRPr="00FB28C0">
        <w:rPr>
          <w:lang w:val="fr-CH"/>
        </w:rPr>
        <w:t>Au vu d</w:t>
      </w:r>
      <w:r w:rsidR="001B24E3" w:rsidRPr="00FB28C0">
        <w:rPr>
          <w:lang w:val="fr-CH"/>
        </w:rPr>
        <w:t>u</w:t>
      </w:r>
      <w:r w:rsidRPr="00FB28C0">
        <w:rPr>
          <w:lang w:val="fr-CH"/>
        </w:rPr>
        <w:t xml:space="preserve"> résultat de l’évaluation, il est</w:t>
      </w:r>
      <w:r w:rsidR="00A72CFC" w:rsidRPr="00FB28C0">
        <w:rPr>
          <w:lang w:val="fr-CH"/>
        </w:rPr>
        <w:t xml:space="preserve"> </w:t>
      </w:r>
      <w:r w:rsidR="00A72CFC" w:rsidRPr="00FB28C0">
        <w:rPr>
          <w:color w:val="FF0000"/>
          <w:lang w:val="fr-CH"/>
        </w:rPr>
        <w:t xml:space="preserve">recommandé </w:t>
      </w:r>
      <w:r w:rsidR="00A72CFC" w:rsidRPr="00FB28C0">
        <w:rPr>
          <w:lang w:val="fr-CH"/>
        </w:rPr>
        <w:t xml:space="preserve">/ </w:t>
      </w:r>
      <w:r w:rsidRPr="00FB28C0">
        <w:rPr>
          <w:color w:val="FF0000"/>
          <w:lang w:val="fr-CH"/>
        </w:rPr>
        <w:t>proposé</w:t>
      </w:r>
      <w:r w:rsidRPr="00FB28C0">
        <w:rPr>
          <w:lang w:val="fr-CH"/>
        </w:rPr>
        <w:t xml:space="preserve"> d’adjuger le marché au</w:t>
      </w:r>
      <w:r w:rsidRPr="00FB28C0">
        <w:rPr>
          <w:color w:val="FF0000"/>
          <w:lang w:val="fr-CH"/>
        </w:rPr>
        <w:t xml:space="preserve">(x) </w:t>
      </w:r>
      <w:r w:rsidRPr="00FB28C0">
        <w:rPr>
          <w:lang w:val="fr-CH"/>
        </w:rPr>
        <w:t>soumissionnaire</w:t>
      </w:r>
      <w:r w:rsidRPr="00FB28C0">
        <w:rPr>
          <w:color w:val="FF0000"/>
          <w:lang w:val="fr-CH"/>
        </w:rPr>
        <w:t>(s)</w:t>
      </w:r>
      <w:r w:rsidRPr="00FB28C0">
        <w:rPr>
          <w:lang w:val="fr-CH"/>
        </w:rPr>
        <w:t xml:space="preserve"> suivant</w:t>
      </w:r>
      <w:r w:rsidRPr="00FB28C0">
        <w:rPr>
          <w:color w:val="FF0000"/>
          <w:lang w:val="fr-CH"/>
        </w:rPr>
        <w:t>(s)</w:t>
      </w:r>
      <w:r w:rsidRPr="00FB28C0">
        <w:rPr>
          <w:lang w:val="fr-CH"/>
        </w:rPr>
        <w:t> :</w:t>
      </w:r>
    </w:p>
    <w:p w14:paraId="617AD56D" w14:textId="77777777" w:rsidR="00A02E07" w:rsidRPr="00FB28C0" w:rsidRDefault="00A02E07" w:rsidP="00787121">
      <w:pPr>
        <w:pStyle w:val="Corpsdetexte"/>
        <w:rPr>
          <w:lang w:val="fr-CH"/>
        </w:rPr>
      </w:pPr>
    </w:p>
    <w:p w14:paraId="405A9010" w14:textId="111B0FBF" w:rsidR="00481690" w:rsidRPr="00FB28C0" w:rsidRDefault="00A72CFC" w:rsidP="00D21540">
      <w:pPr>
        <w:pStyle w:val="Corpsdetexte"/>
        <w:widowControl/>
        <w:numPr>
          <w:ilvl w:val="0"/>
          <w:numId w:val="38"/>
        </w:numPr>
        <w:tabs>
          <w:tab w:val="left" w:pos="2438"/>
          <w:tab w:val="left" w:pos="5330"/>
        </w:tabs>
        <w:autoSpaceDE/>
        <w:autoSpaceDN/>
        <w:spacing w:after="150"/>
        <w:jc w:val="both"/>
        <w:rPr>
          <w:color w:val="FF0000"/>
          <w:lang w:val="fr-CH"/>
        </w:rPr>
      </w:pPr>
      <w:r w:rsidRPr="00FB28C0">
        <w:rPr>
          <w:color w:val="FF0000"/>
          <w:lang w:val="fr-CH"/>
        </w:rPr>
        <w:t>Soumissionnaire</w:t>
      </w:r>
      <w:r w:rsidR="00787121" w:rsidRPr="00FB28C0">
        <w:rPr>
          <w:color w:val="FF0000"/>
          <w:lang w:val="fr-CH"/>
        </w:rPr>
        <w:t xml:space="preserve"> 1</w:t>
      </w:r>
    </w:p>
    <w:p w14:paraId="6D558B01" w14:textId="01A118F0" w:rsidR="009241B0" w:rsidRPr="00FB28C0" w:rsidRDefault="00A72CFC" w:rsidP="00D21540">
      <w:pPr>
        <w:pStyle w:val="Corpsdetexte"/>
        <w:widowControl/>
        <w:numPr>
          <w:ilvl w:val="0"/>
          <w:numId w:val="38"/>
        </w:numPr>
        <w:tabs>
          <w:tab w:val="left" w:pos="2438"/>
          <w:tab w:val="left" w:pos="5330"/>
        </w:tabs>
        <w:autoSpaceDE/>
        <w:autoSpaceDN/>
        <w:spacing w:after="150"/>
        <w:jc w:val="both"/>
        <w:rPr>
          <w:color w:val="FF0000"/>
          <w:lang w:val="fr-CH"/>
        </w:rPr>
      </w:pPr>
      <w:r w:rsidRPr="00FB28C0">
        <w:rPr>
          <w:color w:val="FF0000"/>
          <w:lang w:val="fr-CH"/>
        </w:rPr>
        <w:t>Soumissionnaire</w:t>
      </w:r>
      <w:r w:rsidR="00787121" w:rsidRPr="00FB28C0">
        <w:rPr>
          <w:color w:val="FF0000"/>
          <w:lang w:val="fr-CH"/>
        </w:rPr>
        <w:t xml:space="preserve"> 2</w:t>
      </w:r>
    </w:p>
    <w:p w14:paraId="05C2935D" w14:textId="5FDAEDC0" w:rsidR="00787121" w:rsidRPr="00FB28C0" w:rsidRDefault="00F37A12" w:rsidP="00556651">
      <w:pPr>
        <w:pStyle w:val="H1"/>
        <w:rPr>
          <w:color w:val="000000"/>
          <w:lang w:val="fr-CH"/>
        </w:rPr>
      </w:pPr>
      <w:bookmarkStart w:id="67" w:name="_Toc152921427"/>
      <w:bookmarkEnd w:id="63"/>
      <w:bookmarkEnd w:id="64"/>
      <w:r w:rsidRPr="00FB28C0">
        <w:rPr>
          <w:lang w:val="fr-CH"/>
        </w:rPr>
        <w:t>Décision</w:t>
      </w:r>
      <w:bookmarkEnd w:id="67"/>
    </w:p>
    <w:p w14:paraId="149BFCC7" w14:textId="7E6288A9" w:rsidR="00787121" w:rsidRPr="00FB28C0" w:rsidRDefault="00F37A12" w:rsidP="00787121">
      <w:pPr>
        <w:pStyle w:val="Corpsdetexte"/>
        <w:rPr>
          <w:lang w:val="fr-CH"/>
        </w:rPr>
      </w:pPr>
      <w:r w:rsidRPr="00FB28C0">
        <w:rPr>
          <w:lang w:val="fr-CH"/>
        </w:rPr>
        <w:t>Le marché est adjugé</w:t>
      </w:r>
      <w:r w:rsidR="00787121" w:rsidRPr="00FB28C0">
        <w:rPr>
          <w:color w:val="FF0000"/>
          <w:lang w:val="fr-CH"/>
        </w:rPr>
        <w:t xml:space="preserve"> </w:t>
      </w:r>
      <w:r w:rsidRPr="00FB28C0">
        <w:rPr>
          <w:color w:val="FF0000"/>
          <w:lang w:val="fr-CH"/>
        </w:rPr>
        <w:t>à l’entreprise</w:t>
      </w:r>
      <w:r w:rsidR="0055024F" w:rsidRPr="00FB28C0">
        <w:rPr>
          <w:color w:val="FF0000"/>
          <w:lang w:val="fr-CH"/>
        </w:rPr>
        <w:t xml:space="preserve"> </w:t>
      </w:r>
      <w:r w:rsidR="001B24E3" w:rsidRPr="00FB28C0">
        <w:rPr>
          <w:color w:val="FF0000"/>
          <w:lang w:val="fr-CH"/>
        </w:rPr>
        <w:t xml:space="preserve">/ </w:t>
      </w:r>
      <w:r w:rsidRPr="00FB28C0">
        <w:rPr>
          <w:color w:val="FF0000"/>
          <w:lang w:val="fr-CH"/>
        </w:rPr>
        <w:t xml:space="preserve">aux entreprises </w:t>
      </w:r>
      <w:r w:rsidRPr="00FB28C0">
        <w:rPr>
          <w:lang w:val="fr-CH"/>
        </w:rPr>
        <w:t>suivante</w:t>
      </w:r>
      <w:r w:rsidR="001B24E3" w:rsidRPr="00FB28C0">
        <w:rPr>
          <w:color w:val="FF0000"/>
          <w:lang w:val="fr-CH"/>
        </w:rPr>
        <w:t>(</w:t>
      </w:r>
      <w:r w:rsidRPr="00FB28C0">
        <w:rPr>
          <w:color w:val="FF0000"/>
          <w:lang w:val="fr-CH"/>
        </w:rPr>
        <w:t>s</w:t>
      </w:r>
      <w:r w:rsidR="001B24E3" w:rsidRPr="00FB28C0">
        <w:rPr>
          <w:color w:val="FF0000"/>
          <w:lang w:val="fr-CH"/>
        </w:rPr>
        <w:t>)</w:t>
      </w:r>
      <w:r w:rsidRPr="00FB28C0">
        <w:rPr>
          <w:lang w:val="fr-CH"/>
        </w:rPr>
        <w:t> </w:t>
      </w:r>
      <w:r w:rsidR="00787121" w:rsidRPr="00FB28C0">
        <w:rPr>
          <w:lang w:val="fr-CH"/>
        </w:rPr>
        <w:t>:</w:t>
      </w:r>
    </w:p>
    <w:p w14:paraId="3F3D154A" w14:textId="77777777" w:rsidR="00A02E07" w:rsidRPr="00FB28C0" w:rsidRDefault="00A02E07" w:rsidP="00787121">
      <w:pPr>
        <w:pStyle w:val="Corpsdetexte"/>
        <w:rPr>
          <w:rFonts w:cs="Times New Roman"/>
          <w:lang w:val="fr-CH"/>
        </w:rPr>
      </w:pPr>
    </w:p>
    <w:p w14:paraId="16E90BC4" w14:textId="482C89F7" w:rsidR="00DE41E0" w:rsidRPr="00FB28C0" w:rsidRDefault="00DE41E0" w:rsidP="00DE41E0">
      <w:pPr>
        <w:pStyle w:val="Corpsdetexte"/>
        <w:widowControl/>
        <w:numPr>
          <w:ilvl w:val="0"/>
          <w:numId w:val="38"/>
        </w:numPr>
        <w:tabs>
          <w:tab w:val="left" w:pos="2438"/>
          <w:tab w:val="left" w:pos="5330"/>
        </w:tabs>
        <w:autoSpaceDE/>
        <w:autoSpaceDN/>
        <w:spacing w:after="150"/>
        <w:jc w:val="both"/>
        <w:rPr>
          <w:color w:val="FF0000"/>
          <w:lang w:val="fr-CH"/>
        </w:rPr>
      </w:pPr>
      <w:r w:rsidRPr="00FB28C0">
        <w:rPr>
          <w:color w:val="FF0000"/>
          <w:lang w:val="fr-CH"/>
        </w:rPr>
        <w:t>Entreprise 1</w:t>
      </w:r>
    </w:p>
    <w:p w14:paraId="6CCE6269" w14:textId="3E5AEA79" w:rsidR="00481690" w:rsidRPr="00FB28C0" w:rsidRDefault="00DE41E0" w:rsidP="00DE41E0">
      <w:pPr>
        <w:pStyle w:val="Corpsdetexte"/>
        <w:widowControl/>
        <w:numPr>
          <w:ilvl w:val="0"/>
          <w:numId w:val="38"/>
        </w:numPr>
        <w:tabs>
          <w:tab w:val="left" w:pos="2438"/>
          <w:tab w:val="left" w:pos="5330"/>
        </w:tabs>
        <w:autoSpaceDE/>
        <w:autoSpaceDN/>
        <w:spacing w:after="150"/>
        <w:jc w:val="both"/>
        <w:rPr>
          <w:color w:val="FF0000"/>
          <w:lang w:val="fr-CH"/>
        </w:rPr>
      </w:pPr>
      <w:r w:rsidRPr="00FB28C0">
        <w:rPr>
          <w:color w:val="FF0000"/>
          <w:lang w:val="fr-CH"/>
        </w:rPr>
        <w:t>Entreprise 2</w:t>
      </w:r>
    </w:p>
    <w:p w14:paraId="657B4B1B" w14:textId="4FDDA238" w:rsidR="007316C8" w:rsidRPr="00FB28C0" w:rsidRDefault="001B24E3" w:rsidP="007316C8">
      <w:pPr>
        <w:rPr>
          <w:lang w:val="fr-CH"/>
        </w:rPr>
      </w:pPr>
      <w:r w:rsidRPr="00FB28C0">
        <w:rPr>
          <w:lang w:val="fr-CH"/>
        </w:rPr>
        <w:t>D</w:t>
      </w:r>
      <w:r w:rsidR="007316C8" w:rsidRPr="00FB28C0">
        <w:rPr>
          <w:lang w:val="fr-CH"/>
        </w:rPr>
        <w:t>ate :</w:t>
      </w:r>
      <w:r w:rsidR="007316C8" w:rsidRPr="00FB28C0">
        <w:rPr>
          <w:lang w:val="fr-CH"/>
        </w:rPr>
        <w:tab/>
      </w:r>
      <w:r w:rsidR="007316C8" w:rsidRPr="00FB28C0">
        <w:rPr>
          <w:lang w:val="fr-CH"/>
        </w:rPr>
        <w:tab/>
        <w:t>…………………………</w:t>
      </w:r>
    </w:p>
    <w:p w14:paraId="5207AB14" w14:textId="77777777" w:rsidR="00787121" w:rsidRPr="004B45A8" w:rsidRDefault="00787121" w:rsidP="00787121">
      <w:pPr>
        <w:rPr>
          <w:szCs w:val="21"/>
          <w:lang w:val="fr-CH"/>
        </w:rPr>
      </w:pPr>
    </w:p>
    <w:p w14:paraId="0B3B0EA9" w14:textId="77777777" w:rsidR="00787121" w:rsidRPr="004B45A8" w:rsidRDefault="00787121" w:rsidP="00787121">
      <w:pPr>
        <w:rPr>
          <w:szCs w:val="21"/>
          <w:lang w:val="fr-CH"/>
        </w:rPr>
      </w:pPr>
    </w:p>
    <w:p w14:paraId="73AE2E8D" w14:textId="77777777" w:rsidR="00787121" w:rsidRPr="004B45A8" w:rsidRDefault="00787121" w:rsidP="00787121">
      <w:pPr>
        <w:rPr>
          <w:szCs w:val="21"/>
          <w:lang w:val="fr-CH"/>
        </w:rPr>
      </w:pPr>
    </w:p>
    <w:p w14:paraId="7C3CCA29" w14:textId="77777777" w:rsidR="00787121" w:rsidRPr="004B45A8" w:rsidRDefault="00787121" w:rsidP="00787121">
      <w:pPr>
        <w:rPr>
          <w:szCs w:val="21"/>
          <w:lang w:val="fr-CH"/>
        </w:rPr>
      </w:pPr>
    </w:p>
    <w:p w14:paraId="4324794F" w14:textId="77777777" w:rsidR="00787121" w:rsidRPr="004B45A8" w:rsidRDefault="00787121" w:rsidP="00787121">
      <w:pPr>
        <w:rPr>
          <w:lang w:val="fr-CH"/>
        </w:rPr>
      </w:pPr>
    </w:p>
    <w:p w14:paraId="694EB39F" w14:textId="77777777" w:rsidR="00787121" w:rsidRPr="004B45A8" w:rsidRDefault="00787121" w:rsidP="00787121">
      <w:pPr>
        <w:rPr>
          <w:lang w:val="fr-CH"/>
        </w:rPr>
      </w:pPr>
    </w:p>
    <w:p w14:paraId="0B4DD87F" w14:textId="77777777" w:rsidR="00787121" w:rsidRPr="004B45A8" w:rsidRDefault="00787121" w:rsidP="00787121">
      <w:pPr>
        <w:rPr>
          <w:lang w:val="fr-CH"/>
        </w:rPr>
      </w:pPr>
    </w:p>
    <w:p w14:paraId="44772BAC" w14:textId="5C55BBC9" w:rsidR="00787121" w:rsidRPr="00FB28C0" w:rsidRDefault="007316C8" w:rsidP="00B41337">
      <w:pPr>
        <w:tabs>
          <w:tab w:val="left" w:pos="1985"/>
          <w:tab w:val="left" w:pos="5387"/>
        </w:tabs>
        <w:rPr>
          <w:lang w:val="fr-CH"/>
        </w:rPr>
      </w:pPr>
      <w:r w:rsidRPr="00FB28C0">
        <w:rPr>
          <w:lang w:val="fr-CH"/>
        </w:rPr>
        <w:t>Signatures </w:t>
      </w:r>
      <w:r w:rsidR="00787121" w:rsidRPr="00FB28C0">
        <w:rPr>
          <w:lang w:val="fr-CH"/>
        </w:rPr>
        <w:t>:</w:t>
      </w:r>
      <w:r w:rsidR="00787121" w:rsidRPr="00FB28C0">
        <w:rPr>
          <w:lang w:val="fr-CH"/>
        </w:rPr>
        <w:tab/>
        <w:t>…………………………</w:t>
      </w:r>
      <w:r w:rsidR="00787121" w:rsidRPr="00FB28C0">
        <w:rPr>
          <w:lang w:val="fr-CH"/>
        </w:rPr>
        <w:tab/>
      </w:r>
      <w:r w:rsidR="00787121" w:rsidRPr="00FB28C0">
        <w:rPr>
          <w:lang w:val="fr-CH"/>
        </w:rPr>
        <w:tab/>
        <w:t>……………………………….</w:t>
      </w:r>
    </w:p>
    <w:p w14:paraId="2AD32D6B" w14:textId="77777777" w:rsidR="00787121" w:rsidRPr="004B45A8" w:rsidRDefault="00787121" w:rsidP="00B41337">
      <w:pPr>
        <w:tabs>
          <w:tab w:val="left" w:pos="1985"/>
          <w:tab w:val="left" w:pos="5387"/>
        </w:tabs>
        <w:rPr>
          <w:lang w:val="fr-CH"/>
        </w:rPr>
      </w:pPr>
    </w:p>
    <w:p w14:paraId="59CE74DD" w14:textId="047BA9EB" w:rsidR="007316C8" w:rsidRPr="00FB28C0" w:rsidRDefault="007316C8" w:rsidP="00B41337">
      <w:pPr>
        <w:tabs>
          <w:tab w:val="left" w:pos="1985"/>
          <w:tab w:val="left" w:pos="5387"/>
        </w:tabs>
        <w:rPr>
          <w:rFonts w:cs="Arial"/>
          <w:color w:val="FF0000"/>
          <w:lang w:val="fr-CH"/>
        </w:rPr>
      </w:pPr>
      <w:r w:rsidRPr="00FB28C0">
        <w:rPr>
          <w:color w:val="FF0000"/>
          <w:lang w:val="fr-CH"/>
        </w:rPr>
        <w:tab/>
      </w:r>
      <w:r w:rsidRPr="00FB28C0">
        <w:rPr>
          <w:rFonts w:cs="Arial"/>
          <w:color w:val="FF0000"/>
          <w:lang w:val="fr-CH"/>
        </w:rPr>
        <w:t>Prénom, nom</w:t>
      </w:r>
      <w:r w:rsidRPr="00FB28C0">
        <w:rPr>
          <w:rFonts w:cs="Arial"/>
          <w:color w:val="FF0000"/>
          <w:lang w:val="fr-CH"/>
        </w:rPr>
        <w:tab/>
      </w:r>
      <w:r w:rsidRPr="00FB28C0">
        <w:rPr>
          <w:rFonts w:cs="Arial"/>
          <w:color w:val="FF0000"/>
          <w:lang w:val="fr-CH"/>
        </w:rPr>
        <w:tab/>
        <w:t>Prénom, nom</w:t>
      </w:r>
    </w:p>
    <w:p w14:paraId="068B2E89" w14:textId="77777777" w:rsidR="0075733D" w:rsidRPr="00FB28C0" w:rsidRDefault="001B24E3" w:rsidP="00B41337">
      <w:pPr>
        <w:tabs>
          <w:tab w:val="left" w:pos="1985"/>
          <w:tab w:val="left" w:pos="5387"/>
        </w:tabs>
        <w:ind w:left="1985"/>
        <w:rPr>
          <w:rFonts w:cs="Arial"/>
          <w:color w:val="FF0000"/>
          <w:lang w:val="fr-CH"/>
        </w:rPr>
      </w:pPr>
      <w:r w:rsidRPr="00FB28C0">
        <w:rPr>
          <w:rFonts w:cs="Arial"/>
          <w:color w:val="FF0000"/>
          <w:lang w:val="fr-CH"/>
        </w:rPr>
        <w:t>F</w:t>
      </w:r>
      <w:r w:rsidR="007316C8" w:rsidRPr="00FB28C0">
        <w:rPr>
          <w:rFonts w:cs="Arial"/>
          <w:color w:val="FF0000"/>
          <w:lang w:val="fr-CH"/>
        </w:rPr>
        <w:t>onction</w:t>
      </w:r>
      <w:r w:rsidRPr="00FB28C0">
        <w:rPr>
          <w:rFonts w:cs="Arial"/>
          <w:color w:val="FF0000"/>
          <w:lang w:val="fr-CH"/>
        </w:rPr>
        <w:t xml:space="preserve"> (ex. adjudicateur </w:t>
      </w:r>
      <w:r w:rsidR="00B41337" w:rsidRPr="00FB28C0">
        <w:rPr>
          <w:rFonts w:cs="Arial"/>
          <w:color w:val="FF0000"/>
          <w:lang w:val="fr-CH"/>
        </w:rPr>
        <w:t>/</w:t>
      </w:r>
      <w:r w:rsidRPr="00FB28C0">
        <w:rPr>
          <w:rFonts w:cs="Arial"/>
          <w:color w:val="FF0000"/>
          <w:lang w:val="fr-CH"/>
        </w:rPr>
        <w:tab/>
      </w:r>
      <w:r w:rsidR="00B41337" w:rsidRPr="00FB28C0">
        <w:rPr>
          <w:rFonts w:cs="Arial"/>
          <w:color w:val="FF0000"/>
          <w:lang w:val="fr-CH"/>
        </w:rPr>
        <w:tab/>
      </w:r>
      <w:r w:rsidRPr="00FB28C0">
        <w:rPr>
          <w:rFonts w:cs="Arial"/>
          <w:color w:val="FF0000"/>
          <w:lang w:val="fr-CH"/>
        </w:rPr>
        <w:t>Fonction (ex. responsable de la procédure)</w:t>
      </w:r>
      <w:r w:rsidRPr="00FB28C0">
        <w:rPr>
          <w:rFonts w:cs="Arial"/>
          <w:color w:val="FF0000"/>
          <w:lang w:val="fr-CH"/>
        </w:rPr>
        <w:br/>
        <w:t>adjudicatrice)</w:t>
      </w:r>
    </w:p>
    <w:p w14:paraId="0E57156E" w14:textId="77777777" w:rsidR="0075733D" w:rsidRPr="004B45A8" w:rsidRDefault="0075733D" w:rsidP="004B45A8">
      <w:pPr>
        <w:tabs>
          <w:tab w:val="left" w:pos="1985"/>
          <w:tab w:val="left" w:pos="5387"/>
        </w:tabs>
        <w:rPr>
          <w:rFonts w:cs="Arial"/>
          <w:lang w:val="fr-CH"/>
        </w:rPr>
      </w:pPr>
    </w:p>
    <w:p w14:paraId="0C7F6768" w14:textId="77777777" w:rsidR="00105DD3" w:rsidRPr="004B45A8" w:rsidRDefault="00105DD3" w:rsidP="00105DD3">
      <w:pPr>
        <w:pStyle w:val="TextkrperBlau"/>
        <w:rPr>
          <w:color w:val="auto"/>
          <w:sz w:val="21"/>
          <w:szCs w:val="21"/>
          <w:lang w:val="fr-CH"/>
        </w:rPr>
      </w:pPr>
    </w:p>
    <w:p w14:paraId="60662C3B" w14:textId="481E1EF7" w:rsidR="007316C8" w:rsidRPr="00FB28C0" w:rsidRDefault="00105DD3" w:rsidP="00105DD3">
      <w:pPr>
        <w:pStyle w:val="TextkrperBlau"/>
        <w:rPr>
          <w:rFonts w:cs="Arial"/>
          <w:color w:val="FF0000"/>
          <w:lang w:val="fr-CH"/>
        </w:rPr>
      </w:pPr>
      <w:r w:rsidRPr="00FB28C0">
        <w:rPr>
          <w:sz w:val="21"/>
          <w:szCs w:val="21"/>
          <w:lang w:val="fr-CH"/>
        </w:rPr>
        <w:t>Justification / remarque pour le cas où la décision ne suit pas la proposition.</w:t>
      </w:r>
      <w:r w:rsidR="007316C8" w:rsidRPr="00FB28C0">
        <w:rPr>
          <w:rFonts w:cs="Arial"/>
          <w:color w:val="FF0000"/>
          <w:lang w:val="fr-CH"/>
        </w:rPr>
        <w:tab/>
      </w:r>
      <w:r w:rsidR="007316C8" w:rsidRPr="00FB28C0">
        <w:rPr>
          <w:rFonts w:cs="Arial"/>
          <w:color w:val="FF0000"/>
          <w:lang w:val="fr-CH"/>
        </w:rPr>
        <w:tab/>
      </w:r>
      <w:r w:rsidR="007316C8" w:rsidRPr="00FB28C0">
        <w:rPr>
          <w:rFonts w:cs="Arial"/>
          <w:color w:val="FF0000"/>
          <w:lang w:val="fr-CH"/>
        </w:rPr>
        <w:tab/>
      </w:r>
    </w:p>
    <w:p w14:paraId="5E183EDE" w14:textId="73B9ABF7" w:rsidR="00787121" w:rsidRPr="00FB28C0" w:rsidRDefault="007316C8" w:rsidP="001B24E3">
      <w:pPr>
        <w:pStyle w:val="H1"/>
        <w:rPr>
          <w:lang w:val="fr-CH"/>
        </w:rPr>
      </w:pPr>
      <w:bookmarkStart w:id="68" w:name="_Toc152921428"/>
      <w:r w:rsidRPr="00FB28C0">
        <w:rPr>
          <w:lang w:val="fr-CH"/>
        </w:rPr>
        <w:t>Annexes</w:t>
      </w:r>
      <w:bookmarkEnd w:id="68"/>
    </w:p>
    <w:p w14:paraId="58E7E94E" w14:textId="736A6592" w:rsidR="007316C8" w:rsidRPr="00FB28C0" w:rsidRDefault="001B24E3" w:rsidP="007316C8">
      <w:pPr>
        <w:pStyle w:val="TextkrperBlau"/>
        <w:rPr>
          <w:sz w:val="21"/>
          <w:szCs w:val="21"/>
          <w:lang w:val="fr-CH"/>
        </w:rPr>
      </w:pPr>
      <w:r w:rsidRPr="00FB28C0">
        <w:rPr>
          <w:sz w:val="21"/>
          <w:szCs w:val="21"/>
          <w:lang w:val="fr-CH"/>
        </w:rPr>
        <w:t>Selon les besoins, il peut être utile de joindre les documents suivants au rapport d’évaluation</w:t>
      </w:r>
      <w:r w:rsidR="007316C8" w:rsidRPr="00FB28C0">
        <w:rPr>
          <w:sz w:val="21"/>
          <w:szCs w:val="21"/>
          <w:lang w:val="fr-CH"/>
        </w:rPr>
        <w:t> :</w:t>
      </w:r>
    </w:p>
    <w:tbl>
      <w:tblPr>
        <w:tblStyle w:val="Tabellengitternetz"/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560"/>
        <w:gridCol w:w="8079"/>
      </w:tblGrid>
      <w:tr w:rsidR="00787121" w:rsidRPr="00FB28C0" w14:paraId="619E63D4" w14:textId="77777777" w:rsidTr="00481690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65C39" w14:textId="635A583A" w:rsidR="00787121" w:rsidRPr="00FB28C0" w:rsidRDefault="007316C8">
            <w:pPr>
              <w:pStyle w:val="TextkrperTabelle"/>
              <w:rPr>
                <w:sz w:val="21"/>
                <w:szCs w:val="21"/>
                <w:lang w:val="fr-CH"/>
              </w:rPr>
            </w:pPr>
            <w:r w:rsidRPr="00FB28C0">
              <w:rPr>
                <w:sz w:val="21"/>
                <w:szCs w:val="21"/>
                <w:lang w:val="fr-CH"/>
              </w:rPr>
              <w:t>Annexe</w:t>
            </w:r>
            <w:r w:rsidR="00787121" w:rsidRPr="00FB28C0">
              <w:rPr>
                <w:sz w:val="21"/>
                <w:szCs w:val="21"/>
                <w:lang w:val="fr-CH"/>
              </w:rPr>
              <w:t xml:space="preserve"> </w:t>
            </w:r>
            <w:r w:rsidR="00787121" w:rsidRPr="00FB28C0">
              <w:rPr>
                <w:sz w:val="21"/>
                <w:szCs w:val="21"/>
                <w:lang w:val="fr-CH"/>
              </w:rPr>
              <w:fldChar w:fldCharType="begin"/>
            </w:r>
            <w:r w:rsidR="00787121" w:rsidRPr="00FB28C0">
              <w:rPr>
                <w:sz w:val="21"/>
                <w:szCs w:val="21"/>
                <w:lang w:val="fr-CH"/>
              </w:rPr>
              <w:instrText xml:space="preserve"> SEQ Anhang \* ARABIC </w:instrText>
            </w:r>
            <w:r w:rsidR="00787121" w:rsidRPr="00FB28C0">
              <w:rPr>
                <w:sz w:val="21"/>
                <w:szCs w:val="21"/>
                <w:lang w:val="fr-CH"/>
              </w:rPr>
              <w:fldChar w:fldCharType="separate"/>
            </w:r>
            <w:r w:rsidR="00787121" w:rsidRPr="00FB28C0">
              <w:rPr>
                <w:sz w:val="21"/>
                <w:szCs w:val="21"/>
                <w:lang w:val="fr-CH"/>
              </w:rPr>
              <w:t>1</w:t>
            </w:r>
            <w:r w:rsidR="00787121" w:rsidRPr="00FB28C0">
              <w:rPr>
                <w:sz w:val="21"/>
                <w:szCs w:val="21"/>
                <w:lang w:val="fr-CH"/>
              </w:rPr>
              <w:fldChar w:fldCharType="end"/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CDEDC" w14:textId="0A493A13" w:rsidR="00787121" w:rsidRPr="00FB28C0" w:rsidRDefault="001B24E3">
            <w:pPr>
              <w:pStyle w:val="TextkrperTabelle"/>
              <w:rPr>
                <w:color w:val="FF0000"/>
                <w:sz w:val="21"/>
                <w:szCs w:val="21"/>
                <w:lang w:val="fr-CH"/>
              </w:rPr>
            </w:pPr>
            <w:r w:rsidRPr="00FB28C0">
              <w:rPr>
                <w:rFonts w:cs="Arial"/>
                <w:color w:val="FF0000"/>
                <w:sz w:val="21"/>
                <w:szCs w:val="21"/>
                <w:lang w:val="fr-CH"/>
              </w:rPr>
              <w:t>É</w:t>
            </w:r>
            <w:r w:rsidR="007316C8" w:rsidRPr="00FB28C0">
              <w:rPr>
                <w:color w:val="FF0000"/>
                <w:sz w:val="21"/>
                <w:szCs w:val="21"/>
                <w:lang w:val="fr-CH"/>
              </w:rPr>
              <w:t>valuation détaillée</w:t>
            </w:r>
            <w:r w:rsidR="00787121" w:rsidRPr="00FB28C0">
              <w:rPr>
                <w:color w:val="FF0000"/>
                <w:sz w:val="21"/>
                <w:szCs w:val="21"/>
                <w:lang w:val="fr-CH"/>
              </w:rPr>
              <w:t xml:space="preserve"> </w:t>
            </w:r>
          </w:p>
        </w:tc>
      </w:tr>
      <w:tr w:rsidR="00787121" w:rsidRPr="00FB28C0" w14:paraId="78439478" w14:textId="77777777" w:rsidTr="00481690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8A7EA" w14:textId="36E213D4" w:rsidR="00787121" w:rsidRPr="00FB28C0" w:rsidRDefault="007316C8">
            <w:pPr>
              <w:pStyle w:val="TextkrperTabelle"/>
              <w:keepNext/>
              <w:rPr>
                <w:sz w:val="21"/>
                <w:szCs w:val="21"/>
                <w:lang w:val="fr-CH"/>
              </w:rPr>
            </w:pPr>
            <w:r w:rsidRPr="00FB28C0">
              <w:rPr>
                <w:sz w:val="21"/>
                <w:szCs w:val="21"/>
                <w:lang w:val="fr-CH"/>
              </w:rPr>
              <w:t>Annexe</w:t>
            </w:r>
            <w:r w:rsidR="00787121" w:rsidRPr="00FB28C0">
              <w:rPr>
                <w:sz w:val="21"/>
                <w:szCs w:val="21"/>
                <w:lang w:val="fr-CH"/>
              </w:rPr>
              <w:t xml:space="preserve"> </w:t>
            </w:r>
            <w:r w:rsidR="00787121" w:rsidRPr="00FB28C0">
              <w:rPr>
                <w:sz w:val="21"/>
                <w:szCs w:val="21"/>
                <w:lang w:val="fr-CH"/>
              </w:rPr>
              <w:fldChar w:fldCharType="begin"/>
            </w:r>
            <w:r w:rsidR="00787121" w:rsidRPr="00FB28C0">
              <w:rPr>
                <w:sz w:val="21"/>
                <w:szCs w:val="21"/>
                <w:lang w:val="fr-CH"/>
              </w:rPr>
              <w:instrText xml:space="preserve"> SEQ Anhang \* ARABIC </w:instrText>
            </w:r>
            <w:r w:rsidR="00787121" w:rsidRPr="00FB28C0">
              <w:rPr>
                <w:sz w:val="21"/>
                <w:szCs w:val="21"/>
                <w:lang w:val="fr-CH"/>
              </w:rPr>
              <w:fldChar w:fldCharType="separate"/>
            </w:r>
            <w:r w:rsidR="00787121" w:rsidRPr="00FB28C0">
              <w:rPr>
                <w:sz w:val="21"/>
                <w:szCs w:val="21"/>
                <w:lang w:val="fr-CH"/>
              </w:rPr>
              <w:t>2</w:t>
            </w:r>
            <w:r w:rsidR="00787121" w:rsidRPr="00FB28C0">
              <w:rPr>
                <w:sz w:val="21"/>
                <w:szCs w:val="21"/>
                <w:lang w:val="fr-CH"/>
              </w:rPr>
              <w:fldChar w:fldCharType="end"/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E8511" w14:textId="792C77B5" w:rsidR="00787121" w:rsidRPr="00FB28C0" w:rsidRDefault="007316C8" w:rsidP="00FB28C0">
            <w:pPr>
              <w:pStyle w:val="TextkrperTabelle"/>
              <w:keepNext/>
              <w:rPr>
                <w:color w:val="FF0000"/>
                <w:sz w:val="21"/>
                <w:szCs w:val="21"/>
                <w:lang w:val="fr-CH"/>
              </w:rPr>
            </w:pPr>
            <w:r w:rsidRPr="00FB28C0">
              <w:rPr>
                <w:color w:val="FF0000"/>
                <w:sz w:val="21"/>
                <w:szCs w:val="21"/>
                <w:lang w:val="fr-CH"/>
              </w:rPr>
              <w:t>DAO ou extrait du DAO</w:t>
            </w:r>
          </w:p>
        </w:tc>
      </w:tr>
    </w:tbl>
    <w:p w14:paraId="30D1656C" w14:textId="26E2678C" w:rsidR="00FB28C0" w:rsidRPr="00FB28C0" w:rsidRDefault="00FB28C0">
      <w:pPr>
        <w:pStyle w:val="Lgende"/>
        <w:rPr>
          <w:lang w:val="fr-CH"/>
        </w:rPr>
      </w:pPr>
      <w:bookmarkStart w:id="69" w:name="_Toc434590712"/>
      <w:bookmarkStart w:id="70" w:name="_Toc434590807"/>
      <w:bookmarkStart w:id="71" w:name="_Toc434590716"/>
      <w:bookmarkStart w:id="72" w:name="_Toc434590811"/>
      <w:bookmarkStart w:id="73" w:name="_Toc434590731"/>
      <w:bookmarkStart w:id="74" w:name="_Toc434590826"/>
      <w:bookmarkStart w:id="75" w:name="_Toc434590736"/>
      <w:bookmarkStart w:id="76" w:name="_Toc434590831"/>
      <w:bookmarkStart w:id="77" w:name="_Toc434590752"/>
      <w:bookmarkStart w:id="78" w:name="_Toc434590847"/>
      <w:bookmarkStart w:id="79" w:name="_Toc434590757"/>
      <w:bookmarkStart w:id="80" w:name="_Toc434590852"/>
      <w:bookmarkStart w:id="81" w:name="_Toc434590762"/>
      <w:bookmarkStart w:id="82" w:name="_Toc434590857"/>
      <w:bookmarkStart w:id="83" w:name="_Toc150931999"/>
      <w:bookmarkStart w:id="84" w:name="_Toc152834428"/>
      <w:bookmarkStart w:id="85" w:name="_Toc152921436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r w:rsidRPr="00FB28C0">
        <w:rPr>
          <w:lang w:val="fr-CH"/>
        </w:rPr>
        <w:t xml:space="preserve">Tableau </w:t>
      </w:r>
      <w:r w:rsidRPr="00FB28C0">
        <w:rPr>
          <w:lang w:val="fr-CH"/>
        </w:rPr>
        <w:fldChar w:fldCharType="begin"/>
      </w:r>
      <w:r w:rsidRPr="00FB28C0">
        <w:rPr>
          <w:lang w:val="fr-CH"/>
        </w:rPr>
        <w:instrText xml:space="preserve"> SEQ Tableau \* ARABIC </w:instrText>
      </w:r>
      <w:r w:rsidRPr="00FB28C0">
        <w:rPr>
          <w:lang w:val="fr-CH"/>
        </w:rPr>
        <w:fldChar w:fldCharType="separate"/>
      </w:r>
      <w:r w:rsidRPr="00FB28C0">
        <w:rPr>
          <w:lang w:val="fr-CH"/>
        </w:rPr>
        <w:t>8</w:t>
      </w:r>
      <w:r w:rsidRPr="00FB28C0">
        <w:rPr>
          <w:lang w:val="fr-CH"/>
        </w:rPr>
        <w:fldChar w:fldCharType="end"/>
      </w:r>
      <w:r w:rsidRPr="00FB28C0">
        <w:rPr>
          <w:lang w:val="fr-CH"/>
        </w:rPr>
        <w:t xml:space="preserve"> Annexes au rapport d’évaluation</w:t>
      </w:r>
      <w:bookmarkEnd w:id="85"/>
    </w:p>
    <w:bookmarkEnd w:id="83"/>
    <w:bookmarkEnd w:id="84"/>
    <w:p w14:paraId="4C4C837E" w14:textId="77777777" w:rsidR="00787121" w:rsidRPr="00FB28C0" w:rsidRDefault="00787121" w:rsidP="00607657">
      <w:pPr>
        <w:tabs>
          <w:tab w:val="left" w:pos="5850"/>
        </w:tabs>
        <w:rPr>
          <w:szCs w:val="21"/>
          <w:lang w:val="fr-CH"/>
        </w:rPr>
      </w:pPr>
    </w:p>
    <w:sectPr w:rsidR="00787121" w:rsidRPr="00FB28C0" w:rsidSect="00702D19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705" w:right="567" w:bottom="851" w:left="1361" w:header="482" w:footer="454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8E3B8" w16cex:dateUtc="2022-01-24T07:37:00Z"/>
  <w16cex:commentExtensible w16cex:durableId="2598E3C7" w16cex:dateUtc="2022-01-24T07:37:00Z"/>
  <w16cex:commentExtensible w16cex:durableId="2598E3DE" w16cex:dateUtc="2022-01-24T07:37:00Z"/>
  <w16cex:commentExtensible w16cex:durableId="2598E3D7" w16cex:dateUtc="2022-01-24T07:37:00Z"/>
  <w16cex:commentExtensible w16cex:durableId="259405F4" w16cex:dateUtc="2022-01-20T15:01:00Z"/>
  <w16cex:commentExtensible w16cex:durableId="2598EDC6" w16cex:dateUtc="2022-01-24T08:20:00Z"/>
  <w16cex:commentExtensible w16cex:durableId="2598EF1F" w16cex:dateUtc="2022-01-24T08:25:00Z"/>
  <w16cex:commentExtensible w16cex:durableId="2598F100" w16cex:dateUtc="2022-01-24T08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358F3E" w16cid:durableId="2598E3B8"/>
  <w16cid:commentId w16cid:paraId="504ACF07" w16cid:durableId="2598E3C7"/>
  <w16cid:commentId w16cid:paraId="76D33CB5" w16cid:durableId="2598E3DE"/>
  <w16cid:commentId w16cid:paraId="6E66F80D" w16cid:durableId="2598E3D7"/>
  <w16cid:commentId w16cid:paraId="40BDDB56" w16cid:durableId="259405F4"/>
  <w16cid:commentId w16cid:paraId="647E9093" w16cid:durableId="2598EDC6"/>
  <w16cid:commentId w16cid:paraId="79D2B095" w16cid:durableId="2598EF1F"/>
  <w16cid:commentId w16cid:paraId="6E5BFC42" w16cid:durableId="2598F10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50FD9" w14:textId="77777777" w:rsidR="00FB28C0" w:rsidRDefault="00FB28C0">
      <w:pPr>
        <w:spacing w:line="240" w:lineRule="auto"/>
      </w:pPr>
      <w:r>
        <w:separator/>
      </w:r>
    </w:p>
  </w:endnote>
  <w:endnote w:type="continuationSeparator" w:id="0">
    <w:p w14:paraId="7444B5E5" w14:textId="77777777" w:rsidR="00FB28C0" w:rsidRDefault="00FB28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B99CD" w14:textId="77777777" w:rsidR="00FB28C0" w:rsidRPr="00BD4A9C" w:rsidRDefault="00FB28C0" w:rsidP="00702D19">
    <w:pPr>
      <w:pStyle w:val="Pieddepag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629D9310" wp14:editId="521FAAB2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C4DBF4" w14:textId="06AC927D" w:rsidR="00FB28C0" w:rsidRPr="005C6148" w:rsidRDefault="00FB28C0" w:rsidP="00702D19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7F0166" w:rsidRPr="007F0166">
                            <w:rPr>
                              <w:noProof/>
                              <w:lang w:val="de-DE"/>
                            </w:rPr>
                            <w:t>4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7F0166">
                            <w:rPr>
                              <w:noProof/>
                            </w:rPr>
                            <w:t>9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629D9310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61312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" filled="f" stroked="f" strokeweight=".5pt">
              <v:textbox inset="0,0,0,8mm">
                <w:txbxContent>
                  <w:p w14:paraId="42C4DBF4" w14:textId="06AC927D" w:rsidR="00FB28C0" w:rsidRPr="005C6148" w:rsidRDefault="00FB28C0" w:rsidP="00702D19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7F0166" w:rsidRPr="007F0166">
                      <w:rPr>
                        <w:noProof/>
                        <w:lang w:val="de-DE"/>
                      </w:rPr>
                      <w:t>4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7F0166">
                      <w:rPr>
                        <w:noProof/>
                      </w:rPr>
                      <w:t>9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t>Version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38693" w14:textId="77777777" w:rsidR="00FB28C0" w:rsidRPr="002C6447" w:rsidRDefault="00FB28C0" w:rsidP="00702D19">
    <w:pPr>
      <w:pStyle w:val="Text65pt"/>
      <w:rPr>
        <w:lang w:val="de-CH"/>
      </w:rPr>
    </w:pPr>
    <w:bookmarkStart w:id="86" w:name="MetaTool_Script3"/>
    <w:bookmarkStart w:id="87" w:name="MetaTool_Script4"/>
    <w:bookmarkEnd w:id="86"/>
    <w:bookmarkEnd w:id="87"/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0CBBDFD1" wp14:editId="1E85FBF7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4FFDE3" w14:textId="16984137" w:rsidR="00FB28C0" w:rsidRPr="005C6148" w:rsidRDefault="00FB28C0" w:rsidP="00702D19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7F0166" w:rsidRPr="007F0166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7F0166">
                            <w:rPr>
                              <w:noProof/>
                            </w:rPr>
                            <w:t>9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0CBBDFD1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margin-left:-1.6pt;margin-top:0;width:49.6pt;height:44.8pt;z-index:251663360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" filled="f" stroked="f" strokeweight=".5pt">
              <v:textbox inset="0,0,0,8mm">
                <w:txbxContent>
                  <w:p w14:paraId="784FFDE3" w14:textId="16984137" w:rsidR="00FB28C0" w:rsidRPr="005C6148" w:rsidRDefault="00FB28C0" w:rsidP="00702D19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7F0166" w:rsidRPr="007F0166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7F0166">
                      <w:rPr>
                        <w:noProof/>
                      </w:rPr>
                      <w:t>9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BE1DDD">
      <w:rPr>
        <w:noProof/>
        <w:highlight w:val="cyan"/>
        <w:lang w:val="fr-FR" w:eastAsia="fr-FR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151FFE90" wp14:editId="077586E6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DC85B2" w14:textId="56AB5058" w:rsidR="00FB28C0" w:rsidRPr="005C6148" w:rsidRDefault="00FB28C0" w:rsidP="00702D19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7F0166" w:rsidRPr="007F0166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7F0166">
                            <w:rPr>
                              <w:noProof/>
                            </w:rPr>
                            <w:t>9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151FFE90" id="Textfeld 4" o:spid="_x0000_s1028" type="#_x0000_t202" style="position:absolute;margin-left:-1.6pt;margin-top:0;width:49.6pt;height:44.8pt;z-index:251658240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" filled="f" stroked="f" strokeweight=".5pt">
              <v:textbox inset="0,0,0,8mm">
                <w:txbxContent>
                  <w:p w14:paraId="3DDC85B2" w14:textId="56AB5058" w:rsidR="00FB28C0" w:rsidRPr="005C6148" w:rsidRDefault="00FB28C0" w:rsidP="00702D19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7F0166" w:rsidRPr="007F0166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7F0166">
                      <w:rPr>
                        <w:noProof/>
                      </w:rPr>
                      <w:t>9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31F7A3" w14:textId="77777777" w:rsidR="00FB28C0" w:rsidRDefault="00FB28C0">
      <w:pPr>
        <w:spacing w:line="240" w:lineRule="auto"/>
      </w:pPr>
      <w:r>
        <w:separator/>
      </w:r>
    </w:p>
  </w:footnote>
  <w:footnote w:type="continuationSeparator" w:id="0">
    <w:p w14:paraId="030CA9FE" w14:textId="77777777" w:rsidR="00FB28C0" w:rsidRDefault="00FB28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475C7" w14:textId="1833B9E9" w:rsidR="00FB28C0" w:rsidRDefault="00FB28C0" w:rsidP="00607657">
    <w:pPr>
      <w:pStyle w:val="En-tte"/>
      <w:tabs>
        <w:tab w:val="right" w:pos="9639"/>
      </w:tabs>
      <w:rPr>
        <w:rFonts w:cs="Arial"/>
        <w:sz w:val="18"/>
        <w:szCs w:val="18"/>
      </w:rPr>
    </w:pPr>
    <w:r>
      <w:rPr>
        <w:rFonts w:cs="Arial"/>
        <w:color w:val="FF0000"/>
        <w:sz w:val="18"/>
        <w:szCs w:val="18"/>
      </w:rPr>
      <w:t>Service adjudicateur</w:t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  <w:t>Rapport d’évaluation</w:t>
    </w:r>
  </w:p>
  <w:p w14:paraId="224725F1" w14:textId="77777777" w:rsidR="00FB28C0" w:rsidRDefault="00FB28C0" w:rsidP="00607657">
    <w:pPr>
      <w:pStyle w:val="En-tte"/>
      <w:pBdr>
        <w:bottom w:val="single" w:sz="4" w:space="1" w:color="auto"/>
      </w:pBdr>
      <w:tabs>
        <w:tab w:val="right" w:pos="9639"/>
      </w:tabs>
      <w:rPr>
        <w:rFonts w:cs="Times New Roman"/>
        <w:sz w:val="18"/>
        <w:szCs w:val="18"/>
      </w:rPr>
    </w:pP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color w:val="FF0000"/>
        <w:sz w:val="18"/>
        <w:szCs w:val="18"/>
      </w:rPr>
      <w:fldChar w:fldCharType="begin"/>
    </w:r>
    <w:r>
      <w:rPr>
        <w:color w:val="FF0000"/>
        <w:sz w:val="18"/>
        <w:szCs w:val="18"/>
      </w:rPr>
      <w:instrText xml:space="preserve"> SUBJECT  \* MERGEFORMAT </w:instrText>
    </w:r>
    <w:r>
      <w:rPr>
        <w:color w:val="FF0000"/>
        <w:sz w:val="18"/>
        <w:szCs w:val="18"/>
      </w:rPr>
      <w:fldChar w:fldCharType="end"/>
    </w:r>
  </w:p>
  <w:p w14:paraId="1E874F71" w14:textId="77777777" w:rsidR="00FB28C0" w:rsidRDefault="00FB28C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89E77" w14:textId="77777777" w:rsidR="00FB28C0" w:rsidRDefault="00FB28C0" w:rsidP="00702D19">
    <w:pPr>
      <w:pStyle w:val="En-tte"/>
      <w:jc w:val="right"/>
    </w:pPr>
    <w:r>
      <w:rPr>
        <w:lang w:val="fr-FR" w:eastAsia="fr-FR"/>
      </w:rPr>
      <w:drawing>
        <wp:anchor distT="0" distB="0" distL="114300" distR="114300" simplePos="0" relativeHeight="251660288" behindDoc="0" locked="1" layoutInCell="1" allowOverlap="1" wp14:anchorId="23E45F5C" wp14:editId="0B2B0718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336FE"/>
    <w:multiLevelType w:val="singleLevel"/>
    <w:tmpl w:val="203CEEC0"/>
    <w:lvl w:ilvl="0">
      <w:start w:val="1"/>
      <w:numFmt w:val="bullet"/>
      <w:pStyle w:val="Aufzhlung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04440B5"/>
    <w:multiLevelType w:val="hybridMultilevel"/>
    <w:tmpl w:val="88000A66"/>
    <w:lvl w:ilvl="0" w:tplc="91B2FA58">
      <w:numFmt w:val="bullet"/>
      <w:lvlText w:val=""/>
      <w:lvlJc w:val="left"/>
      <w:pPr>
        <w:ind w:left="720" w:hanging="360"/>
      </w:pPr>
      <w:rPr>
        <w:rFonts w:ascii="Wingdings" w:eastAsiaTheme="minorHAnsi" w:hAnsi="Wingdings" w:cs="System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34D0464"/>
    <w:multiLevelType w:val="hybridMultilevel"/>
    <w:tmpl w:val="237A79C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AC805B4"/>
    <w:multiLevelType w:val="hybridMultilevel"/>
    <w:tmpl w:val="13DE94E2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D5996"/>
    <w:multiLevelType w:val="hybridMultilevel"/>
    <w:tmpl w:val="13A86E9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663D2C"/>
    <w:multiLevelType w:val="hybridMultilevel"/>
    <w:tmpl w:val="01E2ACA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E711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7555D12"/>
    <w:multiLevelType w:val="hybridMultilevel"/>
    <w:tmpl w:val="A51EEEE8"/>
    <w:lvl w:ilvl="0" w:tplc="9160A79E">
      <w:start w:val="1"/>
      <w:numFmt w:val="decimal"/>
      <w:lvlText w:val="%1."/>
      <w:lvlJc w:val="left"/>
      <w:pPr>
        <w:ind w:left="720" w:hanging="360"/>
      </w:pPr>
    </w:lvl>
    <w:lvl w:ilvl="1" w:tplc="0A907C54" w:tentative="1">
      <w:start w:val="1"/>
      <w:numFmt w:val="lowerLetter"/>
      <w:lvlText w:val="%2."/>
      <w:lvlJc w:val="left"/>
      <w:pPr>
        <w:ind w:left="1440" w:hanging="360"/>
      </w:pPr>
    </w:lvl>
    <w:lvl w:ilvl="2" w:tplc="47CA8A56" w:tentative="1">
      <w:start w:val="1"/>
      <w:numFmt w:val="lowerRoman"/>
      <w:lvlText w:val="%3."/>
      <w:lvlJc w:val="right"/>
      <w:pPr>
        <w:ind w:left="2160" w:hanging="180"/>
      </w:pPr>
    </w:lvl>
    <w:lvl w:ilvl="3" w:tplc="8228C4F8" w:tentative="1">
      <w:start w:val="1"/>
      <w:numFmt w:val="decimal"/>
      <w:lvlText w:val="%4."/>
      <w:lvlJc w:val="left"/>
      <w:pPr>
        <w:ind w:left="2880" w:hanging="360"/>
      </w:pPr>
    </w:lvl>
    <w:lvl w:ilvl="4" w:tplc="1A604424" w:tentative="1">
      <w:start w:val="1"/>
      <w:numFmt w:val="lowerLetter"/>
      <w:lvlText w:val="%5."/>
      <w:lvlJc w:val="left"/>
      <w:pPr>
        <w:ind w:left="3600" w:hanging="360"/>
      </w:pPr>
    </w:lvl>
    <w:lvl w:ilvl="5" w:tplc="7DC4647E" w:tentative="1">
      <w:start w:val="1"/>
      <w:numFmt w:val="lowerRoman"/>
      <w:lvlText w:val="%6."/>
      <w:lvlJc w:val="right"/>
      <w:pPr>
        <w:ind w:left="4320" w:hanging="180"/>
      </w:pPr>
    </w:lvl>
    <w:lvl w:ilvl="6" w:tplc="C83C3376" w:tentative="1">
      <w:start w:val="1"/>
      <w:numFmt w:val="decimal"/>
      <w:lvlText w:val="%7."/>
      <w:lvlJc w:val="left"/>
      <w:pPr>
        <w:ind w:left="5040" w:hanging="360"/>
      </w:pPr>
    </w:lvl>
    <w:lvl w:ilvl="7" w:tplc="9FDC3362" w:tentative="1">
      <w:start w:val="1"/>
      <w:numFmt w:val="lowerLetter"/>
      <w:lvlText w:val="%8."/>
      <w:lvlJc w:val="left"/>
      <w:pPr>
        <w:ind w:left="5760" w:hanging="360"/>
      </w:pPr>
    </w:lvl>
    <w:lvl w:ilvl="8" w:tplc="979831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6E73CA"/>
    <w:multiLevelType w:val="hybridMultilevel"/>
    <w:tmpl w:val="5D00219C"/>
    <w:lvl w:ilvl="0" w:tplc="F084BF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6C32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7CA8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21A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AEFF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246B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50CC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44CE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60CB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C60936"/>
    <w:multiLevelType w:val="hybridMultilevel"/>
    <w:tmpl w:val="27C03E6E"/>
    <w:lvl w:ilvl="0" w:tplc="A20421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E80EC3"/>
    <w:multiLevelType w:val="hybridMultilevel"/>
    <w:tmpl w:val="F1AE417A"/>
    <w:lvl w:ilvl="0" w:tplc="F3304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</w:abstractNum>
  <w:abstractNum w:abstractNumId="25" w15:restartNumberingAfterBreak="0">
    <w:nsid w:val="58613E6B"/>
    <w:multiLevelType w:val="multilevel"/>
    <w:tmpl w:val="98B28E36"/>
    <w:lvl w:ilvl="0">
      <w:start w:val="1"/>
      <w:numFmt w:val="bullet"/>
      <w:pStyle w:val="Listepuces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Listepuces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Listepuces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C637DCA"/>
    <w:multiLevelType w:val="hybridMultilevel"/>
    <w:tmpl w:val="E4146DE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29A7929"/>
    <w:multiLevelType w:val="hybridMultilevel"/>
    <w:tmpl w:val="8F509AC0"/>
    <w:lvl w:ilvl="0" w:tplc="8B4088F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76D12A9"/>
    <w:multiLevelType w:val="multilevel"/>
    <w:tmpl w:val="13D89E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84C6F8A"/>
    <w:multiLevelType w:val="hybridMultilevel"/>
    <w:tmpl w:val="891EB3F0"/>
    <w:lvl w:ilvl="0" w:tplc="83B08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F6CC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F20D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E8AA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F61B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86A3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E8F1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16F8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7610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1E440E"/>
    <w:multiLevelType w:val="hybridMultilevel"/>
    <w:tmpl w:val="005E8E60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0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C985FA8"/>
    <w:multiLevelType w:val="hybridMultilevel"/>
    <w:tmpl w:val="FD1A9CFC"/>
    <w:lvl w:ilvl="0" w:tplc="EE8AAC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C6E5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7C91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8222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606E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14C6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6CF6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8B6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1A6E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7669F4"/>
    <w:multiLevelType w:val="multilevel"/>
    <w:tmpl w:val="731EC27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Formatvorlag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FBA5CE2"/>
    <w:multiLevelType w:val="multilevel"/>
    <w:tmpl w:val="8996D7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FD325A5"/>
    <w:multiLevelType w:val="hybridMultilevel"/>
    <w:tmpl w:val="5C6AB65C"/>
    <w:lvl w:ilvl="0" w:tplc="D3FCFC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807DA" w:tentative="1">
      <w:start w:val="1"/>
      <w:numFmt w:val="lowerLetter"/>
      <w:lvlText w:val="%2."/>
      <w:lvlJc w:val="left"/>
      <w:pPr>
        <w:ind w:left="1440" w:hanging="360"/>
      </w:pPr>
    </w:lvl>
    <w:lvl w:ilvl="2" w:tplc="7DEC3512" w:tentative="1">
      <w:start w:val="1"/>
      <w:numFmt w:val="lowerRoman"/>
      <w:lvlText w:val="%3."/>
      <w:lvlJc w:val="right"/>
      <w:pPr>
        <w:ind w:left="2160" w:hanging="180"/>
      </w:pPr>
    </w:lvl>
    <w:lvl w:ilvl="3" w:tplc="502E5D2E" w:tentative="1">
      <w:start w:val="1"/>
      <w:numFmt w:val="decimal"/>
      <w:lvlText w:val="%4."/>
      <w:lvlJc w:val="left"/>
      <w:pPr>
        <w:ind w:left="2880" w:hanging="360"/>
      </w:pPr>
    </w:lvl>
    <w:lvl w:ilvl="4" w:tplc="2876B5FA" w:tentative="1">
      <w:start w:val="1"/>
      <w:numFmt w:val="lowerLetter"/>
      <w:lvlText w:val="%5."/>
      <w:lvlJc w:val="left"/>
      <w:pPr>
        <w:ind w:left="3600" w:hanging="360"/>
      </w:pPr>
    </w:lvl>
    <w:lvl w:ilvl="5" w:tplc="C61CBC20" w:tentative="1">
      <w:start w:val="1"/>
      <w:numFmt w:val="lowerRoman"/>
      <w:lvlText w:val="%6."/>
      <w:lvlJc w:val="right"/>
      <w:pPr>
        <w:ind w:left="4320" w:hanging="180"/>
      </w:pPr>
    </w:lvl>
    <w:lvl w:ilvl="6" w:tplc="C39823C0" w:tentative="1">
      <w:start w:val="1"/>
      <w:numFmt w:val="decimal"/>
      <w:lvlText w:val="%7."/>
      <w:lvlJc w:val="left"/>
      <w:pPr>
        <w:ind w:left="5040" w:hanging="360"/>
      </w:pPr>
    </w:lvl>
    <w:lvl w:ilvl="7" w:tplc="EB34E836" w:tentative="1">
      <w:start w:val="1"/>
      <w:numFmt w:val="lowerLetter"/>
      <w:lvlText w:val="%8."/>
      <w:lvlJc w:val="left"/>
      <w:pPr>
        <w:ind w:left="5760" w:hanging="360"/>
      </w:pPr>
    </w:lvl>
    <w:lvl w:ilvl="8" w:tplc="17B26C8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4"/>
  </w:num>
  <w:num w:numId="12">
    <w:abstractNumId w:val="25"/>
  </w:num>
  <w:num w:numId="13">
    <w:abstractNumId w:val="20"/>
  </w:num>
  <w:num w:numId="14">
    <w:abstractNumId w:val="38"/>
  </w:num>
  <w:num w:numId="15">
    <w:abstractNumId w:val="36"/>
  </w:num>
  <w:num w:numId="16">
    <w:abstractNumId w:val="12"/>
  </w:num>
  <w:num w:numId="17">
    <w:abstractNumId w:val="21"/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19"/>
  </w:num>
  <w:num w:numId="21">
    <w:abstractNumId w:val="29"/>
  </w:num>
  <w:num w:numId="22">
    <w:abstractNumId w:val="27"/>
  </w:num>
  <w:num w:numId="23">
    <w:abstractNumId w:val="14"/>
  </w:num>
  <w:num w:numId="24">
    <w:abstractNumId w:val="24"/>
  </w:num>
  <w:num w:numId="25">
    <w:abstractNumId w:val="31"/>
  </w:num>
  <w:num w:numId="26">
    <w:abstractNumId w:val="23"/>
  </w:num>
  <w:num w:numId="27">
    <w:abstractNumId w:val="10"/>
  </w:num>
  <w:num w:numId="28">
    <w:abstractNumId w:val="37"/>
  </w:num>
  <w:num w:numId="29">
    <w:abstractNumId w:val="18"/>
  </w:num>
  <w:num w:numId="30">
    <w:abstractNumId w:val="15"/>
  </w:num>
  <w:num w:numId="31">
    <w:abstractNumId w:val="13"/>
  </w:num>
  <w:num w:numId="32">
    <w:abstractNumId w:val="10"/>
  </w:num>
  <w:num w:numId="33">
    <w:abstractNumId w:val="22"/>
  </w:num>
  <w:num w:numId="34">
    <w:abstractNumId w:val="10"/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28"/>
  </w:num>
  <w:num w:numId="39">
    <w:abstractNumId w:val="17"/>
  </w:num>
  <w:num w:numId="40">
    <w:abstractNumId w:val="35"/>
  </w:num>
  <w:num w:numId="41">
    <w:abstractNumId w:val="30"/>
  </w:num>
  <w:num w:numId="42">
    <w:abstractNumId w:val="32"/>
  </w:num>
  <w:num w:numId="43">
    <w:abstractNumId w:val="24"/>
  </w:num>
  <w:num w:numId="44">
    <w:abstractNumId w:val="26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CreatorGeko" w:val="KAIO"/>
    <w:docVar w:name="MetaTool_Script3_Report" w:val="using System;_x000d__x000a_using CMI.MetaTool.Generated;_x000d__x000a_using CMI.DomainModel;_x000d__x000a_using System.Linq;_x000d__x000a_ _x000d__x000a_namespace CMI.MetaTool.Generated.TemplateScript_x000d__x000a_{_x000d__x000a_   public class TemplateScript_x000d__x000a_   {_x000d__x000a_       public string Eval(Dokument obj)_x000d__x000a_       {_x000d__x000a_             var fieldDescriptoren = DescriptionManager.GetProperties(obj.Definition).OfType&lt;FieldDescriptor&gt;().ToList();_x000d__x000a_ _x000d__x000a_         var lastCheckInDateFieldDescriptor = fieldDescriptoren.FirstOrDefault(fd =&gt; fd is LastCheckInDateFieldDescriptor) as LastCheckInDateFieldDescriptor;_x000d__x000a_ _x000d__x000a_         if (lastCheckInDateFieldDescriptor == null)_x000d__x000a_            return string.Empty;_x000d__x000a_ _x000d__x000a_         ICustomFieldDescriptor customFieldDescriptor = lastCheckInDateFieldDescriptor as ICustomFieldDescriptor;_x000d__x000a_ _x000d__x000a_         if (customFieldDescriptor == null)_x000d__x000a_            return string.Empty;_x000d__x000a_             string res = customFieldDescriptor.GetDisplayValue(obj) ?? string.Empty;_x000d__x000a_             string[] items = res.Split(' ');_x000d__x000a_         return items[0];_x000d__x000a_       }_x000d__x000a_   }_x000d__x000a_}_x000d__x000a_"/>
    <w:docVar w:name="MetaTool_Script4_Report" w:val="using System;_x000d__x000a_using CMI.MetaTool.Generated;_x000d__x000a_using CMI.DomainModel;_x000d__x000a_using System.Linq;_x000d__x000a__x000d__x000a_namespace CMI.MetaTool.Generated.TemplateScript_x000d__x000a_{_x000d__x000a_public class TemplateScript_x000d__x000a_{_x000d__x000a__x000d__x000a_  public string Eval(Dokument obj)_x000d__x000a_  {_x000d__x000a_    var fieldDescriptoren = DescriptionManager.GetProperties(obj.Definition).OfType&lt;FieldDescriptor&gt;().ToList();_x000d__x000a__x000d__x000a_    DokumentVersionFieldDescriptor DokumentVersionFieldDescriptor = fieldDescriptoren.FirstOrDefault(fd =&gt; fd is DokumentVersionFieldDescriptor) as DokumentVersionFieldDescriptor;_x000d__x000a__x000d__x000a_    if (DokumentVersionFieldDescriptor == null)_x000d__x000a_        return string.Empty;_x000d__x000a__x000d__x000a_    ICustomFieldDescriptor customFieldDescriptor = DokumentVersionFieldDescriptor as ICustomFieldDescriptor;_x000d__x000a__x000d__x000a_    if (customFieldDescriptor == null)_x000d__x000a_        return string.Empty;_x000d__x000a__x000d__x000a_    string version = customFieldDescriptor.GetDisplayValue(obj);_x000d__x000a__x000d__x000a_    if (string.IsNullOrEmpty(version))_x000d__x000a_        return string.Empty;_x000d__x000a__x000d__x000a_    string[] split = version.Split(new String[] { &quot;.&quot; }, StringSplitOptions.RemoveEmptyEntries);_x000d__x000a__x000d__x000a_    if (split.Length == 0)_x000d__x000a_        return string.Empty;_x000d__x000a__x000d__x000a_    int lastIndex = split.Length - 1;_x000d__x000a__x000d__x000a_    int lastDigit = int.Parse(split[lastIndex]);_x000d__x000a__x000d__x000a_    lastDigit = lastDigit + 1;_x000d__x000a__x000d__x000a_    split[lastIndex] = lastDigit.ToString();_x000d__x000a__x000d__x000a_    string newVersion = split.Aggregate((a, b) =&gt; a + &quot;.&quot; + b);_x000d__x000a__x000d__x000a_    return newVersion ?? string.Empty;          _x000d__x000a__x000d__x000a_  }_x000d__x000a_}_x000d__x000a_}"/>
    <w:docVar w:name="MetaTool_TypeDefinition" w:val="Dokument"/>
  </w:docVars>
  <w:rsids>
    <w:rsidRoot w:val="00607657"/>
    <w:rsid w:val="00000FD3"/>
    <w:rsid w:val="00044ED2"/>
    <w:rsid w:val="00050080"/>
    <w:rsid w:val="000708B0"/>
    <w:rsid w:val="00085863"/>
    <w:rsid w:val="000A0B25"/>
    <w:rsid w:val="000A5D94"/>
    <w:rsid w:val="000A73E1"/>
    <w:rsid w:val="000B0FEB"/>
    <w:rsid w:val="000B5166"/>
    <w:rsid w:val="000C3E1F"/>
    <w:rsid w:val="000E4920"/>
    <w:rsid w:val="000E73B5"/>
    <w:rsid w:val="000F5FBF"/>
    <w:rsid w:val="000F731B"/>
    <w:rsid w:val="00105DD3"/>
    <w:rsid w:val="00115C7D"/>
    <w:rsid w:val="00130C1C"/>
    <w:rsid w:val="0013680C"/>
    <w:rsid w:val="001454CB"/>
    <w:rsid w:val="00150B03"/>
    <w:rsid w:val="00160B93"/>
    <w:rsid w:val="0016787A"/>
    <w:rsid w:val="001A0797"/>
    <w:rsid w:val="001B24E3"/>
    <w:rsid w:val="001B41A2"/>
    <w:rsid w:val="001B6D1C"/>
    <w:rsid w:val="001D3824"/>
    <w:rsid w:val="001E5B6C"/>
    <w:rsid w:val="00205A61"/>
    <w:rsid w:val="0020711D"/>
    <w:rsid w:val="002320D6"/>
    <w:rsid w:val="00253A82"/>
    <w:rsid w:val="00255548"/>
    <w:rsid w:val="00261C4F"/>
    <w:rsid w:val="00271FE5"/>
    <w:rsid w:val="00292608"/>
    <w:rsid w:val="002953A4"/>
    <w:rsid w:val="002B227F"/>
    <w:rsid w:val="002C0A0E"/>
    <w:rsid w:val="002D679A"/>
    <w:rsid w:val="002F2C27"/>
    <w:rsid w:val="002F43A5"/>
    <w:rsid w:val="00306710"/>
    <w:rsid w:val="003525D7"/>
    <w:rsid w:val="00352A77"/>
    <w:rsid w:val="0035367D"/>
    <w:rsid w:val="00355ED4"/>
    <w:rsid w:val="00377CCE"/>
    <w:rsid w:val="003E30D4"/>
    <w:rsid w:val="003F2B2E"/>
    <w:rsid w:val="003F7E09"/>
    <w:rsid w:val="004179E0"/>
    <w:rsid w:val="00420C0C"/>
    <w:rsid w:val="00430F8C"/>
    <w:rsid w:val="00433744"/>
    <w:rsid w:val="00436E78"/>
    <w:rsid w:val="004526C1"/>
    <w:rsid w:val="00453D0E"/>
    <w:rsid w:val="00456DC3"/>
    <w:rsid w:val="004603DE"/>
    <w:rsid w:val="0046538A"/>
    <w:rsid w:val="00465F50"/>
    <w:rsid w:val="004679F1"/>
    <w:rsid w:val="00481690"/>
    <w:rsid w:val="004929A8"/>
    <w:rsid w:val="00492F8C"/>
    <w:rsid w:val="004955E6"/>
    <w:rsid w:val="00495D09"/>
    <w:rsid w:val="004969BC"/>
    <w:rsid w:val="004B202F"/>
    <w:rsid w:val="004B45A8"/>
    <w:rsid w:val="004C10E3"/>
    <w:rsid w:val="004C4F7E"/>
    <w:rsid w:val="004E6046"/>
    <w:rsid w:val="004F21F7"/>
    <w:rsid w:val="00501D17"/>
    <w:rsid w:val="005023B3"/>
    <w:rsid w:val="00502400"/>
    <w:rsid w:val="00505121"/>
    <w:rsid w:val="00506CC2"/>
    <w:rsid w:val="00510F3A"/>
    <w:rsid w:val="00517899"/>
    <w:rsid w:val="00527769"/>
    <w:rsid w:val="005466CD"/>
    <w:rsid w:val="0055024F"/>
    <w:rsid w:val="00556651"/>
    <w:rsid w:val="00561B49"/>
    <w:rsid w:val="005622FF"/>
    <w:rsid w:val="00564689"/>
    <w:rsid w:val="00571487"/>
    <w:rsid w:val="00581188"/>
    <w:rsid w:val="005A5F38"/>
    <w:rsid w:val="005B47AA"/>
    <w:rsid w:val="005D5837"/>
    <w:rsid w:val="005E70A2"/>
    <w:rsid w:val="005F4D74"/>
    <w:rsid w:val="00601D48"/>
    <w:rsid w:val="00605D4E"/>
    <w:rsid w:val="00607657"/>
    <w:rsid w:val="00616192"/>
    <w:rsid w:val="006512BB"/>
    <w:rsid w:val="00657C02"/>
    <w:rsid w:val="00663D33"/>
    <w:rsid w:val="00665503"/>
    <w:rsid w:val="00690DC5"/>
    <w:rsid w:val="006B798E"/>
    <w:rsid w:val="006C227E"/>
    <w:rsid w:val="006C41CA"/>
    <w:rsid w:val="006D17DF"/>
    <w:rsid w:val="006E22F9"/>
    <w:rsid w:val="006F3E4B"/>
    <w:rsid w:val="00702D19"/>
    <w:rsid w:val="007034B5"/>
    <w:rsid w:val="00716755"/>
    <w:rsid w:val="00721402"/>
    <w:rsid w:val="00724C72"/>
    <w:rsid w:val="00726725"/>
    <w:rsid w:val="007316C8"/>
    <w:rsid w:val="0073552C"/>
    <w:rsid w:val="00737578"/>
    <w:rsid w:val="00746647"/>
    <w:rsid w:val="0075733D"/>
    <w:rsid w:val="00784CD6"/>
    <w:rsid w:val="00787121"/>
    <w:rsid w:val="007925D0"/>
    <w:rsid w:val="007A0CCE"/>
    <w:rsid w:val="007A4DAD"/>
    <w:rsid w:val="007B65A1"/>
    <w:rsid w:val="007F0166"/>
    <w:rsid w:val="008204C9"/>
    <w:rsid w:val="00834577"/>
    <w:rsid w:val="00861909"/>
    <w:rsid w:val="00866C5C"/>
    <w:rsid w:val="00882454"/>
    <w:rsid w:val="00887FCE"/>
    <w:rsid w:val="00897746"/>
    <w:rsid w:val="008C6CF7"/>
    <w:rsid w:val="008E5AD8"/>
    <w:rsid w:val="00905FD1"/>
    <w:rsid w:val="00915907"/>
    <w:rsid w:val="009241B0"/>
    <w:rsid w:val="0092754C"/>
    <w:rsid w:val="00935DEE"/>
    <w:rsid w:val="0094346B"/>
    <w:rsid w:val="00962BF1"/>
    <w:rsid w:val="009716B9"/>
    <w:rsid w:val="0097191A"/>
    <w:rsid w:val="009768A2"/>
    <w:rsid w:val="00982233"/>
    <w:rsid w:val="009E6F5A"/>
    <w:rsid w:val="009F3C79"/>
    <w:rsid w:val="00A02E07"/>
    <w:rsid w:val="00A0721A"/>
    <w:rsid w:val="00A61451"/>
    <w:rsid w:val="00A62F53"/>
    <w:rsid w:val="00A72CFC"/>
    <w:rsid w:val="00AA285D"/>
    <w:rsid w:val="00AA2DD8"/>
    <w:rsid w:val="00AD7348"/>
    <w:rsid w:val="00B1471F"/>
    <w:rsid w:val="00B41337"/>
    <w:rsid w:val="00B90C2D"/>
    <w:rsid w:val="00BA1847"/>
    <w:rsid w:val="00BA2DC2"/>
    <w:rsid w:val="00BB5E4E"/>
    <w:rsid w:val="00BC1825"/>
    <w:rsid w:val="00BC7420"/>
    <w:rsid w:val="00BE3A51"/>
    <w:rsid w:val="00BF0E86"/>
    <w:rsid w:val="00BF41A6"/>
    <w:rsid w:val="00C01BD7"/>
    <w:rsid w:val="00C11831"/>
    <w:rsid w:val="00C22D67"/>
    <w:rsid w:val="00C6052C"/>
    <w:rsid w:val="00C706E4"/>
    <w:rsid w:val="00C813A6"/>
    <w:rsid w:val="00C81CBB"/>
    <w:rsid w:val="00C84645"/>
    <w:rsid w:val="00C915F7"/>
    <w:rsid w:val="00C9254C"/>
    <w:rsid w:val="00C94D79"/>
    <w:rsid w:val="00C95DA2"/>
    <w:rsid w:val="00CB5F68"/>
    <w:rsid w:val="00CC4A7C"/>
    <w:rsid w:val="00CC73DF"/>
    <w:rsid w:val="00CE2ED8"/>
    <w:rsid w:val="00CE6460"/>
    <w:rsid w:val="00CF64EF"/>
    <w:rsid w:val="00D04931"/>
    <w:rsid w:val="00D21540"/>
    <w:rsid w:val="00D24C23"/>
    <w:rsid w:val="00D3465E"/>
    <w:rsid w:val="00D55872"/>
    <w:rsid w:val="00D565AC"/>
    <w:rsid w:val="00D60D68"/>
    <w:rsid w:val="00D82C0E"/>
    <w:rsid w:val="00D85B28"/>
    <w:rsid w:val="00D944F8"/>
    <w:rsid w:val="00DA508C"/>
    <w:rsid w:val="00DA6C7B"/>
    <w:rsid w:val="00DB46D1"/>
    <w:rsid w:val="00DB61C0"/>
    <w:rsid w:val="00DC0EDD"/>
    <w:rsid w:val="00DC29AD"/>
    <w:rsid w:val="00DE2419"/>
    <w:rsid w:val="00DE41E0"/>
    <w:rsid w:val="00DF2266"/>
    <w:rsid w:val="00DF373B"/>
    <w:rsid w:val="00E06DE7"/>
    <w:rsid w:val="00E07A51"/>
    <w:rsid w:val="00E10F06"/>
    <w:rsid w:val="00E5435F"/>
    <w:rsid w:val="00E56AFE"/>
    <w:rsid w:val="00E85841"/>
    <w:rsid w:val="00E86C3D"/>
    <w:rsid w:val="00E975DA"/>
    <w:rsid w:val="00EA3079"/>
    <w:rsid w:val="00EC024F"/>
    <w:rsid w:val="00EC70EE"/>
    <w:rsid w:val="00EE26BC"/>
    <w:rsid w:val="00EE2E6C"/>
    <w:rsid w:val="00EF43FA"/>
    <w:rsid w:val="00F073AD"/>
    <w:rsid w:val="00F37A12"/>
    <w:rsid w:val="00F51340"/>
    <w:rsid w:val="00F563F8"/>
    <w:rsid w:val="00F63887"/>
    <w:rsid w:val="00F8120A"/>
    <w:rsid w:val="00F865D3"/>
    <w:rsid w:val="00FA053D"/>
    <w:rsid w:val="00FB28C0"/>
    <w:rsid w:val="00FC6A15"/>
    <w:rsid w:val="00FD64D5"/>
    <w:rsid w:val="00FF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B85DBF1"/>
  <w15:docId w15:val="{5C65D082-8B2A-4A52-8C1A-3575DBDFE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8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Grid Table 2" w:uiPriority="47"/>
  </w:latentStyles>
  <w:style w:type="paragraph" w:default="1" w:styleId="Normal">
    <w:name w:val="Normal"/>
    <w:qFormat/>
    <w:rsid w:val="00BE1DDD"/>
    <w:pPr>
      <w:spacing w:after="0" w:line="270" w:lineRule="atLeast"/>
    </w:pPr>
    <w:rPr>
      <w:rFonts w:cs="System"/>
      <w:bCs/>
      <w:spacing w:val="2"/>
      <w:sz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Titre5">
    <w:name w:val="heading 5"/>
    <w:basedOn w:val="Normal"/>
    <w:next w:val="Normal"/>
    <w:link w:val="Titre5Car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Titre6">
    <w:name w:val="heading 6"/>
    <w:basedOn w:val="Normal"/>
    <w:next w:val="Normal"/>
    <w:link w:val="Titre6Car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Titre7">
    <w:name w:val="heading 7"/>
    <w:basedOn w:val="Normal"/>
    <w:next w:val="Normal"/>
    <w:link w:val="Titre7Car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Titre8">
    <w:name w:val="heading 8"/>
    <w:basedOn w:val="Normal"/>
    <w:next w:val="Normal"/>
    <w:link w:val="Titre8Car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484FC6"/>
    <w:rPr>
      <w:color w:val="auto"/>
      <w:u w:val="single" w:color="B1B9BD"/>
    </w:rPr>
  </w:style>
  <w:style w:type="paragraph" w:styleId="En-tte">
    <w:name w:val="header"/>
    <w:basedOn w:val="Normal"/>
    <w:link w:val="En-tteCar"/>
    <w:uiPriority w:val="99"/>
    <w:semiHidden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En-tteCar">
    <w:name w:val="En-tête Car"/>
    <w:basedOn w:val="Policepardfaut"/>
    <w:link w:val="En-tte"/>
    <w:uiPriority w:val="99"/>
    <w:semiHidden/>
    <w:rsid w:val="00316B83"/>
    <w:rPr>
      <w:rFonts w:cs="System"/>
      <w:bCs/>
      <w:noProof/>
      <w:spacing w:val="2"/>
      <w:sz w:val="17"/>
      <w:szCs w:val="17"/>
      <w:lang w:eastAsia="de-CH"/>
    </w:rPr>
  </w:style>
  <w:style w:type="paragraph" w:styleId="Pieddepage">
    <w:name w:val="footer"/>
    <w:basedOn w:val="Normal"/>
    <w:link w:val="PieddepageCar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PieddepageCar">
    <w:name w:val="Pied de page Car"/>
    <w:basedOn w:val="Policepardfaut"/>
    <w:link w:val="Pieddepag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Normal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Paragraphedeliste">
    <w:name w:val="List Paragraph"/>
    <w:basedOn w:val="Normal"/>
    <w:uiPriority w:val="34"/>
    <w:semiHidden/>
    <w:rsid w:val="009C67A8"/>
    <w:pPr>
      <w:ind w:left="720"/>
      <w:contextualSpacing/>
    </w:pPr>
  </w:style>
  <w:style w:type="paragraph" w:styleId="Listepuces">
    <w:name w:val="List Bullet"/>
    <w:basedOn w:val="Paragraphedeliste"/>
    <w:uiPriority w:val="99"/>
    <w:semiHidden/>
    <w:rsid w:val="009C67A8"/>
    <w:pPr>
      <w:numPr>
        <w:numId w:val="12"/>
      </w:numPr>
    </w:pPr>
  </w:style>
  <w:style w:type="paragraph" w:styleId="Listepuces2">
    <w:name w:val="List Bullet 2"/>
    <w:basedOn w:val="Paragraphedeliste"/>
    <w:uiPriority w:val="99"/>
    <w:semiHidden/>
    <w:rsid w:val="009C67A8"/>
    <w:pPr>
      <w:numPr>
        <w:ilvl w:val="1"/>
        <w:numId w:val="12"/>
      </w:numPr>
    </w:pPr>
  </w:style>
  <w:style w:type="paragraph" w:styleId="Listepuces3">
    <w:name w:val="List Bullet 3"/>
    <w:basedOn w:val="Paragraphedeliste"/>
    <w:uiPriority w:val="99"/>
    <w:semiHidden/>
    <w:rsid w:val="009C67A8"/>
    <w:pPr>
      <w:numPr>
        <w:ilvl w:val="2"/>
        <w:numId w:val="12"/>
      </w:numPr>
    </w:pPr>
  </w:style>
  <w:style w:type="table" w:styleId="Grilledutableau">
    <w:name w:val="Table Grid"/>
    <w:basedOn w:val="TableauNormal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Titre2Car">
    <w:name w:val="Titre 2 Car"/>
    <w:basedOn w:val="Policepardfaut"/>
    <w:link w:val="Titre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re">
    <w:name w:val="Title"/>
    <w:aliases w:val="Titel/Titre"/>
    <w:basedOn w:val="Normal"/>
    <w:link w:val="TitreCar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reCar">
    <w:name w:val="Titre Car"/>
    <w:aliases w:val="Titel/Titre Car"/>
    <w:basedOn w:val="Policepardfaut"/>
    <w:link w:val="Titre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Normal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Policepardfau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Normal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TableauNormal"/>
    <w:next w:val="Grilledutableau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Titre5Car">
    <w:name w:val="Titre 5 Car"/>
    <w:basedOn w:val="Policepardfaut"/>
    <w:link w:val="Titre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Titre6Car">
    <w:name w:val="Titre 6 Car"/>
    <w:basedOn w:val="Policepardfaut"/>
    <w:link w:val="Titre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Paragraphedeliste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re"/>
    <w:uiPriority w:val="13"/>
    <w:semiHidden/>
    <w:qFormat/>
    <w:rsid w:val="0011601D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Normal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Lienhypertextesuivivisit">
    <w:name w:val="FollowedHyperlink"/>
    <w:basedOn w:val="Lienhypertexte"/>
    <w:uiPriority w:val="75"/>
    <w:semiHidden/>
    <w:rsid w:val="00484FC6"/>
    <w:rPr>
      <w:color w:val="auto"/>
      <w:u w:val="single" w:color="B1B9BD"/>
    </w:rPr>
  </w:style>
  <w:style w:type="paragraph" w:styleId="Sous-titre">
    <w:name w:val="Subtitle"/>
    <w:aliases w:val="Untertitel/Sous-titre"/>
    <w:basedOn w:val="Normal"/>
    <w:link w:val="Sous-titreCar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Sous-titreCar">
    <w:name w:val="Sous-titre Car"/>
    <w:aliases w:val="Untertitel/Sous-titre Car"/>
    <w:basedOn w:val="Policepardfaut"/>
    <w:link w:val="Sous-titre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e">
    <w:name w:val="Date"/>
    <w:basedOn w:val="Normal"/>
    <w:next w:val="Normal"/>
    <w:link w:val="DateCar"/>
    <w:uiPriority w:val="15"/>
    <w:semiHidden/>
    <w:rsid w:val="00BF7052"/>
    <w:pPr>
      <w:spacing w:before="480" w:after="480"/>
    </w:pPr>
  </w:style>
  <w:style w:type="character" w:customStyle="1" w:styleId="DateCar">
    <w:name w:val="Date Car"/>
    <w:basedOn w:val="Policepardfaut"/>
    <w:link w:val="Date"/>
    <w:uiPriority w:val="15"/>
    <w:semiHidden/>
    <w:rsid w:val="003D1066"/>
    <w:rPr>
      <w:spacing w:val="2"/>
      <w:sz w:val="2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22965"/>
    <w:rPr>
      <w:spacing w:val="2"/>
      <w:sz w:val="13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TableauNormal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Notedefin">
    <w:name w:val="endnote text"/>
    <w:basedOn w:val="Notedebasdepage"/>
    <w:link w:val="NotedefinCar"/>
    <w:uiPriority w:val="99"/>
    <w:semiHidden/>
    <w:unhideWhenUsed/>
    <w:rsid w:val="00113CB8"/>
  </w:style>
  <w:style w:type="character" w:customStyle="1" w:styleId="NotedefinCar">
    <w:name w:val="Note de fin Car"/>
    <w:basedOn w:val="Policepardfaut"/>
    <w:link w:val="Notedefin"/>
    <w:uiPriority w:val="99"/>
    <w:semiHidden/>
    <w:rsid w:val="0012151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13CB8"/>
    <w:rPr>
      <w:vertAlign w:val="superscript"/>
    </w:rPr>
  </w:style>
  <w:style w:type="paragraph" w:customStyle="1" w:styleId="Aufzhlung20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Lgende">
    <w:name w:val="caption"/>
    <w:basedOn w:val="Normal"/>
    <w:next w:val="Normal"/>
    <w:uiPriority w:val="35"/>
    <w:unhideWhenUsed/>
    <w:qFormat/>
    <w:rsid w:val="005622FF"/>
    <w:pPr>
      <w:spacing w:before="140" w:after="270" w:line="240" w:lineRule="auto"/>
    </w:pPr>
    <w:rPr>
      <w:iCs/>
      <w:sz w:val="17"/>
      <w:szCs w:val="18"/>
    </w:rPr>
  </w:style>
  <w:style w:type="paragraph" w:styleId="En-ttedetabledesmatires">
    <w:name w:val="TOC Heading"/>
    <w:basedOn w:val="Titre1"/>
    <w:next w:val="Normal"/>
    <w:uiPriority w:val="39"/>
    <w:qFormat/>
    <w:rsid w:val="00DB7675"/>
    <w:pPr>
      <w:spacing w:before="240"/>
      <w:outlineLvl w:val="9"/>
    </w:pPr>
    <w:rPr>
      <w:bCs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Pieddepag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Titre1"/>
    <w:next w:val="Normal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Titre2"/>
    <w:next w:val="Normal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Titre3"/>
    <w:next w:val="Normal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Titre4"/>
    <w:next w:val="Normal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TM1">
    <w:name w:val="toc 1"/>
    <w:basedOn w:val="Normal"/>
    <w:next w:val="Normal"/>
    <w:autoRedefine/>
    <w:uiPriority w:val="39"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TM2">
    <w:name w:val="toc 2"/>
    <w:basedOn w:val="Normal"/>
    <w:next w:val="Normal"/>
    <w:autoRedefine/>
    <w:uiPriority w:val="39"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TM3">
    <w:name w:val="toc 3"/>
    <w:basedOn w:val="Normal"/>
    <w:next w:val="Normal"/>
    <w:autoRedefine/>
    <w:uiPriority w:val="39"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NormalWeb">
    <w:name w:val="Normal (Web)"/>
    <w:basedOn w:val="Normal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Tabledesillustrations">
    <w:name w:val="table of figures"/>
    <w:basedOn w:val="Normal"/>
    <w:next w:val="Normal"/>
    <w:uiPriority w:val="99"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Normal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Normal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Numrodepage">
    <w:name w:val="page number"/>
    <w:basedOn w:val="Policepardfaut"/>
    <w:uiPriority w:val="99"/>
    <w:semiHidden/>
    <w:rsid w:val="00E8428A"/>
  </w:style>
  <w:style w:type="paragraph" w:customStyle="1" w:styleId="Text85pt">
    <w:name w:val="Text 8.5 pt"/>
    <w:basedOn w:val="Normal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Policepardfau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Normal"/>
    <w:next w:val="Normal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Textedelespacerserv">
    <w:name w:val="Placeholder Text"/>
    <w:basedOn w:val="Policepardfau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Titre5"/>
    <w:next w:val="Normal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TM4">
    <w:name w:val="toc 4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TM5">
    <w:name w:val="toc 5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TM6">
    <w:name w:val="toc 6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TM7">
    <w:name w:val="toc 7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TM8">
    <w:name w:val="toc 8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TM9">
    <w:name w:val="toc 9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TableauNormal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Normal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Normal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Corpsdetexte">
    <w:name w:val="Body Text"/>
    <w:basedOn w:val="Normal"/>
    <w:link w:val="CorpsdetexteCar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paragraph" w:customStyle="1" w:styleId="TextkrperBlau">
    <w:name w:val="Textkörper Blau"/>
    <w:basedOn w:val="Corpsdetexte"/>
    <w:qFormat/>
    <w:rsid w:val="00607657"/>
    <w:pPr>
      <w:widowControl/>
      <w:tabs>
        <w:tab w:val="left" w:pos="2438"/>
        <w:tab w:val="left" w:pos="5330"/>
      </w:tabs>
      <w:autoSpaceDE/>
      <w:autoSpaceDN/>
      <w:spacing w:after="150"/>
      <w:jc w:val="both"/>
    </w:pPr>
    <w:rPr>
      <w:rFonts w:eastAsia="Times New Roman" w:cs="Times New Roman"/>
      <w:bCs w:val="0"/>
      <w:color w:val="0000FF"/>
      <w:sz w:val="22"/>
      <w:szCs w:val="22"/>
      <w:lang w:val="de-DE" w:eastAsia="de-DE" w:bidi="en-US"/>
    </w:rPr>
  </w:style>
  <w:style w:type="paragraph" w:customStyle="1" w:styleId="Einzug1">
    <w:name w:val="Einzug 1"/>
    <w:basedOn w:val="Normal"/>
    <w:link w:val="Einzug1Char"/>
    <w:uiPriority w:val="99"/>
    <w:rsid w:val="00702D19"/>
    <w:pPr>
      <w:spacing w:after="60" w:line="240" w:lineRule="auto"/>
      <w:ind w:left="851"/>
    </w:pPr>
    <w:rPr>
      <w:rFonts w:ascii="Arial" w:eastAsia="Times New Roman" w:hAnsi="Arial" w:cs="Times New Roman"/>
      <w:bCs w:val="0"/>
      <w:spacing w:val="0"/>
      <w:sz w:val="22"/>
      <w:szCs w:val="24"/>
      <w:lang w:bidi="en-US"/>
    </w:rPr>
  </w:style>
  <w:style w:type="character" w:customStyle="1" w:styleId="Einzug1Char">
    <w:name w:val="Einzug 1 Char"/>
    <w:link w:val="Einzug1"/>
    <w:uiPriority w:val="99"/>
    <w:rsid w:val="00702D19"/>
    <w:rPr>
      <w:rFonts w:ascii="Arial" w:eastAsia="Times New Roman" w:hAnsi="Arial" w:cs="Times New Roman"/>
      <w:szCs w:val="24"/>
      <w:lang w:bidi="en-US"/>
    </w:rPr>
  </w:style>
  <w:style w:type="character" w:customStyle="1" w:styleId="collectionname">
    <w:name w:val="collection_name"/>
    <w:basedOn w:val="Policepardfaut"/>
    <w:rsid w:val="00702D19"/>
  </w:style>
  <w:style w:type="paragraph" w:customStyle="1" w:styleId="Verzeichnistitel">
    <w:name w:val="Verzeichnistitel"/>
    <w:basedOn w:val="Normal"/>
    <w:next w:val="Normal"/>
    <w:semiHidden/>
    <w:rsid w:val="00702D19"/>
    <w:pPr>
      <w:spacing w:line="240" w:lineRule="auto"/>
    </w:pPr>
    <w:rPr>
      <w:rFonts w:ascii="Arial" w:eastAsia="Times New Roman" w:hAnsi="Arial" w:cs="Times New Roman"/>
      <w:b/>
      <w:bCs w:val="0"/>
      <w:spacing w:val="0"/>
      <w:sz w:val="28"/>
      <w:szCs w:val="28"/>
      <w:lang w:eastAsia="de-CH"/>
    </w:rPr>
  </w:style>
  <w:style w:type="paragraph" w:customStyle="1" w:styleId="Aufzhlung2">
    <w:name w:val="Aufzählung2"/>
    <w:basedOn w:val="Corpsdetexte"/>
    <w:rsid w:val="00702D19"/>
    <w:pPr>
      <w:widowControl/>
      <w:numPr>
        <w:numId w:val="27"/>
      </w:numPr>
      <w:tabs>
        <w:tab w:val="left" w:pos="2438"/>
        <w:tab w:val="left" w:pos="5330"/>
      </w:tabs>
      <w:autoSpaceDE/>
      <w:autoSpaceDN/>
      <w:spacing w:before="150" w:after="150"/>
      <w:jc w:val="both"/>
    </w:pPr>
    <w:rPr>
      <w:rFonts w:eastAsia="Times New Roman" w:cs="Times New Roman"/>
      <w:bCs w:val="0"/>
      <w:sz w:val="22"/>
      <w:szCs w:val="22"/>
      <w:lang w:val="de-DE" w:eastAsia="de-DE" w:bidi="en-US"/>
    </w:rPr>
  </w:style>
  <w:style w:type="table" w:customStyle="1" w:styleId="Tabellengitternetz">
    <w:name w:val="Tabellengitternetz"/>
    <w:basedOn w:val="TableauNormal"/>
    <w:rsid w:val="00702D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krperRot">
    <w:name w:val="Textkörper Rot"/>
    <w:basedOn w:val="Corpsdetexte"/>
    <w:qFormat/>
    <w:rsid w:val="00702D19"/>
    <w:pPr>
      <w:widowControl/>
      <w:tabs>
        <w:tab w:val="left" w:pos="2438"/>
        <w:tab w:val="left" w:pos="5330"/>
      </w:tabs>
      <w:autoSpaceDE/>
      <w:autoSpaceDN/>
      <w:spacing w:after="150"/>
      <w:jc w:val="both"/>
    </w:pPr>
    <w:rPr>
      <w:rFonts w:eastAsia="Times New Roman"/>
      <w:bCs w:val="0"/>
      <w:color w:val="FF0000"/>
      <w:sz w:val="22"/>
      <w:szCs w:val="22"/>
      <w:lang w:val="de-DE" w:eastAsia="de-DE" w:bidi="en-US"/>
    </w:rPr>
  </w:style>
  <w:style w:type="paragraph" w:customStyle="1" w:styleId="TextkrperTabelle">
    <w:name w:val="Textkörper Tabelle"/>
    <w:basedOn w:val="Corpsdetexte"/>
    <w:qFormat/>
    <w:rsid w:val="00702D19"/>
    <w:pPr>
      <w:widowControl/>
      <w:tabs>
        <w:tab w:val="left" w:pos="2438"/>
        <w:tab w:val="left" w:pos="5330"/>
      </w:tabs>
      <w:autoSpaceDE/>
      <w:autoSpaceDN/>
      <w:spacing w:before="40" w:after="40"/>
    </w:pPr>
    <w:rPr>
      <w:rFonts w:eastAsia="Times New Roman" w:cs="Times New Roman"/>
      <w:bCs w:val="0"/>
      <w:sz w:val="22"/>
      <w:szCs w:val="22"/>
      <w:lang w:val="de-DE" w:eastAsia="de-DE" w:bidi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6538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6538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6538A"/>
    <w:rPr>
      <w:rFonts w:cs="System"/>
      <w:bCs/>
      <w:spacing w:val="2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6538A"/>
    <w:rPr>
      <w:b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6538A"/>
    <w:rPr>
      <w:rFonts w:cs="System"/>
      <w:b/>
      <w:bCs/>
      <w:spacing w:val="2"/>
      <w:sz w:val="20"/>
      <w:szCs w:val="20"/>
    </w:rPr>
  </w:style>
  <w:style w:type="table" w:styleId="TableauGrille2">
    <w:name w:val="Grid Table 2"/>
    <w:basedOn w:val="TableauNormal"/>
    <w:uiPriority w:val="47"/>
    <w:rsid w:val="009241B0"/>
    <w:pPr>
      <w:spacing w:after="0" w:line="240" w:lineRule="auto"/>
      <w:ind w:left="284" w:hanging="284"/>
    </w:pPr>
    <w:rPr>
      <w:rFonts w:cstheme="minorBidi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Formatvorlage2">
    <w:name w:val="Formatvorlage2"/>
    <w:basedOn w:val="Titre2"/>
    <w:rsid w:val="009241B0"/>
    <w:pPr>
      <w:keepNext w:val="0"/>
      <w:keepLines w:val="0"/>
      <w:numPr>
        <w:ilvl w:val="1"/>
        <w:numId w:val="40"/>
      </w:numPr>
      <w:spacing w:before="240" w:after="120" w:line="240" w:lineRule="atLeast"/>
      <w:jc w:val="both"/>
    </w:pPr>
    <w:rPr>
      <w:rFonts w:ascii="Arial" w:eastAsia="Times New Roman" w:hAnsi="Arial" w:cs="Times New Roman"/>
      <w:bCs/>
      <w:iCs/>
      <w:spacing w:val="0"/>
      <w:sz w:val="24"/>
      <w:szCs w:val="28"/>
    </w:rPr>
  </w:style>
  <w:style w:type="table" w:styleId="TableauListe3">
    <w:name w:val="List Table 3"/>
    <w:basedOn w:val="TableauNormal"/>
    <w:uiPriority w:val="99"/>
    <w:rsid w:val="00962BF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Rvision">
    <w:name w:val="Revision"/>
    <w:hidden/>
    <w:uiPriority w:val="99"/>
    <w:semiHidden/>
    <w:rsid w:val="00255548"/>
    <w:pPr>
      <w:spacing w:after="0" w:line="240" w:lineRule="auto"/>
    </w:pPr>
    <w:rPr>
      <w:rFonts w:cs="System"/>
      <w:bCs/>
      <w:spacing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7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imap.ch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kaio.fin.be.ch/fr/start/themen/oeffentliches-beschaffungswesen/rechtliches/allgemeine-geschaeftsbedingungen.html" TargetMode="External"/><Relationship Id="rId17" Type="http://schemas.openxmlformats.org/officeDocument/2006/relationships/footer" Target="footer2.xml"/><Relationship Id="rId25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6/09/relationships/commentsIds" Target="commentsId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D9FD83BA464DCE87540DD19E6FE4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9AF6C0-99B0-415A-84A7-D85D09EE3FE4}"/>
      </w:docPartPr>
      <w:docPartBody>
        <w:p w:rsidR="006862EB" w:rsidRDefault="006862EB" w:rsidP="006862EB">
          <w:pPr>
            <w:pStyle w:val="15D9FD83BA464DCE87540DD19E6FE405"/>
          </w:pPr>
          <w:r>
            <w:rPr>
              <w:rStyle w:val="Textedelespacerserv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EB"/>
    <w:rsid w:val="0006674C"/>
    <w:rsid w:val="00072042"/>
    <w:rsid w:val="000A2DDE"/>
    <w:rsid w:val="00135116"/>
    <w:rsid w:val="00164FCB"/>
    <w:rsid w:val="0018148E"/>
    <w:rsid w:val="00260085"/>
    <w:rsid w:val="003114CE"/>
    <w:rsid w:val="0031334F"/>
    <w:rsid w:val="004C3F84"/>
    <w:rsid w:val="00527C3E"/>
    <w:rsid w:val="006862EB"/>
    <w:rsid w:val="0088798F"/>
    <w:rsid w:val="008A75D3"/>
    <w:rsid w:val="00A433ED"/>
    <w:rsid w:val="00BA5E56"/>
    <w:rsid w:val="00BC4244"/>
    <w:rsid w:val="00D31E97"/>
    <w:rsid w:val="00E03C14"/>
    <w:rsid w:val="00E52C22"/>
    <w:rsid w:val="00F8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433ED"/>
    <w:rPr>
      <w:color w:val="808080"/>
    </w:rPr>
  </w:style>
  <w:style w:type="paragraph" w:customStyle="1" w:styleId="15D9FD83BA464DCE87540DD19E6FE405">
    <w:name w:val="15D9FD83BA464DCE87540DD19E6FE405"/>
    <w:rsid w:val="006862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4E406A8225E141AF3FDA9B2A25651F" ma:contentTypeVersion="0" ma:contentTypeDescription="Ein neues Dokument erstellen." ma:contentTypeScope="" ma:versionID="a0495a1b6c7ed2349afeab52fec80ae1">
  <xsd:schema xmlns:xsd="http://www.w3.org/2001/XMLSchema" xmlns:xs="http://www.w3.org/2001/XMLSchema" xmlns:p="http://schemas.microsoft.com/office/2006/metadata/properties" xmlns:ns2="44952a7d-7ef1-4336-aa62-ac977ab7aed7" targetNamespace="http://schemas.microsoft.com/office/2006/metadata/properties" ma:root="true" ma:fieldsID="cfab95ebd9cc2aaf68b3a1ba78ef829d" ns2:_="">
    <xsd:import namespace="44952a7d-7ef1-4336-aa62-ac977ab7aed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52a7d-7ef1-4336-aa62-ac977ab7aed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44952a7d-7ef1-4336-aa62-ac977ab7aed7" xsi:nil="true"/>
    <_dlc_DocId xmlns="44952a7d-7ef1-4336-aa62-ac977ab7aed7">FIN-880209561-506</_dlc_DocId>
    <_dlc_DocIdUrl xmlns="44952a7d-7ef1-4336-aa62-ac977ab7aed7">
      <Url>https://www.collab.apps.be.ch/fin/kaio-stab-kbk/_layouts/15/DocIdRedir.aspx?ID=FIN-880209561-506</Url>
      <Description>FIN-880209561-506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36B62902-2D2F-40A7-9586-3824AD98D83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22EC3AB-3F83-477F-BC7B-BB70E5430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952a7d-7ef1-4336-aa62-ac977ab7a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F541F7-E511-499B-89F8-EE957B044B9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4952a7d-7ef1-4336-aa62-ac977ab7aed7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CA6355D-70EA-4BB3-B358-3D5E2BE8F3D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83E3226-FA3C-4F9B-BFF4-A0D5B1345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1551</Words>
  <Characters>10334</Characters>
  <Application>Microsoft Office Word</Application>
  <DocSecurity>0</DocSecurity>
  <Lines>574</Lines>
  <Paragraphs>349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Glöggler Christine, FIN-KAIO-AP-AS2</dc:creator>
  <cp:keywords/>
  <dc:description>Bezeichnung</dc:description>
  <cp:lastModifiedBy>Chamoux Agnès, FIN-GS</cp:lastModifiedBy>
  <cp:revision>12</cp:revision>
  <cp:lastPrinted>2019-09-11T20:00:00Z</cp:lastPrinted>
  <dcterms:created xsi:type="dcterms:W3CDTF">2023-12-08T07:26:00Z</dcterms:created>
  <dcterms:modified xsi:type="dcterms:W3CDTF">2023-12-08T08:50:00Z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0x010100B14E406A8225E141AF3FDA9B2A25651F</vt:lpwstr>
  </property>
  <property fmtid="{D5CDD505-2E9C-101B-9397-08002B2CF9AE}" pid="3" name="_dlc_DocIdItemGuid">
    <vt:lpwstr>cb89911b-6898-4054-b3d0-f3cda41941be</vt:lpwstr>
  </property>
  <property fmtid="{D5CDD505-2E9C-101B-9397-08002B2CF9AE}" pid="4" name="TaxKeyword">
    <vt:lpwstr/>
  </property>
  <property fmtid="{D5CDD505-2E9C-101B-9397-08002B2CF9AE}" pid="5" name="gwDocumentType">
    <vt:lpwstr>6;#Arbeitspapier|219cb209-751a-48a5-aa85-f0636cd20318</vt:lpwstr>
  </property>
</Properties>
</file>