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A847B" w14:textId="77777777" w:rsidR="00B872CA" w:rsidRPr="00B872CA" w:rsidRDefault="00B872CA" w:rsidP="0040275D">
      <w:pPr>
        <w:pStyle w:val="TextkrperBlau"/>
        <w:rPr>
          <w:color w:val="auto"/>
          <w:sz w:val="52"/>
          <w:szCs w:val="52"/>
          <w:lang w:val="de-CH"/>
        </w:rPr>
      </w:pPr>
    </w:p>
    <w:p w14:paraId="70B94895" w14:textId="77777777" w:rsidR="00B872CA" w:rsidRPr="00B872CA" w:rsidRDefault="00B872CA" w:rsidP="0040275D">
      <w:pPr>
        <w:pStyle w:val="TextkrperBlau"/>
        <w:rPr>
          <w:color w:val="auto"/>
          <w:sz w:val="52"/>
          <w:szCs w:val="52"/>
          <w:lang w:val="de-CH"/>
        </w:rPr>
      </w:pPr>
      <w:r w:rsidRPr="00B872CA">
        <w:rPr>
          <w:color w:val="auto"/>
          <w:sz w:val="52"/>
          <w:szCs w:val="52"/>
          <w:lang w:val="de-CH"/>
        </w:rPr>
        <w:t>Publikationsvorlagen (selektives Verfahren)</w:t>
      </w:r>
    </w:p>
    <w:p w14:paraId="0F227D89" w14:textId="77777777" w:rsidR="00B872CA" w:rsidRDefault="00B872CA" w:rsidP="0040275D">
      <w:pPr>
        <w:pStyle w:val="TextkrperBlau"/>
        <w:rPr>
          <w:b/>
          <w:sz w:val="21"/>
          <w:szCs w:val="21"/>
          <w:lang w:val="de-CH"/>
        </w:rPr>
      </w:pPr>
    </w:p>
    <w:p w14:paraId="3936988F" w14:textId="77777777" w:rsidR="0040275D" w:rsidRPr="0040275D" w:rsidRDefault="0040275D" w:rsidP="0040275D">
      <w:pPr>
        <w:pStyle w:val="TextkrperBlau"/>
        <w:rPr>
          <w:b/>
          <w:sz w:val="21"/>
          <w:szCs w:val="21"/>
          <w:lang w:val="de-CH"/>
        </w:rPr>
      </w:pPr>
      <w:r w:rsidRPr="0040275D">
        <w:rPr>
          <w:b/>
          <w:sz w:val="21"/>
          <w:szCs w:val="21"/>
          <w:lang w:val="de-CH"/>
        </w:rPr>
        <w:t xml:space="preserve">Hinweis für </w:t>
      </w:r>
      <w:r w:rsidR="0023651C">
        <w:rPr>
          <w:b/>
          <w:sz w:val="21"/>
          <w:szCs w:val="21"/>
          <w:lang w:val="de-CH"/>
        </w:rPr>
        <w:t xml:space="preserve">die </w:t>
      </w:r>
      <w:r w:rsidRPr="0040275D">
        <w:rPr>
          <w:b/>
          <w:sz w:val="21"/>
          <w:szCs w:val="21"/>
          <w:lang w:val="de-CH"/>
        </w:rPr>
        <w:t>Vergabestelle</w:t>
      </w:r>
    </w:p>
    <w:p w14:paraId="7E876ABB" w14:textId="77777777" w:rsidR="0040275D" w:rsidRPr="0040275D" w:rsidRDefault="0040275D" w:rsidP="0040275D">
      <w:pPr>
        <w:pStyle w:val="TextkrperBlau"/>
        <w:rPr>
          <w:sz w:val="21"/>
          <w:szCs w:val="21"/>
          <w:lang w:val="de-CH"/>
        </w:rPr>
      </w:pPr>
      <w:r w:rsidRPr="0040275D">
        <w:rPr>
          <w:sz w:val="21"/>
          <w:szCs w:val="21"/>
          <w:lang w:val="de-CH"/>
        </w:rPr>
        <w:t>In der Vorlage werden folgende Textarten verwendet:</w:t>
      </w:r>
    </w:p>
    <w:p w14:paraId="2C167E66" w14:textId="77777777" w:rsidR="0040275D" w:rsidRPr="0040275D" w:rsidRDefault="0040275D" w:rsidP="0040275D">
      <w:pPr>
        <w:pStyle w:val="TextkrperBlau"/>
        <w:rPr>
          <w:sz w:val="21"/>
          <w:szCs w:val="21"/>
          <w:u w:val="single"/>
          <w:lang w:val="de-CH"/>
        </w:rPr>
      </w:pPr>
      <w:r w:rsidRPr="0040275D">
        <w:rPr>
          <w:sz w:val="21"/>
          <w:szCs w:val="21"/>
          <w:u w:val="single"/>
          <w:lang w:val="de-CH"/>
        </w:rPr>
        <w:t>Standardtext:</w:t>
      </w:r>
    </w:p>
    <w:p w14:paraId="75FBC945" w14:textId="77777777"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000000" w:themeColor="text1"/>
          <w:sz w:val="21"/>
          <w:szCs w:val="21"/>
          <w:lang w:val="de-CH"/>
        </w:rPr>
        <w:t>schwarzer Schrift</w:t>
      </w:r>
      <w:r w:rsidRPr="0040275D">
        <w:rPr>
          <w:color w:val="000000" w:themeColor="text1"/>
          <w:sz w:val="21"/>
          <w:szCs w:val="21"/>
          <w:lang w:val="de-CH"/>
        </w:rPr>
        <w:t xml:space="preserve"> </w:t>
      </w:r>
      <w:r w:rsidRPr="0040275D">
        <w:rPr>
          <w:sz w:val="21"/>
          <w:szCs w:val="21"/>
          <w:lang w:val="de-CH"/>
        </w:rPr>
        <w:t>werden die allgemein gültigen Dokumentangaben, Verzeichnisse sowie Inhalte dargestellt, die in der Regel unverändert übernommen werden können.</w:t>
      </w:r>
    </w:p>
    <w:p w14:paraId="57656170" w14:textId="77777777" w:rsidR="0040275D" w:rsidRPr="0040275D" w:rsidRDefault="0040275D" w:rsidP="0040275D">
      <w:pPr>
        <w:pStyle w:val="TextkrperBlau"/>
        <w:rPr>
          <w:sz w:val="21"/>
          <w:szCs w:val="21"/>
          <w:u w:val="single"/>
          <w:lang w:val="de-CH"/>
        </w:rPr>
      </w:pPr>
      <w:r w:rsidRPr="0040275D">
        <w:rPr>
          <w:sz w:val="21"/>
          <w:szCs w:val="21"/>
          <w:u w:val="single"/>
          <w:lang w:val="de-CH"/>
        </w:rPr>
        <w:t>Hinweistext:</w:t>
      </w:r>
    </w:p>
    <w:p w14:paraId="6757EBD0" w14:textId="77777777"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sz w:val="21"/>
          <w:szCs w:val="21"/>
          <w:lang w:val="de-CH"/>
        </w:rPr>
        <w:t>blauer Schrift</w:t>
      </w:r>
      <w:r w:rsidRPr="0040275D">
        <w:rPr>
          <w:sz w:val="21"/>
          <w:szCs w:val="21"/>
          <w:lang w:val="de-CH"/>
        </w:rPr>
        <w:t xml:space="preserve"> werden im Dokument Hinweise an die Autorin oder den Autor aufgeführt. Vor der Freigabe des Dokumentes sind die Hinweistexte zu löschen.</w:t>
      </w:r>
    </w:p>
    <w:p w14:paraId="32FE7A82" w14:textId="77777777" w:rsidR="0040275D" w:rsidRPr="0040275D" w:rsidRDefault="0040275D" w:rsidP="0040275D">
      <w:pPr>
        <w:pStyle w:val="TextkrperBlau"/>
        <w:rPr>
          <w:sz w:val="21"/>
          <w:szCs w:val="21"/>
          <w:u w:val="single"/>
          <w:lang w:val="de-CH"/>
        </w:rPr>
      </w:pPr>
      <w:r w:rsidRPr="0040275D">
        <w:rPr>
          <w:sz w:val="21"/>
          <w:szCs w:val="21"/>
          <w:u w:val="single"/>
          <w:lang w:val="de-CH"/>
        </w:rPr>
        <w:t>Vorgabetext:</w:t>
      </w:r>
    </w:p>
    <w:p w14:paraId="67AE8EF0" w14:textId="77777777"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FF0000"/>
          <w:sz w:val="21"/>
          <w:szCs w:val="21"/>
          <w:lang w:val="de-CH"/>
        </w:rPr>
        <w:t>roter Schrift</w:t>
      </w:r>
      <w:r w:rsidRPr="0040275D">
        <w:rPr>
          <w:color w:val="FF0000"/>
          <w:sz w:val="21"/>
          <w:szCs w:val="21"/>
          <w:lang w:val="de-CH"/>
        </w:rPr>
        <w:t xml:space="preserve"> </w:t>
      </w:r>
      <w:r w:rsidRPr="0040275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14:paraId="2EAE727E" w14:textId="77777777" w:rsidR="00F7127D" w:rsidRDefault="00F7127D" w:rsidP="006A559D">
      <w:pPr>
        <w:pStyle w:val="TextkrperBlau"/>
        <w:rPr>
          <w:sz w:val="21"/>
          <w:szCs w:val="21"/>
          <w:lang w:val="de-CH"/>
        </w:rPr>
      </w:pPr>
    </w:p>
    <w:p w14:paraId="756B156D" w14:textId="77777777" w:rsidR="00E23FD3" w:rsidRDefault="00E23FD3" w:rsidP="006A559D">
      <w:pPr>
        <w:pStyle w:val="TextkrperBlau"/>
        <w:rPr>
          <w:b/>
          <w:sz w:val="21"/>
          <w:szCs w:val="21"/>
          <w:lang w:val="de-CH"/>
        </w:rPr>
      </w:pPr>
    </w:p>
    <w:p w14:paraId="2821E5A5" w14:textId="77777777" w:rsidR="006336B1" w:rsidRDefault="00773FE4" w:rsidP="006A559D">
      <w:pPr>
        <w:spacing w:after="200" w:line="24" w:lineRule="auto"/>
        <w:rPr>
          <w:rFonts w:cstheme="minorHAnsi"/>
          <w:szCs w:val="21"/>
        </w:rPr>
      </w:pPr>
      <w:r>
        <w:rPr>
          <w:rFonts w:cstheme="minorHAnsi"/>
          <w:szCs w:val="21"/>
        </w:rPr>
        <w:br w:type="page"/>
      </w:r>
    </w:p>
    <w:p w14:paraId="3773A5E9" w14:textId="77777777" w:rsidR="006336B1" w:rsidRPr="004E24CC" w:rsidRDefault="006336B1" w:rsidP="006336B1">
      <w:pPr>
        <w:pStyle w:val="TextkrperBlau"/>
        <w:rPr>
          <w:b/>
          <w:sz w:val="21"/>
          <w:szCs w:val="21"/>
          <w:lang w:val="de-CH"/>
        </w:rPr>
      </w:pPr>
      <w:r>
        <w:rPr>
          <w:b/>
          <w:sz w:val="21"/>
          <w:szCs w:val="21"/>
          <w:lang w:val="de-CH"/>
        </w:rPr>
        <w:lastRenderedPageBreak/>
        <w:t xml:space="preserve">Einladung zur Angebotsabgabe im </w:t>
      </w:r>
      <w:r w:rsidRPr="004E24CC">
        <w:rPr>
          <w:b/>
          <w:sz w:val="21"/>
          <w:szCs w:val="21"/>
          <w:lang w:val="de-CH"/>
        </w:rPr>
        <w:t xml:space="preserve">selektivem </w:t>
      </w:r>
      <w:r>
        <w:rPr>
          <w:b/>
          <w:sz w:val="21"/>
          <w:szCs w:val="21"/>
          <w:lang w:val="de-CH"/>
        </w:rPr>
        <w:t>Verfahren (Teilnehmerauswahl)</w:t>
      </w:r>
    </w:p>
    <w:tbl>
      <w:tblPr>
        <w:tblStyle w:val="BETabelle1"/>
        <w:tblW w:w="0" w:type="auto"/>
        <w:tblLook w:val="04A0" w:firstRow="1" w:lastRow="0" w:firstColumn="1" w:lastColumn="0" w:noHBand="0" w:noVBand="1"/>
      </w:tblPr>
      <w:tblGrid>
        <w:gridCol w:w="851"/>
        <w:gridCol w:w="2551"/>
        <w:gridCol w:w="6576"/>
      </w:tblGrid>
      <w:tr w:rsidR="006336B1" w:rsidRPr="004E24CC" w14:paraId="0C29D1F5" w14:textId="77777777" w:rsidTr="00DE75C6">
        <w:trPr>
          <w:cnfStyle w:val="100000000000" w:firstRow="1" w:lastRow="0" w:firstColumn="0" w:lastColumn="0" w:oddVBand="0" w:evenVBand="0" w:oddHBand="0" w:evenHBand="0" w:firstRowFirstColumn="0" w:firstRowLastColumn="0" w:lastRowFirstColumn="0" w:lastRowLastColumn="0"/>
        </w:trPr>
        <w:tc>
          <w:tcPr>
            <w:tcW w:w="851" w:type="dxa"/>
          </w:tcPr>
          <w:p w14:paraId="6AB0B39C" w14:textId="77777777" w:rsidR="006336B1" w:rsidRPr="004E24CC" w:rsidRDefault="006336B1" w:rsidP="00DE75C6">
            <w:pPr>
              <w:pStyle w:val="AufzhlungNumm2CDB"/>
              <w:numPr>
                <w:ilvl w:val="0"/>
                <w:numId w:val="0"/>
              </w:numPr>
              <w:tabs>
                <w:tab w:val="left" w:pos="708"/>
              </w:tabs>
              <w:spacing w:after="60" w:line="240" w:lineRule="auto"/>
              <w:rPr>
                <w:b/>
                <w:sz w:val="21"/>
                <w:szCs w:val="21"/>
              </w:rPr>
            </w:pPr>
            <w:r w:rsidRPr="004E24CC">
              <w:rPr>
                <w:b/>
                <w:sz w:val="21"/>
                <w:szCs w:val="21"/>
              </w:rPr>
              <w:t>Nr.</w:t>
            </w:r>
          </w:p>
        </w:tc>
        <w:tc>
          <w:tcPr>
            <w:tcW w:w="2551" w:type="dxa"/>
          </w:tcPr>
          <w:p w14:paraId="17E74AF4" w14:textId="77777777" w:rsidR="006336B1" w:rsidRPr="004E24CC" w:rsidRDefault="006336B1" w:rsidP="00DE75C6">
            <w:pPr>
              <w:pStyle w:val="AufzhlungNumm2CDB"/>
              <w:numPr>
                <w:ilvl w:val="0"/>
                <w:numId w:val="0"/>
              </w:numPr>
              <w:tabs>
                <w:tab w:val="left" w:pos="708"/>
              </w:tabs>
              <w:spacing w:after="60" w:line="240" w:lineRule="auto"/>
              <w:rPr>
                <w:b/>
                <w:sz w:val="21"/>
                <w:szCs w:val="21"/>
              </w:rPr>
            </w:pPr>
            <w:r w:rsidRPr="004E24CC">
              <w:rPr>
                <w:b/>
                <w:sz w:val="21"/>
                <w:szCs w:val="21"/>
              </w:rPr>
              <w:t>Feld</w:t>
            </w:r>
          </w:p>
        </w:tc>
        <w:tc>
          <w:tcPr>
            <w:tcW w:w="6576" w:type="dxa"/>
          </w:tcPr>
          <w:p w14:paraId="1F333FF8" w14:textId="77777777" w:rsidR="006336B1" w:rsidRPr="004E24CC" w:rsidRDefault="006336B1" w:rsidP="00DE75C6">
            <w:pPr>
              <w:pStyle w:val="AufzhlungNumm2CDB"/>
              <w:numPr>
                <w:ilvl w:val="0"/>
                <w:numId w:val="0"/>
              </w:numPr>
              <w:tabs>
                <w:tab w:val="left" w:pos="708"/>
              </w:tabs>
              <w:spacing w:after="60" w:line="240" w:lineRule="auto"/>
              <w:rPr>
                <w:b/>
                <w:sz w:val="21"/>
                <w:szCs w:val="21"/>
              </w:rPr>
            </w:pPr>
            <w:r w:rsidRPr="004E24CC">
              <w:rPr>
                <w:b/>
                <w:sz w:val="21"/>
                <w:szCs w:val="21"/>
              </w:rPr>
              <w:t>Inhalt</w:t>
            </w:r>
          </w:p>
        </w:tc>
      </w:tr>
      <w:tr w:rsidR="006336B1" w:rsidRPr="004E24CC" w14:paraId="67E8717F" w14:textId="77777777" w:rsidTr="00DE75C6">
        <w:tc>
          <w:tcPr>
            <w:tcW w:w="851" w:type="dxa"/>
          </w:tcPr>
          <w:p w14:paraId="3B6854B5" w14:textId="77777777" w:rsidR="006336B1" w:rsidRPr="004E24CC" w:rsidRDefault="006336B1" w:rsidP="00DE75C6">
            <w:pPr>
              <w:pStyle w:val="AufzhlungNumm2CDB"/>
              <w:numPr>
                <w:ilvl w:val="0"/>
                <w:numId w:val="0"/>
              </w:numPr>
              <w:tabs>
                <w:tab w:val="left" w:pos="708"/>
              </w:tabs>
              <w:spacing w:after="60" w:line="240" w:lineRule="auto"/>
              <w:rPr>
                <w:sz w:val="21"/>
                <w:szCs w:val="21"/>
              </w:rPr>
            </w:pPr>
            <w:r>
              <w:rPr>
                <w:sz w:val="21"/>
                <w:szCs w:val="21"/>
              </w:rPr>
              <w:t>1.3</w:t>
            </w:r>
          </w:p>
        </w:tc>
        <w:tc>
          <w:tcPr>
            <w:tcW w:w="2551" w:type="dxa"/>
          </w:tcPr>
          <w:p w14:paraId="2C868024" w14:textId="77777777" w:rsidR="006336B1" w:rsidRPr="004E24CC" w:rsidRDefault="006336B1" w:rsidP="00DE75C6">
            <w:pPr>
              <w:pStyle w:val="AufzhlungNumm2CDB"/>
              <w:numPr>
                <w:ilvl w:val="0"/>
                <w:numId w:val="0"/>
              </w:numPr>
              <w:tabs>
                <w:tab w:val="left" w:pos="708"/>
              </w:tabs>
              <w:spacing w:after="60" w:line="240" w:lineRule="auto"/>
              <w:rPr>
                <w:sz w:val="21"/>
                <w:szCs w:val="21"/>
              </w:rPr>
            </w:pPr>
            <w:r>
              <w:rPr>
                <w:sz w:val="21"/>
                <w:szCs w:val="21"/>
              </w:rPr>
              <w:t>Verfahrensart</w:t>
            </w:r>
          </w:p>
        </w:tc>
        <w:tc>
          <w:tcPr>
            <w:tcW w:w="6576" w:type="dxa"/>
          </w:tcPr>
          <w:p w14:paraId="3EEEBD7E" w14:textId="77777777" w:rsidR="006336B1" w:rsidRPr="004E24CC" w:rsidRDefault="006336B1" w:rsidP="00DE75C6">
            <w:pPr>
              <w:pStyle w:val="AufzhlungNumm2CDB"/>
              <w:numPr>
                <w:ilvl w:val="0"/>
                <w:numId w:val="0"/>
              </w:numPr>
              <w:tabs>
                <w:tab w:val="left" w:pos="708"/>
              </w:tabs>
              <w:spacing w:after="60" w:line="240" w:lineRule="auto"/>
              <w:rPr>
                <w:sz w:val="21"/>
                <w:szCs w:val="21"/>
              </w:rPr>
            </w:pPr>
            <w:r>
              <w:rPr>
                <w:sz w:val="21"/>
                <w:szCs w:val="21"/>
              </w:rPr>
              <w:t>Selektives Verfahren</w:t>
            </w:r>
          </w:p>
        </w:tc>
      </w:tr>
      <w:tr w:rsidR="006336B1" w:rsidRPr="004E24CC" w14:paraId="36C96604" w14:textId="77777777" w:rsidTr="00DE75C6">
        <w:tc>
          <w:tcPr>
            <w:tcW w:w="851" w:type="dxa"/>
          </w:tcPr>
          <w:p w14:paraId="5B571676" w14:textId="77777777" w:rsidR="006336B1" w:rsidRPr="004E24CC" w:rsidRDefault="006336B1" w:rsidP="00DE75C6">
            <w:pPr>
              <w:pStyle w:val="AufzhlungNumm2CDB"/>
              <w:numPr>
                <w:ilvl w:val="0"/>
                <w:numId w:val="0"/>
              </w:numPr>
              <w:tabs>
                <w:tab w:val="left" w:pos="708"/>
              </w:tabs>
              <w:spacing w:after="60" w:line="240" w:lineRule="auto"/>
              <w:rPr>
                <w:sz w:val="21"/>
                <w:szCs w:val="21"/>
              </w:rPr>
            </w:pPr>
            <w:r w:rsidRPr="004E24CC">
              <w:rPr>
                <w:sz w:val="21"/>
                <w:szCs w:val="21"/>
              </w:rPr>
              <w:t>3.</w:t>
            </w:r>
          </w:p>
        </w:tc>
        <w:tc>
          <w:tcPr>
            <w:tcW w:w="2551" w:type="dxa"/>
          </w:tcPr>
          <w:p w14:paraId="37059A57" w14:textId="77777777" w:rsidR="006336B1" w:rsidRPr="004E24CC" w:rsidRDefault="006336B1" w:rsidP="00DE75C6">
            <w:pPr>
              <w:pStyle w:val="AufzhlungNumm2CDB"/>
              <w:numPr>
                <w:ilvl w:val="0"/>
                <w:numId w:val="0"/>
              </w:numPr>
              <w:tabs>
                <w:tab w:val="left" w:pos="708"/>
              </w:tabs>
              <w:spacing w:after="60" w:line="240" w:lineRule="auto"/>
              <w:rPr>
                <w:sz w:val="21"/>
                <w:szCs w:val="21"/>
              </w:rPr>
            </w:pPr>
            <w:r>
              <w:rPr>
                <w:sz w:val="21"/>
                <w:szCs w:val="21"/>
              </w:rPr>
              <w:t>Zugelassene Anbieter</w:t>
            </w:r>
          </w:p>
        </w:tc>
        <w:tc>
          <w:tcPr>
            <w:tcW w:w="6576" w:type="dxa"/>
          </w:tcPr>
          <w:p w14:paraId="6CFEBD8A" w14:textId="72972A3D" w:rsidR="006336B1" w:rsidRDefault="006336B1" w:rsidP="00DE75C6">
            <w:pPr>
              <w:pStyle w:val="AufzhlungNumm2CDB"/>
              <w:numPr>
                <w:ilvl w:val="0"/>
                <w:numId w:val="0"/>
              </w:numPr>
              <w:tabs>
                <w:tab w:val="left" w:pos="708"/>
              </w:tabs>
              <w:spacing w:after="60" w:line="240" w:lineRule="auto"/>
              <w:rPr>
                <w:color w:val="FF0000"/>
                <w:sz w:val="21"/>
                <w:szCs w:val="21"/>
              </w:rPr>
            </w:pPr>
            <w:r w:rsidRPr="006A559D">
              <w:rPr>
                <w:color w:val="FF0000"/>
                <w:sz w:val="21"/>
                <w:szCs w:val="21"/>
              </w:rPr>
              <w:t xml:space="preserve">Beispiel </w:t>
            </w:r>
            <w:r>
              <w:rPr>
                <w:color w:val="FF0000"/>
                <w:sz w:val="21"/>
                <w:szCs w:val="21"/>
              </w:rPr>
              <w:t xml:space="preserve">1 </w:t>
            </w:r>
            <w:r w:rsidR="00DB32B4">
              <w:rPr>
                <w:color w:val="FF0000"/>
                <w:sz w:val="21"/>
                <w:szCs w:val="21"/>
              </w:rPr>
              <w:t xml:space="preserve">AG / Bern </w:t>
            </w:r>
          </w:p>
          <w:p w14:paraId="03BA5158" w14:textId="61B546F4" w:rsidR="006336B1" w:rsidRDefault="006336B1" w:rsidP="006336B1">
            <w:pPr>
              <w:pStyle w:val="AufzhlungNumm2CDB"/>
              <w:numPr>
                <w:ilvl w:val="0"/>
                <w:numId w:val="0"/>
              </w:numPr>
              <w:tabs>
                <w:tab w:val="left" w:pos="708"/>
              </w:tabs>
              <w:spacing w:after="60" w:line="240" w:lineRule="auto"/>
              <w:rPr>
                <w:color w:val="FF0000"/>
                <w:sz w:val="21"/>
                <w:szCs w:val="21"/>
              </w:rPr>
            </w:pPr>
            <w:r w:rsidRPr="006A559D">
              <w:rPr>
                <w:color w:val="FF0000"/>
                <w:sz w:val="21"/>
                <w:szCs w:val="21"/>
              </w:rPr>
              <w:t xml:space="preserve">Beispiel </w:t>
            </w:r>
            <w:r>
              <w:rPr>
                <w:color w:val="FF0000"/>
                <w:sz w:val="21"/>
                <w:szCs w:val="21"/>
              </w:rPr>
              <w:t xml:space="preserve">2 </w:t>
            </w:r>
            <w:r w:rsidR="00DB32B4">
              <w:rPr>
                <w:color w:val="FF0000"/>
                <w:sz w:val="21"/>
                <w:szCs w:val="21"/>
              </w:rPr>
              <w:t xml:space="preserve">AG / Bern </w:t>
            </w:r>
          </w:p>
          <w:p w14:paraId="1DCF5A56" w14:textId="20541FB8" w:rsidR="006336B1" w:rsidRPr="006336B1" w:rsidRDefault="006336B1" w:rsidP="005E2EC7">
            <w:pPr>
              <w:pStyle w:val="AufzhlungNumm2CDB"/>
              <w:numPr>
                <w:ilvl w:val="0"/>
                <w:numId w:val="0"/>
              </w:numPr>
              <w:tabs>
                <w:tab w:val="left" w:pos="708"/>
              </w:tabs>
              <w:spacing w:after="60" w:line="240" w:lineRule="auto"/>
              <w:rPr>
                <w:color w:val="FF0000"/>
                <w:sz w:val="21"/>
                <w:szCs w:val="21"/>
              </w:rPr>
            </w:pPr>
            <w:r w:rsidRPr="006A559D">
              <w:rPr>
                <w:color w:val="FF0000"/>
                <w:sz w:val="21"/>
                <w:szCs w:val="21"/>
              </w:rPr>
              <w:t xml:space="preserve">Beispiel </w:t>
            </w:r>
            <w:r>
              <w:rPr>
                <w:color w:val="FF0000"/>
                <w:sz w:val="21"/>
                <w:szCs w:val="21"/>
              </w:rPr>
              <w:t xml:space="preserve">3 </w:t>
            </w:r>
            <w:r w:rsidR="00DB32B4">
              <w:rPr>
                <w:color w:val="FF0000"/>
                <w:sz w:val="21"/>
                <w:szCs w:val="21"/>
              </w:rPr>
              <w:t xml:space="preserve">AG / Bern </w:t>
            </w:r>
            <w:bookmarkStart w:id="0" w:name="_GoBack"/>
            <w:bookmarkEnd w:id="0"/>
          </w:p>
        </w:tc>
      </w:tr>
      <w:tr w:rsidR="006336B1" w:rsidRPr="004E24CC" w14:paraId="2993A632" w14:textId="77777777" w:rsidTr="00DE75C6">
        <w:tc>
          <w:tcPr>
            <w:tcW w:w="851" w:type="dxa"/>
          </w:tcPr>
          <w:p w14:paraId="675B79F2" w14:textId="77777777" w:rsidR="006336B1" w:rsidRPr="004E24CC" w:rsidRDefault="006336B1" w:rsidP="006336B1">
            <w:pPr>
              <w:pStyle w:val="AufzhlungNumm2CDB"/>
              <w:numPr>
                <w:ilvl w:val="0"/>
                <w:numId w:val="0"/>
              </w:numPr>
              <w:tabs>
                <w:tab w:val="left" w:pos="708"/>
              </w:tabs>
              <w:spacing w:after="60" w:line="240" w:lineRule="auto"/>
              <w:rPr>
                <w:sz w:val="21"/>
                <w:szCs w:val="21"/>
              </w:rPr>
            </w:pPr>
            <w:r>
              <w:rPr>
                <w:sz w:val="21"/>
                <w:szCs w:val="21"/>
              </w:rPr>
              <w:t>4.</w:t>
            </w:r>
          </w:p>
        </w:tc>
        <w:tc>
          <w:tcPr>
            <w:tcW w:w="2551" w:type="dxa"/>
          </w:tcPr>
          <w:p w14:paraId="3B623898" w14:textId="77777777" w:rsidR="006336B1" w:rsidRPr="004E24CC" w:rsidRDefault="006336B1" w:rsidP="00DE75C6">
            <w:pPr>
              <w:pStyle w:val="AufzhlungNumm2CDB"/>
              <w:numPr>
                <w:ilvl w:val="0"/>
                <w:numId w:val="0"/>
              </w:numPr>
              <w:tabs>
                <w:tab w:val="left" w:pos="708"/>
              </w:tabs>
              <w:spacing w:after="60" w:line="240" w:lineRule="auto"/>
              <w:jc w:val="left"/>
              <w:rPr>
                <w:sz w:val="21"/>
                <w:szCs w:val="21"/>
              </w:rPr>
            </w:pPr>
            <w:r>
              <w:rPr>
                <w:sz w:val="21"/>
                <w:szCs w:val="21"/>
              </w:rPr>
              <w:t>Angaben zur Teilnehmerauswahl</w:t>
            </w:r>
          </w:p>
        </w:tc>
        <w:tc>
          <w:tcPr>
            <w:tcW w:w="6576" w:type="dxa"/>
          </w:tcPr>
          <w:p w14:paraId="4221E67A" w14:textId="77777777" w:rsidR="00B872CA" w:rsidRPr="004E24CC" w:rsidRDefault="00973768" w:rsidP="00973768">
            <w:pPr>
              <w:pStyle w:val="AufzhlungNumm2CDB"/>
              <w:numPr>
                <w:ilvl w:val="0"/>
                <w:numId w:val="0"/>
              </w:numPr>
              <w:tabs>
                <w:tab w:val="left" w:pos="708"/>
              </w:tabs>
              <w:spacing w:after="60" w:line="240" w:lineRule="auto"/>
              <w:rPr>
                <w:sz w:val="21"/>
                <w:szCs w:val="21"/>
              </w:rPr>
            </w:pPr>
            <w:r>
              <w:rPr>
                <w:sz w:val="21"/>
                <w:szCs w:val="21"/>
              </w:rPr>
              <w:t>Der Auftraggeber</w:t>
            </w:r>
            <w:r w:rsidR="006336B1">
              <w:rPr>
                <w:sz w:val="21"/>
                <w:szCs w:val="21"/>
              </w:rPr>
              <w:t xml:space="preserve"> hat in</w:t>
            </w:r>
            <w:r>
              <w:rPr>
                <w:sz w:val="21"/>
                <w:szCs w:val="21"/>
              </w:rPr>
              <w:t xml:space="preserve"> der Einladung zur Angebotsabgabe darauf hingewiesen, dass er</w:t>
            </w:r>
            <w:r w:rsidR="006336B1">
              <w:rPr>
                <w:sz w:val="21"/>
                <w:szCs w:val="21"/>
              </w:rPr>
              <w:t xml:space="preserve"> beabsichtigt, </w:t>
            </w:r>
            <w:r>
              <w:rPr>
                <w:sz w:val="21"/>
                <w:szCs w:val="21"/>
                <w:highlight w:val="yellow"/>
              </w:rPr>
              <w:t>maximal drei Antragsteller</w:t>
            </w:r>
            <w:r w:rsidR="006336B1">
              <w:rPr>
                <w:sz w:val="21"/>
                <w:szCs w:val="21"/>
              </w:rPr>
              <w:t xml:space="preserve"> zur Teilnahme zuzulas</w:t>
            </w:r>
            <w:r>
              <w:rPr>
                <w:sz w:val="21"/>
                <w:szCs w:val="21"/>
              </w:rPr>
              <w:t xml:space="preserve">sen. Die oben genannten Antragsteller erfüllen die Eignungskriterien </w:t>
            </w:r>
            <w:r w:rsidR="006336B1" w:rsidRPr="00B872CA">
              <w:rPr>
                <w:sz w:val="21"/>
                <w:szCs w:val="21"/>
              </w:rPr>
              <w:t>und sind anhand ihrer e</w:t>
            </w:r>
            <w:r w:rsidR="00B872CA" w:rsidRPr="00B872CA">
              <w:rPr>
                <w:sz w:val="21"/>
                <w:szCs w:val="21"/>
              </w:rPr>
              <w:t xml:space="preserve">rreichten Punktzahlen die </w:t>
            </w:r>
            <w:r w:rsidR="00B872CA" w:rsidRPr="00B872CA">
              <w:rPr>
                <w:color w:val="FF0000"/>
                <w:sz w:val="21"/>
                <w:szCs w:val="21"/>
              </w:rPr>
              <w:t>drei</w:t>
            </w:r>
            <w:r>
              <w:rPr>
                <w:sz w:val="21"/>
                <w:szCs w:val="21"/>
              </w:rPr>
              <w:t xml:space="preserve"> am besten geeigneten</w:t>
            </w:r>
            <w:r w:rsidR="00B872CA" w:rsidRPr="00B872CA">
              <w:rPr>
                <w:sz w:val="21"/>
                <w:szCs w:val="21"/>
              </w:rPr>
              <w:t xml:space="preserve"> Antragsstellenden.</w:t>
            </w:r>
          </w:p>
        </w:tc>
      </w:tr>
      <w:tr w:rsidR="006336B1" w:rsidRPr="004E24CC" w14:paraId="7DD7BB2A" w14:textId="77777777" w:rsidTr="00DE75C6">
        <w:tc>
          <w:tcPr>
            <w:tcW w:w="851" w:type="dxa"/>
          </w:tcPr>
          <w:p w14:paraId="205B97C5" w14:textId="77777777" w:rsidR="006336B1" w:rsidRPr="004E24CC" w:rsidRDefault="009D58E6" w:rsidP="00DE75C6">
            <w:pPr>
              <w:pStyle w:val="AufzhlungNumm2CDB"/>
              <w:numPr>
                <w:ilvl w:val="0"/>
                <w:numId w:val="0"/>
              </w:numPr>
              <w:tabs>
                <w:tab w:val="left" w:pos="708"/>
              </w:tabs>
              <w:spacing w:after="60" w:line="240" w:lineRule="auto"/>
              <w:rPr>
                <w:sz w:val="21"/>
                <w:szCs w:val="21"/>
              </w:rPr>
            </w:pPr>
            <w:r>
              <w:rPr>
                <w:sz w:val="21"/>
                <w:szCs w:val="21"/>
              </w:rPr>
              <w:t>4.4</w:t>
            </w:r>
          </w:p>
        </w:tc>
        <w:tc>
          <w:tcPr>
            <w:tcW w:w="2551" w:type="dxa"/>
          </w:tcPr>
          <w:p w14:paraId="74DA1E9B" w14:textId="77777777" w:rsidR="006336B1" w:rsidRPr="004E24CC" w:rsidRDefault="006336B1" w:rsidP="00DE75C6">
            <w:pPr>
              <w:pStyle w:val="AufzhlungNumm2CDB"/>
              <w:numPr>
                <w:ilvl w:val="0"/>
                <w:numId w:val="0"/>
              </w:numPr>
              <w:tabs>
                <w:tab w:val="left" w:pos="708"/>
              </w:tabs>
              <w:spacing w:after="60" w:line="240" w:lineRule="auto"/>
              <w:rPr>
                <w:sz w:val="21"/>
                <w:szCs w:val="21"/>
              </w:rPr>
            </w:pPr>
            <w:r>
              <w:rPr>
                <w:sz w:val="21"/>
                <w:szCs w:val="21"/>
              </w:rPr>
              <w:t>Rechtsmittelbelehrung</w:t>
            </w:r>
          </w:p>
        </w:tc>
        <w:tc>
          <w:tcPr>
            <w:tcW w:w="6576" w:type="dxa"/>
          </w:tcPr>
          <w:p w14:paraId="6ED5096E" w14:textId="77777777" w:rsidR="006336B1" w:rsidRPr="004E24CC" w:rsidRDefault="006336B1" w:rsidP="00DE75C6">
            <w:pPr>
              <w:pStyle w:val="AufzhlungNumm2CDB"/>
              <w:numPr>
                <w:ilvl w:val="0"/>
                <w:numId w:val="0"/>
              </w:numPr>
              <w:tabs>
                <w:tab w:val="left" w:pos="708"/>
              </w:tabs>
              <w:spacing w:after="60" w:line="240" w:lineRule="auto"/>
              <w:rPr>
                <w:sz w:val="21"/>
                <w:szCs w:val="21"/>
              </w:rPr>
            </w:pPr>
            <w:r w:rsidRPr="00860588">
              <w:rPr>
                <w:sz w:val="21"/>
                <w:szCs w:val="21"/>
              </w:rPr>
              <w:t xml:space="preserve">Diese </w:t>
            </w:r>
            <w:r>
              <w:rPr>
                <w:sz w:val="21"/>
                <w:szCs w:val="21"/>
              </w:rPr>
              <w:t xml:space="preserve">Verfügung </w:t>
            </w:r>
            <w:r w:rsidRPr="00860588">
              <w:rPr>
                <w:sz w:val="21"/>
                <w:szCs w:val="21"/>
              </w:rPr>
              <w:t xml:space="preserve">kann innert </w:t>
            </w:r>
            <w:r>
              <w:rPr>
                <w:sz w:val="21"/>
                <w:szCs w:val="21"/>
              </w:rPr>
              <w:t>2</w:t>
            </w:r>
            <w:r w:rsidRPr="00860588">
              <w:rPr>
                <w:sz w:val="21"/>
                <w:szCs w:val="21"/>
              </w:rPr>
              <w:t xml:space="preserve">0 Tagen seit der Publikation mit Beschwerde </w:t>
            </w:r>
            <w:r>
              <w:rPr>
                <w:sz w:val="21"/>
                <w:szCs w:val="21"/>
              </w:rPr>
              <w:t xml:space="preserve">bei </w:t>
            </w:r>
            <w:r w:rsidRPr="006A559D">
              <w:rPr>
                <w:color w:val="FF0000"/>
                <w:sz w:val="21"/>
                <w:szCs w:val="21"/>
              </w:rPr>
              <w:t xml:space="preserve">Bezeichnung und Adresse der Beschwerdeinstanz </w:t>
            </w:r>
            <w:r w:rsidRPr="00860588">
              <w:rPr>
                <w:sz w:val="21"/>
                <w:szCs w:val="21"/>
              </w:rPr>
              <w:t>angefochten werden. Eine allfällige Beschwerde muss einen Antrag, die Angabe von Tatsachen und Beweismitteln, eine Begründung sowie eine Unterschrift enthalten. Diese Publikation und greifbare Beweismittel sind beizulegen.</w:t>
            </w:r>
          </w:p>
        </w:tc>
      </w:tr>
    </w:tbl>
    <w:p w14:paraId="58344459" w14:textId="77777777" w:rsidR="006336B1" w:rsidRDefault="006336B1" w:rsidP="006336B1">
      <w:pPr>
        <w:pStyle w:val="TextkrperBlau"/>
        <w:rPr>
          <w:b/>
          <w:sz w:val="21"/>
          <w:szCs w:val="21"/>
          <w:lang w:val="de-CH"/>
        </w:rPr>
      </w:pPr>
    </w:p>
    <w:p w14:paraId="682F018A" w14:textId="77777777" w:rsidR="00B872CA" w:rsidRDefault="00B872CA" w:rsidP="006336B1">
      <w:pPr>
        <w:pStyle w:val="TextkrperBlau"/>
        <w:rPr>
          <w:b/>
          <w:sz w:val="21"/>
          <w:szCs w:val="21"/>
          <w:lang w:val="de-CH"/>
        </w:rPr>
      </w:pPr>
    </w:p>
    <w:p w14:paraId="6E5B0AF5" w14:textId="77777777" w:rsidR="00B872CA" w:rsidRDefault="00B872CA" w:rsidP="006336B1">
      <w:pPr>
        <w:pStyle w:val="TextkrperBlau"/>
        <w:rPr>
          <w:b/>
          <w:sz w:val="21"/>
          <w:szCs w:val="21"/>
          <w:lang w:val="de-CH"/>
        </w:rPr>
      </w:pPr>
    </w:p>
    <w:p w14:paraId="35C05490" w14:textId="77777777" w:rsidR="00B872CA" w:rsidRDefault="00B872CA" w:rsidP="006336B1">
      <w:pPr>
        <w:pStyle w:val="TextkrperBlau"/>
        <w:rPr>
          <w:b/>
          <w:sz w:val="21"/>
          <w:szCs w:val="21"/>
          <w:lang w:val="de-CH"/>
        </w:rPr>
      </w:pPr>
    </w:p>
    <w:p w14:paraId="2E78E005" w14:textId="77777777" w:rsidR="00B872CA" w:rsidRDefault="00B872CA" w:rsidP="006336B1">
      <w:pPr>
        <w:pStyle w:val="TextkrperBlau"/>
        <w:rPr>
          <w:b/>
          <w:sz w:val="21"/>
          <w:szCs w:val="21"/>
          <w:lang w:val="de-CH"/>
        </w:rPr>
      </w:pPr>
    </w:p>
    <w:p w14:paraId="6E36F322" w14:textId="77777777" w:rsidR="00B872CA" w:rsidRDefault="00B872CA" w:rsidP="006336B1">
      <w:pPr>
        <w:pStyle w:val="TextkrperBlau"/>
        <w:rPr>
          <w:b/>
          <w:sz w:val="21"/>
          <w:szCs w:val="21"/>
          <w:lang w:val="de-CH"/>
        </w:rPr>
      </w:pPr>
    </w:p>
    <w:p w14:paraId="4D1A5EF4" w14:textId="77777777" w:rsidR="00B872CA" w:rsidRDefault="00B872CA" w:rsidP="006336B1">
      <w:pPr>
        <w:pStyle w:val="TextkrperBlau"/>
        <w:rPr>
          <w:b/>
          <w:sz w:val="21"/>
          <w:szCs w:val="21"/>
          <w:lang w:val="de-CH"/>
        </w:rPr>
      </w:pPr>
    </w:p>
    <w:p w14:paraId="07B99D5F" w14:textId="77777777" w:rsidR="00B872CA" w:rsidRDefault="00B872CA" w:rsidP="006336B1">
      <w:pPr>
        <w:pStyle w:val="TextkrperBlau"/>
        <w:rPr>
          <w:b/>
          <w:sz w:val="21"/>
          <w:szCs w:val="21"/>
          <w:lang w:val="de-CH"/>
        </w:rPr>
      </w:pPr>
    </w:p>
    <w:p w14:paraId="76D6FA1C" w14:textId="77777777" w:rsidR="00B872CA" w:rsidRDefault="00B872CA" w:rsidP="006336B1">
      <w:pPr>
        <w:pStyle w:val="TextkrperBlau"/>
        <w:rPr>
          <w:b/>
          <w:sz w:val="21"/>
          <w:szCs w:val="21"/>
          <w:lang w:val="de-CH"/>
        </w:rPr>
      </w:pPr>
    </w:p>
    <w:p w14:paraId="3045F1A5" w14:textId="77777777" w:rsidR="00B872CA" w:rsidRDefault="00B872CA" w:rsidP="006336B1">
      <w:pPr>
        <w:pStyle w:val="TextkrperBlau"/>
        <w:rPr>
          <w:b/>
          <w:sz w:val="21"/>
          <w:szCs w:val="21"/>
          <w:lang w:val="de-CH"/>
        </w:rPr>
      </w:pPr>
    </w:p>
    <w:p w14:paraId="065408F5" w14:textId="77777777" w:rsidR="00B872CA" w:rsidRDefault="00B872CA" w:rsidP="006336B1">
      <w:pPr>
        <w:pStyle w:val="TextkrperBlau"/>
        <w:rPr>
          <w:b/>
          <w:sz w:val="21"/>
          <w:szCs w:val="21"/>
          <w:lang w:val="de-CH"/>
        </w:rPr>
      </w:pPr>
    </w:p>
    <w:p w14:paraId="60E85374" w14:textId="77777777" w:rsidR="00B872CA" w:rsidRDefault="00B872CA" w:rsidP="006336B1">
      <w:pPr>
        <w:pStyle w:val="TextkrperBlau"/>
        <w:rPr>
          <w:b/>
          <w:sz w:val="21"/>
          <w:szCs w:val="21"/>
          <w:lang w:val="de-CH"/>
        </w:rPr>
      </w:pPr>
    </w:p>
    <w:p w14:paraId="4BD668AC" w14:textId="77777777" w:rsidR="00B872CA" w:rsidRDefault="00B872CA" w:rsidP="006336B1">
      <w:pPr>
        <w:pStyle w:val="TextkrperBlau"/>
        <w:rPr>
          <w:b/>
          <w:sz w:val="21"/>
          <w:szCs w:val="21"/>
          <w:lang w:val="de-CH"/>
        </w:rPr>
      </w:pPr>
    </w:p>
    <w:p w14:paraId="7B7A7F06" w14:textId="77777777" w:rsidR="00B872CA" w:rsidRDefault="00B872CA" w:rsidP="006336B1">
      <w:pPr>
        <w:pStyle w:val="TextkrperBlau"/>
        <w:rPr>
          <w:b/>
          <w:sz w:val="21"/>
          <w:szCs w:val="21"/>
          <w:lang w:val="de-CH"/>
        </w:rPr>
      </w:pPr>
    </w:p>
    <w:p w14:paraId="256802A4" w14:textId="77777777" w:rsidR="00B872CA" w:rsidRDefault="00B872CA" w:rsidP="006336B1">
      <w:pPr>
        <w:pStyle w:val="TextkrperBlau"/>
        <w:rPr>
          <w:b/>
          <w:sz w:val="21"/>
          <w:szCs w:val="21"/>
          <w:lang w:val="de-CH"/>
        </w:rPr>
      </w:pPr>
    </w:p>
    <w:p w14:paraId="223A11FD" w14:textId="77777777" w:rsidR="00B872CA" w:rsidRDefault="00B872CA" w:rsidP="006336B1">
      <w:pPr>
        <w:pStyle w:val="TextkrperBlau"/>
        <w:rPr>
          <w:b/>
          <w:sz w:val="21"/>
          <w:szCs w:val="21"/>
          <w:lang w:val="de-CH"/>
        </w:rPr>
      </w:pPr>
    </w:p>
    <w:p w14:paraId="28D0EA88" w14:textId="77777777" w:rsidR="00B872CA" w:rsidRDefault="00B872CA" w:rsidP="006336B1">
      <w:pPr>
        <w:pStyle w:val="TextkrperBlau"/>
        <w:rPr>
          <w:b/>
          <w:sz w:val="21"/>
          <w:szCs w:val="21"/>
          <w:lang w:val="de-CH"/>
        </w:rPr>
      </w:pPr>
    </w:p>
    <w:p w14:paraId="71C23227" w14:textId="77777777" w:rsidR="00B872CA" w:rsidRDefault="00B872CA" w:rsidP="006336B1">
      <w:pPr>
        <w:pStyle w:val="TextkrperBlau"/>
        <w:rPr>
          <w:b/>
          <w:sz w:val="21"/>
          <w:szCs w:val="21"/>
          <w:lang w:val="de-CH"/>
        </w:rPr>
      </w:pPr>
    </w:p>
    <w:p w14:paraId="420AFEB3" w14:textId="77777777" w:rsidR="00B872CA" w:rsidRDefault="00B872CA" w:rsidP="006336B1">
      <w:pPr>
        <w:pStyle w:val="TextkrperBlau"/>
        <w:rPr>
          <w:b/>
          <w:sz w:val="21"/>
          <w:szCs w:val="21"/>
          <w:lang w:val="de-CH"/>
        </w:rPr>
      </w:pPr>
    </w:p>
    <w:p w14:paraId="3AD9EEAC" w14:textId="77777777" w:rsidR="00973768" w:rsidRDefault="00973768" w:rsidP="006336B1">
      <w:pPr>
        <w:pStyle w:val="TextkrperBlau"/>
        <w:rPr>
          <w:b/>
          <w:sz w:val="21"/>
          <w:szCs w:val="21"/>
          <w:lang w:val="de-CH"/>
        </w:rPr>
      </w:pPr>
    </w:p>
    <w:p w14:paraId="55A60790" w14:textId="77777777" w:rsidR="00973768" w:rsidRDefault="00973768" w:rsidP="006336B1">
      <w:pPr>
        <w:pStyle w:val="TextkrperBlau"/>
        <w:rPr>
          <w:b/>
          <w:sz w:val="21"/>
          <w:szCs w:val="21"/>
          <w:lang w:val="de-CH"/>
        </w:rPr>
      </w:pPr>
    </w:p>
    <w:p w14:paraId="5D7CF94D" w14:textId="77777777" w:rsidR="006336B1" w:rsidRDefault="006336B1" w:rsidP="006A559D">
      <w:pPr>
        <w:spacing w:after="200" w:line="24" w:lineRule="auto"/>
        <w:rPr>
          <w:rFonts w:cstheme="minorHAnsi"/>
          <w:szCs w:val="21"/>
        </w:rPr>
      </w:pPr>
    </w:p>
    <w:p w14:paraId="1E74DE95" w14:textId="77777777" w:rsidR="004E24CC" w:rsidRPr="004E24CC" w:rsidRDefault="0023651C" w:rsidP="006A559D">
      <w:pPr>
        <w:pStyle w:val="TextkrperBlau"/>
        <w:rPr>
          <w:b/>
          <w:sz w:val="21"/>
          <w:szCs w:val="21"/>
          <w:lang w:val="de-CH"/>
        </w:rPr>
      </w:pPr>
      <w:r>
        <w:rPr>
          <w:b/>
          <w:sz w:val="21"/>
          <w:szCs w:val="21"/>
          <w:lang w:val="de-CH"/>
        </w:rPr>
        <w:lastRenderedPageBreak/>
        <w:t xml:space="preserve">Zuschlag nach </w:t>
      </w:r>
      <w:r w:rsidR="004E24CC" w:rsidRPr="004E24CC">
        <w:rPr>
          <w:b/>
          <w:sz w:val="21"/>
          <w:szCs w:val="21"/>
          <w:lang w:val="de-CH"/>
        </w:rPr>
        <w:t xml:space="preserve">selektivem </w:t>
      </w:r>
      <w:r w:rsidR="006336B1">
        <w:rPr>
          <w:b/>
          <w:sz w:val="21"/>
          <w:szCs w:val="21"/>
          <w:lang w:val="de-CH"/>
        </w:rPr>
        <w:t>Verfahren</w:t>
      </w:r>
    </w:p>
    <w:tbl>
      <w:tblPr>
        <w:tblStyle w:val="BETabelle1"/>
        <w:tblW w:w="0" w:type="auto"/>
        <w:tblLook w:val="04A0" w:firstRow="1" w:lastRow="0" w:firstColumn="1" w:lastColumn="0" w:noHBand="0" w:noVBand="1"/>
      </w:tblPr>
      <w:tblGrid>
        <w:gridCol w:w="851"/>
        <w:gridCol w:w="2551"/>
        <w:gridCol w:w="6576"/>
      </w:tblGrid>
      <w:tr w:rsidR="00C71E92" w:rsidRPr="004E24CC" w14:paraId="0155C7EE" w14:textId="77777777" w:rsidTr="004E24CC">
        <w:trPr>
          <w:cnfStyle w:val="100000000000" w:firstRow="1" w:lastRow="0" w:firstColumn="0" w:lastColumn="0" w:oddVBand="0" w:evenVBand="0" w:oddHBand="0" w:evenHBand="0" w:firstRowFirstColumn="0" w:firstRowLastColumn="0" w:lastRowFirstColumn="0" w:lastRowLastColumn="0"/>
        </w:trPr>
        <w:tc>
          <w:tcPr>
            <w:tcW w:w="851" w:type="dxa"/>
          </w:tcPr>
          <w:p w14:paraId="048BCB48" w14:textId="77777777"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Nr.</w:t>
            </w:r>
          </w:p>
        </w:tc>
        <w:tc>
          <w:tcPr>
            <w:tcW w:w="2551" w:type="dxa"/>
          </w:tcPr>
          <w:p w14:paraId="020231C6" w14:textId="77777777"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Feld</w:t>
            </w:r>
          </w:p>
        </w:tc>
        <w:tc>
          <w:tcPr>
            <w:tcW w:w="6576" w:type="dxa"/>
          </w:tcPr>
          <w:p w14:paraId="293C1747" w14:textId="77777777"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Inhalt</w:t>
            </w:r>
          </w:p>
        </w:tc>
      </w:tr>
      <w:tr w:rsidR="00860588" w:rsidRPr="004E24CC" w14:paraId="06F3B823" w14:textId="77777777" w:rsidTr="004E24CC">
        <w:tc>
          <w:tcPr>
            <w:tcW w:w="851" w:type="dxa"/>
          </w:tcPr>
          <w:p w14:paraId="52E3A45D" w14:textId="77777777" w:rsidR="00860588" w:rsidRPr="004E24CC" w:rsidRDefault="006336B1" w:rsidP="006A559D">
            <w:pPr>
              <w:pStyle w:val="AufzhlungNumm2CDB"/>
              <w:numPr>
                <w:ilvl w:val="0"/>
                <w:numId w:val="0"/>
              </w:numPr>
              <w:tabs>
                <w:tab w:val="left" w:pos="708"/>
              </w:tabs>
              <w:spacing w:after="60" w:line="240" w:lineRule="auto"/>
              <w:rPr>
                <w:sz w:val="21"/>
                <w:szCs w:val="21"/>
              </w:rPr>
            </w:pPr>
            <w:r>
              <w:rPr>
                <w:sz w:val="21"/>
                <w:szCs w:val="21"/>
              </w:rPr>
              <w:t>1</w:t>
            </w:r>
            <w:r w:rsidR="00860588">
              <w:rPr>
                <w:sz w:val="21"/>
                <w:szCs w:val="21"/>
              </w:rPr>
              <w:t>.3</w:t>
            </w:r>
          </w:p>
        </w:tc>
        <w:tc>
          <w:tcPr>
            <w:tcW w:w="2551" w:type="dxa"/>
          </w:tcPr>
          <w:p w14:paraId="022578C1" w14:textId="77777777"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Verfahrensart</w:t>
            </w:r>
          </w:p>
        </w:tc>
        <w:tc>
          <w:tcPr>
            <w:tcW w:w="6576" w:type="dxa"/>
          </w:tcPr>
          <w:p w14:paraId="72963171" w14:textId="77777777" w:rsidR="00860588" w:rsidRPr="004E24CC" w:rsidRDefault="006336B1" w:rsidP="006A559D">
            <w:pPr>
              <w:pStyle w:val="AufzhlungNumm2CDB"/>
              <w:numPr>
                <w:ilvl w:val="0"/>
                <w:numId w:val="0"/>
              </w:numPr>
              <w:tabs>
                <w:tab w:val="left" w:pos="708"/>
              </w:tabs>
              <w:spacing w:after="60" w:line="240" w:lineRule="auto"/>
              <w:rPr>
                <w:sz w:val="21"/>
                <w:szCs w:val="21"/>
              </w:rPr>
            </w:pPr>
            <w:r>
              <w:rPr>
                <w:sz w:val="21"/>
                <w:szCs w:val="21"/>
              </w:rPr>
              <w:t>Selektives</w:t>
            </w:r>
            <w:r w:rsidR="00860588">
              <w:rPr>
                <w:sz w:val="21"/>
                <w:szCs w:val="21"/>
              </w:rPr>
              <w:t xml:space="preserve"> Verfahren</w:t>
            </w:r>
          </w:p>
        </w:tc>
      </w:tr>
      <w:tr w:rsidR="00C71E92" w:rsidRPr="004E24CC" w14:paraId="2BF9B6FA" w14:textId="77777777" w:rsidTr="004E24CC">
        <w:tc>
          <w:tcPr>
            <w:tcW w:w="851" w:type="dxa"/>
          </w:tcPr>
          <w:p w14:paraId="4EEBD97A" w14:textId="77777777"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3.</w:t>
            </w:r>
          </w:p>
        </w:tc>
        <w:tc>
          <w:tcPr>
            <w:tcW w:w="2551" w:type="dxa"/>
          </w:tcPr>
          <w:p w14:paraId="4902F117" w14:textId="77777777"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Zuschlagsentscheid</w:t>
            </w:r>
          </w:p>
          <w:p w14:paraId="10E7DC0C" w14:textId="77777777"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Liste der Anbieter / Preis</w:t>
            </w:r>
          </w:p>
        </w:tc>
        <w:tc>
          <w:tcPr>
            <w:tcW w:w="6576" w:type="dxa"/>
          </w:tcPr>
          <w:p w14:paraId="29F15FEC" w14:textId="77777777" w:rsidR="00C71E92" w:rsidRPr="004E24CC" w:rsidRDefault="00C71E92" w:rsidP="006A559D">
            <w:pPr>
              <w:pStyle w:val="AufzhlungNumm2CDB"/>
              <w:numPr>
                <w:ilvl w:val="0"/>
                <w:numId w:val="0"/>
              </w:numPr>
              <w:tabs>
                <w:tab w:val="left" w:pos="708"/>
              </w:tabs>
              <w:spacing w:after="60" w:line="240" w:lineRule="auto"/>
              <w:rPr>
                <w:sz w:val="21"/>
                <w:szCs w:val="21"/>
              </w:rPr>
            </w:pPr>
            <w:r w:rsidRPr="006A559D">
              <w:rPr>
                <w:color w:val="FF0000"/>
                <w:sz w:val="21"/>
                <w:szCs w:val="21"/>
              </w:rPr>
              <w:t xml:space="preserve">Beispiel AG / Bern / </w:t>
            </w:r>
            <w:r w:rsidR="004E24CC" w:rsidRPr="006A559D">
              <w:rPr>
                <w:color w:val="FF0000"/>
                <w:sz w:val="21"/>
                <w:szCs w:val="21"/>
              </w:rPr>
              <w:t>500'000.00 CHF</w:t>
            </w:r>
          </w:p>
        </w:tc>
      </w:tr>
      <w:tr w:rsidR="00C71E92" w:rsidRPr="004E24CC" w14:paraId="2B7C66B0" w14:textId="77777777" w:rsidTr="004E24CC">
        <w:tc>
          <w:tcPr>
            <w:tcW w:w="851" w:type="dxa"/>
          </w:tcPr>
          <w:p w14:paraId="25ED7149" w14:textId="77777777" w:rsidR="00C71E92" w:rsidRPr="004E24CC" w:rsidRDefault="004E24CC" w:rsidP="006A559D">
            <w:pPr>
              <w:pStyle w:val="AufzhlungNumm2CDB"/>
              <w:numPr>
                <w:ilvl w:val="0"/>
                <w:numId w:val="0"/>
              </w:numPr>
              <w:tabs>
                <w:tab w:val="left" w:pos="708"/>
              </w:tabs>
              <w:spacing w:after="60" w:line="240" w:lineRule="auto"/>
              <w:rPr>
                <w:sz w:val="21"/>
                <w:szCs w:val="21"/>
              </w:rPr>
            </w:pPr>
            <w:r w:rsidRPr="004E24CC">
              <w:rPr>
                <w:sz w:val="21"/>
                <w:szCs w:val="21"/>
              </w:rPr>
              <w:t>3.3</w:t>
            </w:r>
          </w:p>
        </w:tc>
        <w:tc>
          <w:tcPr>
            <w:tcW w:w="2551" w:type="dxa"/>
          </w:tcPr>
          <w:p w14:paraId="211FB68B" w14:textId="77777777" w:rsidR="00C71E92" w:rsidRPr="004E24CC" w:rsidRDefault="004E24CC" w:rsidP="006A559D">
            <w:pPr>
              <w:pStyle w:val="AufzhlungNumm2CDB"/>
              <w:numPr>
                <w:ilvl w:val="0"/>
                <w:numId w:val="0"/>
              </w:numPr>
              <w:tabs>
                <w:tab w:val="left" w:pos="708"/>
              </w:tabs>
              <w:spacing w:after="60" w:line="240" w:lineRule="auto"/>
              <w:jc w:val="left"/>
              <w:rPr>
                <w:sz w:val="21"/>
                <w:szCs w:val="21"/>
              </w:rPr>
            </w:pPr>
            <w:r w:rsidRPr="004E24CC">
              <w:rPr>
                <w:sz w:val="21"/>
                <w:szCs w:val="21"/>
              </w:rPr>
              <w:t>Begründung des Zuschlagsentscheides</w:t>
            </w:r>
          </w:p>
        </w:tc>
        <w:tc>
          <w:tcPr>
            <w:tcW w:w="6576" w:type="dxa"/>
          </w:tcPr>
          <w:p w14:paraId="58AAAEBD" w14:textId="77777777" w:rsidR="004E24CC" w:rsidRDefault="004E24CC" w:rsidP="006A559D">
            <w:pPr>
              <w:pStyle w:val="AufzhlungNumm2CDB"/>
              <w:numPr>
                <w:ilvl w:val="0"/>
                <w:numId w:val="0"/>
              </w:numPr>
              <w:tabs>
                <w:tab w:val="left" w:pos="708"/>
              </w:tabs>
              <w:spacing w:after="60" w:line="240" w:lineRule="auto"/>
              <w:rPr>
                <w:sz w:val="21"/>
                <w:szCs w:val="21"/>
              </w:rPr>
            </w:pPr>
            <w:r>
              <w:rPr>
                <w:sz w:val="21"/>
                <w:szCs w:val="21"/>
              </w:rPr>
              <w:t xml:space="preserve">Die für den Zuschlag massgebenden Merkmale </w:t>
            </w:r>
            <w:r w:rsidRPr="004E24CC">
              <w:rPr>
                <w:sz w:val="21"/>
                <w:szCs w:val="21"/>
              </w:rPr>
              <w:t>und Vorteile des berücksichtigten Angebots</w:t>
            </w:r>
            <w:r>
              <w:rPr>
                <w:sz w:val="21"/>
                <w:szCs w:val="21"/>
              </w:rPr>
              <w:t xml:space="preserve"> </w:t>
            </w:r>
            <w:r w:rsidR="00860588">
              <w:rPr>
                <w:sz w:val="21"/>
                <w:szCs w:val="21"/>
              </w:rPr>
              <w:t xml:space="preserve">(Art. 51 Abs. 3 </w:t>
            </w:r>
            <w:r w:rsidR="003C6AB0">
              <w:rPr>
                <w:sz w:val="21"/>
                <w:szCs w:val="21"/>
              </w:rPr>
              <w:t xml:space="preserve">Bst. c </w:t>
            </w:r>
            <w:proofErr w:type="spellStart"/>
            <w:r w:rsidR="00860588">
              <w:rPr>
                <w:sz w:val="21"/>
                <w:szCs w:val="21"/>
              </w:rPr>
              <w:t>IVöB</w:t>
            </w:r>
            <w:proofErr w:type="spellEnd"/>
            <w:r w:rsidR="00860588">
              <w:rPr>
                <w:sz w:val="21"/>
                <w:szCs w:val="21"/>
              </w:rPr>
              <w:t xml:space="preserve"> 2019) </w:t>
            </w:r>
            <w:r>
              <w:rPr>
                <w:sz w:val="21"/>
                <w:szCs w:val="21"/>
              </w:rPr>
              <w:t>sind</w:t>
            </w:r>
            <w:r w:rsidR="00860588">
              <w:rPr>
                <w:sz w:val="21"/>
                <w:szCs w:val="21"/>
              </w:rPr>
              <w:t xml:space="preserve"> folgende:</w:t>
            </w:r>
            <w:r>
              <w:rPr>
                <w:sz w:val="21"/>
                <w:szCs w:val="21"/>
              </w:rPr>
              <w:t xml:space="preserve"> </w:t>
            </w:r>
          </w:p>
          <w:p w14:paraId="26FE6400" w14:textId="77777777" w:rsidR="004E24CC" w:rsidRDefault="004E24CC" w:rsidP="006A559D">
            <w:pPr>
              <w:pStyle w:val="AufzhlungNumm2CDB"/>
              <w:numPr>
                <w:ilvl w:val="0"/>
                <w:numId w:val="0"/>
              </w:numPr>
              <w:tabs>
                <w:tab w:val="left" w:pos="708"/>
              </w:tabs>
              <w:spacing w:after="60" w:line="240" w:lineRule="auto"/>
              <w:rPr>
                <w:sz w:val="21"/>
                <w:szCs w:val="21"/>
              </w:rPr>
            </w:pPr>
            <w:r>
              <w:rPr>
                <w:sz w:val="21"/>
                <w:szCs w:val="21"/>
              </w:rPr>
              <w:t xml:space="preserve">Das berücksichtigte Angebot erhielt </w:t>
            </w:r>
            <w:r w:rsidR="006A559D" w:rsidRPr="006A559D">
              <w:rPr>
                <w:color w:val="FF0000"/>
                <w:sz w:val="21"/>
                <w:szCs w:val="21"/>
              </w:rPr>
              <w:t>900</w:t>
            </w:r>
            <w:r w:rsidR="003C6AB0">
              <w:rPr>
                <w:color w:val="FF0000"/>
                <w:sz w:val="21"/>
                <w:szCs w:val="21"/>
              </w:rPr>
              <w:t xml:space="preserve"> </w:t>
            </w:r>
            <w:r w:rsidR="003C6AB0" w:rsidRPr="003C6AB0">
              <w:rPr>
                <w:sz w:val="21"/>
                <w:szCs w:val="21"/>
              </w:rPr>
              <w:t xml:space="preserve">von </w:t>
            </w:r>
            <w:r w:rsidR="003C6AB0">
              <w:rPr>
                <w:sz w:val="21"/>
                <w:szCs w:val="21"/>
              </w:rPr>
              <w:t xml:space="preserve">maximal total </w:t>
            </w:r>
            <w:r w:rsidR="003C6AB0" w:rsidRPr="006A559D">
              <w:rPr>
                <w:color w:val="FF0000"/>
                <w:sz w:val="21"/>
                <w:szCs w:val="21"/>
              </w:rPr>
              <w:t xml:space="preserve">1000 </w:t>
            </w:r>
            <w:r>
              <w:rPr>
                <w:sz w:val="21"/>
                <w:szCs w:val="21"/>
              </w:rPr>
              <w:t>Punkte</w:t>
            </w:r>
            <w:r w:rsidR="003C6AB0">
              <w:rPr>
                <w:sz w:val="21"/>
                <w:szCs w:val="21"/>
              </w:rPr>
              <w:t>n</w:t>
            </w:r>
            <w:r>
              <w:rPr>
                <w:sz w:val="21"/>
                <w:szCs w:val="21"/>
              </w:rPr>
              <w:t xml:space="preserve"> für die Erfüllung der Zuschlagskriterien und damit am meisten Punkte</w:t>
            </w:r>
            <w:r w:rsidR="00860588">
              <w:rPr>
                <w:sz w:val="21"/>
                <w:szCs w:val="21"/>
              </w:rPr>
              <w:t xml:space="preserve"> von den im Verfahren verbliebenen Angeboten</w:t>
            </w:r>
            <w:r>
              <w:rPr>
                <w:sz w:val="21"/>
                <w:szCs w:val="21"/>
              </w:rPr>
              <w:t xml:space="preserve">. </w:t>
            </w:r>
            <w:r w:rsidR="00860588">
              <w:rPr>
                <w:sz w:val="21"/>
                <w:szCs w:val="21"/>
              </w:rPr>
              <w:t>Ihm ist daher als vorteilhaftestes Angebot der Zuschlag zu erteilen.</w:t>
            </w:r>
          </w:p>
          <w:p w14:paraId="3CE4AAE2" w14:textId="4139E227" w:rsidR="00860588" w:rsidRPr="007D66DB" w:rsidRDefault="003C6AB0" w:rsidP="006A559D">
            <w:pPr>
              <w:pStyle w:val="AufzhlungNumm2CDB"/>
              <w:numPr>
                <w:ilvl w:val="0"/>
                <w:numId w:val="0"/>
              </w:numPr>
              <w:tabs>
                <w:tab w:val="left" w:pos="708"/>
              </w:tabs>
              <w:spacing w:after="60" w:line="240" w:lineRule="auto"/>
              <w:rPr>
                <w:sz w:val="21"/>
                <w:szCs w:val="21"/>
              </w:rPr>
            </w:pPr>
            <w:r>
              <w:rPr>
                <w:sz w:val="21"/>
                <w:szCs w:val="21"/>
              </w:rPr>
              <w:t xml:space="preserve">Das berücksichtigte Angebot ist preislich das </w:t>
            </w:r>
            <w:proofErr w:type="spellStart"/>
            <w:r>
              <w:rPr>
                <w:sz w:val="21"/>
                <w:szCs w:val="21"/>
              </w:rPr>
              <w:t>zweitgünstigte</w:t>
            </w:r>
            <w:proofErr w:type="spellEnd"/>
            <w:r>
              <w:rPr>
                <w:sz w:val="21"/>
                <w:szCs w:val="21"/>
              </w:rPr>
              <w:t>, weist eine hohe Leistungsfähigkeit auf und erfüllt die Anforderungen an die Nachhaltigkeit in hohem Ausmass.</w:t>
            </w:r>
          </w:p>
        </w:tc>
      </w:tr>
      <w:tr w:rsidR="00C71E92" w:rsidRPr="004E24CC" w14:paraId="5D2B9D9E" w14:textId="77777777" w:rsidTr="004E24CC">
        <w:tc>
          <w:tcPr>
            <w:tcW w:w="851" w:type="dxa"/>
          </w:tcPr>
          <w:p w14:paraId="5E7C2575" w14:textId="77777777" w:rsidR="00C71E92"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4.5</w:t>
            </w:r>
          </w:p>
        </w:tc>
        <w:tc>
          <w:tcPr>
            <w:tcW w:w="2551" w:type="dxa"/>
          </w:tcPr>
          <w:p w14:paraId="5BB5EA32" w14:textId="77777777" w:rsidR="00C71E92"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Rechtsmittelbelehrung</w:t>
            </w:r>
          </w:p>
        </w:tc>
        <w:tc>
          <w:tcPr>
            <w:tcW w:w="6576" w:type="dxa"/>
          </w:tcPr>
          <w:p w14:paraId="6CE66132" w14:textId="77777777" w:rsidR="00C71E92" w:rsidRPr="004E24CC" w:rsidRDefault="00860588" w:rsidP="006A559D">
            <w:pPr>
              <w:pStyle w:val="AufzhlungNumm2CDB"/>
              <w:numPr>
                <w:ilvl w:val="0"/>
                <w:numId w:val="0"/>
              </w:numPr>
              <w:tabs>
                <w:tab w:val="left" w:pos="708"/>
              </w:tabs>
              <w:spacing w:after="60" w:line="240" w:lineRule="auto"/>
              <w:rPr>
                <w:sz w:val="21"/>
                <w:szCs w:val="21"/>
              </w:rPr>
            </w:pPr>
            <w:r w:rsidRPr="00860588">
              <w:rPr>
                <w:sz w:val="21"/>
                <w:szCs w:val="21"/>
              </w:rPr>
              <w:t xml:space="preserve">Diese </w:t>
            </w:r>
            <w:r>
              <w:rPr>
                <w:sz w:val="21"/>
                <w:szCs w:val="21"/>
              </w:rPr>
              <w:t xml:space="preserve">Verfügung </w:t>
            </w:r>
            <w:r w:rsidRPr="00860588">
              <w:rPr>
                <w:sz w:val="21"/>
                <w:szCs w:val="21"/>
              </w:rPr>
              <w:t xml:space="preserve">kann innert </w:t>
            </w:r>
            <w:r>
              <w:rPr>
                <w:sz w:val="21"/>
                <w:szCs w:val="21"/>
              </w:rPr>
              <w:t>2</w:t>
            </w:r>
            <w:r w:rsidRPr="00860588">
              <w:rPr>
                <w:sz w:val="21"/>
                <w:szCs w:val="21"/>
              </w:rPr>
              <w:t xml:space="preserve">0 Tagen seit der Publikation mit Beschwerde </w:t>
            </w:r>
            <w:r>
              <w:rPr>
                <w:sz w:val="21"/>
                <w:szCs w:val="21"/>
              </w:rPr>
              <w:t xml:space="preserve">bei </w:t>
            </w:r>
            <w:r w:rsidRPr="006A559D">
              <w:rPr>
                <w:color w:val="FF0000"/>
                <w:sz w:val="21"/>
                <w:szCs w:val="21"/>
              </w:rPr>
              <w:t xml:space="preserve">Bezeichnung und Adresse der Beschwerdeinstanz </w:t>
            </w:r>
            <w:r w:rsidRPr="00860588">
              <w:rPr>
                <w:sz w:val="21"/>
                <w:szCs w:val="21"/>
              </w:rPr>
              <w:t>angefochten werden. Eine allfällige Beschwerde muss einen Antrag, die Angabe von Tatsachen und Beweismitteln, eine Begründung sowie eine Unterschrift enthalten. Diese Publikation und greifbare Beweismittel sind beizulegen.</w:t>
            </w:r>
          </w:p>
        </w:tc>
      </w:tr>
    </w:tbl>
    <w:p w14:paraId="6D4AAA4F" w14:textId="77777777" w:rsidR="00E23FD3" w:rsidRDefault="00E23FD3" w:rsidP="006A559D">
      <w:pPr>
        <w:pStyle w:val="TextkrperBlau"/>
        <w:rPr>
          <w:b/>
          <w:sz w:val="21"/>
          <w:szCs w:val="21"/>
          <w:lang w:val="de-CH"/>
        </w:rPr>
      </w:pPr>
    </w:p>
    <w:p w14:paraId="647498D3" w14:textId="77777777" w:rsidR="00F7127D" w:rsidRDefault="00F7127D">
      <w:pPr>
        <w:spacing w:after="200" w:line="24" w:lineRule="auto"/>
        <w:rPr>
          <w:rFonts w:ascii="Arial" w:eastAsia="Times New Roman" w:hAnsi="Arial" w:cs="Times New Roman"/>
          <w:b/>
          <w:bCs w:val="0"/>
          <w:color w:val="0000FF"/>
          <w:spacing w:val="0"/>
          <w:szCs w:val="21"/>
          <w:lang w:eastAsia="de-DE" w:bidi="en-US"/>
        </w:rPr>
      </w:pPr>
    </w:p>
    <w:sectPr w:rsidR="00F7127D" w:rsidSect="007254A0">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82FF" w14:textId="77777777" w:rsidR="00377A80" w:rsidRDefault="00377A80">
      <w:pPr>
        <w:spacing w:line="240" w:lineRule="auto"/>
      </w:pPr>
      <w:r>
        <w:separator/>
      </w:r>
    </w:p>
  </w:endnote>
  <w:endnote w:type="continuationSeparator" w:id="0">
    <w:p w14:paraId="6112E95E" w14:textId="77777777" w:rsidR="00377A80" w:rsidRDefault="0037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D1DB" w14:textId="77777777" w:rsidR="00797FDE" w:rsidRPr="00BD4A9C" w:rsidRDefault="00BE71A5" w:rsidP="00632704">
    <w:pPr>
      <w:pStyle w:val="Fuzeile"/>
    </w:pPr>
    <w:r>
      <w:rPr>
        <w:noProof/>
        <w:lang w:eastAsia="de-CH"/>
      </w:rPr>
      <mc:AlternateContent>
        <mc:Choice Requires="wps">
          <w:drawing>
            <wp:anchor distT="0" distB="0" distL="114300" distR="114300" simplePos="0" relativeHeight="251661312" behindDoc="0" locked="1" layoutInCell="1" allowOverlap="1" wp14:anchorId="566E4691" wp14:editId="5F95FF3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53659D" w14:textId="72A18C30"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DB32B4" w:rsidRPr="00DB32B4">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B32B4">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66E4691"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B53659D" w14:textId="72A18C30"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DB32B4" w:rsidRPr="00DB32B4">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B32B4">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B791" w14:textId="77777777"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14:anchorId="17C09F42" wp14:editId="53AA743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C0CA4A" w14:textId="61ED7042"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DB32B4" w:rsidRPr="00DB32B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B32B4">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7C09F42"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24C0CA4A" w14:textId="61ED7042"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DB32B4" w:rsidRPr="00DB32B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B32B4">
                      <w:rPr>
                        <w:noProof/>
                      </w:rPr>
                      <w:t>3</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B039" w14:textId="77777777" w:rsidR="00377A80" w:rsidRDefault="00377A80">
      <w:pPr>
        <w:spacing w:line="240" w:lineRule="auto"/>
      </w:pPr>
      <w:r>
        <w:separator/>
      </w:r>
    </w:p>
  </w:footnote>
  <w:footnote w:type="continuationSeparator" w:id="0">
    <w:p w14:paraId="54D121BF" w14:textId="77777777" w:rsidR="00377A80" w:rsidRDefault="00377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14:paraId="50C16445" w14:textId="77777777" w:rsidTr="00840B34">
      <w:tc>
        <w:tcPr>
          <w:tcW w:w="5100" w:type="dxa"/>
        </w:tcPr>
        <w:p w14:paraId="7B501D2E" w14:textId="77777777" w:rsidR="00D5069D" w:rsidRPr="00D5069D" w:rsidRDefault="00DB32B4" w:rsidP="00840B34">
          <w:pPr>
            <w:pStyle w:val="Kopfzeile"/>
            <w:rPr>
              <w:color w:val="FFFFFF" w:themeColor="background1"/>
            </w:rPr>
          </w:pPr>
        </w:p>
        <w:p w14:paraId="4B7C576F" w14:textId="77777777" w:rsidR="00D5069D" w:rsidRPr="00832D99" w:rsidRDefault="00DB32B4" w:rsidP="00840B34">
          <w:pPr>
            <w:pStyle w:val="Kopfzeile"/>
          </w:pPr>
        </w:p>
      </w:tc>
      <w:tc>
        <w:tcPr>
          <w:tcW w:w="4878" w:type="dxa"/>
        </w:tcPr>
        <w:p w14:paraId="7C33228D" w14:textId="77777777" w:rsidR="00D5069D" w:rsidRPr="00832D99" w:rsidRDefault="00DB32B4" w:rsidP="00840B34">
          <w:pPr>
            <w:pStyle w:val="Kopfzeile"/>
          </w:pPr>
        </w:p>
      </w:tc>
    </w:tr>
  </w:tbl>
  <w:p w14:paraId="26309E62" w14:textId="77777777" w:rsidR="00797FDE" w:rsidRPr="0039616D" w:rsidRDefault="00BE71A5" w:rsidP="00D5069D">
    <w:pPr>
      <w:pStyle w:val="Kopfzeile"/>
    </w:pPr>
    <w:r w:rsidRPr="00B0249E">
      <w:drawing>
        <wp:anchor distT="0" distB="0" distL="114300" distR="114300" simplePos="0" relativeHeight="251663360" behindDoc="0" locked="1" layoutInCell="1" allowOverlap="1" wp14:anchorId="55352C00" wp14:editId="73E5EAD1">
          <wp:simplePos x="0" y="0"/>
          <wp:positionH relativeFrom="page">
            <wp:posOffset>855133</wp:posOffset>
          </wp:positionH>
          <wp:positionV relativeFrom="page">
            <wp:posOffset>313267</wp:posOffset>
          </wp:positionV>
          <wp:extent cx="939600" cy="23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318F" w14:textId="77777777" w:rsidR="00797FDE" w:rsidRDefault="00BE71A5" w:rsidP="000822A6">
    <w:pPr>
      <w:pStyle w:val="Kopfzeile"/>
      <w:jc w:val="right"/>
    </w:pPr>
    <w:r>
      <w:drawing>
        <wp:anchor distT="0" distB="0" distL="114300" distR="114300" simplePos="0" relativeHeight="251660288" behindDoc="0" locked="1" layoutInCell="1" allowOverlap="1" wp14:anchorId="186CD951" wp14:editId="22D9C754">
          <wp:simplePos x="0" y="0"/>
          <wp:positionH relativeFrom="page">
            <wp:posOffset>313055</wp:posOffset>
          </wp:positionH>
          <wp:positionV relativeFrom="page">
            <wp:posOffset>183515</wp:posOffset>
          </wp:positionV>
          <wp:extent cx="1483200" cy="6948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1F1CE9"/>
    <w:multiLevelType w:val="hybridMultilevel"/>
    <w:tmpl w:val="58087ED2"/>
    <w:lvl w:ilvl="0" w:tplc="D4D484F6">
      <w:start w:val="4"/>
      <w:numFmt w:val="bullet"/>
      <w:lvlText w:val="-"/>
      <w:lvlJc w:val="left"/>
      <w:pPr>
        <w:ind w:left="928" w:hanging="360"/>
      </w:pPr>
      <w:rPr>
        <w:rFonts w:ascii="Arial" w:eastAsia="Times New Roman" w:hAnsi="Arial" w:cs="Arial" w:hint="default"/>
      </w:rPr>
    </w:lvl>
    <w:lvl w:ilvl="1" w:tplc="08070003">
      <w:start w:val="1"/>
      <w:numFmt w:val="bullet"/>
      <w:lvlText w:val="o"/>
      <w:lvlJc w:val="left"/>
      <w:pPr>
        <w:ind w:left="1648" w:hanging="360"/>
      </w:pPr>
      <w:rPr>
        <w:rFonts w:ascii="Courier New" w:hAnsi="Courier New" w:cs="Courier New" w:hint="default"/>
      </w:rPr>
    </w:lvl>
    <w:lvl w:ilvl="2" w:tplc="08070005">
      <w:start w:val="1"/>
      <w:numFmt w:val="bullet"/>
      <w:lvlText w:val=""/>
      <w:lvlJc w:val="left"/>
      <w:pPr>
        <w:ind w:left="2368" w:hanging="360"/>
      </w:pPr>
      <w:rPr>
        <w:rFonts w:ascii="Wingdings" w:hAnsi="Wingdings" w:hint="default"/>
      </w:rPr>
    </w:lvl>
    <w:lvl w:ilvl="3" w:tplc="08070001">
      <w:start w:val="1"/>
      <w:numFmt w:val="bullet"/>
      <w:lvlText w:val=""/>
      <w:lvlJc w:val="left"/>
      <w:pPr>
        <w:ind w:left="3088" w:hanging="360"/>
      </w:pPr>
      <w:rPr>
        <w:rFonts w:ascii="Symbol" w:hAnsi="Symbol" w:hint="default"/>
      </w:rPr>
    </w:lvl>
    <w:lvl w:ilvl="4" w:tplc="08070003">
      <w:start w:val="1"/>
      <w:numFmt w:val="bullet"/>
      <w:lvlText w:val="o"/>
      <w:lvlJc w:val="left"/>
      <w:pPr>
        <w:ind w:left="3808" w:hanging="360"/>
      </w:pPr>
      <w:rPr>
        <w:rFonts w:ascii="Courier New" w:hAnsi="Courier New" w:cs="Courier New" w:hint="default"/>
      </w:rPr>
    </w:lvl>
    <w:lvl w:ilvl="5" w:tplc="08070005">
      <w:start w:val="1"/>
      <w:numFmt w:val="bullet"/>
      <w:lvlText w:val=""/>
      <w:lvlJc w:val="left"/>
      <w:pPr>
        <w:ind w:left="4528" w:hanging="360"/>
      </w:pPr>
      <w:rPr>
        <w:rFonts w:ascii="Wingdings" w:hAnsi="Wingdings" w:hint="default"/>
      </w:rPr>
    </w:lvl>
    <w:lvl w:ilvl="6" w:tplc="08070001">
      <w:start w:val="1"/>
      <w:numFmt w:val="bullet"/>
      <w:lvlText w:val=""/>
      <w:lvlJc w:val="left"/>
      <w:pPr>
        <w:ind w:left="5248" w:hanging="360"/>
      </w:pPr>
      <w:rPr>
        <w:rFonts w:ascii="Symbol" w:hAnsi="Symbol" w:hint="default"/>
      </w:rPr>
    </w:lvl>
    <w:lvl w:ilvl="7" w:tplc="08070003">
      <w:start w:val="1"/>
      <w:numFmt w:val="bullet"/>
      <w:lvlText w:val="o"/>
      <w:lvlJc w:val="left"/>
      <w:pPr>
        <w:ind w:left="5968" w:hanging="360"/>
      </w:pPr>
      <w:rPr>
        <w:rFonts w:ascii="Courier New" w:hAnsi="Courier New" w:cs="Courier New" w:hint="default"/>
      </w:rPr>
    </w:lvl>
    <w:lvl w:ilvl="8" w:tplc="08070005">
      <w:start w:val="1"/>
      <w:numFmt w:val="bullet"/>
      <w:lvlText w:val=""/>
      <w:lvlJc w:val="left"/>
      <w:pPr>
        <w:ind w:left="6688" w:hanging="360"/>
      </w:pPr>
      <w:rPr>
        <w:rFonts w:ascii="Wingdings" w:hAnsi="Wingdings" w:hint="default"/>
      </w:rPr>
    </w:lvl>
  </w:abstractNum>
  <w:abstractNum w:abstractNumId="16"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6"/>
  </w:num>
  <w:num w:numId="15">
    <w:abstractNumId w:val="25"/>
  </w:num>
  <w:num w:numId="16">
    <w:abstractNumId w:val="1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20"/>
  </w:num>
  <w:num w:numId="23">
    <w:abstractNumId w:val="12"/>
  </w:num>
  <w:num w:numId="24">
    <w:abstractNumId w:val="17"/>
  </w:num>
  <w:num w:numId="25">
    <w:abstractNumId w:val="22"/>
  </w:num>
  <w:num w:numId="26">
    <w:abstractNumId w:val="11"/>
  </w:num>
  <w:num w:numId="27">
    <w:abstractNumId w:val="19"/>
  </w:num>
  <w:num w:numId="28">
    <w:abstractNumId w:val="19"/>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096124"/>
    <w:rsid w:val="000D2B57"/>
    <w:rsid w:val="001601FB"/>
    <w:rsid w:val="001B64DD"/>
    <w:rsid w:val="0023651C"/>
    <w:rsid w:val="00250258"/>
    <w:rsid w:val="003569AB"/>
    <w:rsid w:val="00377A80"/>
    <w:rsid w:val="003A2809"/>
    <w:rsid w:val="003A34A4"/>
    <w:rsid w:val="003C6AB0"/>
    <w:rsid w:val="0040275D"/>
    <w:rsid w:val="00404A84"/>
    <w:rsid w:val="004051DE"/>
    <w:rsid w:val="00406A6E"/>
    <w:rsid w:val="004155D7"/>
    <w:rsid w:val="00436D1A"/>
    <w:rsid w:val="004A0FDA"/>
    <w:rsid w:val="004A37E1"/>
    <w:rsid w:val="004B35CE"/>
    <w:rsid w:val="004C3DF5"/>
    <w:rsid w:val="004D1A56"/>
    <w:rsid w:val="004E24CC"/>
    <w:rsid w:val="00567031"/>
    <w:rsid w:val="005C43C2"/>
    <w:rsid w:val="005C5A59"/>
    <w:rsid w:val="005E005D"/>
    <w:rsid w:val="005E2EC7"/>
    <w:rsid w:val="0060511C"/>
    <w:rsid w:val="006336B1"/>
    <w:rsid w:val="006A559D"/>
    <w:rsid w:val="006B1CCD"/>
    <w:rsid w:val="00726B04"/>
    <w:rsid w:val="00732F3D"/>
    <w:rsid w:val="00734164"/>
    <w:rsid w:val="00773FE4"/>
    <w:rsid w:val="007C1359"/>
    <w:rsid w:val="007D66DB"/>
    <w:rsid w:val="00835CC3"/>
    <w:rsid w:val="008567D2"/>
    <w:rsid w:val="00860588"/>
    <w:rsid w:val="008C02B3"/>
    <w:rsid w:val="00973768"/>
    <w:rsid w:val="009A6BF4"/>
    <w:rsid w:val="009B1A61"/>
    <w:rsid w:val="009D58E6"/>
    <w:rsid w:val="00A32A1B"/>
    <w:rsid w:val="00A648AE"/>
    <w:rsid w:val="00A77CFD"/>
    <w:rsid w:val="00AA3D49"/>
    <w:rsid w:val="00AB3CAF"/>
    <w:rsid w:val="00B872CA"/>
    <w:rsid w:val="00BE71A5"/>
    <w:rsid w:val="00C71E92"/>
    <w:rsid w:val="00D56823"/>
    <w:rsid w:val="00DB32B4"/>
    <w:rsid w:val="00E23FD3"/>
    <w:rsid w:val="00E7014A"/>
    <w:rsid w:val="00EA0103"/>
    <w:rsid w:val="00EB064E"/>
    <w:rsid w:val="00EC31C1"/>
    <w:rsid w:val="00F57D9A"/>
    <w:rsid w:val="00F7127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FA39"/>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Numm2CDB">
    <w:name w:val="Aufzählung Numm 2_CDB"/>
    <w:basedOn w:val="Standard"/>
    <w:rsid w:val="0040275D"/>
    <w:pPr>
      <w:numPr>
        <w:numId w:val="27"/>
      </w:numPr>
      <w:spacing w:after="120" w:line="260" w:lineRule="atLeast"/>
      <w:jc w:val="both"/>
    </w:pPr>
    <w:rPr>
      <w:rFonts w:ascii="Arial" w:eastAsia="Times New Roman" w:hAnsi="Arial" w:cs="Times New Roman"/>
      <w:bCs w:val="0"/>
      <w:spacing w:val="0"/>
      <w:sz w:val="22"/>
      <w:lang w:eastAsia="de-DE"/>
    </w:rPr>
  </w:style>
  <w:style w:type="paragraph" w:customStyle="1" w:styleId="TextkrperBlau">
    <w:name w:val="Textkörper Blau"/>
    <w:basedOn w:val="Textkrper"/>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Standard"/>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Standard"/>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Anrede">
    <w:name w:val="Salutation"/>
    <w:basedOn w:val="Standard"/>
    <w:link w:val="AnredeZchn"/>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AnredeZchn">
    <w:name w:val="Anrede Zchn"/>
    <w:basedOn w:val="Absatz-Standardschriftart"/>
    <w:link w:val="Anrede"/>
    <w:rsid w:val="0040275D"/>
    <w:rPr>
      <w:rFonts w:ascii="Arial" w:eastAsia="Times New Roman" w:hAnsi="Arial" w:cs="Times New Roman"/>
      <w:sz w:val="24"/>
      <w:szCs w:val="20"/>
      <w:lang w:val="de-DE" w:eastAsia="de-CH"/>
    </w:rPr>
  </w:style>
  <w:style w:type="paragraph" w:customStyle="1" w:styleId="Briefschluss">
    <w:name w:val="Briefschluss"/>
    <w:basedOn w:val="Standard"/>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 w:type="table" w:customStyle="1" w:styleId="Tabellengitternetz">
    <w:name w:val="Tabellengitternetz"/>
    <w:basedOn w:val="NormaleTabelle"/>
    <w:rsid w:val="00E23FD3"/>
    <w:pPr>
      <w:spacing w:after="0" w:line="240" w:lineRule="auto"/>
    </w:pPr>
    <w:rPr>
      <w:rFonts w:ascii="Calibri" w:eastAsia="Calibri" w:hAnsi="Calibri" w:cs="Times New Roman"/>
      <w:sz w:val="20"/>
      <w:szCs w:val="20"/>
      <w:lang w:eastAsia="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5CC3"/>
    <w:rPr>
      <w:sz w:val="16"/>
      <w:szCs w:val="16"/>
    </w:rPr>
  </w:style>
  <w:style w:type="paragraph" w:styleId="Kommentartext">
    <w:name w:val="annotation text"/>
    <w:basedOn w:val="Standard"/>
    <w:link w:val="KommentartextZchn"/>
    <w:uiPriority w:val="99"/>
    <w:semiHidden/>
    <w:unhideWhenUsed/>
    <w:rsid w:val="00835C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5CC3"/>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835CC3"/>
    <w:rPr>
      <w:b/>
    </w:rPr>
  </w:style>
  <w:style w:type="character" w:customStyle="1" w:styleId="KommentarthemaZchn">
    <w:name w:val="Kommentarthema Zchn"/>
    <w:basedOn w:val="KommentartextZchn"/>
    <w:link w:val="Kommentarthema"/>
    <w:uiPriority w:val="99"/>
    <w:semiHidden/>
    <w:rsid w:val="00835CC3"/>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194">
      <w:bodyDiv w:val="1"/>
      <w:marLeft w:val="0"/>
      <w:marRight w:val="0"/>
      <w:marTop w:val="0"/>
      <w:marBottom w:val="0"/>
      <w:divBdr>
        <w:top w:val="none" w:sz="0" w:space="0" w:color="auto"/>
        <w:left w:val="none" w:sz="0" w:space="0" w:color="auto"/>
        <w:bottom w:val="none" w:sz="0" w:space="0" w:color="auto"/>
        <w:right w:val="none" w:sz="0" w:space="0" w:color="auto"/>
      </w:divBdr>
    </w:div>
    <w:div w:id="299650358">
      <w:bodyDiv w:val="1"/>
      <w:marLeft w:val="0"/>
      <w:marRight w:val="0"/>
      <w:marTop w:val="0"/>
      <w:marBottom w:val="0"/>
      <w:divBdr>
        <w:top w:val="none" w:sz="0" w:space="0" w:color="auto"/>
        <w:left w:val="none" w:sz="0" w:space="0" w:color="auto"/>
        <w:bottom w:val="none" w:sz="0" w:space="0" w:color="auto"/>
        <w:right w:val="none" w:sz="0" w:space="0" w:color="auto"/>
      </w:divBdr>
    </w:div>
    <w:div w:id="474182489">
      <w:bodyDiv w:val="1"/>
      <w:marLeft w:val="0"/>
      <w:marRight w:val="0"/>
      <w:marTop w:val="0"/>
      <w:marBottom w:val="0"/>
      <w:divBdr>
        <w:top w:val="none" w:sz="0" w:space="0" w:color="auto"/>
        <w:left w:val="none" w:sz="0" w:space="0" w:color="auto"/>
        <w:bottom w:val="none" w:sz="0" w:space="0" w:color="auto"/>
        <w:right w:val="none" w:sz="0" w:space="0" w:color="auto"/>
      </w:divBdr>
    </w:div>
    <w:div w:id="11155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FIN-880209561-507</_dlc_DocId>
    <_dlc_DocIdUrl xmlns="44952a7d-7ef1-4336-aa62-ac977ab7aed7">
      <Url>https://www.collab.apps.be.ch/fin/kaio-stab-kbk/_layouts/15/DocIdRedir.aspx?ID=FIN-880209561-507</Url>
      <Description>FIN-880209561-507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CB39B23-A10B-455D-9DB4-2BED1A24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0D641-3317-403A-BF3F-99F106696F00}">
  <ds:schemaRefs>
    <ds:schemaRef ds:uri="http://schemas.microsoft.com/sharepoint/events"/>
  </ds:schemaRefs>
</ds:datastoreItem>
</file>

<file path=customXml/itemProps3.xml><?xml version="1.0" encoding="utf-8"?>
<ds:datastoreItem xmlns:ds="http://schemas.openxmlformats.org/officeDocument/2006/customXml" ds:itemID="{DEC80BDE-72F6-4D79-8E87-8DA0B4F4DCEB}">
  <ds:schemaRefs>
    <ds:schemaRef ds:uri="http://schemas.microsoft.com/sharepoint/v3/contenttype/forms"/>
  </ds:schemaRefs>
</ds:datastoreItem>
</file>

<file path=customXml/itemProps4.xml><?xml version="1.0" encoding="utf-8"?>
<ds:datastoreItem xmlns:ds="http://schemas.openxmlformats.org/officeDocument/2006/customXml" ds:itemID="{6F5E36BE-4743-4349-A51F-4CD343C13DA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44952a7d-7ef1-4336-aa62-ac977ab7aed7"/>
    <ds:schemaRef ds:uri="http://www.w3.org/XML/1998/namespace"/>
  </ds:schemaRefs>
</ds:datastoreItem>
</file>

<file path=customXml/itemProps5.xml><?xml version="1.0" encoding="utf-8"?>
<ds:datastoreItem xmlns:ds="http://schemas.openxmlformats.org/officeDocument/2006/customXml" ds:itemID="{94010BE1-AE77-42F2-A529-95D6A9ED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Schneeberger Katrin</dc:creator>
  <cp:keywords/>
  <dc:description>numéro de document</dc:description>
  <cp:lastModifiedBy>Hari Caroline, FIN-KAIO-RB-R</cp:lastModifiedBy>
  <cp:revision>15</cp:revision>
  <cp:lastPrinted>2019-09-11T20:00:00Z</cp:lastPrinted>
  <dcterms:created xsi:type="dcterms:W3CDTF">2022-04-26T08:25:00Z</dcterms:created>
  <dcterms:modified xsi:type="dcterms:W3CDTF">2023-09-11T04:42:00Z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43af2f00-aa2d-469e-866a-e4d6ebe4a042</vt:lpwstr>
  </property>
  <property fmtid="{D5CDD505-2E9C-101B-9397-08002B2CF9AE}" pid="4" name="TaxKeyword">
    <vt:lpwstr/>
  </property>
  <property fmtid="{D5CDD505-2E9C-101B-9397-08002B2CF9AE}" pid="5" name="gwDocumentType">
    <vt:lpwstr>6;#Arbeitspapier|219cb209-751a-48a5-aa85-f0636cd20318</vt:lpwstr>
  </property>
</Properties>
</file>