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E1A3" w14:textId="77777777" w:rsidR="006272F0" w:rsidRPr="00A96F8F" w:rsidRDefault="00A96F8F" w:rsidP="006272F0">
      <w:pPr>
        <w:pStyle w:val="Text85pt"/>
        <w:rPr>
          <w:color w:val="FF0000"/>
        </w:rPr>
      </w:pPr>
      <w:bookmarkStart w:id="0" w:name="_GoBack"/>
      <w:bookmarkEnd w:id="0"/>
      <w:r w:rsidRPr="00A96F8F">
        <w:rPr>
          <w:color w:val="FF0000"/>
        </w:rPr>
        <w:t>Direktion</w:t>
      </w:r>
      <w:r w:rsidRPr="00A96F8F">
        <w:rPr>
          <w:color w:val="FF0000"/>
        </w:rPr>
        <w:br/>
        <w:t>Amt</w:t>
      </w:r>
    </w:p>
    <w:p w14:paraId="3B0B2F10" w14:textId="77777777" w:rsidR="006272F0" w:rsidRPr="00A96F8F" w:rsidRDefault="00A96F8F" w:rsidP="006272F0">
      <w:pPr>
        <w:pStyle w:val="Text85pt"/>
        <w:rPr>
          <w:color w:val="FF0000"/>
        </w:rPr>
      </w:pPr>
      <w:r w:rsidRPr="00A96F8F">
        <w:rPr>
          <w:color w:val="FF0000"/>
        </w:rPr>
        <w:t>Abteilung</w:t>
      </w:r>
    </w:p>
    <w:p w14:paraId="3719549A" w14:textId="77777777" w:rsidR="006272F0" w:rsidRPr="00A96F8F" w:rsidRDefault="00560BB0" w:rsidP="006272F0">
      <w:pPr>
        <w:pStyle w:val="Titel"/>
        <w:spacing w:before="40"/>
      </w:pPr>
    </w:p>
    <w:p w14:paraId="61CF5EFA" w14:textId="77777777" w:rsidR="00A96F8F" w:rsidRPr="00A96F8F" w:rsidRDefault="00A96F8F" w:rsidP="006272F0">
      <w:pPr>
        <w:pStyle w:val="Titel"/>
        <w:spacing w:before="40"/>
      </w:pPr>
      <w:r w:rsidRPr="00A96F8F">
        <w:t>Vergabeverfahren «Projektname»</w:t>
      </w:r>
    </w:p>
    <w:p w14:paraId="6B7B7E26" w14:textId="77777777" w:rsidR="00A95B6C" w:rsidRDefault="00A96F8F" w:rsidP="006272F0">
      <w:pPr>
        <w:pStyle w:val="Titel"/>
        <w:spacing w:before="40"/>
      </w:pPr>
      <w:r w:rsidRPr="00A96F8F">
        <w:t>Öffnungsprotokoll – An</w:t>
      </w:r>
      <w:r w:rsidR="00B333D7">
        <w:t>trag</w:t>
      </w:r>
      <w:r w:rsidRPr="00A96F8F">
        <w:t xml:space="preserve"> </w:t>
      </w:r>
    </w:p>
    <w:p w14:paraId="7BA37621" w14:textId="77777777" w:rsidR="00A96F8F" w:rsidRPr="00A96F8F" w:rsidRDefault="00A96F8F" w:rsidP="006272F0">
      <w:pPr>
        <w:pStyle w:val="Titel"/>
        <w:spacing w:before="40"/>
      </w:pPr>
    </w:p>
    <w:p w14:paraId="48F7D9C8" w14:textId="77777777"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bCs w:val="0"/>
          <w:spacing w:val="0"/>
          <w:szCs w:val="21"/>
        </w:rPr>
      </w:pPr>
      <w:r w:rsidRPr="00A96F8F">
        <w:rPr>
          <w:rFonts w:cs="Arial"/>
          <w:b/>
          <w:szCs w:val="21"/>
        </w:rPr>
        <w:t>Öffnung durch:</w:t>
      </w:r>
      <w:r w:rsidRPr="00A96F8F">
        <w:rPr>
          <w:rFonts w:cs="Arial"/>
          <w:szCs w:val="21"/>
        </w:rPr>
        <w:tab/>
      </w:r>
      <w:r w:rsidRPr="00A96F8F">
        <w:rPr>
          <w:rFonts w:cs="Arial"/>
          <w:color w:val="FF0000"/>
          <w:szCs w:val="21"/>
        </w:rPr>
        <w:t>Name, Funktion</w:t>
      </w:r>
      <w:r w:rsidRPr="00A96F8F">
        <w:rPr>
          <w:rFonts w:cs="Arial"/>
          <w:szCs w:val="21"/>
        </w:rPr>
        <w:tab/>
      </w:r>
      <w:r w:rsidRPr="00A96F8F">
        <w:rPr>
          <w:rFonts w:cs="Arial"/>
          <w:b/>
          <w:szCs w:val="21"/>
        </w:rPr>
        <w:t>Unterschrift:</w:t>
      </w:r>
    </w:p>
    <w:p w14:paraId="676AA8FE" w14:textId="77777777"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14:paraId="01E2023A" w14:textId="77777777"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14:paraId="567C1867" w14:textId="77777777"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14:paraId="71C0FD23" w14:textId="77777777"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14:paraId="13BC10C4" w14:textId="77777777"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14:paraId="30DBFC28" w14:textId="77777777"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  <w:r w:rsidRPr="00A96F8F">
        <w:rPr>
          <w:rFonts w:cs="Arial"/>
          <w:szCs w:val="21"/>
        </w:rPr>
        <w:tab/>
      </w:r>
      <w:r w:rsidRPr="00A96F8F">
        <w:rPr>
          <w:rFonts w:cs="Arial"/>
          <w:color w:val="FF0000"/>
          <w:szCs w:val="21"/>
        </w:rPr>
        <w:t>Name, Funktion</w:t>
      </w:r>
      <w:r w:rsidRPr="00A96F8F">
        <w:rPr>
          <w:rFonts w:cs="Arial"/>
          <w:szCs w:val="21"/>
        </w:rPr>
        <w:tab/>
      </w:r>
      <w:r w:rsidRPr="00A96F8F">
        <w:rPr>
          <w:rFonts w:cs="Arial"/>
          <w:b/>
          <w:szCs w:val="21"/>
        </w:rPr>
        <w:t>Unterschrift:</w:t>
      </w:r>
    </w:p>
    <w:p w14:paraId="026552EB" w14:textId="77777777"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14:paraId="042AA052" w14:textId="77777777"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14:paraId="72551DF0" w14:textId="77777777"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14:paraId="466A8134" w14:textId="77777777" w:rsidR="00A96F8F" w:rsidRPr="00A96F8F" w:rsidRDefault="00A96F8F" w:rsidP="00A96F8F">
      <w:pPr>
        <w:tabs>
          <w:tab w:val="left" w:pos="5652"/>
        </w:tabs>
        <w:spacing w:after="600"/>
        <w:ind w:left="2268" w:hanging="2268"/>
        <w:outlineLvl w:val="0"/>
        <w:rPr>
          <w:rFonts w:cs="Arial"/>
          <w:b/>
          <w:szCs w:val="21"/>
        </w:rPr>
      </w:pPr>
      <w:r w:rsidRPr="00A96F8F">
        <w:rPr>
          <w:rFonts w:cs="Arial"/>
          <w:b/>
          <w:szCs w:val="21"/>
        </w:rPr>
        <w:t>Ort und Datum:</w:t>
      </w:r>
    </w:p>
    <w:tbl>
      <w:tblPr>
        <w:tblStyle w:val="Tabellenraster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2100"/>
      </w:tblGrid>
      <w:tr w:rsidR="00A96F8F" w:rsidRPr="00A96F8F" w14:paraId="740C31FA" w14:textId="77777777" w:rsidTr="00B333D7">
        <w:tc>
          <w:tcPr>
            <w:tcW w:w="3259" w:type="dxa"/>
            <w:hideMark/>
          </w:tcPr>
          <w:p w14:paraId="7EEB90B6" w14:textId="77777777" w:rsidR="00A96F8F" w:rsidRPr="00A96F8F" w:rsidRDefault="00A96F8F">
            <w:pPr>
              <w:tabs>
                <w:tab w:val="left" w:pos="2268"/>
              </w:tabs>
              <w:spacing w:after="200"/>
              <w:outlineLvl w:val="0"/>
              <w:rPr>
                <w:rFonts w:cs="Arial"/>
                <w:szCs w:val="21"/>
              </w:rPr>
            </w:pPr>
            <w:r w:rsidRPr="00A96F8F">
              <w:rPr>
                <w:rFonts w:cs="Arial"/>
                <w:b/>
                <w:szCs w:val="21"/>
              </w:rPr>
              <w:t>Grundsatz:</w:t>
            </w:r>
          </w:p>
        </w:tc>
        <w:tc>
          <w:tcPr>
            <w:tcW w:w="12100" w:type="dxa"/>
            <w:hideMark/>
          </w:tcPr>
          <w:p w14:paraId="2E1B9ABE" w14:textId="77777777" w:rsidR="00A96F8F" w:rsidRPr="00B333D7" w:rsidRDefault="00B333D7" w:rsidP="00A72914">
            <w:pPr>
              <w:tabs>
                <w:tab w:val="left" w:pos="2268"/>
              </w:tabs>
              <w:spacing w:after="200"/>
              <w:jc w:val="both"/>
              <w:outlineLvl w:val="0"/>
              <w:rPr>
                <w:rFonts w:cs="Arial"/>
                <w:szCs w:val="21"/>
              </w:rPr>
            </w:pPr>
            <w:r w:rsidRPr="00B333D7">
              <w:rPr>
                <w:rFonts w:cs="Arial"/>
                <w:szCs w:val="21"/>
              </w:rPr>
              <w:t>Die fristgerecht eingereichten Anträge sind durch mindestens zwei Vertreter der Vergabestelle zu öffnen. Über die Öffnung ist ein Protokoll zu erstellen. Darin sind mindestens</w:t>
            </w:r>
            <w:r w:rsidRPr="00B333D7">
              <w:rPr>
                <w:szCs w:val="21"/>
              </w:rPr>
              <w:t xml:space="preserve"> </w:t>
            </w:r>
            <w:r w:rsidRPr="00B333D7">
              <w:rPr>
                <w:rFonts w:cs="Arial"/>
                <w:szCs w:val="21"/>
              </w:rPr>
              <w:t>die N</w:t>
            </w:r>
            <w:r w:rsidR="00F73987">
              <w:rPr>
                <w:rFonts w:cs="Arial"/>
                <w:szCs w:val="21"/>
              </w:rPr>
              <w:t xml:space="preserve">amen der anwesenden Personen, die Namen der Anbieter, das Datum der Einreichung ihrer Angebote, allfällige Angebotsvarianten sowie die jeweiligen Gesamtpreise der Angebote festzuhalten (Art. 37 Abs. 1 und 2 </w:t>
            </w:r>
            <w:proofErr w:type="spellStart"/>
            <w:r w:rsidR="00F73987">
              <w:rPr>
                <w:rFonts w:cs="Arial"/>
                <w:szCs w:val="21"/>
              </w:rPr>
              <w:t>IVöB</w:t>
            </w:r>
            <w:proofErr w:type="spellEnd"/>
            <w:r w:rsidRPr="00B333D7">
              <w:rPr>
                <w:rFonts w:cs="Arial"/>
                <w:szCs w:val="21"/>
              </w:rPr>
              <w:t>).</w:t>
            </w:r>
          </w:p>
        </w:tc>
      </w:tr>
      <w:tr w:rsidR="00A96F8F" w:rsidRPr="00A96F8F" w14:paraId="726BB689" w14:textId="77777777" w:rsidTr="00B333D7">
        <w:tc>
          <w:tcPr>
            <w:tcW w:w="3259" w:type="dxa"/>
            <w:hideMark/>
          </w:tcPr>
          <w:p w14:paraId="12E6448D" w14:textId="77777777" w:rsidR="00A96F8F" w:rsidRPr="00A96F8F" w:rsidRDefault="00A96F8F">
            <w:pPr>
              <w:tabs>
                <w:tab w:val="left" w:pos="2268"/>
              </w:tabs>
              <w:outlineLvl w:val="0"/>
              <w:rPr>
                <w:rFonts w:cs="Times New Roman"/>
                <w:b/>
                <w:color w:val="0000FF"/>
                <w:szCs w:val="21"/>
                <w:lang w:bidi="en-US"/>
              </w:rPr>
            </w:pPr>
            <w:r w:rsidRPr="00A96F8F">
              <w:rPr>
                <w:b/>
                <w:color w:val="0000FF"/>
                <w:szCs w:val="21"/>
                <w:lang w:bidi="en-US"/>
              </w:rPr>
              <w:t>Mit Online-Tool:</w:t>
            </w:r>
          </w:p>
          <w:p w14:paraId="26E08B19" w14:textId="77777777" w:rsidR="00A96F8F" w:rsidRPr="00A96F8F" w:rsidRDefault="00A96F8F">
            <w:pPr>
              <w:tabs>
                <w:tab w:val="left" w:pos="2268"/>
              </w:tabs>
              <w:outlineLvl w:val="0"/>
              <w:rPr>
                <w:rFonts w:cs="Arial"/>
                <w:b/>
                <w:szCs w:val="21"/>
              </w:rPr>
            </w:pPr>
            <w:r w:rsidRPr="00A96F8F">
              <w:rPr>
                <w:b/>
                <w:color w:val="FF0000"/>
                <w:szCs w:val="21"/>
                <w:lang w:bidi="en-US"/>
              </w:rPr>
              <w:t>Verschluss der elek</w:t>
            </w:r>
            <w:r w:rsidRPr="00A96F8F">
              <w:rPr>
                <w:b/>
                <w:color w:val="FF0000"/>
                <w:szCs w:val="21"/>
                <w:lang w:bidi="en-US"/>
              </w:rPr>
              <w:softHyphen/>
              <w:t>tronischen Angebote:</w:t>
            </w:r>
          </w:p>
        </w:tc>
        <w:tc>
          <w:tcPr>
            <w:tcW w:w="12100" w:type="dxa"/>
            <w:hideMark/>
          </w:tcPr>
          <w:p w14:paraId="0F450890" w14:textId="77777777" w:rsidR="00A96F8F" w:rsidRPr="00B333D7" w:rsidRDefault="00213EDD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  <w:r w:rsidRPr="006101E7">
              <w:rPr>
                <w:i/>
                <w:color w:val="FF0000"/>
                <w:szCs w:val="21"/>
                <w:lang w:bidi="en-US"/>
              </w:rPr>
              <w:t>Die folgende Formulierung ist je nach eingesetzter Software ggf. anzupassen</w:t>
            </w:r>
            <w:r>
              <w:rPr>
                <w:i/>
                <w:color w:val="FF0000"/>
                <w:szCs w:val="21"/>
                <w:lang w:bidi="en-US"/>
              </w:rPr>
              <w:t>:</w:t>
            </w:r>
            <w:r w:rsidRPr="00B333D7">
              <w:rPr>
                <w:color w:val="FF0000"/>
                <w:szCs w:val="21"/>
                <w:lang w:bidi="en-US"/>
              </w:rPr>
              <w:t xml:space="preserve"> </w:t>
            </w:r>
            <w:r w:rsidR="00B333D7" w:rsidRPr="00B333D7">
              <w:rPr>
                <w:color w:val="FF0000"/>
                <w:szCs w:val="21"/>
                <w:lang w:bidi="en-US"/>
              </w:rPr>
              <w:t>Die vorgenannten zwei Personen bestätigen, dass die Hashcodes auf den schriftlich eingereichten und unterzeichneten Lieferantenexporten mit denjenigen im Online-Tool übereinstimmen und stellen somit fest, dass die Anträge im Zeitraum zwischen ihrer letzten elektronischen Bearbeitung und der heutigen Öffnung unverändert geblieben sind.</w:t>
            </w:r>
          </w:p>
          <w:p w14:paraId="666644EA" w14:textId="77777777"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14:paraId="7C6EC595" w14:textId="77777777"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14:paraId="409ED9A5" w14:textId="77777777"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14:paraId="291053CD" w14:textId="77777777"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rFonts w:cs="Arial"/>
                <w:szCs w:val="21"/>
              </w:rPr>
            </w:pPr>
          </w:p>
        </w:tc>
      </w:tr>
    </w:tbl>
    <w:tbl>
      <w:tblPr>
        <w:tblStyle w:val="Tabellenraster2"/>
        <w:tblpPr w:leftFromText="141" w:rightFromText="141" w:horzAnchor="margin" w:tblpY="706"/>
        <w:tblW w:w="12333" w:type="dxa"/>
        <w:tblInd w:w="0" w:type="dxa"/>
        <w:tblLook w:val="01E0" w:firstRow="1" w:lastRow="1" w:firstColumn="1" w:lastColumn="1" w:noHBand="0" w:noVBand="0"/>
      </w:tblPr>
      <w:tblGrid>
        <w:gridCol w:w="420"/>
        <w:gridCol w:w="2751"/>
        <w:gridCol w:w="527"/>
        <w:gridCol w:w="648"/>
        <w:gridCol w:w="524"/>
        <w:gridCol w:w="648"/>
        <w:gridCol w:w="797"/>
        <w:gridCol w:w="863"/>
        <w:gridCol w:w="527"/>
        <w:gridCol w:w="648"/>
        <w:gridCol w:w="2604"/>
        <w:gridCol w:w="612"/>
        <w:gridCol w:w="764"/>
      </w:tblGrid>
      <w:tr w:rsidR="009D453F" w14:paraId="0F81630D" w14:textId="77777777" w:rsidTr="009D453F">
        <w:trPr>
          <w:cantSplit/>
          <w:trHeight w:val="113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6A885" w14:textId="77777777" w:rsidR="009D453F" w:rsidRDefault="009D453F" w:rsidP="00B333D7">
            <w:pPr>
              <w:pStyle w:val="Textkrper"/>
              <w:rPr>
                <w:bCs w:val="0"/>
                <w:sz w:val="22"/>
                <w:szCs w:val="22"/>
                <w:lang w:val="de-CH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16BBCECF" w14:textId="77777777" w:rsidR="009D453F" w:rsidRPr="00B333D7" w:rsidRDefault="009D453F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F9A288" w14:textId="77777777" w:rsidR="009D453F" w:rsidRPr="00B333D7" w:rsidRDefault="009D453F" w:rsidP="00B333D7">
            <w:pPr>
              <w:pStyle w:val="Textkrper"/>
              <w:ind w:left="1685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  <w:p w14:paraId="2CDD1240" w14:textId="77777777" w:rsidR="009D453F" w:rsidRPr="00B333D7" w:rsidRDefault="009D453F" w:rsidP="00B333D7">
            <w:pPr>
              <w:pStyle w:val="Textkrper"/>
              <w:ind w:left="14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Kriterien</w:t>
            </w:r>
          </w:p>
          <w:p w14:paraId="3811E8BB" w14:textId="77777777" w:rsidR="009D453F" w:rsidRPr="00B333D7" w:rsidRDefault="009D453F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1A32B7" w14:textId="77777777" w:rsidR="009D453F" w:rsidRPr="00B333D7" w:rsidRDefault="009D453F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1855B8" w14:textId="77777777" w:rsidR="009D453F" w:rsidRPr="00B333D7" w:rsidRDefault="009D453F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9D595F" w14:textId="77777777" w:rsidR="009D453F" w:rsidRPr="00B333D7" w:rsidRDefault="009D453F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7A7012" w14:textId="77777777" w:rsidR="009D453F" w:rsidRPr="00B333D7" w:rsidRDefault="009D453F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2A4539" w14:textId="77777777" w:rsidR="009D453F" w:rsidRPr="00B333D7" w:rsidRDefault="009D453F" w:rsidP="00B333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AE57A6" w14:textId="77777777" w:rsidR="009D453F" w:rsidRPr="00B333D7" w:rsidRDefault="009D453F" w:rsidP="00B333D7">
            <w:pPr>
              <w:pStyle w:val="Textkrp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Antragstellende</w:t>
            </w:r>
          </w:p>
          <w:p w14:paraId="64656121" w14:textId="77777777" w:rsidR="009D453F" w:rsidRPr="00B333D7" w:rsidRDefault="009D453F" w:rsidP="00B333D7">
            <w:pPr>
              <w:pStyle w:val="Textkrp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204C296C" w14:textId="77777777" w:rsidR="009D453F" w:rsidRPr="00B333D7" w:rsidRDefault="009D453F" w:rsidP="00B333D7">
            <w:pPr>
              <w:pStyle w:val="Textkrp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4DDE66F" w14:textId="77777777" w:rsidR="009D453F" w:rsidRPr="00B333D7" w:rsidRDefault="009D453F" w:rsidP="00B333D7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Antrag eingereicht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FDDEDC3" w14:textId="77777777" w:rsidR="009D453F" w:rsidRPr="00B333D7" w:rsidRDefault="009D453F" w:rsidP="00B333D7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3D7">
              <w:rPr>
                <w:rFonts w:asciiTheme="minorHAnsi" w:hAnsiTheme="minorHAnsi" w:cstheme="minorHAnsi"/>
                <w:b/>
                <w:sz w:val="22"/>
                <w:szCs w:val="22"/>
              </w:rPr>
              <w:t>Rechtzeitigkeit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FF74FF2" w14:textId="77777777" w:rsidR="009D453F" w:rsidRPr="00B333D7" w:rsidRDefault="009D453F" w:rsidP="00B333D7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3D7">
              <w:rPr>
                <w:rFonts w:asciiTheme="minorHAnsi" w:hAnsiTheme="minorHAnsi" w:cstheme="minorHAnsi"/>
                <w:b/>
                <w:sz w:val="22"/>
                <w:szCs w:val="22"/>
              </w:rPr>
              <w:t>Rechtsgültigkeit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DC2C55D" w14:textId="77777777" w:rsidR="009D453F" w:rsidRPr="00B333D7" w:rsidRDefault="009D453F" w:rsidP="00B333D7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Vollständigkeit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3191208" w14:textId="77777777" w:rsidR="009D453F" w:rsidRPr="00B333D7" w:rsidRDefault="009D453F" w:rsidP="00B333D7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Bemerkungen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3D5789F" w14:textId="77777777" w:rsidR="009D453F" w:rsidRPr="00B333D7" w:rsidRDefault="009D453F" w:rsidP="00B333D7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  <w:t>Antragstellende</w:t>
            </w:r>
            <w:r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  <w:t>r</w:t>
            </w:r>
            <w:r w:rsidRPr="00B333D7"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  <w:t xml:space="preserve"> für den weiteren Schritt zugelassen</w:t>
            </w:r>
          </w:p>
        </w:tc>
      </w:tr>
      <w:tr w:rsidR="009D453F" w14:paraId="66555102" w14:textId="77777777" w:rsidTr="009D453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A3CA" w14:textId="77777777" w:rsidR="009D453F" w:rsidRDefault="009D453F" w:rsidP="00B333D7">
            <w:pPr>
              <w:pStyle w:val="Textkrper"/>
              <w:rPr>
                <w:szCs w:val="22"/>
                <w:lang w:val="de-CH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3D2" w14:textId="77777777" w:rsidR="009D453F" w:rsidRPr="00B333D7" w:rsidRDefault="009D453F" w:rsidP="00B333D7">
            <w:pPr>
              <w:pStyle w:val="Textkrp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  <w:p w14:paraId="48290772" w14:textId="77777777" w:rsidR="009D453F" w:rsidRPr="00B333D7" w:rsidRDefault="009D453F" w:rsidP="00B333D7">
            <w:pPr>
              <w:pStyle w:val="Textkrp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14:paraId="690F772E" w14:textId="77777777" w:rsidR="009D453F" w:rsidRPr="00B333D7" w:rsidRDefault="009D453F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ja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0697" w14:textId="77777777" w:rsidR="009D453F" w:rsidRPr="00B333D7" w:rsidRDefault="009D453F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nein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14:paraId="12759165" w14:textId="77777777" w:rsidR="009D453F" w:rsidRPr="00B333D7" w:rsidRDefault="009D453F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 xml:space="preserve">ja 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8E8E" w14:textId="77777777" w:rsidR="009D453F" w:rsidRPr="00B333D7" w:rsidRDefault="009D453F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nein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14:paraId="1104C6A3" w14:textId="77777777" w:rsidR="009D453F" w:rsidRPr="00B333D7" w:rsidRDefault="009D453F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 xml:space="preserve">ja </w:t>
            </w:r>
          </w:p>
        </w:tc>
        <w:tc>
          <w:tcPr>
            <w:tcW w:w="863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2803" w14:textId="77777777" w:rsidR="009D453F" w:rsidRPr="00B333D7" w:rsidRDefault="009D453F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nein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14:paraId="1B1D0243" w14:textId="77777777" w:rsidR="009D453F" w:rsidRPr="00B333D7" w:rsidRDefault="009D453F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ja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91E4" w14:textId="77777777" w:rsidR="009D453F" w:rsidRPr="00B333D7" w:rsidRDefault="009D453F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szCs w:val="22"/>
                <w:lang w:val="de-CH"/>
              </w:rPr>
              <w:t>nein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EEC" w14:textId="77777777" w:rsidR="009D453F" w:rsidRPr="00B333D7" w:rsidRDefault="009D453F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  <w:hideMark/>
          </w:tcPr>
          <w:p w14:paraId="6B66E13E" w14:textId="77777777" w:rsidR="009D453F" w:rsidRPr="00B333D7" w:rsidRDefault="009D453F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  <w:t>ja</w:t>
            </w: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FBBC" w14:textId="77777777" w:rsidR="009D453F" w:rsidRPr="00B333D7" w:rsidRDefault="009D453F" w:rsidP="00B333D7">
            <w:pPr>
              <w:pStyle w:val="Textkrper"/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</w:pPr>
            <w:r w:rsidRPr="00B333D7">
              <w:rPr>
                <w:rFonts w:asciiTheme="minorHAnsi" w:hAnsiTheme="minorHAnsi" w:cstheme="minorHAnsi"/>
                <w:b/>
                <w:color w:val="FF0000"/>
                <w:szCs w:val="22"/>
                <w:lang w:val="de-CH"/>
              </w:rPr>
              <w:t>nein</w:t>
            </w:r>
          </w:p>
        </w:tc>
      </w:tr>
      <w:tr w:rsidR="009D453F" w14:paraId="77AF9855" w14:textId="77777777" w:rsidTr="009D453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A146" w14:textId="77777777" w:rsidR="009D453F" w:rsidRDefault="009D453F" w:rsidP="00B333D7">
            <w:pPr>
              <w:pStyle w:val="Textkrper"/>
              <w:rPr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color w:val="000000"/>
                <w:lang w:val="de-CH"/>
              </w:rPr>
              <w:t>1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AF" w14:textId="77777777" w:rsidR="009D453F" w:rsidRDefault="009D453F" w:rsidP="00B333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221828CA" w14:textId="77777777" w:rsidR="009D453F" w:rsidRDefault="009D453F" w:rsidP="00B333D7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13E19A6A" w14:textId="77777777" w:rsidR="009D453F" w:rsidRDefault="009D453F" w:rsidP="00B333D7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50ED7D7E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41F43253" w14:textId="77777777" w:rsidR="009D453F" w:rsidRDefault="009D453F" w:rsidP="00B333D7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503B750A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1405E723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4180EFC6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0A7B5267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7D9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35F83E37" w14:textId="77777777" w:rsidR="009D453F" w:rsidRDefault="009D453F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0F77882B" w14:textId="77777777" w:rsidR="009D453F" w:rsidRDefault="009D453F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  <w:tr w:rsidR="009D453F" w14:paraId="5C07C628" w14:textId="77777777" w:rsidTr="009D453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F65B" w14:textId="77777777" w:rsidR="009D453F" w:rsidRDefault="009D453F" w:rsidP="00B333D7">
            <w:pPr>
              <w:pStyle w:val="Textkrper"/>
              <w:rPr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color w:val="000000"/>
                <w:lang w:val="de-CH"/>
              </w:rPr>
              <w:t>2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D61A" w14:textId="77777777" w:rsidR="009D453F" w:rsidRDefault="009D453F" w:rsidP="00B333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39288381" w14:textId="77777777" w:rsidR="009D453F" w:rsidRDefault="009D453F" w:rsidP="00B333D7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6249C075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4269251E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56C1B6DB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6090C9EC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2D9F3ED3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5139E132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34810C03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4C7" w14:textId="77777777" w:rsidR="009D453F" w:rsidRDefault="009D453F" w:rsidP="00B333D7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0528D44B" w14:textId="77777777" w:rsidR="009D453F" w:rsidRDefault="009D453F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0A64E73D" w14:textId="77777777" w:rsidR="009D453F" w:rsidRDefault="009D453F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  <w:tr w:rsidR="009D453F" w14:paraId="0B7646A8" w14:textId="77777777" w:rsidTr="009D453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D2CF" w14:textId="77777777" w:rsidR="009D453F" w:rsidRDefault="009D453F" w:rsidP="00B333D7">
            <w:pPr>
              <w:pStyle w:val="Textkrper"/>
              <w:rPr>
                <w:b/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color w:val="000000"/>
                <w:lang w:val="de-CH"/>
              </w:rPr>
              <w:t>3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26B6" w14:textId="77777777" w:rsidR="009D453F" w:rsidRDefault="009D453F" w:rsidP="00B333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5DBF1A50" w14:textId="77777777" w:rsidR="009D453F" w:rsidRDefault="009D453F" w:rsidP="00B333D7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07615532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3C0E0262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007E2B51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0350815F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427FBCCE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397AFF04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3E961552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C2F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0977306F" w14:textId="77777777" w:rsidR="009D453F" w:rsidRDefault="009D453F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3C89BF22" w14:textId="77777777" w:rsidR="009D453F" w:rsidRDefault="009D453F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  <w:tr w:rsidR="009D453F" w14:paraId="373A5088" w14:textId="77777777" w:rsidTr="009D453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6390" w14:textId="77777777" w:rsidR="009D453F" w:rsidRDefault="009D453F" w:rsidP="00B333D7">
            <w:pPr>
              <w:pStyle w:val="Textkrper"/>
              <w:rPr>
                <w:b/>
                <w:szCs w:val="22"/>
                <w:lang w:val="de-CH"/>
              </w:rPr>
            </w:pPr>
            <w:r>
              <w:rPr>
                <w:b/>
                <w:color w:val="000000"/>
                <w:lang w:val="de-CH"/>
              </w:rPr>
              <w:fldChar w:fldCharType="begin"/>
            </w:r>
            <w:r>
              <w:rPr>
                <w:b/>
                <w:color w:val="000000"/>
                <w:lang w:val="de-CH"/>
              </w:rPr>
              <w:instrText xml:space="preserve"> SEQ IDBeschaffungsparameter \* ARABIC </w:instrText>
            </w:r>
            <w:r>
              <w:rPr>
                <w:b/>
                <w:color w:val="000000"/>
                <w:lang w:val="de-CH"/>
              </w:rPr>
              <w:fldChar w:fldCharType="separate"/>
            </w:r>
            <w:r>
              <w:rPr>
                <w:b/>
                <w:color w:val="000000"/>
                <w:lang w:val="de-CH"/>
              </w:rPr>
              <w:t>4</w:t>
            </w:r>
            <w:r>
              <w:rPr>
                <w:b/>
                <w:color w:val="000000"/>
                <w:lang w:val="de-CH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5E8F" w14:textId="77777777" w:rsidR="009D453F" w:rsidRDefault="009D453F" w:rsidP="00B333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05996639" w14:textId="77777777" w:rsidR="009D453F" w:rsidRDefault="009D453F" w:rsidP="00B333D7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68F35D1D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5B481B84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78548C10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5E8E3E57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11FA8B9D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53CAD11D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26C51F87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307" w14:textId="77777777" w:rsidR="009D453F" w:rsidRDefault="009D453F" w:rsidP="00B333D7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14:paraId="7B4278F4" w14:textId="77777777" w:rsidR="009D453F" w:rsidRDefault="009D453F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40271AC2" w14:textId="77777777" w:rsidR="009D453F" w:rsidRDefault="009D453F" w:rsidP="00B333D7">
            <w:pPr>
              <w:pStyle w:val="Textkrper"/>
              <w:jc w:val="center"/>
              <w:rPr>
                <w:b/>
                <w:color w:val="FF0000"/>
                <w:szCs w:val="22"/>
                <w:lang w:val="de-CH"/>
              </w:rPr>
            </w:pPr>
          </w:p>
        </w:tc>
      </w:tr>
    </w:tbl>
    <w:p w14:paraId="533032E5" w14:textId="77777777" w:rsidR="006272F0" w:rsidRPr="00A96F8F" w:rsidRDefault="00560BB0" w:rsidP="006272F0"/>
    <w:p w14:paraId="7B1D4B96" w14:textId="77777777" w:rsidR="00986522" w:rsidRPr="00A96F8F" w:rsidRDefault="00560BB0" w:rsidP="00FE7F27"/>
    <w:sectPr w:rsidR="00986522" w:rsidRPr="00A96F8F" w:rsidSect="00A96F8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C988" w14:textId="77777777" w:rsidR="00CD3D94" w:rsidRDefault="00A96F8F">
      <w:pPr>
        <w:spacing w:line="240" w:lineRule="auto"/>
      </w:pPr>
      <w:r>
        <w:separator/>
      </w:r>
    </w:p>
  </w:endnote>
  <w:endnote w:type="continuationSeparator" w:id="0">
    <w:p w14:paraId="7E48D9A2" w14:textId="77777777" w:rsidR="00CD3D94" w:rsidRDefault="00A96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2E02" w14:textId="77777777" w:rsidR="00797FDE" w:rsidRPr="00BD4A9C" w:rsidRDefault="00A96F8F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D73D19" wp14:editId="0E4FD2C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49A71" w14:textId="37FFE95A" w:rsidR="00797FDE" w:rsidRPr="005C6148" w:rsidRDefault="00A96F8F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60BB0" w:rsidRPr="00560BB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60BB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AD73D19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0BE49A71" w14:textId="37FFE95A" w:rsidR="00797FDE" w:rsidRPr="005C6148" w:rsidRDefault="00A96F8F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60BB0" w:rsidRPr="00560BB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60BB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3D33" w14:textId="77777777" w:rsidR="00797FDE" w:rsidRPr="006C08B0" w:rsidRDefault="00A96F8F" w:rsidP="006C08B0">
    <w:pPr>
      <w:pStyle w:val="Text65pt"/>
      <w:rPr>
        <w:lang w:val="de-CH"/>
      </w:rPr>
    </w:pPr>
    <w:bookmarkStart w:id="1" w:name="MetaTool_Script3"/>
    <w:bookmarkStart w:id="2" w:name="MetaTool_Script4"/>
    <w:bookmarkEnd w:id="1"/>
    <w:bookmarkEnd w:id="2"/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8D2E2D5" wp14:editId="0D54DE6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9E576" w14:textId="30FC183A" w:rsidR="006C08B0" w:rsidRPr="005C6148" w:rsidRDefault="00A96F8F" w:rsidP="006C08B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60BB0" w:rsidRPr="00560BB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60BB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8D2E2D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5E19E576" w14:textId="30FC183A" w:rsidR="006C08B0" w:rsidRPr="005C6148" w:rsidRDefault="00A96F8F" w:rsidP="006C08B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60BB0" w:rsidRPr="00560BB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60BB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D8D0C" w14:textId="77777777" w:rsidR="00CD3D94" w:rsidRDefault="00A96F8F">
      <w:pPr>
        <w:spacing w:line="240" w:lineRule="auto"/>
      </w:pPr>
      <w:r>
        <w:separator/>
      </w:r>
    </w:p>
  </w:footnote>
  <w:footnote w:type="continuationSeparator" w:id="0">
    <w:p w14:paraId="5C8452DC" w14:textId="77777777" w:rsidR="00CD3D94" w:rsidRDefault="00A96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52F8" w14:textId="77777777" w:rsidR="00A96F8F" w:rsidRPr="00A96F8F" w:rsidRDefault="00A96F8F" w:rsidP="00A96F8F">
    <w:pPr>
      <w:pStyle w:val="Textkrper"/>
      <w:jc w:val="right"/>
      <w:rPr>
        <w:rFonts w:cs="Times New Roman"/>
        <w:b/>
        <w:bCs w:val="0"/>
        <w:sz w:val="22"/>
        <w:szCs w:val="22"/>
      </w:rPr>
    </w:pPr>
    <w:r w:rsidRPr="00A96F8F">
      <w:rPr>
        <w:b/>
        <w:caps/>
        <w:szCs w:val="22"/>
      </w:rPr>
      <w:t>Vertraulich</w:t>
    </w:r>
    <w:r w:rsidRPr="00A96F8F">
      <w:rPr>
        <w:b/>
        <w:szCs w:val="22"/>
      </w:rPr>
      <w:t>,</w:t>
    </w:r>
  </w:p>
  <w:p w14:paraId="374AE756" w14:textId="77777777" w:rsidR="00A96F8F" w:rsidRDefault="00A96F8F" w:rsidP="00A96F8F">
    <w:pPr>
      <w:pStyle w:val="Kopfzeile"/>
      <w:jc w:val="right"/>
    </w:pPr>
    <w:r w:rsidRPr="00A96F8F">
      <w:rPr>
        <w:b/>
        <w:szCs w:val="22"/>
      </w:rPr>
      <w:t>wenn ausgefüllt</w:t>
    </w:r>
    <w:r>
      <w:drawing>
        <wp:anchor distT="0" distB="0" distL="114300" distR="114300" simplePos="0" relativeHeight="251663360" behindDoc="0" locked="1" layoutInCell="1" allowOverlap="1" wp14:anchorId="4149D273" wp14:editId="481B4FF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998FA7" w14:textId="77777777" w:rsidR="00A96F8F" w:rsidRDefault="00A96F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B88E" w14:textId="77777777" w:rsidR="00A96F8F" w:rsidRPr="00A96F8F" w:rsidRDefault="00A96F8F" w:rsidP="00A96F8F">
    <w:pPr>
      <w:pStyle w:val="Textkrper"/>
      <w:jc w:val="right"/>
      <w:rPr>
        <w:rFonts w:cs="Times New Roman"/>
        <w:b/>
        <w:bCs w:val="0"/>
        <w:sz w:val="22"/>
        <w:szCs w:val="22"/>
      </w:rPr>
    </w:pPr>
    <w:r w:rsidRPr="00A96F8F">
      <w:rPr>
        <w:b/>
        <w:caps/>
        <w:szCs w:val="22"/>
      </w:rPr>
      <w:t>Vertraulich</w:t>
    </w:r>
    <w:r w:rsidRPr="00A96F8F">
      <w:rPr>
        <w:b/>
        <w:szCs w:val="22"/>
      </w:rPr>
      <w:t>,</w:t>
    </w:r>
  </w:p>
  <w:p w14:paraId="4718C8F2" w14:textId="77777777" w:rsidR="00797FDE" w:rsidRDefault="00A96F8F" w:rsidP="00A96F8F">
    <w:pPr>
      <w:pStyle w:val="Kopfzeile"/>
      <w:jc w:val="right"/>
    </w:pPr>
    <w:r w:rsidRPr="00A96F8F">
      <w:rPr>
        <w:b/>
        <w:szCs w:val="22"/>
      </w:rPr>
      <w:t>wenn ausgefüllt</w:t>
    </w:r>
    <w:r>
      <w:drawing>
        <wp:anchor distT="0" distB="0" distL="114300" distR="114300" simplePos="0" relativeHeight="251658240" behindDoc="0" locked="1" layoutInCell="1" allowOverlap="1" wp14:anchorId="27560F4F" wp14:editId="2B961C9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F4EEE064">
      <w:start w:val="1"/>
      <w:numFmt w:val="decimal"/>
      <w:lvlText w:val="%1."/>
      <w:lvlJc w:val="left"/>
      <w:pPr>
        <w:ind w:left="720" w:hanging="360"/>
      </w:pPr>
    </w:lvl>
    <w:lvl w:ilvl="1" w:tplc="EFEE4626" w:tentative="1">
      <w:start w:val="1"/>
      <w:numFmt w:val="lowerLetter"/>
      <w:lvlText w:val="%2."/>
      <w:lvlJc w:val="left"/>
      <w:pPr>
        <w:ind w:left="1440" w:hanging="360"/>
      </w:pPr>
    </w:lvl>
    <w:lvl w:ilvl="2" w:tplc="97645D34" w:tentative="1">
      <w:start w:val="1"/>
      <w:numFmt w:val="lowerRoman"/>
      <w:lvlText w:val="%3."/>
      <w:lvlJc w:val="right"/>
      <w:pPr>
        <w:ind w:left="2160" w:hanging="180"/>
      </w:pPr>
    </w:lvl>
    <w:lvl w:ilvl="3" w:tplc="057CE9BA" w:tentative="1">
      <w:start w:val="1"/>
      <w:numFmt w:val="decimal"/>
      <w:lvlText w:val="%4."/>
      <w:lvlJc w:val="left"/>
      <w:pPr>
        <w:ind w:left="2880" w:hanging="360"/>
      </w:pPr>
    </w:lvl>
    <w:lvl w:ilvl="4" w:tplc="27182CDC" w:tentative="1">
      <w:start w:val="1"/>
      <w:numFmt w:val="lowerLetter"/>
      <w:lvlText w:val="%5."/>
      <w:lvlJc w:val="left"/>
      <w:pPr>
        <w:ind w:left="3600" w:hanging="360"/>
      </w:pPr>
    </w:lvl>
    <w:lvl w:ilvl="5" w:tplc="724088B8" w:tentative="1">
      <w:start w:val="1"/>
      <w:numFmt w:val="lowerRoman"/>
      <w:lvlText w:val="%6."/>
      <w:lvlJc w:val="right"/>
      <w:pPr>
        <w:ind w:left="4320" w:hanging="180"/>
      </w:pPr>
    </w:lvl>
    <w:lvl w:ilvl="6" w:tplc="5D7E36C2" w:tentative="1">
      <w:start w:val="1"/>
      <w:numFmt w:val="decimal"/>
      <w:lvlText w:val="%7."/>
      <w:lvlJc w:val="left"/>
      <w:pPr>
        <w:ind w:left="5040" w:hanging="360"/>
      </w:pPr>
    </w:lvl>
    <w:lvl w:ilvl="7" w:tplc="079C4862" w:tentative="1">
      <w:start w:val="1"/>
      <w:numFmt w:val="lowerLetter"/>
      <w:lvlText w:val="%8."/>
      <w:lvlJc w:val="left"/>
      <w:pPr>
        <w:ind w:left="5760" w:hanging="360"/>
      </w:pPr>
    </w:lvl>
    <w:lvl w:ilvl="8" w:tplc="2968C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FB64B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23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A2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1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C0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6D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60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27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0F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0C83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80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ED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5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2F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42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6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7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8670E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C2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0F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A3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4F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CF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E5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49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60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4D2AB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01338" w:tentative="1">
      <w:start w:val="1"/>
      <w:numFmt w:val="lowerLetter"/>
      <w:lvlText w:val="%2."/>
      <w:lvlJc w:val="left"/>
      <w:pPr>
        <w:ind w:left="1440" w:hanging="360"/>
      </w:pPr>
    </w:lvl>
    <w:lvl w:ilvl="2" w:tplc="D3CCEA3A" w:tentative="1">
      <w:start w:val="1"/>
      <w:numFmt w:val="lowerRoman"/>
      <w:lvlText w:val="%3."/>
      <w:lvlJc w:val="right"/>
      <w:pPr>
        <w:ind w:left="2160" w:hanging="180"/>
      </w:pPr>
    </w:lvl>
    <w:lvl w:ilvl="3" w:tplc="66227B7C" w:tentative="1">
      <w:start w:val="1"/>
      <w:numFmt w:val="decimal"/>
      <w:lvlText w:val="%4."/>
      <w:lvlJc w:val="left"/>
      <w:pPr>
        <w:ind w:left="2880" w:hanging="360"/>
      </w:pPr>
    </w:lvl>
    <w:lvl w:ilvl="4" w:tplc="BCE2BCE2" w:tentative="1">
      <w:start w:val="1"/>
      <w:numFmt w:val="lowerLetter"/>
      <w:lvlText w:val="%5."/>
      <w:lvlJc w:val="left"/>
      <w:pPr>
        <w:ind w:left="3600" w:hanging="360"/>
      </w:pPr>
    </w:lvl>
    <w:lvl w:ilvl="5" w:tplc="CF823AC0" w:tentative="1">
      <w:start w:val="1"/>
      <w:numFmt w:val="lowerRoman"/>
      <w:lvlText w:val="%6."/>
      <w:lvlJc w:val="right"/>
      <w:pPr>
        <w:ind w:left="4320" w:hanging="180"/>
      </w:pPr>
    </w:lvl>
    <w:lvl w:ilvl="6" w:tplc="37287A4E" w:tentative="1">
      <w:start w:val="1"/>
      <w:numFmt w:val="decimal"/>
      <w:lvlText w:val="%7."/>
      <w:lvlJc w:val="left"/>
      <w:pPr>
        <w:ind w:left="5040" w:hanging="360"/>
      </w:pPr>
    </w:lvl>
    <w:lvl w:ilvl="7" w:tplc="A9441966" w:tentative="1">
      <w:start w:val="1"/>
      <w:numFmt w:val="lowerLetter"/>
      <w:lvlText w:val="%8."/>
      <w:lvlJc w:val="left"/>
      <w:pPr>
        <w:ind w:left="5760" w:hanging="360"/>
      </w:pPr>
    </w:lvl>
    <w:lvl w:ilvl="8" w:tplc="C764FA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A96F8F"/>
    <w:rsid w:val="0015481A"/>
    <w:rsid w:val="00213EDD"/>
    <w:rsid w:val="002C5132"/>
    <w:rsid w:val="00560BB0"/>
    <w:rsid w:val="007976CE"/>
    <w:rsid w:val="009D453F"/>
    <w:rsid w:val="00A72914"/>
    <w:rsid w:val="00A96F8F"/>
    <w:rsid w:val="00B333D7"/>
    <w:rsid w:val="00CB06BC"/>
    <w:rsid w:val="00CD3D94"/>
    <w:rsid w:val="00F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1C56D8"/>
  <w15:docId w15:val="{B24E3B3A-12CE-4598-B9E2-F0DE587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6272F0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Tabellenraster2">
    <w:name w:val="Tabellenraster2"/>
    <w:basedOn w:val="NormaleTabelle"/>
    <w:next w:val="Tabellenraster"/>
    <w:rsid w:val="00B3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B06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6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6BC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6BC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6BC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633EFE3-52AC-4276-B470-5F2A3A4E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Titel</dc:description>
  <cp:lastModifiedBy>Pardhan Tahir, FIN-KAIO-BR-R</cp:lastModifiedBy>
  <cp:revision>17</cp:revision>
  <cp:lastPrinted>2019-09-11T20:00:00Z</cp:lastPrinted>
  <dcterms:created xsi:type="dcterms:W3CDTF">2019-12-23T09:48:00Z</dcterms:created>
  <dcterms:modified xsi:type="dcterms:W3CDTF">2022-06-07T11:13:00Z</dcterms:modified>
</cp:coreProperties>
</file>