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4155D7" w:rsidTr="004D5F14">
        <w:trPr>
          <w:trHeight w:val="1219"/>
        </w:trPr>
        <w:tc>
          <w:tcPr>
            <w:tcW w:w="5102" w:type="dxa"/>
            <w:vMerge w:val="restart"/>
          </w:tcPr>
          <w:p w:rsidR="000D7F08" w:rsidRPr="00773FE4" w:rsidRDefault="004A0B37" w:rsidP="008D57E8">
            <w:pPr>
              <w:pStyle w:val="Text85pt"/>
              <w:rPr>
                <w:lang w:val="it-CH"/>
              </w:rPr>
            </w:pPr>
          </w:p>
        </w:tc>
        <w:tc>
          <w:tcPr>
            <w:tcW w:w="4876" w:type="dxa"/>
            <w:vAlign w:val="bottom"/>
          </w:tcPr>
          <w:p w:rsidR="000D7F08" w:rsidRPr="00336989" w:rsidRDefault="004A0B37" w:rsidP="00B97437">
            <w:pPr>
              <w:pStyle w:val="Absenderzeile"/>
            </w:pPr>
          </w:p>
        </w:tc>
      </w:tr>
      <w:tr w:rsidR="004155D7" w:rsidTr="004D5F14">
        <w:trPr>
          <w:trHeight w:val="2194"/>
        </w:trPr>
        <w:tc>
          <w:tcPr>
            <w:tcW w:w="5102" w:type="dxa"/>
            <w:vMerge/>
          </w:tcPr>
          <w:p w:rsidR="000D7F08" w:rsidRPr="00336989" w:rsidRDefault="004A0B37" w:rsidP="003E0D7F"/>
        </w:tc>
        <w:tc>
          <w:tcPr>
            <w:tcW w:w="4876" w:type="dxa"/>
          </w:tcPr>
          <w:p w:rsidR="00CA0842" w:rsidRPr="0040275D" w:rsidRDefault="004A0B37" w:rsidP="0040275D">
            <w:pPr>
              <w:pStyle w:val="Text85pt"/>
              <w:rPr>
                <w:color w:val="FF0000"/>
              </w:rPr>
            </w:pPr>
          </w:p>
        </w:tc>
      </w:tr>
      <w:tr w:rsidR="004155D7" w:rsidTr="007254A0">
        <w:trPr>
          <w:trHeight w:val="283"/>
        </w:trPr>
        <w:tc>
          <w:tcPr>
            <w:tcW w:w="5102" w:type="dxa"/>
            <w:vMerge/>
          </w:tcPr>
          <w:p w:rsidR="000D7F08" w:rsidRPr="00336989" w:rsidRDefault="004A0B37" w:rsidP="003E0D7F"/>
        </w:tc>
        <w:tc>
          <w:tcPr>
            <w:tcW w:w="4876" w:type="dxa"/>
          </w:tcPr>
          <w:p w:rsidR="000D7F08" w:rsidRPr="00336989" w:rsidRDefault="004A0B37" w:rsidP="000D7F08">
            <w:pPr>
              <w:pStyle w:val="Text85pt"/>
            </w:pPr>
          </w:p>
        </w:tc>
      </w:tr>
      <w:tr w:rsidR="004155D7" w:rsidTr="00DD5C42">
        <w:trPr>
          <w:trHeight w:val="20"/>
        </w:trPr>
        <w:tc>
          <w:tcPr>
            <w:tcW w:w="5102" w:type="dxa"/>
          </w:tcPr>
          <w:p w:rsidR="0040275D" w:rsidRPr="00336989" w:rsidRDefault="0040275D" w:rsidP="0040275D">
            <w:pPr>
              <w:pStyle w:val="Text85pt"/>
            </w:pPr>
          </w:p>
        </w:tc>
        <w:tc>
          <w:tcPr>
            <w:tcW w:w="4876" w:type="dxa"/>
          </w:tcPr>
          <w:p w:rsidR="00DD5C42" w:rsidRPr="00336989" w:rsidRDefault="004A0B37" w:rsidP="00DD5C42">
            <w:pPr>
              <w:pStyle w:val="Text85pt"/>
            </w:pPr>
          </w:p>
        </w:tc>
      </w:tr>
    </w:tbl>
    <w:p w:rsidR="0040275D" w:rsidRPr="0040275D" w:rsidRDefault="0040275D" w:rsidP="0040275D">
      <w:pPr>
        <w:pStyle w:val="TextkrperBlau"/>
        <w:rPr>
          <w:b/>
          <w:sz w:val="21"/>
          <w:szCs w:val="21"/>
          <w:lang w:val="de-CH"/>
        </w:rPr>
      </w:pPr>
      <w:r w:rsidRPr="0040275D">
        <w:rPr>
          <w:b/>
          <w:sz w:val="21"/>
          <w:szCs w:val="21"/>
          <w:lang w:val="de-CH"/>
        </w:rPr>
        <w:t xml:space="preserve">Hinweis für </w:t>
      </w:r>
      <w:r w:rsidR="0023651C">
        <w:rPr>
          <w:b/>
          <w:sz w:val="21"/>
          <w:szCs w:val="21"/>
          <w:lang w:val="de-CH"/>
        </w:rPr>
        <w:t xml:space="preserve">die </w:t>
      </w:r>
      <w:r w:rsidRPr="0040275D">
        <w:rPr>
          <w:b/>
          <w:sz w:val="21"/>
          <w:szCs w:val="21"/>
          <w:lang w:val="de-CH"/>
        </w:rPr>
        <w:t>Vergabestelle</w:t>
      </w:r>
    </w:p>
    <w:p w:rsidR="0040275D" w:rsidRPr="0040275D" w:rsidRDefault="0040275D" w:rsidP="0040275D">
      <w:pPr>
        <w:pStyle w:val="TextkrperBlau"/>
        <w:rPr>
          <w:sz w:val="21"/>
          <w:szCs w:val="21"/>
          <w:lang w:val="de-CH"/>
        </w:rPr>
      </w:pPr>
      <w:r w:rsidRPr="0040275D">
        <w:rPr>
          <w:sz w:val="21"/>
          <w:szCs w:val="21"/>
          <w:lang w:val="de-CH"/>
        </w:rPr>
        <w:t>In der Vorlage werden folgende Textarten verwendet:</w:t>
      </w:r>
    </w:p>
    <w:p w:rsidR="0040275D" w:rsidRPr="0040275D" w:rsidRDefault="0040275D" w:rsidP="0040275D">
      <w:pPr>
        <w:pStyle w:val="TextkrperBlau"/>
        <w:rPr>
          <w:sz w:val="21"/>
          <w:szCs w:val="21"/>
          <w:u w:val="single"/>
          <w:lang w:val="de-CH"/>
        </w:rPr>
      </w:pPr>
      <w:r w:rsidRPr="0040275D">
        <w:rPr>
          <w:sz w:val="21"/>
          <w:szCs w:val="21"/>
          <w:u w:val="single"/>
          <w:lang w:val="de-CH"/>
        </w:rPr>
        <w:t>Standardtext: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000000" w:themeColor="text1"/>
          <w:sz w:val="21"/>
          <w:szCs w:val="21"/>
          <w:lang w:val="de-CH"/>
        </w:rPr>
        <w:t>schwarzer Schrift</w:t>
      </w:r>
      <w:r w:rsidRPr="0040275D">
        <w:rPr>
          <w:color w:val="000000" w:themeColor="text1"/>
          <w:sz w:val="21"/>
          <w:szCs w:val="21"/>
          <w:lang w:val="de-CH"/>
        </w:rPr>
        <w:t xml:space="preserve"> </w:t>
      </w:r>
      <w:r w:rsidRPr="0040275D">
        <w:rPr>
          <w:sz w:val="21"/>
          <w:szCs w:val="21"/>
          <w:lang w:val="de-CH"/>
        </w:rPr>
        <w:t>werden die allgemein gültigen Dokumentangaben, Verzeichnisse sowie Inhalte dargestellt, die in der Regel unverändert übernommen werden können.</w:t>
      </w:r>
    </w:p>
    <w:p w:rsidR="0040275D" w:rsidRPr="0040275D" w:rsidRDefault="0040275D" w:rsidP="0040275D">
      <w:pPr>
        <w:pStyle w:val="TextkrperBlau"/>
        <w:rPr>
          <w:sz w:val="21"/>
          <w:szCs w:val="21"/>
          <w:u w:val="single"/>
          <w:lang w:val="de-CH"/>
        </w:rPr>
      </w:pPr>
      <w:r w:rsidRPr="0040275D">
        <w:rPr>
          <w:sz w:val="21"/>
          <w:szCs w:val="21"/>
          <w:u w:val="single"/>
          <w:lang w:val="de-CH"/>
        </w:rPr>
        <w:t>Hinweistext: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sz w:val="21"/>
          <w:szCs w:val="21"/>
          <w:lang w:val="de-CH"/>
        </w:rPr>
        <w:t>blauer Schrift</w:t>
      </w:r>
      <w:r w:rsidRPr="0040275D">
        <w:rPr>
          <w:sz w:val="21"/>
          <w:szCs w:val="21"/>
          <w:lang w:val="de-CH"/>
        </w:rPr>
        <w:t xml:space="preserve"> werden im Dokument Hinweise an die Autorin oder den Autor aufgeführt. Vor der Freigabe des Dokumentes sind die Hinweistexte zu löschen.</w:t>
      </w:r>
    </w:p>
    <w:p w:rsidR="0040275D" w:rsidRPr="0040275D" w:rsidRDefault="0040275D" w:rsidP="0040275D">
      <w:pPr>
        <w:pStyle w:val="TextkrperBlau"/>
        <w:rPr>
          <w:sz w:val="21"/>
          <w:szCs w:val="21"/>
          <w:u w:val="single"/>
          <w:lang w:val="de-CH"/>
        </w:rPr>
      </w:pPr>
      <w:r w:rsidRPr="0040275D">
        <w:rPr>
          <w:sz w:val="21"/>
          <w:szCs w:val="21"/>
          <w:u w:val="single"/>
          <w:lang w:val="de-CH"/>
        </w:rPr>
        <w:t>Vorgabetext: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FF0000"/>
          <w:sz w:val="21"/>
          <w:szCs w:val="21"/>
          <w:lang w:val="de-CH"/>
        </w:rPr>
        <w:t>roter Schrift</w:t>
      </w:r>
      <w:r w:rsidRPr="0040275D">
        <w:rPr>
          <w:color w:val="FF0000"/>
          <w:sz w:val="21"/>
          <w:szCs w:val="21"/>
          <w:lang w:val="de-CH"/>
        </w:rPr>
        <w:t xml:space="preserve"> </w:t>
      </w:r>
      <w:r w:rsidRPr="0040275D">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F7127D" w:rsidRDefault="00F7127D" w:rsidP="006A559D">
      <w:pPr>
        <w:pStyle w:val="TextkrperBlau"/>
        <w:rPr>
          <w:sz w:val="21"/>
          <w:szCs w:val="21"/>
          <w:lang w:val="de-CH"/>
        </w:rPr>
      </w:pPr>
    </w:p>
    <w:p w:rsidR="00F7127D" w:rsidRDefault="00C71E92" w:rsidP="006A559D">
      <w:pPr>
        <w:pStyle w:val="TextkrperBlau"/>
        <w:rPr>
          <w:sz w:val="21"/>
          <w:szCs w:val="21"/>
          <w:lang w:val="de-CH"/>
        </w:rPr>
      </w:pPr>
      <w:r>
        <w:rPr>
          <w:sz w:val="21"/>
          <w:szCs w:val="21"/>
          <w:lang w:val="de-CH"/>
        </w:rPr>
        <w:t xml:space="preserve">Die folgende Vorlage ist auf die Eröffnung des Zuschlags im offenen </w:t>
      </w:r>
      <w:r w:rsidR="00F7127D">
        <w:rPr>
          <w:sz w:val="21"/>
          <w:szCs w:val="21"/>
          <w:lang w:val="de-CH"/>
        </w:rPr>
        <w:t xml:space="preserve">oder freihändigen </w:t>
      </w:r>
      <w:r>
        <w:rPr>
          <w:sz w:val="21"/>
          <w:szCs w:val="21"/>
          <w:lang w:val="de-CH"/>
        </w:rPr>
        <w:t xml:space="preserve">Verfahren durch Publikation auf simap.ch ausgerichtet. </w:t>
      </w:r>
    </w:p>
    <w:p w:rsidR="00F7127D" w:rsidRDefault="00C71E92" w:rsidP="006A559D">
      <w:pPr>
        <w:pStyle w:val="TextkrperBlau"/>
        <w:rPr>
          <w:sz w:val="21"/>
          <w:szCs w:val="21"/>
          <w:lang w:val="de-CH"/>
        </w:rPr>
      </w:pPr>
      <w:r>
        <w:rPr>
          <w:sz w:val="21"/>
          <w:szCs w:val="21"/>
          <w:lang w:val="de-CH"/>
        </w:rPr>
        <w:t xml:space="preserve">Musterinhalte werden nur angegeben für die Formularfelder, deren Inhalte nicht selbsterklärend sind. </w:t>
      </w:r>
    </w:p>
    <w:p w:rsidR="006B1CCD" w:rsidRPr="006B1CCD" w:rsidRDefault="00C71E92" w:rsidP="006A559D">
      <w:pPr>
        <w:pStyle w:val="TextkrperBlau"/>
        <w:rPr>
          <w:sz w:val="21"/>
          <w:szCs w:val="21"/>
          <w:lang w:val="de-CH"/>
        </w:rPr>
      </w:pPr>
      <w:r>
        <w:rPr>
          <w:sz w:val="21"/>
          <w:szCs w:val="21"/>
          <w:lang w:val="de-CH"/>
        </w:rPr>
        <w:t>Die Eröffnung durch individuelle Zustellung per Brief bleibt möglich, wird aber nicht empfohlen; daher liegt für diese Eröffnungsform keine Vorlage vor.</w:t>
      </w:r>
    </w:p>
    <w:p w:rsidR="00E23FD3" w:rsidRDefault="00E23FD3" w:rsidP="006A559D">
      <w:pPr>
        <w:pStyle w:val="TextkrperBlau"/>
        <w:rPr>
          <w:b/>
          <w:sz w:val="21"/>
          <w:szCs w:val="21"/>
          <w:lang w:val="de-CH"/>
        </w:rPr>
      </w:pPr>
    </w:p>
    <w:p w:rsidR="00773FE4" w:rsidRDefault="00773FE4" w:rsidP="006A559D">
      <w:pPr>
        <w:spacing w:after="200" w:line="24" w:lineRule="auto"/>
        <w:rPr>
          <w:rFonts w:cstheme="minorHAnsi"/>
          <w:szCs w:val="21"/>
        </w:rPr>
      </w:pPr>
      <w:r>
        <w:rPr>
          <w:rFonts w:cstheme="minorHAnsi"/>
          <w:szCs w:val="21"/>
        </w:rPr>
        <w:br w:type="page"/>
      </w:r>
    </w:p>
    <w:p w:rsidR="004E24CC" w:rsidRDefault="004E24CC" w:rsidP="006A559D">
      <w:pPr>
        <w:spacing w:after="200" w:line="24" w:lineRule="auto"/>
        <w:rPr>
          <w:rFonts w:cstheme="minorHAnsi"/>
          <w:szCs w:val="21"/>
        </w:rPr>
      </w:pPr>
    </w:p>
    <w:p w:rsidR="004E24CC" w:rsidRPr="004E24CC" w:rsidRDefault="0023651C" w:rsidP="006A559D">
      <w:pPr>
        <w:pStyle w:val="TextkrperBlau"/>
        <w:rPr>
          <w:b/>
          <w:sz w:val="21"/>
          <w:szCs w:val="21"/>
          <w:lang w:val="de-CH"/>
        </w:rPr>
      </w:pPr>
      <w:r>
        <w:rPr>
          <w:b/>
          <w:sz w:val="21"/>
          <w:szCs w:val="21"/>
          <w:lang w:val="de-CH"/>
        </w:rPr>
        <w:t xml:space="preserve">Zuschlag nach offenem, </w:t>
      </w:r>
      <w:r w:rsidR="004E24CC" w:rsidRPr="004E24CC">
        <w:rPr>
          <w:b/>
          <w:sz w:val="21"/>
          <w:szCs w:val="21"/>
          <w:lang w:val="de-CH"/>
        </w:rPr>
        <w:t xml:space="preserve">selektivem </w:t>
      </w:r>
      <w:r>
        <w:rPr>
          <w:b/>
          <w:sz w:val="21"/>
          <w:szCs w:val="21"/>
          <w:lang w:val="de-CH"/>
        </w:rPr>
        <w:t>oder Einladungsv</w:t>
      </w:r>
      <w:r w:rsidR="003C6AB0">
        <w:rPr>
          <w:b/>
          <w:sz w:val="21"/>
          <w:szCs w:val="21"/>
          <w:lang w:val="de-CH"/>
        </w:rPr>
        <w:t>erfahren</w:t>
      </w:r>
    </w:p>
    <w:tbl>
      <w:tblPr>
        <w:tblStyle w:val="BETabelle1"/>
        <w:tblW w:w="0" w:type="auto"/>
        <w:tblLook w:val="04A0" w:firstRow="1" w:lastRow="0" w:firstColumn="1" w:lastColumn="0" w:noHBand="0" w:noVBand="1"/>
      </w:tblPr>
      <w:tblGrid>
        <w:gridCol w:w="851"/>
        <w:gridCol w:w="2551"/>
        <w:gridCol w:w="6576"/>
      </w:tblGrid>
      <w:tr w:rsidR="00C71E92" w:rsidRPr="004E24CC" w:rsidTr="004E24CC">
        <w:trPr>
          <w:cnfStyle w:val="100000000000" w:firstRow="1" w:lastRow="0" w:firstColumn="0" w:lastColumn="0" w:oddVBand="0" w:evenVBand="0" w:oddHBand="0" w:evenHBand="0" w:firstRowFirstColumn="0" w:firstRowLastColumn="0" w:lastRowFirstColumn="0" w:lastRowLastColumn="0"/>
        </w:trPr>
        <w:tc>
          <w:tcPr>
            <w:tcW w:w="851" w:type="dxa"/>
          </w:tcPr>
          <w:p w:rsidR="00C71E92" w:rsidRPr="004E24CC" w:rsidRDefault="00C71E92" w:rsidP="006A559D">
            <w:pPr>
              <w:pStyle w:val="AufzhlungNumm2CDB"/>
              <w:numPr>
                <w:ilvl w:val="0"/>
                <w:numId w:val="0"/>
              </w:numPr>
              <w:tabs>
                <w:tab w:val="left" w:pos="708"/>
              </w:tabs>
              <w:spacing w:after="60" w:line="240" w:lineRule="auto"/>
              <w:rPr>
                <w:b/>
                <w:sz w:val="21"/>
                <w:szCs w:val="21"/>
              </w:rPr>
            </w:pPr>
            <w:r w:rsidRPr="004E24CC">
              <w:rPr>
                <w:b/>
                <w:sz w:val="21"/>
                <w:szCs w:val="21"/>
              </w:rPr>
              <w:t>Nr.</w:t>
            </w:r>
          </w:p>
        </w:tc>
        <w:tc>
          <w:tcPr>
            <w:tcW w:w="2551" w:type="dxa"/>
          </w:tcPr>
          <w:p w:rsidR="00C71E92" w:rsidRPr="004E24CC" w:rsidRDefault="00C71E92" w:rsidP="006A559D">
            <w:pPr>
              <w:pStyle w:val="AufzhlungNumm2CDB"/>
              <w:numPr>
                <w:ilvl w:val="0"/>
                <w:numId w:val="0"/>
              </w:numPr>
              <w:tabs>
                <w:tab w:val="left" w:pos="708"/>
              </w:tabs>
              <w:spacing w:after="60" w:line="240" w:lineRule="auto"/>
              <w:rPr>
                <w:b/>
                <w:sz w:val="21"/>
                <w:szCs w:val="21"/>
              </w:rPr>
            </w:pPr>
            <w:r w:rsidRPr="004E24CC">
              <w:rPr>
                <w:b/>
                <w:sz w:val="21"/>
                <w:szCs w:val="21"/>
              </w:rPr>
              <w:t>Feld</w:t>
            </w:r>
          </w:p>
        </w:tc>
        <w:tc>
          <w:tcPr>
            <w:tcW w:w="6576" w:type="dxa"/>
          </w:tcPr>
          <w:p w:rsidR="00C71E92" w:rsidRPr="004E24CC" w:rsidRDefault="00C71E92" w:rsidP="006A559D">
            <w:pPr>
              <w:pStyle w:val="AufzhlungNumm2CDB"/>
              <w:numPr>
                <w:ilvl w:val="0"/>
                <w:numId w:val="0"/>
              </w:numPr>
              <w:tabs>
                <w:tab w:val="left" w:pos="708"/>
              </w:tabs>
              <w:spacing w:after="60" w:line="240" w:lineRule="auto"/>
              <w:rPr>
                <w:b/>
                <w:sz w:val="21"/>
                <w:szCs w:val="21"/>
              </w:rPr>
            </w:pPr>
            <w:r w:rsidRPr="004E24CC">
              <w:rPr>
                <w:b/>
                <w:sz w:val="21"/>
                <w:szCs w:val="21"/>
              </w:rPr>
              <w:t>Inhalt</w:t>
            </w:r>
          </w:p>
        </w:tc>
      </w:tr>
      <w:tr w:rsidR="00860588" w:rsidRPr="004E24CC" w:rsidTr="004E24CC">
        <w:tc>
          <w:tcPr>
            <w:tcW w:w="851" w:type="dxa"/>
          </w:tcPr>
          <w:p w:rsidR="00860588"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0.3</w:t>
            </w:r>
          </w:p>
        </w:tc>
        <w:tc>
          <w:tcPr>
            <w:tcW w:w="2551" w:type="dxa"/>
          </w:tcPr>
          <w:p w:rsidR="00860588"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Verfahrensart</w:t>
            </w:r>
          </w:p>
        </w:tc>
        <w:tc>
          <w:tcPr>
            <w:tcW w:w="6576" w:type="dxa"/>
          </w:tcPr>
          <w:p w:rsidR="00860588"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Offenes Verfahren</w:t>
            </w:r>
          </w:p>
        </w:tc>
      </w:tr>
      <w:tr w:rsidR="00C71E92" w:rsidRPr="004E24CC" w:rsidTr="004E24CC">
        <w:tc>
          <w:tcPr>
            <w:tcW w:w="851" w:type="dxa"/>
          </w:tcPr>
          <w:p w:rsidR="00C71E92" w:rsidRPr="004E24CC" w:rsidRDefault="00C71E92" w:rsidP="006A559D">
            <w:pPr>
              <w:pStyle w:val="AufzhlungNumm2CDB"/>
              <w:numPr>
                <w:ilvl w:val="0"/>
                <w:numId w:val="0"/>
              </w:numPr>
              <w:tabs>
                <w:tab w:val="left" w:pos="708"/>
              </w:tabs>
              <w:spacing w:after="60" w:line="240" w:lineRule="auto"/>
              <w:rPr>
                <w:sz w:val="21"/>
                <w:szCs w:val="21"/>
              </w:rPr>
            </w:pPr>
            <w:r w:rsidRPr="004E24CC">
              <w:rPr>
                <w:sz w:val="21"/>
                <w:szCs w:val="21"/>
              </w:rPr>
              <w:t>3.</w:t>
            </w:r>
          </w:p>
        </w:tc>
        <w:tc>
          <w:tcPr>
            <w:tcW w:w="2551" w:type="dxa"/>
          </w:tcPr>
          <w:p w:rsidR="00C71E92" w:rsidRPr="004E24CC" w:rsidRDefault="00C71E92" w:rsidP="006A559D">
            <w:pPr>
              <w:pStyle w:val="AufzhlungNumm2CDB"/>
              <w:numPr>
                <w:ilvl w:val="0"/>
                <w:numId w:val="0"/>
              </w:numPr>
              <w:tabs>
                <w:tab w:val="left" w:pos="708"/>
              </w:tabs>
              <w:spacing w:after="60" w:line="240" w:lineRule="auto"/>
              <w:rPr>
                <w:sz w:val="21"/>
                <w:szCs w:val="21"/>
              </w:rPr>
            </w:pPr>
            <w:r w:rsidRPr="004E24CC">
              <w:rPr>
                <w:sz w:val="21"/>
                <w:szCs w:val="21"/>
              </w:rPr>
              <w:t>Zuschlagsentscheid</w:t>
            </w:r>
          </w:p>
          <w:p w:rsidR="00C71E92" w:rsidRPr="004E24CC" w:rsidRDefault="00C71E92" w:rsidP="006A559D">
            <w:pPr>
              <w:pStyle w:val="AufzhlungNumm2CDB"/>
              <w:numPr>
                <w:ilvl w:val="0"/>
                <w:numId w:val="0"/>
              </w:numPr>
              <w:tabs>
                <w:tab w:val="left" w:pos="708"/>
              </w:tabs>
              <w:spacing w:after="60" w:line="240" w:lineRule="auto"/>
              <w:rPr>
                <w:sz w:val="21"/>
                <w:szCs w:val="21"/>
              </w:rPr>
            </w:pPr>
            <w:r w:rsidRPr="004E24CC">
              <w:rPr>
                <w:sz w:val="21"/>
                <w:szCs w:val="21"/>
              </w:rPr>
              <w:t>Liste der Anbieter / Preis</w:t>
            </w:r>
          </w:p>
        </w:tc>
        <w:tc>
          <w:tcPr>
            <w:tcW w:w="6576" w:type="dxa"/>
          </w:tcPr>
          <w:p w:rsidR="00C71E92" w:rsidRPr="004E24CC" w:rsidRDefault="00C71E92" w:rsidP="006A559D">
            <w:pPr>
              <w:pStyle w:val="AufzhlungNumm2CDB"/>
              <w:numPr>
                <w:ilvl w:val="0"/>
                <w:numId w:val="0"/>
              </w:numPr>
              <w:tabs>
                <w:tab w:val="left" w:pos="708"/>
              </w:tabs>
              <w:spacing w:after="60" w:line="240" w:lineRule="auto"/>
              <w:rPr>
                <w:sz w:val="21"/>
                <w:szCs w:val="21"/>
              </w:rPr>
            </w:pPr>
            <w:r w:rsidRPr="006A559D">
              <w:rPr>
                <w:color w:val="FF0000"/>
                <w:sz w:val="21"/>
                <w:szCs w:val="21"/>
              </w:rPr>
              <w:t xml:space="preserve">Beispiel AG / Bern / </w:t>
            </w:r>
            <w:r w:rsidR="004E24CC" w:rsidRPr="006A559D">
              <w:rPr>
                <w:color w:val="FF0000"/>
                <w:sz w:val="21"/>
                <w:szCs w:val="21"/>
              </w:rPr>
              <w:t>500'000.00 CHF</w:t>
            </w:r>
          </w:p>
        </w:tc>
      </w:tr>
      <w:tr w:rsidR="00C71E92" w:rsidRPr="004E24CC" w:rsidTr="004E24CC">
        <w:tc>
          <w:tcPr>
            <w:tcW w:w="851" w:type="dxa"/>
          </w:tcPr>
          <w:p w:rsidR="00C71E92" w:rsidRPr="004E24CC" w:rsidRDefault="004E24CC" w:rsidP="006A559D">
            <w:pPr>
              <w:pStyle w:val="AufzhlungNumm2CDB"/>
              <w:numPr>
                <w:ilvl w:val="0"/>
                <w:numId w:val="0"/>
              </w:numPr>
              <w:tabs>
                <w:tab w:val="left" w:pos="708"/>
              </w:tabs>
              <w:spacing w:after="60" w:line="240" w:lineRule="auto"/>
              <w:rPr>
                <w:sz w:val="21"/>
                <w:szCs w:val="21"/>
              </w:rPr>
            </w:pPr>
            <w:r w:rsidRPr="004E24CC">
              <w:rPr>
                <w:sz w:val="21"/>
                <w:szCs w:val="21"/>
              </w:rPr>
              <w:t>3.3</w:t>
            </w:r>
          </w:p>
        </w:tc>
        <w:tc>
          <w:tcPr>
            <w:tcW w:w="2551" w:type="dxa"/>
          </w:tcPr>
          <w:p w:rsidR="00C71E92" w:rsidRPr="004E24CC" w:rsidRDefault="004E24CC" w:rsidP="006A559D">
            <w:pPr>
              <w:pStyle w:val="AufzhlungNumm2CDB"/>
              <w:numPr>
                <w:ilvl w:val="0"/>
                <w:numId w:val="0"/>
              </w:numPr>
              <w:tabs>
                <w:tab w:val="left" w:pos="708"/>
              </w:tabs>
              <w:spacing w:after="60" w:line="240" w:lineRule="auto"/>
              <w:jc w:val="left"/>
              <w:rPr>
                <w:sz w:val="21"/>
                <w:szCs w:val="21"/>
              </w:rPr>
            </w:pPr>
            <w:r w:rsidRPr="004E24CC">
              <w:rPr>
                <w:sz w:val="21"/>
                <w:szCs w:val="21"/>
              </w:rPr>
              <w:t>Begründung des Zuschlagsentscheides</w:t>
            </w:r>
          </w:p>
        </w:tc>
        <w:tc>
          <w:tcPr>
            <w:tcW w:w="6576" w:type="dxa"/>
          </w:tcPr>
          <w:p w:rsidR="004E24CC" w:rsidRDefault="004E24CC" w:rsidP="006A559D">
            <w:pPr>
              <w:pStyle w:val="AufzhlungNumm2CDB"/>
              <w:numPr>
                <w:ilvl w:val="0"/>
                <w:numId w:val="0"/>
              </w:numPr>
              <w:tabs>
                <w:tab w:val="left" w:pos="708"/>
              </w:tabs>
              <w:spacing w:after="60" w:line="240" w:lineRule="auto"/>
              <w:rPr>
                <w:sz w:val="21"/>
                <w:szCs w:val="21"/>
              </w:rPr>
            </w:pPr>
            <w:r>
              <w:rPr>
                <w:sz w:val="21"/>
                <w:szCs w:val="21"/>
              </w:rPr>
              <w:t xml:space="preserve">Die für den Zuschlag massgebenden Merkmale </w:t>
            </w:r>
            <w:r w:rsidRPr="004E24CC">
              <w:rPr>
                <w:sz w:val="21"/>
                <w:szCs w:val="21"/>
              </w:rPr>
              <w:t>und Vorteile des berücksichtigten Angebots</w:t>
            </w:r>
            <w:r>
              <w:rPr>
                <w:sz w:val="21"/>
                <w:szCs w:val="21"/>
              </w:rPr>
              <w:t xml:space="preserve"> </w:t>
            </w:r>
            <w:r w:rsidR="00860588">
              <w:rPr>
                <w:sz w:val="21"/>
                <w:szCs w:val="21"/>
              </w:rPr>
              <w:t xml:space="preserve">(Art. 51 Abs. 3 </w:t>
            </w:r>
            <w:r w:rsidR="003C6AB0">
              <w:rPr>
                <w:sz w:val="21"/>
                <w:szCs w:val="21"/>
              </w:rPr>
              <w:t xml:space="preserve">Bst. c </w:t>
            </w:r>
            <w:r w:rsidR="00860588">
              <w:rPr>
                <w:sz w:val="21"/>
                <w:szCs w:val="21"/>
              </w:rPr>
              <w:t xml:space="preserve">IVöB 2019) </w:t>
            </w:r>
            <w:r>
              <w:rPr>
                <w:sz w:val="21"/>
                <w:szCs w:val="21"/>
              </w:rPr>
              <w:t>sind</w:t>
            </w:r>
            <w:r w:rsidR="00860588">
              <w:rPr>
                <w:sz w:val="21"/>
                <w:szCs w:val="21"/>
              </w:rPr>
              <w:t xml:space="preserve"> folgende:</w:t>
            </w:r>
            <w:r>
              <w:rPr>
                <w:sz w:val="21"/>
                <w:szCs w:val="21"/>
              </w:rPr>
              <w:t xml:space="preserve"> </w:t>
            </w:r>
          </w:p>
          <w:p w:rsidR="004E24CC" w:rsidRDefault="004E24CC" w:rsidP="006A559D">
            <w:pPr>
              <w:pStyle w:val="AufzhlungNumm2CDB"/>
              <w:numPr>
                <w:ilvl w:val="0"/>
                <w:numId w:val="0"/>
              </w:numPr>
              <w:tabs>
                <w:tab w:val="left" w:pos="708"/>
              </w:tabs>
              <w:spacing w:after="60" w:line="240" w:lineRule="auto"/>
              <w:rPr>
                <w:sz w:val="21"/>
                <w:szCs w:val="21"/>
              </w:rPr>
            </w:pPr>
            <w:r>
              <w:rPr>
                <w:sz w:val="21"/>
                <w:szCs w:val="21"/>
              </w:rPr>
              <w:t xml:space="preserve">Das berücksichtigte Angebot erhielt </w:t>
            </w:r>
            <w:r w:rsidR="006A559D" w:rsidRPr="006A559D">
              <w:rPr>
                <w:color w:val="FF0000"/>
                <w:sz w:val="21"/>
                <w:szCs w:val="21"/>
              </w:rPr>
              <w:t>900</w:t>
            </w:r>
            <w:r w:rsidR="003C6AB0">
              <w:rPr>
                <w:color w:val="FF0000"/>
                <w:sz w:val="21"/>
                <w:szCs w:val="21"/>
              </w:rPr>
              <w:t xml:space="preserve"> </w:t>
            </w:r>
            <w:r w:rsidR="003C6AB0" w:rsidRPr="003C6AB0">
              <w:rPr>
                <w:sz w:val="21"/>
                <w:szCs w:val="21"/>
              </w:rPr>
              <w:t xml:space="preserve">von </w:t>
            </w:r>
            <w:r w:rsidR="003C6AB0">
              <w:rPr>
                <w:sz w:val="21"/>
                <w:szCs w:val="21"/>
              </w:rPr>
              <w:t xml:space="preserve">maximal total </w:t>
            </w:r>
            <w:r w:rsidR="003C6AB0" w:rsidRPr="006A559D">
              <w:rPr>
                <w:color w:val="FF0000"/>
                <w:sz w:val="21"/>
                <w:szCs w:val="21"/>
              </w:rPr>
              <w:t xml:space="preserve">1000 </w:t>
            </w:r>
            <w:r>
              <w:rPr>
                <w:sz w:val="21"/>
                <w:szCs w:val="21"/>
              </w:rPr>
              <w:t>Punkte</w:t>
            </w:r>
            <w:r w:rsidR="003C6AB0">
              <w:rPr>
                <w:sz w:val="21"/>
                <w:szCs w:val="21"/>
              </w:rPr>
              <w:t>n</w:t>
            </w:r>
            <w:r>
              <w:rPr>
                <w:sz w:val="21"/>
                <w:szCs w:val="21"/>
              </w:rPr>
              <w:t xml:space="preserve"> für die Erfüllung der Zuschlagskriterien und damit am meisten Punkte</w:t>
            </w:r>
            <w:r w:rsidR="00860588">
              <w:rPr>
                <w:sz w:val="21"/>
                <w:szCs w:val="21"/>
              </w:rPr>
              <w:t xml:space="preserve"> von den im Verfahren verbliebenen Angeboten</w:t>
            </w:r>
            <w:r>
              <w:rPr>
                <w:sz w:val="21"/>
                <w:szCs w:val="21"/>
              </w:rPr>
              <w:t xml:space="preserve">. </w:t>
            </w:r>
            <w:r w:rsidR="00860588">
              <w:rPr>
                <w:sz w:val="21"/>
                <w:szCs w:val="21"/>
              </w:rPr>
              <w:t>Ihm ist daher als vorteilhaftestes Angebot der Zuschlag zu erteilen.</w:t>
            </w:r>
          </w:p>
          <w:p w:rsidR="004A0B37" w:rsidRDefault="004A0B37" w:rsidP="006A559D">
            <w:pPr>
              <w:pStyle w:val="AufzhlungNumm2CDB"/>
              <w:numPr>
                <w:ilvl w:val="0"/>
                <w:numId w:val="0"/>
              </w:numPr>
              <w:tabs>
                <w:tab w:val="left" w:pos="708"/>
              </w:tabs>
              <w:spacing w:after="60" w:line="240" w:lineRule="auto"/>
              <w:rPr>
                <w:i/>
                <w:color w:val="0070C0"/>
                <w:sz w:val="21"/>
                <w:szCs w:val="21"/>
              </w:rPr>
            </w:pPr>
          </w:p>
          <w:p w:rsidR="00860588" w:rsidRPr="004E24CC" w:rsidRDefault="003C6AB0" w:rsidP="006A559D">
            <w:pPr>
              <w:pStyle w:val="AufzhlungNumm2CDB"/>
              <w:numPr>
                <w:ilvl w:val="0"/>
                <w:numId w:val="0"/>
              </w:numPr>
              <w:tabs>
                <w:tab w:val="left" w:pos="708"/>
              </w:tabs>
              <w:spacing w:after="60" w:line="240" w:lineRule="auto"/>
              <w:rPr>
                <w:sz w:val="21"/>
                <w:szCs w:val="21"/>
              </w:rPr>
            </w:pPr>
            <w:bookmarkStart w:id="0" w:name="_GoBack"/>
            <w:bookmarkEnd w:id="0"/>
            <w:r>
              <w:rPr>
                <w:sz w:val="21"/>
                <w:szCs w:val="21"/>
              </w:rPr>
              <w:t>Das berücksichtigte Angebot ist preislich das zweitgünstigte, weist eine hohe Leistungsfähigkeit auf und erfüllt die Anforderungen an die Nachhaltigkeit in hohem Ausmass.</w:t>
            </w:r>
          </w:p>
        </w:tc>
      </w:tr>
      <w:tr w:rsidR="00C71E92" w:rsidRPr="004E24CC" w:rsidTr="004E24CC">
        <w:tc>
          <w:tcPr>
            <w:tcW w:w="851" w:type="dxa"/>
          </w:tcPr>
          <w:p w:rsidR="00C71E92"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4.5</w:t>
            </w:r>
          </w:p>
        </w:tc>
        <w:tc>
          <w:tcPr>
            <w:tcW w:w="2551" w:type="dxa"/>
          </w:tcPr>
          <w:p w:rsidR="00C71E92"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Rechtsmittelbelehrung</w:t>
            </w:r>
          </w:p>
        </w:tc>
        <w:tc>
          <w:tcPr>
            <w:tcW w:w="6576" w:type="dxa"/>
          </w:tcPr>
          <w:p w:rsidR="00C71E92" w:rsidRPr="004E24CC" w:rsidRDefault="00860588" w:rsidP="006A559D">
            <w:pPr>
              <w:pStyle w:val="AufzhlungNumm2CDB"/>
              <w:numPr>
                <w:ilvl w:val="0"/>
                <w:numId w:val="0"/>
              </w:numPr>
              <w:tabs>
                <w:tab w:val="left" w:pos="708"/>
              </w:tabs>
              <w:spacing w:after="60" w:line="240" w:lineRule="auto"/>
              <w:rPr>
                <w:sz w:val="21"/>
                <w:szCs w:val="21"/>
              </w:rPr>
            </w:pPr>
            <w:r w:rsidRPr="00860588">
              <w:rPr>
                <w:sz w:val="21"/>
                <w:szCs w:val="21"/>
              </w:rPr>
              <w:t xml:space="preserve">Diese </w:t>
            </w:r>
            <w:r>
              <w:rPr>
                <w:sz w:val="21"/>
                <w:szCs w:val="21"/>
              </w:rPr>
              <w:t xml:space="preserve">Verfügung </w:t>
            </w:r>
            <w:r w:rsidRPr="00860588">
              <w:rPr>
                <w:sz w:val="21"/>
                <w:szCs w:val="21"/>
              </w:rPr>
              <w:t xml:space="preserve">kann innert </w:t>
            </w:r>
            <w:r>
              <w:rPr>
                <w:sz w:val="21"/>
                <w:szCs w:val="21"/>
              </w:rPr>
              <w:t>2</w:t>
            </w:r>
            <w:r w:rsidRPr="00860588">
              <w:rPr>
                <w:sz w:val="21"/>
                <w:szCs w:val="21"/>
              </w:rPr>
              <w:t xml:space="preserve">0 Tagen seit der Publikation mit Beschwerde </w:t>
            </w:r>
            <w:r>
              <w:rPr>
                <w:sz w:val="21"/>
                <w:szCs w:val="21"/>
              </w:rPr>
              <w:t xml:space="preserve">bei </w:t>
            </w:r>
            <w:r w:rsidRPr="006A559D">
              <w:rPr>
                <w:color w:val="FF0000"/>
                <w:sz w:val="21"/>
                <w:szCs w:val="21"/>
              </w:rPr>
              <w:t xml:space="preserve">Bezeichnung und Adresse der Beschwerdeinstanz </w:t>
            </w:r>
            <w:r w:rsidRPr="00860588">
              <w:rPr>
                <w:sz w:val="21"/>
                <w:szCs w:val="21"/>
              </w:rPr>
              <w:t>angefochten werden. Eine allfällige Beschwerde muss einen Antrag, die Angabe von Tatsachen und Beweismitteln, eine Begründung sowie eine Unterschrift enthalten. Diese Publikation und greifbare Beweismittel sind beizulegen.</w:t>
            </w:r>
          </w:p>
        </w:tc>
      </w:tr>
    </w:tbl>
    <w:p w:rsidR="00E23FD3" w:rsidRDefault="00E23FD3" w:rsidP="006A559D">
      <w:pPr>
        <w:pStyle w:val="TextkrperBlau"/>
        <w:rPr>
          <w:b/>
          <w:sz w:val="21"/>
          <w:szCs w:val="21"/>
          <w:lang w:val="de-CH"/>
        </w:rPr>
      </w:pPr>
    </w:p>
    <w:p w:rsidR="00F7127D" w:rsidRDefault="00F7127D">
      <w:pPr>
        <w:spacing w:after="200" w:line="24" w:lineRule="auto"/>
        <w:rPr>
          <w:rFonts w:ascii="Arial" w:eastAsia="Times New Roman" w:hAnsi="Arial" w:cs="Times New Roman"/>
          <w:b/>
          <w:bCs w:val="0"/>
          <w:color w:val="0000FF"/>
          <w:spacing w:val="0"/>
          <w:szCs w:val="21"/>
          <w:lang w:eastAsia="de-DE" w:bidi="en-US"/>
        </w:rPr>
      </w:pPr>
      <w:r>
        <w:rPr>
          <w:b/>
          <w:szCs w:val="21"/>
        </w:rPr>
        <w:br w:type="page"/>
      </w:r>
    </w:p>
    <w:p w:rsidR="006A559D" w:rsidRPr="004E24CC" w:rsidRDefault="006A559D" w:rsidP="006A559D">
      <w:pPr>
        <w:pStyle w:val="TextkrperBlau"/>
        <w:rPr>
          <w:b/>
          <w:sz w:val="21"/>
          <w:szCs w:val="21"/>
          <w:lang w:val="de-CH"/>
        </w:rPr>
      </w:pPr>
      <w:r w:rsidRPr="004E24CC">
        <w:rPr>
          <w:b/>
          <w:sz w:val="21"/>
          <w:szCs w:val="21"/>
          <w:lang w:val="de-CH"/>
        </w:rPr>
        <w:lastRenderedPageBreak/>
        <w:t xml:space="preserve">Zuschlag nach </w:t>
      </w:r>
      <w:r w:rsidR="003C6AB0">
        <w:rPr>
          <w:b/>
          <w:sz w:val="21"/>
          <w:szCs w:val="21"/>
          <w:lang w:val="de-CH"/>
        </w:rPr>
        <w:t>überschwelligem</w:t>
      </w:r>
      <w:r w:rsidRPr="004E24CC">
        <w:rPr>
          <w:b/>
          <w:sz w:val="21"/>
          <w:szCs w:val="21"/>
          <w:lang w:val="de-CH"/>
        </w:rPr>
        <w:t xml:space="preserve"> </w:t>
      </w:r>
      <w:r w:rsidR="003C6AB0">
        <w:rPr>
          <w:b/>
          <w:sz w:val="21"/>
          <w:szCs w:val="21"/>
          <w:lang w:val="de-CH"/>
        </w:rPr>
        <w:t xml:space="preserve">freihändigem </w:t>
      </w:r>
      <w:r w:rsidRPr="004E24CC">
        <w:rPr>
          <w:b/>
          <w:sz w:val="21"/>
          <w:szCs w:val="21"/>
          <w:lang w:val="de-CH"/>
        </w:rPr>
        <w:t xml:space="preserve">Verfahren </w:t>
      </w:r>
    </w:p>
    <w:tbl>
      <w:tblPr>
        <w:tblStyle w:val="BETabelle1"/>
        <w:tblW w:w="0" w:type="auto"/>
        <w:tblLook w:val="04A0" w:firstRow="1" w:lastRow="0" w:firstColumn="1" w:lastColumn="0" w:noHBand="0" w:noVBand="1"/>
      </w:tblPr>
      <w:tblGrid>
        <w:gridCol w:w="851"/>
        <w:gridCol w:w="2551"/>
        <w:gridCol w:w="6576"/>
      </w:tblGrid>
      <w:tr w:rsidR="006A559D" w:rsidRPr="004E24CC" w:rsidTr="00F7127D">
        <w:trPr>
          <w:cnfStyle w:val="100000000000" w:firstRow="1" w:lastRow="0" w:firstColumn="0" w:lastColumn="0" w:oddVBand="0" w:evenVBand="0" w:oddHBand="0" w:evenHBand="0" w:firstRowFirstColumn="0" w:firstRowLastColumn="0" w:lastRowFirstColumn="0" w:lastRowLastColumn="0"/>
        </w:trPr>
        <w:tc>
          <w:tcPr>
            <w:tcW w:w="851" w:type="dxa"/>
          </w:tcPr>
          <w:p w:rsidR="006A559D" w:rsidRPr="004E24CC" w:rsidRDefault="006A559D" w:rsidP="006A559D">
            <w:pPr>
              <w:pStyle w:val="AufzhlungNumm2CDB"/>
              <w:numPr>
                <w:ilvl w:val="0"/>
                <w:numId w:val="0"/>
              </w:numPr>
              <w:tabs>
                <w:tab w:val="left" w:pos="708"/>
              </w:tabs>
              <w:spacing w:after="60" w:line="240" w:lineRule="auto"/>
              <w:rPr>
                <w:b/>
                <w:sz w:val="21"/>
                <w:szCs w:val="21"/>
              </w:rPr>
            </w:pPr>
            <w:r w:rsidRPr="004E24CC">
              <w:rPr>
                <w:b/>
                <w:sz w:val="21"/>
                <w:szCs w:val="21"/>
              </w:rPr>
              <w:t>Nr.</w:t>
            </w:r>
          </w:p>
        </w:tc>
        <w:tc>
          <w:tcPr>
            <w:tcW w:w="2551" w:type="dxa"/>
          </w:tcPr>
          <w:p w:rsidR="006A559D" w:rsidRPr="004E24CC" w:rsidRDefault="006A559D" w:rsidP="006A559D">
            <w:pPr>
              <w:pStyle w:val="AufzhlungNumm2CDB"/>
              <w:numPr>
                <w:ilvl w:val="0"/>
                <w:numId w:val="0"/>
              </w:numPr>
              <w:tabs>
                <w:tab w:val="left" w:pos="708"/>
              </w:tabs>
              <w:spacing w:after="60" w:line="240" w:lineRule="auto"/>
              <w:rPr>
                <w:b/>
                <w:sz w:val="21"/>
                <w:szCs w:val="21"/>
              </w:rPr>
            </w:pPr>
            <w:r w:rsidRPr="004E24CC">
              <w:rPr>
                <w:b/>
                <w:sz w:val="21"/>
                <w:szCs w:val="21"/>
              </w:rPr>
              <w:t>Feld</w:t>
            </w:r>
          </w:p>
        </w:tc>
        <w:tc>
          <w:tcPr>
            <w:tcW w:w="6576" w:type="dxa"/>
          </w:tcPr>
          <w:p w:rsidR="006A559D" w:rsidRPr="004E24CC" w:rsidRDefault="006A559D" w:rsidP="006A559D">
            <w:pPr>
              <w:pStyle w:val="AufzhlungNumm2CDB"/>
              <w:numPr>
                <w:ilvl w:val="0"/>
                <w:numId w:val="0"/>
              </w:numPr>
              <w:tabs>
                <w:tab w:val="left" w:pos="708"/>
              </w:tabs>
              <w:spacing w:after="60" w:line="240" w:lineRule="auto"/>
              <w:rPr>
                <w:b/>
                <w:sz w:val="21"/>
                <w:szCs w:val="21"/>
              </w:rPr>
            </w:pPr>
            <w:r w:rsidRPr="004E24CC">
              <w:rPr>
                <w:b/>
                <w:sz w:val="21"/>
                <w:szCs w:val="21"/>
              </w:rPr>
              <w:t>Inhalt</w:t>
            </w:r>
          </w:p>
        </w:tc>
      </w:tr>
      <w:tr w:rsidR="006A559D" w:rsidRPr="004E24CC" w:rsidTr="00F7127D">
        <w:tc>
          <w:tcPr>
            <w:tcW w:w="8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Pr>
                <w:sz w:val="21"/>
                <w:szCs w:val="21"/>
              </w:rPr>
              <w:t>0.3</w:t>
            </w:r>
          </w:p>
        </w:tc>
        <w:tc>
          <w:tcPr>
            <w:tcW w:w="25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Pr>
                <w:sz w:val="21"/>
                <w:szCs w:val="21"/>
              </w:rPr>
              <w:t>Verfahrensart</w:t>
            </w:r>
          </w:p>
        </w:tc>
        <w:tc>
          <w:tcPr>
            <w:tcW w:w="6576" w:type="dxa"/>
          </w:tcPr>
          <w:p w:rsidR="006A559D" w:rsidRPr="004E24CC" w:rsidRDefault="00F7127D" w:rsidP="006A559D">
            <w:pPr>
              <w:pStyle w:val="AufzhlungNumm2CDB"/>
              <w:numPr>
                <w:ilvl w:val="0"/>
                <w:numId w:val="0"/>
              </w:numPr>
              <w:tabs>
                <w:tab w:val="left" w:pos="708"/>
              </w:tabs>
              <w:spacing w:after="60" w:line="240" w:lineRule="auto"/>
              <w:rPr>
                <w:sz w:val="21"/>
                <w:szCs w:val="21"/>
              </w:rPr>
            </w:pPr>
            <w:r>
              <w:rPr>
                <w:sz w:val="21"/>
                <w:szCs w:val="21"/>
              </w:rPr>
              <w:t>Freihändiges</w:t>
            </w:r>
            <w:r w:rsidR="006A559D">
              <w:rPr>
                <w:sz w:val="21"/>
                <w:szCs w:val="21"/>
              </w:rPr>
              <w:t xml:space="preserve"> Verfahren</w:t>
            </w:r>
          </w:p>
        </w:tc>
      </w:tr>
      <w:tr w:rsidR="006A559D" w:rsidRPr="003C6AB0" w:rsidTr="00F7127D">
        <w:tc>
          <w:tcPr>
            <w:tcW w:w="8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sidRPr="004E24CC">
              <w:rPr>
                <w:sz w:val="21"/>
                <w:szCs w:val="21"/>
              </w:rPr>
              <w:t>3.</w:t>
            </w:r>
          </w:p>
        </w:tc>
        <w:tc>
          <w:tcPr>
            <w:tcW w:w="25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sidRPr="004E24CC">
              <w:rPr>
                <w:sz w:val="21"/>
                <w:szCs w:val="21"/>
              </w:rPr>
              <w:t>Zuschlagsentscheid</w:t>
            </w:r>
          </w:p>
          <w:p w:rsidR="006A559D" w:rsidRPr="004E24CC" w:rsidRDefault="006A559D" w:rsidP="006A559D">
            <w:pPr>
              <w:pStyle w:val="AufzhlungNumm2CDB"/>
              <w:numPr>
                <w:ilvl w:val="0"/>
                <w:numId w:val="0"/>
              </w:numPr>
              <w:tabs>
                <w:tab w:val="left" w:pos="708"/>
              </w:tabs>
              <w:spacing w:after="60" w:line="240" w:lineRule="auto"/>
              <w:rPr>
                <w:sz w:val="21"/>
                <w:szCs w:val="21"/>
              </w:rPr>
            </w:pPr>
            <w:r w:rsidRPr="004E24CC">
              <w:rPr>
                <w:sz w:val="21"/>
                <w:szCs w:val="21"/>
              </w:rPr>
              <w:t>Liste der Anbieter / Preis</w:t>
            </w:r>
          </w:p>
        </w:tc>
        <w:tc>
          <w:tcPr>
            <w:tcW w:w="6576" w:type="dxa"/>
          </w:tcPr>
          <w:p w:rsidR="006A559D" w:rsidRPr="003C6AB0" w:rsidRDefault="006A559D" w:rsidP="006A559D">
            <w:pPr>
              <w:pStyle w:val="AufzhlungNumm2CDB"/>
              <w:numPr>
                <w:ilvl w:val="0"/>
                <w:numId w:val="0"/>
              </w:numPr>
              <w:tabs>
                <w:tab w:val="left" w:pos="708"/>
              </w:tabs>
              <w:spacing w:after="60" w:line="240" w:lineRule="auto"/>
              <w:rPr>
                <w:color w:val="FF0000"/>
                <w:sz w:val="21"/>
                <w:szCs w:val="21"/>
              </w:rPr>
            </w:pPr>
            <w:r w:rsidRPr="006A559D">
              <w:rPr>
                <w:color w:val="FF0000"/>
                <w:sz w:val="21"/>
                <w:szCs w:val="21"/>
              </w:rPr>
              <w:t>Beispiel AG / Bern / 500'000.00 CHF</w:t>
            </w:r>
          </w:p>
        </w:tc>
      </w:tr>
      <w:tr w:rsidR="006A559D" w:rsidRPr="004E24CC" w:rsidTr="00F7127D">
        <w:tc>
          <w:tcPr>
            <w:tcW w:w="8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sidRPr="004E24CC">
              <w:rPr>
                <w:sz w:val="21"/>
                <w:szCs w:val="21"/>
              </w:rPr>
              <w:t>3.3</w:t>
            </w:r>
          </w:p>
        </w:tc>
        <w:tc>
          <w:tcPr>
            <w:tcW w:w="2551" w:type="dxa"/>
          </w:tcPr>
          <w:p w:rsidR="006A559D" w:rsidRPr="004E24CC" w:rsidRDefault="006A559D" w:rsidP="006A559D">
            <w:pPr>
              <w:pStyle w:val="AufzhlungNumm2CDB"/>
              <w:numPr>
                <w:ilvl w:val="0"/>
                <w:numId w:val="0"/>
              </w:numPr>
              <w:tabs>
                <w:tab w:val="left" w:pos="708"/>
              </w:tabs>
              <w:spacing w:after="60" w:line="240" w:lineRule="auto"/>
              <w:jc w:val="left"/>
              <w:rPr>
                <w:sz w:val="21"/>
                <w:szCs w:val="21"/>
              </w:rPr>
            </w:pPr>
            <w:r w:rsidRPr="004E24CC">
              <w:rPr>
                <w:sz w:val="21"/>
                <w:szCs w:val="21"/>
              </w:rPr>
              <w:t>Begründung des Zuschlagsentscheides</w:t>
            </w:r>
          </w:p>
        </w:tc>
        <w:tc>
          <w:tcPr>
            <w:tcW w:w="6576" w:type="dxa"/>
          </w:tcPr>
          <w:p w:rsidR="006A559D" w:rsidRDefault="006A559D" w:rsidP="006A559D">
            <w:pPr>
              <w:pStyle w:val="AufzhlungNumm2CDB"/>
              <w:numPr>
                <w:ilvl w:val="0"/>
                <w:numId w:val="0"/>
              </w:numPr>
              <w:tabs>
                <w:tab w:val="left" w:pos="708"/>
              </w:tabs>
              <w:spacing w:after="60" w:line="240" w:lineRule="auto"/>
              <w:rPr>
                <w:sz w:val="21"/>
                <w:szCs w:val="21"/>
              </w:rPr>
            </w:pPr>
            <w:r>
              <w:rPr>
                <w:sz w:val="21"/>
                <w:szCs w:val="21"/>
              </w:rPr>
              <w:t xml:space="preserve">Die </w:t>
            </w:r>
            <w:r w:rsidR="003C6AB0">
              <w:rPr>
                <w:sz w:val="21"/>
                <w:szCs w:val="21"/>
              </w:rPr>
              <w:t>Gründe für die freihändige Vergabe</w:t>
            </w:r>
            <w:r>
              <w:rPr>
                <w:sz w:val="21"/>
                <w:szCs w:val="21"/>
              </w:rPr>
              <w:t xml:space="preserve"> sind folgende: </w:t>
            </w:r>
          </w:p>
          <w:p w:rsidR="006A559D" w:rsidRDefault="003C6AB0" w:rsidP="00F7127D">
            <w:pPr>
              <w:pStyle w:val="AufzhlungNumm2CDB"/>
              <w:numPr>
                <w:ilvl w:val="0"/>
                <w:numId w:val="0"/>
              </w:numPr>
              <w:tabs>
                <w:tab w:val="left" w:pos="708"/>
              </w:tabs>
              <w:spacing w:after="60" w:line="240" w:lineRule="auto"/>
              <w:rPr>
                <w:sz w:val="21"/>
                <w:szCs w:val="21"/>
              </w:rPr>
            </w:pPr>
            <w:r>
              <w:rPr>
                <w:sz w:val="21"/>
                <w:szCs w:val="21"/>
              </w:rPr>
              <w:t xml:space="preserve">Gemäss Art. 21 Abs. 2 </w:t>
            </w:r>
            <w:r w:rsidRPr="0023651C">
              <w:rPr>
                <w:sz w:val="21"/>
                <w:szCs w:val="21"/>
              </w:rPr>
              <w:t xml:space="preserve">Bst. </w:t>
            </w:r>
            <w:r w:rsidR="00F7127D" w:rsidRPr="00F7127D">
              <w:rPr>
                <w:color w:val="EA161F" w:themeColor="accent6"/>
                <w:sz w:val="21"/>
                <w:szCs w:val="21"/>
              </w:rPr>
              <w:t xml:space="preserve">c </w:t>
            </w:r>
            <w:r w:rsidR="00F7127D">
              <w:rPr>
                <w:sz w:val="21"/>
                <w:szCs w:val="21"/>
              </w:rPr>
              <w:t>IVöB 2019 kann der</w:t>
            </w:r>
            <w:r w:rsidR="00F7127D" w:rsidRPr="00F7127D">
              <w:rPr>
                <w:sz w:val="21"/>
                <w:szCs w:val="21"/>
              </w:rPr>
              <w:t xml:space="preserve"> Auftraggeber einen Auftrag unabhängig vom Schwellenwert freihändig vergeben, wenn </w:t>
            </w:r>
            <w:r w:rsidR="00F7127D">
              <w:rPr>
                <w:sz w:val="21"/>
                <w:szCs w:val="21"/>
              </w:rPr>
              <w:t xml:space="preserve">die folgende </w:t>
            </w:r>
            <w:r w:rsidR="00F7127D" w:rsidRPr="00F7127D">
              <w:rPr>
                <w:sz w:val="21"/>
                <w:szCs w:val="21"/>
              </w:rPr>
              <w:t>Voraussetzun</w:t>
            </w:r>
            <w:r w:rsidR="00F7127D">
              <w:rPr>
                <w:sz w:val="21"/>
                <w:szCs w:val="21"/>
              </w:rPr>
              <w:t xml:space="preserve">g erfüllt ist: </w:t>
            </w:r>
            <w:r w:rsidR="0023651C">
              <w:rPr>
                <w:color w:val="EA161F" w:themeColor="accent6"/>
                <w:sz w:val="21"/>
                <w:szCs w:val="21"/>
              </w:rPr>
              <w:t>A</w:t>
            </w:r>
            <w:r w:rsidR="00F7127D" w:rsidRPr="00F7127D">
              <w:rPr>
                <w:color w:val="EA161F" w:themeColor="accent6"/>
                <w:sz w:val="21"/>
                <w:szCs w:val="21"/>
              </w:rPr>
              <w:t>ufgrund der technischen oder künstlerischen Besonderheiten des Auftrags oder aus Gründen des Schutzes geistigen Eigentums kommt nur ein Anbieter in Frage, und es gibt keine angemessene Alternative.</w:t>
            </w:r>
          </w:p>
          <w:p w:rsidR="00F7127D" w:rsidRDefault="00F7127D" w:rsidP="00F7127D">
            <w:pPr>
              <w:pStyle w:val="AufzhlungNumm2CDB"/>
              <w:numPr>
                <w:ilvl w:val="0"/>
                <w:numId w:val="0"/>
              </w:numPr>
              <w:tabs>
                <w:tab w:val="left" w:pos="708"/>
              </w:tabs>
              <w:spacing w:after="60" w:line="240" w:lineRule="auto"/>
              <w:rPr>
                <w:sz w:val="21"/>
                <w:szCs w:val="21"/>
              </w:rPr>
            </w:pPr>
            <w:r>
              <w:rPr>
                <w:sz w:val="21"/>
                <w:szCs w:val="21"/>
              </w:rPr>
              <w:t>Diese Voraussetzung ist hier aus den folgenden Gründen erfüllt:</w:t>
            </w:r>
          </w:p>
          <w:p w:rsidR="006A559D" w:rsidRPr="004E24CC" w:rsidRDefault="00F7127D" w:rsidP="00F7127D">
            <w:pPr>
              <w:pStyle w:val="AufzhlungNumm2CDB"/>
              <w:numPr>
                <w:ilvl w:val="0"/>
                <w:numId w:val="0"/>
              </w:numPr>
              <w:tabs>
                <w:tab w:val="left" w:pos="708"/>
              </w:tabs>
              <w:spacing w:after="60" w:line="240" w:lineRule="auto"/>
              <w:rPr>
                <w:sz w:val="21"/>
                <w:szCs w:val="21"/>
              </w:rPr>
            </w:pPr>
            <w:r w:rsidRPr="00F7127D">
              <w:rPr>
                <w:color w:val="EA161F" w:themeColor="accent6"/>
                <w:sz w:val="21"/>
                <w:szCs w:val="21"/>
              </w:rPr>
              <w:t>Die zu wartenden Maschinen wurden vom Zuschlagsempfänger entwickelt und hergestellt. Nur er verfügt über das Fachwissen, die Dokumentation und das erfahrene Fachpersonal, um sie erfolgreich zu warten.</w:t>
            </w:r>
          </w:p>
        </w:tc>
      </w:tr>
      <w:tr w:rsidR="006A559D" w:rsidRPr="004E24CC" w:rsidTr="00F7127D">
        <w:tc>
          <w:tcPr>
            <w:tcW w:w="8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Pr>
                <w:sz w:val="21"/>
                <w:szCs w:val="21"/>
              </w:rPr>
              <w:t>4.5</w:t>
            </w:r>
          </w:p>
        </w:tc>
        <w:tc>
          <w:tcPr>
            <w:tcW w:w="25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Pr>
                <w:sz w:val="21"/>
                <w:szCs w:val="21"/>
              </w:rPr>
              <w:t>Rechtsmittelbelehrung</w:t>
            </w:r>
          </w:p>
        </w:tc>
        <w:tc>
          <w:tcPr>
            <w:tcW w:w="6576"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sidRPr="00860588">
              <w:rPr>
                <w:sz w:val="21"/>
                <w:szCs w:val="21"/>
              </w:rPr>
              <w:t xml:space="preserve">Diese </w:t>
            </w:r>
            <w:r>
              <w:rPr>
                <w:sz w:val="21"/>
                <w:szCs w:val="21"/>
              </w:rPr>
              <w:t xml:space="preserve">Verfügung </w:t>
            </w:r>
            <w:r w:rsidRPr="00860588">
              <w:rPr>
                <w:sz w:val="21"/>
                <w:szCs w:val="21"/>
              </w:rPr>
              <w:t xml:space="preserve">kann innert </w:t>
            </w:r>
            <w:r>
              <w:rPr>
                <w:sz w:val="21"/>
                <w:szCs w:val="21"/>
              </w:rPr>
              <w:t>2</w:t>
            </w:r>
            <w:r w:rsidRPr="00860588">
              <w:rPr>
                <w:sz w:val="21"/>
                <w:szCs w:val="21"/>
              </w:rPr>
              <w:t xml:space="preserve">0 Tagen seit der Publikation mit Beschwerde </w:t>
            </w:r>
            <w:r>
              <w:rPr>
                <w:sz w:val="21"/>
                <w:szCs w:val="21"/>
              </w:rPr>
              <w:t xml:space="preserve">bei </w:t>
            </w:r>
            <w:r w:rsidRPr="006A559D">
              <w:rPr>
                <w:color w:val="FF0000"/>
                <w:sz w:val="21"/>
                <w:szCs w:val="21"/>
              </w:rPr>
              <w:t xml:space="preserve">Bezeichnung und Adresse der Beschwerdeinstanz </w:t>
            </w:r>
            <w:r w:rsidRPr="00860588">
              <w:rPr>
                <w:sz w:val="21"/>
                <w:szCs w:val="21"/>
              </w:rPr>
              <w:t>angefochten werden. Eine allfällige Beschwerde muss einen Antrag, die Angabe von Tatsachen und Beweismitteln, eine Begründung sowie eine Unterschrift enthalten. Diese Publikation und greifbare Beweismittel sind beizulegen.</w:t>
            </w:r>
          </w:p>
        </w:tc>
      </w:tr>
    </w:tbl>
    <w:p w:rsidR="006A559D" w:rsidRDefault="006A559D" w:rsidP="006A559D">
      <w:pPr>
        <w:pStyle w:val="TextkrperBlau"/>
        <w:rPr>
          <w:b/>
          <w:sz w:val="21"/>
          <w:szCs w:val="21"/>
          <w:lang w:val="de-CH"/>
        </w:rPr>
      </w:pPr>
    </w:p>
    <w:p w:rsidR="00E23FD3" w:rsidRPr="0040275D" w:rsidRDefault="00E23FD3" w:rsidP="006A559D">
      <w:pPr>
        <w:pStyle w:val="TextkrperBlau"/>
        <w:rPr>
          <w:b/>
          <w:sz w:val="21"/>
          <w:szCs w:val="21"/>
          <w:lang w:val="de-CH"/>
        </w:rPr>
      </w:pPr>
    </w:p>
    <w:sectPr w:rsidR="00E23FD3" w:rsidRPr="0040275D" w:rsidSect="007254A0">
      <w:headerReference w:type="default" r:id="rId12"/>
      <w:footerReference w:type="default" r:id="rId13"/>
      <w:headerReference w:type="first" r:id="rId14"/>
      <w:footerReference w:type="first" r:id="rId15"/>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80" w:rsidRDefault="00377A80">
      <w:pPr>
        <w:spacing w:line="240" w:lineRule="auto"/>
      </w:pPr>
      <w:r>
        <w:separator/>
      </w:r>
    </w:p>
  </w:endnote>
  <w:endnote w:type="continuationSeparator" w:id="0">
    <w:p w:rsidR="00377A80" w:rsidRDefault="0037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BE71A5"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4A0B37" w:rsidRPr="004A0B37">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A0B37">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4A0B37" w:rsidRPr="004A0B37">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A0B37">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BE71A5"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4A0B37" w:rsidRPr="004A0B3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A0B37">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4A0B37" w:rsidRPr="004A0B3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A0B37">
                      <w:rPr>
                        <w:noProof/>
                      </w:rPr>
                      <w:t>3</w:t>
                    </w:r>
                    <w:r>
                      <w:rPr>
                        <w:noProof/>
                      </w:rPr>
                      <w:fldChar w:fldCharType="end"/>
                    </w:r>
                  </w:p>
                </w:txbxContent>
              </v:textbox>
              <w10:wrap anchorx="margin" anchory="page"/>
              <w10:anchorlock/>
            </v:shape>
          </w:pict>
        </mc:Fallback>
      </mc:AlternateContent>
    </w:r>
    <w:r w:rsidRPr="003C4D36">
      <w:rPr>
        <w:rFonts w:ascii="Arial" w:eastAsia="Arial" w:hAnsi="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80" w:rsidRDefault="00377A80">
      <w:pPr>
        <w:spacing w:line="240" w:lineRule="auto"/>
      </w:pPr>
      <w:r>
        <w:separator/>
      </w:r>
    </w:p>
  </w:footnote>
  <w:footnote w:type="continuationSeparator" w:id="0">
    <w:p w:rsidR="00377A80" w:rsidRDefault="00377A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4155D7" w:rsidTr="00840B34">
      <w:tc>
        <w:tcPr>
          <w:tcW w:w="5100" w:type="dxa"/>
        </w:tcPr>
        <w:p w:rsidR="00D5069D" w:rsidRPr="00D5069D" w:rsidRDefault="004A0B37" w:rsidP="00840B34">
          <w:pPr>
            <w:pStyle w:val="Kopfzeile"/>
            <w:rPr>
              <w:color w:val="FFFFFF" w:themeColor="background1"/>
            </w:rPr>
          </w:pPr>
        </w:p>
        <w:p w:rsidR="00D5069D" w:rsidRPr="00832D99" w:rsidRDefault="004A0B37" w:rsidP="00840B34">
          <w:pPr>
            <w:pStyle w:val="Kopfzeile"/>
          </w:pPr>
        </w:p>
      </w:tc>
      <w:tc>
        <w:tcPr>
          <w:tcW w:w="4878" w:type="dxa"/>
        </w:tcPr>
        <w:p w:rsidR="00D5069D" w:rsidRPr="00832D99" w:rsidRDefault="004A0B37" w:rsidP="00840B34">
          <w:pPr>
            <w:pStyle w:val="Kopfzeile"/>
          </w:pPr>
        </w:p>
      </w:tc>
    </w:tr>
  </w:tbl>
  <w:p w:rsidR="00797FDE" w:rsidRPr="0039616D" w:rsidRDefault="00BE71A5" w:rsidP="00D5069D">
    <w:pPr>
      <w:pStyle w:val="Kopfzeile"/>
    </w:pPr>
    <w:r w:rsidRPr="00B0249E">
      <w:drawing>
        <wp:anchor distT="0" distB="0" distL="114300" distR="114300" simplePos="0" relativeHeight="251663360" behindDoc="0" locked="1" layoutInCell="1" allowOverlap="1">
          <wp:simplePos x="0" y="0"/>
          <wp:positionH relativeFrom="page">
            <wp:posOffset>855133</wp:posOffset>
          </wp:positionH>
          <wp:positionV relativeFrom="page">
            <wp:posOffset>313267</wp:posOffset>
          </wp:positionV>
          <wp:extent cx="939600" cy="23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BE71A5"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E430F5"/>
    <w:multiLevelType w:val="multilevel"/>
    <w:tmpl w:val="EC865002"/>
    <w:lvl w:ilvl="0">
      <w:start w:val="1"/>
      <w:numFmt w:val="decimal"/>
      <w:lvlText w:val="%1"/>
      <w:lvlJc w:val="left"/>
      <w:pPr>
        <w:ind w:left="5678" w:hanging="432"/>
      </w:p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715A1B86">
      <w:start w:val="1"/>
      <w:numFmt w:val="decimal"/>
      <w:lvlText w:val="%1."/>
      <w:lvlJc w:val="left"/>
      <w:pPr>
        <w:ind w:left="720" w:hanging="360"/>
      </w:pPr>
    </w:lvl>
    <w:lvl w:ilvl="1" w:tplc="61242C4C" w:tentative="1">
      <w:start w:val="1"/>
      <w:numFmt w:val="lowerLetter"/>
      <w:lvlText w:val="%2."/>
      <w:lvlJc w:val="left"/>
      <w:pPr>
        <w:ind w:left="1440" w:hanging="360"/>
      </w:pPr>
    </w:lvl>
    <w:lvl w:ilvl="2" w:tplc="EA6CE71C" w:tentative="1">
      <w:start w:val="1"/>
      <w:numFmt w:val="lowerRoman"/>
      <w:lvlText w:val="%3."/>
      <w:lvlJc w:val="right"/>
      <w:pPr>
        <w:ind w:left="2160" w:hanging="180"/>
      </w:pPr>
    </w:lvl>
    <w:lvl w:ilvl="3" w:tplc="AB3491A8" w:tentative="1">
      <w:start w:val="1"/>
      <w:numFmt w:val="decimal"/>
      <w:lvlText w:val="%4."/>
      <w:lvlJc w:val="left"/>
      <w:pPr>
        <w:ind w:left="2880" w:hanging="360"/>
      </w:pPr>
    </w:lvl>
    <w:lvl w:ilvl="4" w:tplc="5B3A3C92" w:tentative="1">
      <w:start w:val="1"/>
      <w:numFmt w:val="lowerLetter"/>
      <w:lvlText w:val="%5."/>
      <w:lvlJc w:val="left"/>
      <w:pPr>
        <w:ind w:left="3600" w:hanging="360"/>
      </w:pPr>
    </w:lvl>
    <w:lvl w:ilvl="5" w:tplc="273449C0" w:tentative="1">
      <w:start w:val="1"/>
      <w:numFmt w:val="lowerRoman"/>
      <w:lvlText w:val="%6."/>
      <w:lvlJc w:val="right"/>
      <w:pPr>
        <w:ind w:left="4320" w:hanging="180"/>
      </w:pPr>
    </w:lvl>
    <w:lvl w:ilvl="6" w:tplc="C98235D8" w:tentative="1">
      <w:start w:val="1"/>
      <w:numFmt w:val="decimal"/>
      <w:lvlText w:val="%7."/>
      <w:lvlJc w:val="left"/>
      <w:pPr>
        <w:ind w:left="5040" w:hanging="360"/>
      </w:pPr>
    </w:lvl>
    <w:lvl w:ilvl="7" w:tplc="0496535C" w:tentative="1">
      <w:start w:val="1"/>
      <w:numFmt w:val="lowerLetter"/>
      <w:lvlText w:val="%8."/>
      <w:lvlJc w:val="left"/>
      <w:pPr>
        <w:ind w:left="5760" w:hanging="360"/>
      </w:pPr>
    </w:lvl>
    <w:lvl w:ilvl="8" w:tplc="6B423348" w:tentative="1">
      <w:start w:val="1"/>
      <w:numFmt w:val="lowerRoman"/>
      <w:lvlText w:val="%9."/>
      <w:lvlJc w:val="right"/>
      <w:pPr>
        <w:ind w:left="6480" w:hanging="180"/>
      </w:pPr>
    </w:lvl>
  </w:abstractNum>
  <w:abstractNum w:abstractNumId="15" w15:restartNumberingAfterBreak="0">
    <w:nsid w:val="481F1CE9"/>
    <w:multiLevelType w:val="hybridMultilevel"/>
    <w:tmpl w:val="58087ED2"/>
    <w:lvl w:ilvl="0" w:tplc="D4D484F6">
      <w:start w:val="4"/>
      <w:numFmt w:val="bullet"/>
      <w:lvlText w:val="-"/>
      <w:lvlJc w:val="left"/>
      <w:pPr>
        <w:ind w:left="928" w:hanging="360"/>
      </w:pPr>
      <w:rPr>
        <w:rFonts w:ascii="Arial" w:eastAsia="Times New Roman" w:hAnsi="Arial" w:cs="Arial" w:hint="default"/>
      </w:rPr>
    </w:lvl>
    <w:lvl w:ilvl="1" w:tplc="08070003">
      <w:start w:val="1"/>
      <w:numFmt w:val="bullet"/>
      <w:lvlText w:val="o"/>
      <w:lvlJc w:val="left"/>
      <w:pPr>
        <w:ind w:left="1648" w:hanging="360"/>
      </w:pPr>
      <w:rPr>
        <w:rFonts w:ascii="Courier New" w:hAnsi="Courier New" w:cs="Courier New" w:hint="default"/>
      </w:rPr>
    </w:lvl>
    <w:lvl w:ilvl="2" w:tplc="08070005">
      <w:start w:val="1"/>
      <w:numFmt w:val="bullet"/>
      <w:lvlText w:val=""/>
      <w:lvlJc w:val="left"/>
      <w:pPr>
        <w:ind w:left="2368" w:hanging="360"/>
      </w:pPr>
      <w:rPr>
        <w:rFonts w:ascii="Wingdings" w:hAnsi="Wingdings" w:hint="default"/>
      </w:rPr>
    </w:lvl>
    <w:lvl w:ilvl="3" w:tplc="08070001">
      <w:start w:val="1"/>
      <w:numFmt w:val="bullet"/>
      <w:lvlText w:val=""/>
      <w:lvlJc w:val="left"/>
      <w:pPr>
        <w:ind w:left="3088" w:hanging="360"/>
      </w:pPr>
      <w:rPr>
        <w:rFonts w:ascii="Symbol" w:hAnsi="Symbol" w:hint="default"/>
      </w:rPr>
    </w:lvl>
    <w:lvl w:ilvl="4" w:tplc="08070003">
      <w:start w:val="1"/>
      <w:numFmt w:val="bullet"/>
      <w:lvlText w:val="o"/>
      <w:lvlJc w:val="left"/>
      <w:pPr>
        <w:ind w:left="3808" w:hanging="360"/>
      </w:pPr>
      <w:rPr>
        <w:rFonts w:ascii="Courier New" w:hAnsi="Courier New" w:cs="Courier New" w:hint="default"/>
      </w:rPr>
    </w:lvl>
    <w:lvl w:ilvl="5" w:tplc="08070005">
      <w:start w:val="1"/>
      <w:numFmt w:val="bullet"/>
      <w:lvlText w:val=""/>
      <w:lvlJc w:val="left"/>
      <w:pPr>
        <w:ind w:left="4528" w:hanging="360"/>
      </w:pPr>
      <w:rPr>
        <w:rFonts w:ascii="Wingdings" w:hAnsi="Wingdings" w:hint="default"/>
      </w:rPr>
    </w:lvl>
    <w:lvl w:ilvl="6" w:tplc="08070001">
      <w:start w:val="1"/>
      <w:numFmt w:val="bullet"/>
      <w:lvlText w:val=""/>
      <w:lvlJc w:val="left"/>
      <w:pPr>
        <w:ind w:left="5248" w:hanging="360"/>
      </w:pPr>
      <w:rPr>
        <w:rFonts w:ascii="Symbol" w:hAnsi="Symbol" w:hint="default"/>
      </w:rPr>
    </w:lvl>
    <w:lvl w:ilvl="7" w:tplc="08070003">
      <w:start w:val="1"/>
      <w:numFmt w:val="bullet"/>
      <w:lvlText w:val="o"/>
      <w:lvlJc w:val="left"/>
      <w:pPr>
        <w:ind w:left="5968" w:hanging="360"/>
      </w:pPr>
      <w:rPr>
        <w:rFonts w:ascii="Courier New" w:hAnsi="Courier New" w:cs="Courier New" w:hint="default"/>
      </w:rPr>
    </w:lvl>
    <w:lvl w:ilvl="8" w:tplc="08070005">
      <w:start w:val="1"/>
      <w:numFmt w:val="bullet"/>
      <w:lvlText w:val=""/>
      <w:lvlJc w:val="left"/>
      <w:pPr>
        <w:ind w:left="6688" w:hanging="360"/>
      </w:pPr>
      <w:rPr>
        <w:rFonts w:ascii="Wingdings" w:hAnsi="Wingdings" w:hint="default"/>
      </w:rPr>
    </w:lvl>
  </w:abstractNum>
  <w:abstractNum w:abstractNumId="16" w15:restartNumberingAfterBreak="0">
    <w:nsid w:val="486E73CA"/>
    <w:multiLevelType w:val="hybridMultilevel"/>
    <w:tmpl w:val="5D00219C"/>
    <w:lvl w:ilvl="0" w:tplc="5DA4DE6A">
      <w:start w:val="1"/>
      <w:numFmt w:val="bullet"/>
      <w:lvlText w:val=""/>
      <w:lvlJc w:val="left"/>
      <w:pPr>
        <w:ind w:left="720" w:hanging="360"/>
      </w:pPr>
      <w:rPr>
        <w:rFonts w:ascii="Symbol" w:hAnsi="Symbol" w:hint="default"/>
      </w:rPr>
    </w:lvl>
    <w:lvl w:ilvl="1" w:tplc="07FEFAAC">
      <w:start w:val="1"/>
      <w:numFmt w:val="bullet"/>
      <w:lvlText w:val="o"/>
      <w:lvlJc w:val="left"/>
      <w:pPr>
        <w:ind w:left="1440" w:hanging="360"/>
      </w:pPr>
      <w:rPr>
        <w:rFonts w:ascii="Courier New" w:hAnsi="Courier New" w:cs="Courier New" w:hint="default"/>
      </w:rPr>
    </w:lvl>
    <w:lvl w:ilvl="2" w:tplc="611E281C" w:tentative="1">
      <w:start w:val="1"/>
      <w:numFmt w:val="bullet"/>
      <w:lvlText w:val=""/>
      <w:lvlJc w:val="left"/>
      <w:pPr>
        <w:ind w:left="2160" w:hanging="360"/>
      </w:pPr>
      <w:rPr>
        <w:rFonts w:ascii="Wingdings" w:hAnsi="Wingdings" w:hint="default"/>
      </w:rPr>
    </w:lvl>
    <w:lvl w:ilvl="3" w:tplc="03B0CE38" w:tentative="1">
      <w:start w:val="1"/>
      <w:numFmt w:val="bullet"/>
      <w:lvlText w:val=""/>
      <w:lvlJc w:val="left"/>
      <w:pPr>
        <w:ind w:left="2880" w:hanging="360"/>
      </w:pPr>
      <w:rPr>
        <w:rFonts w:ascii="Symbol" w:hAnsi="Symbol" w:hint="default"/>
      </w:rPr>
    </w:lvl>
    <w:lvl w:ilvl="4" w:tplc="B4F478F6" w:tentative="1">
      <w:start w:val="1"/>
      <w:numFmt w:val="bullet"/>
      <w:lvlText w:val="o"/>
      <w:lvlJc w:val="left"/>
      <w:pPr>
        <w:ind w:left="3600" w:hanging="360"/>
      </w:pPr>
      <w:rPr>
        <w:rFonts w:ascii="Courier New" w:hAnsi="Courier New" w:cs="Courier New" w:hint="default"/>
      </w:rPr>
    </w:lvl>
    <w:lvl w:ilvl="5" w:tplc="D6D2E6F0" w:tentative="1">
      <w:start w:val="1"/>
      <w:numFmt w:val="bullet"/>
      <w:lvlText w:val=""/>
      <w:lvlJc w:val="left"/>
      <w:pPr>
        <w:ind w:left="4320" w:hanging="360"/>
      </w:pPr>
      <w:rPr>
        <w:rFonts w:ascii="Wingdings" w:hAnsi="Wingdings" w:hint="default"/>
      </w:rPr>
    </w:lvl>
    <w:lvl w:ilvl="6" w:tplc="0C765042" w:tentative="1">
      <w:start w:val="1"/>
      <w:numFmt w:val="bullet"/>
      <w:lvlText w:val=""/>
      <w:lvlJc w:val="left"/>
      <w:pPr>
        <w:ind w:left="5040" w:hanging="360"/>
      </w:pPr>
      <w:rPr>
        <w:rFonts w:ascii="Symbol" w:hAnsi="Symbol" w:hint="default"/>
      </w:rPr>
    </w:lvl>
    <w:lvl w:ilvl="7" w:tplc="5E148EC8" w:tentative="1">
      <w:start w:val="1"/>
      <w:numFmt w:val="bullet"/>
      <w:lvlText w:val="o"/>
      <w:lvlJc w:val="left"/>
      <w:pPr>
        <w:ind w:left="5760" w:hanging="360"/>
      </w:pPr>
      <w:rPr>
        <w:rFonts w:ascii="Courier New" w:hAnsi="Courier New" w:cs="Courier New" w:hint="default"/>
      </w:rPr>
    </w:lvl>
    <w:lvl w:ilvl="8" w:tplc="06761B62"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7929B4"/>
    <w:multiLevelType w:val="hybridMultilevel"/>
    <w:tmpl w:val="5380E460"/>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10807828">
      <w:start w:val="1"/>
      <w:numFmt w:val="bullet"/>
      <w:lvlText w:val=""/>
      <w:lvlJc w:val="left"/>
      <w:pPr>
        <w:ind w:left="720" w:hanging="360"/>
      </w:pPr>
      <w:rPr>
        <w:rFonts w:ascii="Symbol" w:hAnsi="Symbol" w:hint="default"/>
      </w:rPr>
    </w:lvl>
    <w:lvl w:ilvl="1" w:tplc="2FCA9DE2" w:tentative="1">
      <w:start w:val="1"/>
      <w:numFmt w:val="bullet"/>
      <w:lvlText w:val="o"/>
      <w:lvlJc w:val="left"/>
      <w:pPr>
        <w:ind w:left="1440" w:hanging="360"/>
      </w:pPr>
      <w:rPr>
        <w:rFonts w:ascii="Courier New" w:hAnsi="Courier New" w:cs="Courier New" w:hint="default"/>
      </w:rPr>
    </w:lvl>
    <w:lvl w:ilvl="2" w:tplc="6E6EFC5A" w:tentative="1">
      <w:start w:val="1"/>
      <w:numFmt w:val="bullet"/>
      <w:lvlText w:val=""/>
      <w:lvlJc w:val="left"/>
      <w:pPr>
        <w:ind w:left="2160" w:hanging="360"/>
      </w:pPr>
      <w:rPr>
        <w:rFonts w:ascii="Wingdings" w:hAnsi="Wingdings" w:hint="default"/>
      </w:rPr>
    </w:lvl>
    <w:lvl w:ilvl="3" w:tplc="AB9AD494" w:tentative="1">
      <w:start w:val="1"/>
      <w:numFmt w:val="bullet"/>
      <w:lvlText w:val=""/>
      <w:lvlJc w:val="left"/>
      <w:pPr>
        <w:ind w:left="2880" w:hanging="360"/>
      </w:pPr>
      <w:rPr>
        <w:rFonts w:ascii="Symbol" w:hAnsi="Symbol" w:hint="default"/>
      </w:rPr>
    </w:lvl>
    <w:lvl w:ilvl="4" w:tplc="AB94CED2" w:tentative="1">
      <w:start w:val="1"/>
      <w:numFmt w:val="bullet"/>
      <w:lvlText w:val="o"/>
      <w:lvlJc w:val="left"/>
      <w:pPr>
        <w:ind w:left="3600" w:hanging="360"/>
      </w:pPr>
      <w:rPr>
        <w:rFonts w:ascii="Courier New" w:hAnsi="Courier New" w:cs="Courier New" w:hint="default"/>
      </w:rPr>
    </w:lvl>
    <w:lvl w:ilvl="5" w:tplc="C3E49C42" w:tentative="1">
      <w:start w:val="1"/>
      <w:numFmt w:val="bullet"/>
      <w:lvlText w:val=""/>
      <w:lvlJc w:val="left"/>
      <w:pPr>
        <w:ind w:left="4320" w:hanging="360"/>
      </w:pPr>
      <w:rPr>
        <w:rFonts w:ascii="Wingdings" w:hAnsi="Wingdings" w:hint="default"/>
      </w:rPr>
    </w:lvl>
    <w:lvl w:ilvl="6" w:tplc="2CF2C7DC" w:tentative="1">
      <w:start w:val="1"/>
      <w:numFmt w:val="bullet"/>
      <w:lvlText w:val=""/>
      <w:lvlJc w:val="left"/>
      <w:pPr>
        <w:ind w:left="5040" w:hanging="360"/>
      </w:pPr>
      <w:rPr>
        <w:rFonts w:ascii="Symbol" w:hAnsi="Symbol" w:hint="default"/>
      </w:rPr>
    </w:lvl>
    <w:lvl w:ilvl="7" w:tplc="D6540FDE" w:tentative="1">
      <w:start w:val="1"/>
      <w:numFmt w:val="bullet"/>
      <w:lvlText w:val="o"/>
      <w:lvlJc w:val="left"/>
      <w:pPr>
        <w:ind w:left="5760" w:hanging="360"/>
      </w:pPr>
      <w:rPr>
        <w:rFonts w:ascii="Courier New" w:hAnsi="Courier New" w:cs="Courier New" w:hint="default"/>
      </w:rPr>
    </w:lvl>
    <w:lvl w:ilvl="8" w:tplc="0E9A9D42"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94B0B0A4">
      <w:start w:val="1"/>
      <w:numFmt w:val="bullet"/>
      <w:lvlText w:val=""/>
      <w:lvlJc w:val="left"/>
      <w:pPr>
        <w:ind w:left="720" w:hanging="360"/>
      </w:pPr>
      <w:rPr>
        <w:rFonts w:ascii="Symbol" w:hAnsi="Symbol" w:hint="default"/>
      </w:rPr>
    </w:lvl>
    <w:lvl w:ilvl="1" w:tplc="1D627EF4" w:tentative="1">
      <w:start w:val="1"/>
      <w:numFmt w:val="bullet"/>
      <w:lvlText w:val="o"/>
      <w:lvlJc w:val="left"/>
      <w:pPr>
        <w:ind w:left="1440" w:hanging="360"/>
      </w:pPr>
      <w:rPr>
        <w:rFonts w:ascii="Courier New" w:hAnsi="Courier New" w:cs="Courier New" w:hint="default"/>
      </w:rPr>
    </w:lvl>
    <w:lvl w:ilvl="2" w:tplc="EA54500E" w:tentative="1">
      <w:start w:val="1"/>
      <w:numFmt w:val="bullet"/>
      <w:lvlText w:val=""/>
      <w:lvlJc w:val="left"/>
      <w:pPr>
        <w:ind w:left="2160" w:hanging="360"/>
      </w:pPr>
      <w:rPr>
        <w:rFonts w:ascii="Wingdings" w:hAnsi="Wingdings" w:hint="default"/>
      </w:rPr>
    </w:lvl>
    <w:lvl w:ilvl="3" w:tplc="A28E959C" w:tentative="1">
      <w:start w:val="1"/>
      <w:numFmt w:val="bullet"/>
      <w:lvlText w:val=""/>
      <w:lvlJc w:val="left"/>
      <w:pPr>
        <w:ind w:left="2880" w:hanging="360"/>
      </w:pPr>
      <w:rPr>
        <w:rFonts w:ascii="Symbol" w:hAnsi="Symbol" w:hint="default"/>
      </w:rPr>
    </w:lvl>
    <w:lvl w:ilvl="4" w:tplc="27F2EFDA" w:tentative="1">
      <w:start w:val="1"/>
      <w:numFmt w:val="bullet"/>
      <w:lvlText w:val="o"/>
      <w:lvlJc w:val="left"/>
      <w:pPr>
        <w:ind w:left="3600" w:hanging="360"/>
      </w:pPr>
      <w:rPr>
        <w:rFonts w:ascii="Courier New" w:hAnsi="Courier New" w:cs="Courier New" w:hint="default"/>
      </w:rPr>
    </w:lvl>
    <w:lvl w:ilvl="5" w:tplc="1AFCAE48" w:tentative="1">
      <w:start w:val="1"/>
      <w:numFmt w:val="bullet"/>
      <w:lvlText w:val=""/>
      <w:lvlJc w:val="left"/>
      <w:pPr>
        <w:ind w:left="4320" w:hanging="360"/>
      </w:pPr>
      <w:rPr>
        <w:rFonts w:ascii="Wingdings" w:hAnsi="Wingdings" w:hint="default"/>
      </w:rPr>
    </w:lvl>
    <w:lvl w:ilvl="6" w:tplc="B36E1B7C" w:tentative="1">
      <w:start w:val="1"/>
      <w:numFmt w:val="bullet"/>
      <w:lvlText w:val=""/>
      <w:lvlJc w:val="left"/>
      <w:pPr>
        <w:ind w:left="5040" w:hanging="360"/>
      </w:pPr>
      <w:rPr>
        <w:rFonts w:ascii="Symbol" w:hAnsi="Symbol" w:hint="default"/>
      </w:rPr>
    </w:lvl>
    <w:lvl w:ilvl="7" w:tplc="CA3ACAFC" w:tentative="1">
      <w:start w:val="1"/>
      <w:numFmt w:val="bullet"/>
      <w:lvlText w:val="o"/>
      <w:lvlJc w:val="left"/>
      <w:pPr>
        <w:ind w:left="5760" w:hanging="360"/>
      </w:pPr>
      <w:rPr>
        <w:rFonts w:ascii="Courier New" w:hAnsi="Courier New" w:cs="Courier New" w:hint="default"/>
      </w:rPr>
    </w:lvl>
    <w:lvl w:ilvl="8" w:tplc="E52682E2"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7C74E666">
      <w:start w:val="1"/>
      <w:numFmt w:val="decimal"/>
      <w:lvlText w:val="%1."/>
      <w:lvlJc w:val="left"/>
      <w:pPr>
        <w:ind w:left="720" w:hanging="360"/>
      </w:pPr>
      <w:rPr>
        <w:rFonts w:hint="default"/>
      </w:rPr>
    </w:lvl>
    <w:lvl w:ilvl="1" w:tplc="8F205B32" w:tentative="1">
      <w:start w:val="1"/>
      <w:numFmt w:val="lowerLetter"/>
      <w:lvlText w:val="%2."/>
      <w:lvlJc w:val="left"/>
      <w:pPr>
        <w:ind w:left="1440" w:hanging="360"/>
      </w:pPr>
    </w:lvl>
    <w:lvl w:ilvl="2" w:tplc="1B7CBE7C" w:tentative="1">
      <w:start w:val="1"/>
      <w:numFmt w:val="lowerRoman"/>
      <w:lvlText w:val="%3."/>
      <w:lvlJc w:val="right"/>
      <w:pPr>
        <w:ind w:left="2160" w:hanging="180"/>
      </w:pPr>
    </w:lvl>
    <w:lvl w:ilvl="3" w:tplc="42C884FE" w:tentative="1">
      <w:start w:val="1"/>
      <w:numFmt w:val="decimal"/>
      <w:lvlText w:val="%4."/>
      <w:lvlJc w:val="left"/>
      <w:pPr>
        <w:ind w:left="2880" w:hanging="360"/>
      </w:pPr>
    </w:lvl>
    <w:lvl w:ilvl="4" w:tplc="9EF4663E" w:tentative="1">
      <w:start w:val="1"/>
      <w:numFmt w:val="lowerLetter"/>
      <w:lvlText w:val="%5."/>
      <w:lvlJc w:val="left"/>
      <w:pPr>
        <w:ind w:left="3600" w:hanging="360"/>
      </w:pPr>
    </w:lvl>
    <w:lvl w:ilvl="5" w:tplc="D9D8F71E" w:tentative="1">
      <w:start w:val="1"/>
      <w:numFmt w:val="lowerRoman"/>
      <w:lvlText w:val="%6."/>
      <w:lvlJc w:val="right"/>
      <w:pPr>
        <w:ind w:left="4320" w:hanging="180"/>
      </w:pPr>
    </w:lvl>
    <w:lvl w:ilvl="6" w:tplc="DCFC5EBA" w:tentative="1">
      <w:start w:val="1"/>
      <w:numFmt w:val="decimal"/>
      <w:lvlText w:val="%7."/>
      <w:lvlJc w:val="left"/>
      <w:pPr>
        <w:ind w:left="5040" w:hanging="360"/>
      </w:pPr>
    </w:lvl>
    <w:lvl w:ilvl="7" w:tplc="7592D836" w:tentative="1">
      <w:start w:val="1"/>
      <w:numFmt w:val="lowerLetter"/>
      <w:lvlText w:val="%8."/>
      <w:lvlJc w:val="left"/>
      <w:pPr>
        <w:ind w:left="5760" w:hanging="360"/>
      </w:pPr>
    </w:lvl>
    <w:lvl w:ilvl="8" w:tplc="2B0000F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26"/>
  </w:num>
  <w:num w:numId="15">
    <w:abstractNumId w:val="25"/>
  </w:num>
  <w:num w:numId="16">
    <w:abstractNumId w:val="10"/>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21"/>
  </w:num>
  <w:num w:numId="22">
    <w:abstractNumId w:val="20"/>
  </w:num>
  <w:num w:numId="23">
    <w:abstractNumId w:val="12"/>
  </w:num>
  <w:num w:numId="24">
    <w:abstractNumId w:val="17"/>
  </w:num>
  <w:num w:numId="25">
    <w:abstractNumId w:val="22"/>
  </w:num>
  <w:num w:numId="26">
    <w:abstractNumId w:val="11"/>
  </w:num>
  <w:num w:numId="27">
    <w:abstractNumId w:val="19"/>
  </w:num>
  <w:num w:numId="28">
    <w:abstractNumId w:val="19"/>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4155D7"/>
    <w:rsid w:val="00096124"/>
    <w:rsid w:val="000D2B57"/>
    <w:rsid w:val="001601FB"/>
    <w:rsid w:val="001B64DD"/>
    <w:rsid w:val="0023651C"/>
    <w:rsid w:val="00250258"/>
    <w:rsid w:val="002D7A82"/>
    <w:rsid w:val="003569AB"/>
    <w:rsid w:val="00377A80"/>
    <w:rsid w:val="003A34A4"/>
    <w:rsid w:val="003C6AB0"/>
    <w:rsid w:val="0040275D"/>
    <w:rsid w:val="00404A84"/>
    <w:rsid w:val="00406A6E"/>
    <w:rsid w:val="004155D7"/>
    <w:rsid w:val="00436D1A"/>
    <w:rsid w:val="004A0B37"/>
    <w:rsid w:val="004A37E1"/>
    <w:rsid w:val="004B35CE"/>
    <w:rsid w:val="004C3DF5"/>
    <w:rsid w:val="004D1A56"/>
    <w:rsid w:val="004E24CC"/>
    <w:rsid w:val="00567031"/>
    <w:rsid w:val="005C5A59"/>
    <w:rsid w:val="005E005D"/>
    <w:rsid w:val="0060511C"/>
    <w:rsid w:val="006A559D"/>
    <w:rsid w:val="006B1CCD"/>
    <w:rsid w:val="00726B04"/>
    <w:rsid w:val="00732F3D"/>
    <w:rsid w:val="00734164"/>
    <w:rsid w:val="00773FE4"/>
    <w:rsid w:val="007C1359"/>
    <w:rsid w:val="00835CC3"/>
    <w:rsid w:val="008567D2"/>
    <w:rsid w:val="00860588"/>
    <w:rsid w:val="008C02B3"/>
    <w:rsid w:val="009A6BF4"/>
    <w:rsid w:val="009B1A61"/>
    <w:rsid w:val="00A32A1B"/>
    <w:rsid w:val="00A648AE"/>
    <w:rsid w:val="00A77CFD"/>
    <w:rsid w:val="00AA3D49"/>
    <w:rsid w:val="00AB3CAF"/>
    <w:rsid w:val="00BE71A5"/>
    <w:rsid w:val="00C71E92"/>
    <w:rsid w:val="00E23FD3"/>
    <w:rsid w:val="00E7014A"/>
    <w:rsid w:val="00EA0103"/>
    <w:rsid w:val="00EB064E"/>
    <w:rsid w:val="00F57D9A"/>
    <w:rsid w:val="00F7127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96F6"/>
  <w15:docId w15:val="{DF2424C7-73DE-4AEE-B94E-E424202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Numm2CDB">
    <w:name w:val="Aufzählung Numm 2_CDB"/>
    <w:basedOn w:val="Standard"/>
    <w:rsid w:val="0040275D"/>
    <w:pPr>
      <w:numPr>
        <w:numId w:val="27"/>
      </w:numPr>
      <w:spacing w:after="120" w:line="260" w:lineRule="atLeast"/>
      <w:jc w:val="both"/>
    </w:pPr>
    <w:rPr>
      <w:rFonts w:ascii="Arial" w:eastAsia="Times New Roman" w:hAnsi="Arial" w:cs="Times New Roman"/>
      <w:bCs w:val="0"/>
      <w:spacing w:val="0"/>
      <w:sz w:val="22"/>
      <w:lang w:eastAsia="de-DE"/>
    </w:rPr>
  </w:style>
  <w:style w:type="paragraph" w:customStyle="1" w:styleId="TextkrperBlau">
    <w:name w:val="Textkörper Blau"/>
    <w:basedOn w:val="Textkrper"/>
    <w:qFormat/>
    <w:rsid w:val="0040275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BetreffTitel">
    <w:name w:val="Betreff_Titel"/>
    <w:basedOn w:val="Standard"/>
    <w:uiPriority w:val="3"/>
    <w:qFormat/>
    <w:rsid w:val="0040275D"/>
    <w:pPr>
      <w:spacing w:after="220" w:line="280" w:lineRule="atLeast"/>
    </w:pPr>
    <w:rPr>
      <w:rFonts w:ascii="Arial" w:hAnsi="Arial" w:cstheme="minorBidi"/>
      <w:b/>
      <w:bCs w:val="0"/>
      <w:spacing w:val="0"/>
      <w:sz w:val="22"/>
    </w:rPr>
  </w:style>
  <w:style w:type="paragraph" w:customStyle="1" w:styleId="BetreffA">
    <w:name w:val="BetreffA"/>
    <w:basedOn w:val="Standard"/>
    <w:rsid w:val="0040275D"/>
    <w:pPr>
      <w:tabs>
        <w:tab w:val="left" w:pos="5387"/>
      </w:tabs>
      <w:overflowPunct w:val="0"/>
      <w:autoSpaceDE w:val="0"/>
      <w:autoSpaceDN w:val="0"/>
      <w:adjustRightInd w:val="0"/>
      <w:spacing w:before="480" w:after="240" w:line="240" w:lineRule="auto"/>
      <w:textAlignment w:val="baseline"/>
    </w:pPr>
    <w:rPr>
      <w:rFonts w:ascii="LinePrinter" w:eastAsia="Times New Roman" w:hAnsi="LinePrinter" w:cs="Times New Roman"/>
      <w:b/>
      <w:bCs w:val="0"/>
      <w:spacing w:val="0"/>
      <w:sz w:val="24"/>
      <w:szCs w:val="20"/>
      <w:u w:val="single"/>
      <w:lang w:val="de-DE"/>
    </w:rPr>
  </w:style>
  <w:style w:type="paragraph" w:styleId="Anrede">
    <w:name w:val="Salutation"/>
    <w:basedOn w:val="Standard"/>
    <w:link w:val="AnredeZchn"/>
    <w:rsid w:val="0040275D"/>
    <w:pPr>
      <w:tabs>
        <w:tab w:val="left" w:pos="5387"/>
      </w:tabs>
      <w:spacing w:before="120" w:after="120" w:line="240" w:lineRule="auto"/>
    </w:pPr>
    <w:rPr>
      <w:rFonts w:ascii="Arial" w:eastAsia="Times New Roman" w:hAnsi="Arial" w:cs="Times New Roman"/>
      <w:bCs w:val="0"/>
      <w:spacing w:val="0"/>
      <w:sz w:val="24"/>
      <w:szCs w:val="20"/>
      <w:lang w:val="de-DE" w:eastAsia="de-CH"/>
    </w:rPr>
  </w:style>
  <w:style w:type="character" w:customStyle="1" w:styleId="AnredeZchn">
    <w:name w:val="Anrede Zchn"/>
    <w:basedOn w:val="Absatz-Standardschriftart"/>
    <w:link w:val="Anrede"/>
    <w:rsid w:val="0040275D"/>
    <w:rPr>
      <w:rFonts w:ascii="Arial" w:eastAsia="Times New Roman" w:hAnsi="Arial" w:cs="Times New Roman"/>
      <w:sz w:val="24"/>
      <w:szCs w:val="20"/>
      <w:lang w:val="de-DE" w:eastAsia="de-CH"/>
    </w:rPr>
  </w:style>
  <w:style w:type="paragraph" w:customStyle="1" w:styleId="Briefschluss">
    <w:name w:val="Briefschluss"/>
    <w:basedOn w:val="Standard"/>
    <w:rsid w:val="0040275D"/>
    <w:pPr>
      <w:tabs>
        <w:tab w:val="left" w:pos="5387"/>
      </w:tabs>
      <w:spacing w:before="240" w:after="240" w:line="240" w:lineRule="auto"/>
    </w:pPr>
    <w:rPr>
      <w:rFonts w:ascii="Arial" w:eastAsia="Times New Roman" w:hAnsi="Arial" w:cs="Times New Roman"/>
      <w:bCs w:val="0"/>
      <w:spacing w:val="0"/>
      <w:sz w:val="24"/>
      <w:szCs w:val="20"/>
      <w:lang w:val="de-DE" w:eastAsia="de-CH"/>
    </w:rPr>
  </w:style>
  <w:style w:type="table" w:customStyle="1" w:styleId="Tabellengitternetz">
    <w:name w:val="Tabellengitternetz"/>
    <w:basedOn w:val="NormaleTabelle"/>
    <w:rsid w:val="00E23FD3"/>
    <w:pPr>
      <w:spacing w:after="0" w:line="240" w:lineRule="auto"/>
    </w:pPr>
    <w:rPr>
      <w:rFonts w:ascii="Calibri" w:eastAsia="Calibri" w:hAnsi="Calibri" w:cs="Times New Roman"/>
      <w:sz w:val="20"/>
      <w:szCs w:val="20"/>
      <w:lang w:eastAsia="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5CC3"/>
    <w:rPr>
      <w:sz w:val="16"/>
      <w:szCs w:val="16"/>
    </w:rPr>
  </w:style>
  <w:style w:type="paragraph" w:styleId="Kommentartext">
    <w:name w:val="annotation text"/>
    <w:basedOn w:val="Standard"/>
    <w:link w:val="KommentartextZchn"/>
    <w:uiPriority w:val="99"/>
    <w:semiHidden/>
    <w:unhideWhenUsed/>
    <w:rsid w:val="00835C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5CC3"/>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835CC3"/>
    <w:rPr>
      <w:b/>
    </w:rPr>
  </w:style>
  <w:style w:type="character" w:customStyle="1" w:styleId="KommentarthemaZchn">
    <w:name w:val="Kommentarthema Zchn"/>
    <w:basedOn w:val="KommentartextZchn"/>
    <w:link w:val="Kommentarthema"/>
    <w:uiPriority w:val="99"/>
    <w:semiHidden/>
    <w:rsid w:val="00835CC3"/>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5194">
      <w:bodyDiv w:val="1"/>
      <w:marLeft w:val="0"/>
      <w:marRight w:val="0"/>
      <w:marTop w:val="0"/>
      <w:marBottom w:val="0"/>
      <w:divBdr>
        <w:top w:val="none" w:sz="0" w:space="0" w:color="auto"/>
        <w:left w:val="none" w:sz="0" w:space="0" w:color="auto"/>
        <w:bottom w:val="none" w:sz="0" w:space="0" w:color="auto"/>
        <w:right w:val="none" w:sz="0" w:space="0" w:color="auto"/>
      </w:divBdr>
    </w:div>
    <w:div w:id="299650358">
      <w:bodyDiv w:val="1"/>
      <w:marLeft w:val="0"/>
      <w:marRight w:val="0"/>
      <w:marTop w:val="0"/>
      <w:marBottom w:val="0"/>
      <w:divBdr>
        <w:top w:val="none" w:sz="0" w:space="0" w:color="auto"/>
        <w:left w:val="none" w:sz="0" w:space="0" w:color="auto"/>
        <w:bottom w:val="none" w:sz="0" w:space="0" w:color="auto"/>
        <w:right w:val="none" w:sz="0" w:space="0" w:color="auto"/>
      </w:divBdr>
    </w:div>
    <w:div w:id="474182489">
      <w:bodyDiv w:val="1"/>
      <w:marLeft w:val="0"/>
      <w:marRight w:val="0"/>
      <w:marTop w:val="0"/>
      <w:marBottom w:val="0"/>
      <w:divBdr>
        <w:top w:val="none" w:sz="0" w:space="0" w:color="auto"/>
        <w:left w:val="none" w:sz="0" w:space="0" w:color="auto"/>
        <w:bottom w:val="none" w:sz="0" w:space="0" w:color="auto"/>
        <w:right w:val="none" w:sz="0" w:space="0" w:color="auto"/>
      </w:divBdr>
    </w:div>
    <w:div w:id="11155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FIN-880209561-507</_dlc_DocId>
    <_dlc_DocIdUrl xmlns="44952a7d-7ef1-4336-aa62-ac977ab7aed7">
      <Url>https://www.collab.apps.be.ch/fin/kaio-stab-kbk/_layouts/15/DocIdRedir.aspx?ID=FIN-880209561-507</Url>
      <Description>FIN-880209561-507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0E0D641-3317-403A-BF3F-99F106696F00}">
  <ds:schemaRefs>
    <ds:schemaRef ds:uri="http://schemas.microsoft.com/sharepoint/events"/>
  </ds:schemaRefs>
</ds:datastoreItem>
</file>

<file path=customXml/itemProps2.xml><?xml version="1.0" encoding="utf-8"?>
<ds:datastoreItem xmlns:ds="http://schemas.openxmlformats.org/officeDocument/2006/customXml" ds:itemID="{DEC80BDE-72F6-4D79-8E87-8DA0B4F4DCEB}">
  <ds:schemaRefs>
    <ds:schemaRef ds:uri="http://schemas.microsoft.com/sharepoint/v3/contenttype/forms"/>
  </ds:schemaRefs>
</ds:datastoreItem>
</file>

<file path=customXml/itemProps3.xml><?xml version="1.0" encoding="utf-8"?>
<ds:datastoreItem xmlns:ds="http://schemas.openxmlformats.org/officeDocument/2006/customXml" ds:itemID="{6F5E36BE-4743-4349-A51F-4CD343C13D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44952a7d-7ef1-4336-aa62-ac977ab7aed7"/>
    <ds:schemaRef ds:uri="http://purl.org/dc/dcmitype/"/>
  </ds:schemaRefs>
</ds:datastoreItem>
</file>

<file path=customXml/itemProps4.xml><?xml version="1.0" encoding="utf-8"?>
<ds:datastoreItem xmlns:ds="http://schemas.openxmlformats.org/officeDocument/2006/customXml" ds:itemID="{BCB39B23-A10B-455D-9DB4-2BED1A24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DC92A5-968B-4625-8882-B9580323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Schneeberger Katrin</dc:creator>
  <cp:keywords/>
  <dc:description>numéro de document</dc:description>
  <cp:lastModifiedBy>Pardhan Tahir, FIN-KAIO-BR-R</cp:lastModifiedBy>
  <cp:revision>3</cp:revision>
  <cp:lastPrinted>2019-09-11T20:00:00Z</cp:lastPrinted>
  <dcterms:created xsi:type="dcterms:W3CDTF">2022-01-31T07:01:00Z</dcterms:created>
  <dcterms:modified xsi:type="dcterms:W3CDTF">2022-06-01T14:16:00Z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43af2f00-aa2d-469e-866a-e4d6ebe4a042</vt:lpwstr>
  </property>
  <property fmtid="{D5CDD505-2E9C-101B-9397-08002B2CF9AE}" pid="4" name="TaxKeyword">
    <vt:lpwstr/>
  </property>
  <property fmtid="{D5CDD505-2E9C-101B-9397-08002B2CF9AE}" pid="5" name="gwDocumentType">
    <vt:lpwstr>6;#Arbeitspapier|219cb209-751a-48a5-aa85-f0636cd20318</vt:lpwstr>
  </property>
</Properties>
</file>