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DD" w:rsidRPr="00C34BD7" w:rsidRDefault="00BE1DDD" w:rsidP="00BE1DDD">
      <w:pPr>
        <w:pStyle w:val="Text85pt"/>
      </w:pPr>
      <w:r>
        <w:t>Finanzdirektion</w:t>
      </w:r>
      <w:r>
        <w:br/>
        <w:t>Amt für Informatik und Organisation</w:t>
      </w:r>
    </w:p>
    <w:p w:rsidR="00BE1DDD" w:rsidRPr="00C34BD7" w:rsidRDefault="00BE1DDD" w:rsidP="00BE1DDD">
      <w:pPr>
        <w:pStyle w:val="Titel"/>
        <w:spacing w:before="40"/>
      </w:pPr>
    </w:p>
    <w:p w:rsidR="00BE1DDD" w:rsidRPr="00C34BD7" w:rsidRDefault="00C34BD7" w:rsidP="00BE1DDD">
      <w:pPr>
        <w:pStyle w:val="Titel"/>
        <w:spacing w:before="40"/>
      </w:pPr>
      <w:r>
        <w:t xml:space="preserve">Anhang </w:t>
      </w:r>
      <w:r w:rsidR="00390A10">
        <w:fldChar w:fldCharType="begin">
          <w:ffData>
            <w:name w:val="RVNummer"/>
            <w:enabled/>
            <w:calcOnExit w:val="0"/>
            <w:textInput>
              <w:default w:val="«Preisblatt»"/>
            </w:textInput>
          </w:ffData>
        </w:fldChar>
      </w:r>
      <w:bookmarkStart w:id="0" w:name="RVNummer"/>
      <w:r w:rsidR="00390A10">
        <w:instrText xml:space="preserve"> FORMTEXT </w:instrText>
      </w:r>
      <w:r w:rsidR="00390A10">
        <w:fldChar w:fldCharType="separate"/>
      </w:r>
      <w:r w:rsidR="00390A10">
        <w:rPr>
          <w:noProof/>
        </w:rPr>
        <w:t>«Preisblatt»</w:t>
      </w:r>
      <w:r w:rsidR="00390A10">
        <w:fldChar w:fldCharType="end"/>
      </w:r>
      <w:bookmarkEnd w:id="0"/>
    </w:p>
    <w:p w:rsidR="00C34BD7" w:rsidRPr="00C34BD7" w:rsidRDefault="00C34BD7" w:rsidP="00C34BD7">
      <w:pPr>
        <w:pStyle w:val="TextkrperTitelseite"/>
        <w:spacing w:after="200" w:line="300" w:lineRule="auto"/>
        <w:rPr>
          <w:lang w:val="de-CH"/>
        </w:rPr>
      </w:pPr>
      <w:r w:rsidRPr="00C34BD7">
        <w:rPr>
          <w:lang w:val="de-CH"/>
        </w:rPr>
        <w:t xml:space="preserve">vom </w:t>
      </w:r>
      <w:r w:rsidRPr="00C34BD7">
        <w:rPr>
          <w:highlight w:val="yellow"/>
          <w:lang w:val="de-CH"/>
        </w:rPr>
        <w:t>[DATUM]</w:t>
      </w:r>
    </w:p>
    <w:p w:rsidR="00C34BD7" w:rsidRPr="00C34BD7" w:rsidRDefault="00C34BD7" w:rsidP="00C34BD7">
      <w:pPr>
        <w:pStyle w:val="TextkrperTitelseite"/>
        <w:spacing w:after="200" w:line="300" w:lineRule="auto"/>
        <w:rPr>
          <w:lang w:val="de-CH"/>
        </w:rPr>
      </w:pPr>
      <w:r w:rsidRPr="00C34BD7">
        <w:rPr>
          <w:lang w:val="de-CH"/>
        </w:rPr>
        <w:t xml:space="preserve">zum </w:t>
      </w:r>
      <w:r>
        <w:rPr>
          <w:highlight w:val="yellow"/>
        </w:rPr>
        <w:fldChar w:fldCharType="begin">
          <w:ffData>
            <w:name w:val="Vertragsbetreff"/>
            <w:enabled/>
            <w:calcOnExit w:val="0"/>
            <w:textInput>
              <w:default w:val="[Rahmenvertrag oder Bestellung betreffend …]"/>
            </w:textInput>
          </w:ffData>
        </w:fldChar>
      </w:r>
      <w:r w:rsidRPr="00C34BD7">
        <w:rPr>
          <w:highlight w:val="yellow"/>
          <w:lang w:val="de-CH"/>
        </w:rPr>
        <w:instrText xml:space="preserve"> </w:instrText>
      </w:r>
      <w:bookmarkStart w:id="1" w:name="Vertragsbetreff"/>
      <w:r w:rsidRPr="00C34BD7">
        <w:rPr>
          <w:highlight w:val="yellow"/>
          <w:lang w:val="de-CH"/>
        </w:rPr>
        <w:instrText xml:space="preserve">FORMTEXT </w:instrText>
      </w:r>
      <w:r>
        <w:rPr>
          <w:highlight w:val="yellow"/>
        </w:rPr>
      </w:r>
      <w:r>
        <w:rPr>
          <w:highlight w:val="yellow"/>
        </w:rPr>
        <w:fldChar w:fldCharType="separate"/>
      </w:r>
      <w:r w:rsidRPr="00C34BD7">
        <w:rPr>
          <w:noProof/>
          <w:highlight w:val="yellow"/>
          <w:lang w:val="de-CH"/>
        </w:rPr>
        <w:t>[Rahmenvertrag oder Bestellung betreffend …]</w:t>
      </w:r>
      <w:r>
        <w:rPr>
          <w:highlight w:val="yellow"/>
        </w:rPr>
        <w:fldChar w:fldCharType="end"/>
      </w:r>
      <w:bookmarkEnd w:id="1"/>
    </w:p>
    <w:p w:rsidR="00C34BD7" w:rsidRPr="00C34BD7" w:rsidRDefault="00C34BD7" w:rsidP="00C34BD7">
      <w:pPr>
        <w:pStyle w:val="TextkrperTitelseite"/>
        <w:rPr>
          <w:lang w:val="de-CH"/>
        </w:rPr>
      </w:pPr>
    </w:p>
    <w:p w:rsidR="00C34BD7" w:rsidRPr="00C34BD7" w:rsidRDefault="00C34BD7" w:rsidP="00C34BD7">
      <w:pPr>
        <w:pStyle w:val="TextkrperTitelseite"/>
        <w:rPr>
          <w:lang w:val="de-CH"/>
        </w:rPr>
      </w:pPr>
    </w:p>
    <w:p w:rsidR="00C34BD7" w:rsidRPr="00C34BD7" w:rsidRDefault="00C34BD7" w:rsidP="00C34BD7">
      <w:pPr>
        <w:pStyle w:val="TextkrperTitelseite"/>
        <w:rPr>
          <w:lang w:val="de-CH"/>
        </w:rPr>
      </w:pPr>
    </w:p>
    <w:p w:rsidR="00C34BD7" w:rsidRPr="00C34BD7" w:rsidRDefault="00C34BD7" w:rsidP="00C34BD7">
      <w:pPr>
        <w:pStyle w:val="TextkrperTitelseite"/>
        <w:rPr>
          <w:lang w:val="de-CH"/>
        </w:rPr>
      </w:pPr>
    </w:p>
    <w:tbl>
      <w:tblPr>
        <w:tblW w:w="0" w:type="auto"/>
        <w:tblCellMar>
          <w:left w:w="0" w:type="dxa"/>
          <w:right w:w="0" w:type="dxa"/>
        </w:tblCellMar>
        <w:tblLook w:val="04A0" w:firstRow="1" w:lastRow="0" w:firstColumn="1" w:lastColumn="0" w:noHBand="0" w:noVBand="1"/>
      </w:tblPr>
      <w:tblGrid>
        <w:gridCol w:w="5387"/>
        <w:gridCol w:w="4080"/>
      </w:tblGrid>
      <w:tr w:rsidR="00C34BD7" w:rsidRPr="005F79A7" w:rsidTr="005969D1">
        <w:trPr>
          <w:trHeight w:val="113"/>
        </w:trPr>
        <w:tc>
          <w:tcPr>
            <w:tcW w:w="5387" w:type="dxa"/>
          </w:tcPr>
          <w:p w:rsidR="00C34BD7" w:rsidRPr="005F79A7" w:rsidRDefault="00C34BD7" w:rsidP="005969D1">
            <w:pPr>
              <w:pStyle w:val="Textkrper"/>
              <w:spacing w:after="400"/>
              <w:rPr>
                <w:b/>
                <w:sz w:val="20"/>
              </w:rPr>
            </w:pPr>
            <w:proofErr w:type="spellStart"/>
            <w:r w:rsidRPr="005F79A7">
              <w:rPr>
                <w:b/>
                <w:sz w:val="20"/>
              </w:rPr>
              <w:t>Für</w:t>
            </w:r>
            <w:proofErr w:type="spellEnd"/>
            <w:r w:rsidRPr="005F79A7">
              <w:rPr>
                <w:b/>
                <w:sz w:val="20"/>
              </w:rPr>
              <w:t xml:space="preserve"> das </w:t>
            </w:r>
            <w:r>
              <w:rPr>
                <w:b/>
                <w:sz w:val="20"/>
              </w:rPr>
              <w:t>KAIO</w:t>
            </w:r>
            <w:r w:rsidRPr="005F79A7">
              <w:rPr>
                <w:b/>
                <w:sz w:val="20"/>
              </w:rPr>
              <w:t>:</w:t>
            </w:r>
          </w:p>
        </w:tc>
        <w:tc>
          <w:tcPr>
            <w:tcW w:w="4080" w:type="dxa"/>
          </w:tcPr>
          <w:p w:rsidR="00C34BD7" w:rsidRPr="005F79A7" w:rsidRDefault="00C34BD7" w:rsidP="005969D1">
            <w:pPr>
              <w:pStyle w:val="Textkrper"/>
              <w:spacing w:after="100" w:afterAutospacing="1"/>
              <w:rPr>
                <w:b/>
                <w:sz w:val="20"/>
              </w:rPr>
            </w:pPr>
          </w:p>
        </w:tc>
      </w:tr>
      <w:tr w:rsidR="00C34BD7" w:rsidRPr="005F79A7" w:rsidTr="005969D1">
        <w:tc>
          <w:tcPr>
            <w:tcW w:w="5387" w:type="dxa"/>
          </w:tcPr>
          <w:p w:rsidR="00C34BD7" w:rsidRPr="005F79A7" w:rsidRDefault="00C34BD7" w:rsidP="005969D1">
            <w:pPr>
              <w:pStyle w:val="Textkrper"/>
              <w:tabs>
                <w:tab w:val="left" w:leader="dot" w:pos="3686"/>
              </w:tabs>
              <w:spacing w:after="320"/>
              <w:rPr>
                <w:sz w:val="20"/>
              </w:rPr>
            </w:pPr>
            <w:r w:rsidRPr="005F79A7">
              <w:rPr>
                <w:rFonts w:eastAsia="Times New Roman"/>
                <w:sz w:val="20"/>
              </w:rPr>
              <w:t xml:space="preserve">Bern, den </w:t>
            </w:r>
            <w:r w:rsidRPr="005F79A7">
              <w:rPr>
                <w:rFonts w:eastAsia="Times New Roman"/>
                <w:sz w:val="20"/>
              </w:rPr>
              <w:tab/>
            </w:r>
          </w:p>
        </w:tc>
        <w:tc>
          <w:tcPr>
            <w:tcW w:w="4080" w:type="dxa"/>
          </w:tcPr>
          <w:p w:rsidR="00C34BD7" w:rsidRPr="005F79A7" w:rsidRDefault="00C34BD7" w:rsidP="005969D1">
            <w:pPr>
              <w:pStyle w:val="Textkrper"/>
              <w:tabs>
                <w:tab w:val="left" w:leader="dot" w:pos="3686"/>
              </w:tabs>
              <w:spacing w:after="320"/>
              <w:rPr>
                <w:sz w:val="20"/>
              </w:rPr>
            </w:pPr>
            <w:r w:rsidRPr="005F79A7">
              <w:rPr>
                <w:rFonts w:eastAsia="Times New Roman"/>
                <w:sz w:val="20"/>
              </w:rPr>
              <w:t xml:space="preserve">Bern, den </w:t>
            </w:r>
            <w:r w:rsidRPr="005F79A7">
              <w:rPr>
                <w:rFonts w:eastAsia="Times New Roman"/>
                <w:sz w:val="20"/>
              </w:rPr>
              <w:tab/>
            </w:r>
          </w:p>
        </w:tc>
      </w:tr>
      <w:tr w:rsidR="00C34BD7" w:rsidRPr="005F79A7" w:rsidTr="005969D1">
        <w:tc>
          <w:tcPr>
            <w:tcW w:w="5387" w:type="dxa"/>
          </w:tcPr>
          <w:p w:rsidR="00C34BD7" w:rsidRPr="00C34BD7" w:rsidRDefault="00C34BD7" w:rsidP="005969D1">
            <w:pPr>
              <w:pStyle w:val="Textkrper"/>
              <w:tabs>
                <w:tab w:val="left" w:leader="dot" w:pos="3686"/>
              </w:tabs>
              <w:spacing w:after="320"/>
              <w:rPr>
                <w:sz w:val="20"/>
                <w:lang w:val="de-CH"/>
              </w:rPr>
            </w:pPr>
            <w:r w:rsidRPr="00C34BD7">
              <w:rPr>
                <w:sz w:val="20"/>
                <w:lang w:val="de-CH"/>
              </w:rPr>
              <w:t>Unterschrift</w:t>
            </w:r>
          </w:p>
          <w:p w:rsidR="00C34BD7" w:rsidRPr="00C34BD7" w:rsidRDefault="00C34BD7" w:rsidP="00C34BD7">
            <w:pPr>
              <w:pStyle w:val="Textkrper"/>
              <w:tabs>
                <w:tab w:val="left" w:leader="dot" w:pos="3686"/>
              </w:tabs>
              <w:spacing w:after="200"/>
              <w:rPr>
                <w:sz w:val="20"/>
                <w:lang w:val="de-CH"/>
              </w:rPr>
            </w:pPr>
            <w:r w:rsidRPr="00C34BD7">
              <w:rPr>
                <w:rFonts w:eastAsia="Times New Roman"/>
                <w:sz w:val="20"/>
                <w:lang w:val="de-CH"/>
              </w:rPr>
              <w:tab/>
            </w:r>
          </w:p>
          <w:p w:rsidR="00C34BD7" w:rsidRPr="00C34BD7" w:rsidRDefault="00C34BD7" w:rsidP="005969D1">
            <w:pPr>
              <w:pStyle w:val="Textkrper"/>
              <w:tabs>
                <w:tab w:val="left" w:leader="dot" w:pos="3686"/>
              </w:tabs>
              <w:rPr>
                <w:sz w:val="20"/>
                <w:highlight w:val="yellow"/>
                <w:lang w:val="de-CH"/>
              </w:rPr>
            </w:pPr>
            <w:r w:rsidRPr="00C34BD7">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Vorname und Name"/>
                  </w:textInput>
                </w:ffData>
              </w:fldChar>
            </w:r>
            <w:r w:rsidRPr="00C34BD7">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34BD7">
              <w:rPr>
                <w:rFonts w:eastAsia="Times New Roman"/>
                <w:noProof/>
                <w:sz w:val="20"/>
                <w:highlight w:val="yellow"/>
                <w:lang w:val="de-CH"/>
              </w:rPr>
              <w:t>Vorname und Name</w:t>
            </w:r>
            <w:r w:rsidRPr="005F79A7">
              <w:rPr>
                <w:rFonts w:eastAsia="Times New Roman"/>
                <w:sz w:val="20"/>
                <w:highlight w:val="yellow"/>
              </w:rPr>
              <w:fldChar w:fldCharType="end"/>
            </w:r>
            <w:r w:rsidRPr="00C34BD7">
              <w:rPr>
                <w:rFonts w:eastAsia="Times New Roman"/>
                <w:sz w:val="20"/>
                <w:highlight w:val="yellow"/>
                <w:lang w:val="de-CH"/>
              </w:rPr>
              <w:t>]</w:t>
            </w:r>
          </w:p>
          <w:p w:rsidR="00C34BD7" w:rsidRPr="00C34BD7" w:rsidRDefault="00C34BD7" w:rsidP="005969D1">
            <w:pPr>
              <w:pStyle w:val="Textkrper"/>
              <w:tabs>
                <w:tab w:val="left" w:leader="dot" w:pos="3686"/>
              </w:tabs>
              <w:spacing w:after="320"/>
              <w:rPr>
                <w:sz w:val="20"/>
                <w:lang w:val="de-CH"/>
              </w:rPr>
            </w:pPr>
            <w:r w:rsidRPr="00C34BD7">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Funktion"/>
                  </w:textInput>
                </w:ffData>
              </w:fldChar>
            </w:r>
            <w:r w:rsidRPr="00C34BD7">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34BD7">
              <w:rPr>
                <w:rFonts w:eastAsia="Times New Roman"/>
                <w:noProof/>
                <w:sz w:val="20"/>
                <w:highlight w:val="yellow"/>
                <w:lang w:val="de-CH"/>
              </w:rPr>
              <w:t>Funktion</w:t>
            </w:r>
            <w:r w:rsidRPr="005F79A7">
              <w:rPr>
                <w:rFonts w:eastAsia="Times New Roman"/>
                <w:sz w:val="20"/>
                <w:highlight w:val="yellow"/>
              </w:rPr>
              <w:fldChar w:fldCharType="end"/>
            </w:r>
            <w:r w:rsidRPr="00C34BD7">
              <w:rPr>
                <w:rFonts w:eastAsia="Times New Roman"/>
                <w:sz w:val="20"/>
                <w:highlight w:val="yellow"/>
                <w:lang w:val="de-CH"/>
              </w:rPr>
              <w:t>]</w:t>
            </w:r>
          </w:p>
        </w:tc>
        <w:tc>
          <w:tcPr>
            <w:tcW w:w="4080" w:type="dxa"/>
          </w:tcPr>
          <w:p w:rsidR="00C34BD7" w:rsidRPr="00C34BD7" w:rsidRDefault="00C34BD7" w:rsidP="005969D1">
            <w:pPr>
              <w:pStyle w:val="Textkrper"/>
              <w:tabs>
                <w:tab w:val="left" w:leader="dot" w:pos="3686"/>
              </w:tabs>
              <w:spacing w:after="320"/>
              <w:rPr>
                <w:sz w:val="20"/>
                <w:lang w:val="de-CH"/>
              </w:rPr>
            </w:pPr>
            <w:r w:rsidRPr="00C34BD7">
              <w:rPr>
                <w:sz w:val="20"/>
                <w:lang w:val="de-CH"/>
              </w:rPr>
              <w:t>Unterschrift</w:t>
            </w:r>
          </w:p>
          <w:p w:rsidR="00C34BD7" w:rsidRPr="00C34BD7" w:rsidRDefault="00C34BD7" w:rsidP="00C34BD7">
            <w:pPr>
              <w:pStyle w:val="Textkrper"/>
              <w:tabs>
                <w:tab w:val="left" w:leader="dot" w:pos="3686"/>
              </w:tabs>
              <w:spacing w:after="200"/>
              <w:rPr>
                <w:sz w:val="20"/>
                <w:lang w:val="de-CH"/>
              </w:rPr>
            </w:pPr>
            <w:r w:rsidRPr="00C34BD7">
              <w:rPr>
                <w:rFonts w:eastAsia="Times New Roman"/>
                <w:sz w:val="20"/>
                <w:lang w:val="de-CH"/>
              </w:rPr>
              <w:tab/>
            </w:r>
          </w:p>
          <w:p w:rsidR="00C34BD7" w:rsidRPr="00C34BD7" w:rsidRDefault="00C34BD7" w:rsidP="005969D1">
            <w:pPr>
              <w:pStyle w:val="Textkrper"/>
              <w:tabs>
                <w:tab w:val="left" w:leader="dot" w:pos="3686"/>
              </w:tabs>
              <w:rPr>
                <w:sz w:val="20"/>
                <w:highlight w:val="yellow"/>
                <w:lang w:val="de-CH"/>
              </w:rPr>
            </w:pPr>
            <w:r w:rsidRPr="00C34BD7">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Vorname und Name"/>
                  </w:textInput>
                </w:ffData>
              </w:fldChar>
            </w:r>
            <w:r w:rsidRPr="00C34BD7">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34BD7">
              <w:rPr>
                <w:rFonts w:eastAsia="Times New Roman"/>
                <w:noProof/>
                <w:sz w:val="20"/>
                <w:highlight w:val="yellow"/>
                <w:lang w:val="de-CH"/>
              </w:rPr>
              <w:t>Vorname und Name</w:t>
            </w:r>
            <w:r w:rsidRPr="005F79A7">
              <w:rPr>
                <w:rFonts w:eastAsia="Times New Roman"/>
                <w:sz w:val="20"/>
                <w:highlight w:val="yellow"/>
              </w:rPr>
              <w:fldChar w:fldCharType="end"/>
            </w:r>
            <w:r w:rsidRPr="00C34BD7">
              <w:rPr>
                <w:rFonts w:eastAsia="Times New Roman"/>
                <w:sz w:val="20"/>
                <w:highlight w:val="yellow"/>
                <w:lang w:val="de-CH"/>
              </w:rPr>
              <w:t>]</w:t>
            </w:r>
          </w:p>
          <w:p w:rsidR="00C34BD7" w:rsidRPr="00C34BD7" w:rsidRDefault="00C34BD7" w:rsidP="005969D1">
            <w:pPr>
              <w:pStyle w:val="Textkrper"/>
              <w:tabs>
                <w:tab w:val="left" w:leader="dot" w:pos="3686"/>
              </w:tabs>
              <w:rPr>
                <w:rFonts w:eastAsia="Times New Roman"/>
                <w:sz w:val="20"/>
                <w:lang w:val="de-CH"/>
              </w:rPr>
            </w:pPr>
            <w:r w:rsidRPr="00C34BD7">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Funktion"/>
                  </w:textInput>
                </w:ffData>
              </w:fldChar>
            </w:r>
            <w:r w:rsidRPr="00C34BD7">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34BD7">
              <w:rPr>
                <w:rFonts w:eastAsia="Times New Roman"/>
                <w:noProof/>
                <w:sz w:val="20"/>
                <w:highlight w:val="yellow"/>
                <w:lang w:val="de-CH"/>
              </w:rPr>
              <w:t>Funktion</w:t>
            </w:r>
            <w:r w:rsidRPr="005F79A7">
              <w:rPr>
                <w:rFonts w:eastAsia="Times New Roman"/>
                <w:sz w:val="20"/>
                <w:highlight w:val="yellow"/>
              </w:rPr>
              <w:fldChar w:fldCharType="end"/>
            </w:r>
            <w:r w:rsidRPr="00C34BD7">
              <w:rPr>
                <w:rFonts w:eastAsia="Times New Roman"/>
                <w:sz w:val="20"/>
                <w:highlight w:val="yellow"/>
                <w:lang w:val="de-CH"/>
              </w:rPr>
              <w:t>]</w:t>
            </w:r>
          </w:p>
          <w:p w:rsidR="00C34BD7" w:rsidRPr="00C34BD7" w:rsidRDefault="00C34BD7" w:rsidP="005969D1">
            <w:pPr>
              <w:pStyle w:val="Textkrper"/>
              <w:tabs>
                <w:tab w:val="left" w:leader="dot" w:pos="3686"/>
              </w:tabs>
              <w:rPr>
                <w:sz w:val="20"/>
                <w:lang w:val="de-CH"/>
              </w:rPr>
            </w:pPr>
          </w:p>
        </w:tc>
      </w:tr>
      <w:tr w:rsidR="00C34BD7" w:rsidRPr="005F79A7" w:rsidTr="005969D1">
        <w:tc>
          <w:tcPr>
            <w:tcW w:w="5387" w:type="dxa"/>
          </w:tcPr>
          <w:p w:rsidR="00C34BD7" w:rsidRPr="005F79A7" w:rsidRDefault="00C34BD7" w:rsidP="005969D1">
            <w:pPr>
              <w:pStyle w:val="Textkrper"/>
              <w:spacing w:after="400"/>
              <w:rPr>
                <w:b/>
                <w:sz w:val="20"/>
              </w:rPr>
            </w:pPr>
            <w:proofErr w:type="spellStart"/>
            <w:r w:rsidRPr="005F79A7">
              <w:rPr>
                <w:b/>
                <w:sz w:val="20"/>
              </w:rPr>
              <w:t>Für</w:t>
            </w:r>
            <w:proofErr w:type="spellEnd"/>
            <w:r w:rsidRPr="005F79A7">
              <w:rPr>
                <w:b/>
                <w:sz w:val="20"/>
              </w:rPr>
              <w:t xml:space="preserve"> die </w:t>
            </w:r>
            <w:proofErr w:type="spellStart"/>
            <w:r>
              <w:rPr>
                <w:b/>
                <w:sz w:val="20"/>
              </w:rPr>
              <w:t>Leistungserbringerin</w:t>
            </w:r>
            <w:proofErr w:type="spellEnd"/>
            <w:r w:rsidRPr="005F79A7">
              <w:rPr>
                <w:b/>
                <w:sz w:val="20"/>
              </w:rPr>
              <w:t>:</w:t>
            </w:r>
          </w:p>
        </w:tc>
        <w:tc>
          <w:tcPr>
            <w:tcW w:w="4080" w:type="dxa"/>
          </w:tcPr>
          <w:p w:rsidR="00C34BD7" w:rsidRPr="005F79A7" w:rsidRDefault="00C34BD7" w:rsidP="005969D1">
            <w:pPr>
              <w:pStyle w:val="Textkrper"/>
              <w:rPr>
                <w:b/>
                <w:sz w:val="20"/>
              </w:rPr>
            </w:pPr>
          </w:p>
        </w:tc>
      </w:tr>
      <w:tr w:rsidR="00C34BD7" w:rsidRPr="005F79A7" w:rsidTr="005969D1">
        <w:tc>
          <w:tcPr>
            <w:tcW w:w="5387" w:type="dxa"/>
          </w:tcPr>
          <w:p w:rsidR="00C34BD7" w:rsidRPr="005F79A7" w:rsidRDefault="00C34BD7" w:rsidP="005969D1">
            <w:pPr>
              <w:pStyle w:val="Textkrper"/>
              <w:tabs>
                <w:tab w:val="left" w:leader="dot" w:pos="3686"/>
              </w:tabs>
              <w:spacing w:after="320"/>
              <w:rPr>
                <w:sz w:val="20"/>
              </w:rPr>
            </w:pPr>
            <w:r w:rsidRPr="005F79A7">
              <w:rPr>
                <w:rFonts w:eastAsia="Times New Roman"/>
                <w:sz w:val="20"/>
                <w:highlight w:val="yellow"/>
              </w:rPr>
              <w:t>[Ort]</w:t>
            </w:r>
            <w:r w:rsidRPr="005F79A7">
              <w:rPr>
                <w:rFonts w:eastAsia="Times New Roman"/>
                <w:sz w:val="20"/>
              </w:rPr>
              <w:t xml:space="preserve">, den </w:t>
            </w:r>
            <w:r w:rsidRPr="005F79A7">
              <w:rPr>
                <w:rFonts w:eastAsia="Times New Roman"/>
                <w:sz w:val="20"/>
              </w:rPr>
              <w:tab/>
            </w:r>
          </w:p>
        </w:tc>
        <w:tc>
          <w:tcPr>
            <w:tcW w:w="4080" w:type="dxa"/>
          </w:tcPr>
          <w:p w:rsidR="00C34BD7" w:rsidRPr="005F79A7" w:rsidRDefault="00C34BD7" w:rsidP="005969D1">
            <w:pPr>
              <w:pStyle w:val="Textkrper"/>
              <w:tabs>
                <w:tab w:val="left" w:leader="dot" w:pos="3686"/>
              </w:tabs>
              <w:spacing w:after="320"/>
              <w:rPr>
                <w:sz w:val="20"/>
              </w:rPr>
            </w:pPr>
            <w:r w:rsidRPr="005F79A7">
              <w:rPr>
                <w:rFonts w:eastAsia="Times New Roman"/>
                <w:sz w:val="20"/>
                <w:highlight w:val="yellow"/>
              </w:rPr>
              <w:t>[Ort]</w:t>
            </w:r>
            <w:r w:rsidRPr="005F79A7">
              <w:rPr>
                <w:rFonts w:eastAsia="Times New Roman"/>
                <w:sz w:val="20"/>
              </w:rPr>
              <w:t xml:space="preserve">, den </w:t>
            </w:r>
            <w:r w:rsidRPr="005F79A7">
              <w:rPr>
                <w:rFonts w:eastAsia="Times New Roman"/>
                <w:sz w:val="20"/>
              </w:rPr>
              <w:tab/>
            </w:r>
          </w:p>
        </w:tc>
      </w:tr>
      <w:tr w:rsidR="00C34BD7" w:rsidRPr="005F79A7" w:rsidTr="005969D1">
        <w:tc>
          <w:tcPr>
            <w:tcW w:w="5387" w:type="dxa"/>
          </w:tcPr>
          <w:p w:rsidR="00C34BD7" w:rsidRPr="00C34BD7" w:rsidRDefault="00C34BD7" w:rsidP="005969D1">
            <w:pPr>
              <w:pStyle w:val="Textkrper"/>
              <w:tabs>
                <w:tab w:val="left" w:leader="dot" w:pos="3686"/>
              </w:tabs>
              <w:spacing w:after="320"/>
              <w:rPr>
                <w:sz w:val="20"/>
                <w:lang w:val="de-CH"/>
              </w:rPr>
            </w:pPr>
            <w:r w:rsidRPr="00C34BD7">
              <w:rPr>
                <w:sz w:val="20"/>
                <w:lang w:val="de-CH"/>
              </w:rPr>
              <w:t>Unterschrift</w:t>
            </w:r>
          </w:p>
          <w:p w:rsidR="00C34BD7" w:rsidRPr="00C34BD7" w:rsidRDefault="00C34BD7" w:rsidP="00C34BD7">
            <w:pPr>
              <w:pStyle w:val="Textkrper"/>
              <w:tabs>
                <w:tab w:val="left" w:leader="dot" w:pos="3686"/>
              </w:tabs>
              <w:spacing w:after="200"/>
              <w:rPr>
                <w:sz w:val="20"/>
                <w:lang w:val="de-CH"/>
              </w:rPr>
            </w:pPr>
            <w:r w:rsidRPr="00C34BD7">
              <w:rPr>
                <w:rFonts w:eastAsia="Times New Roman"/>
                <w:sz w:val="20"/>
                <w:lang w:val="de-CH"/>
              </w:rPr>
              <w:tab/>
            </w:r>
          </w:p>
          <w:p w:rsidR="00C34BD7" w:rsidRPr="00C34BD7" w:rsidRDefault="00C34BD7" w:rsidP="005969D1">
            <w:pPr>
              <w:pStyle w:val="Textkrper"/>
              <w:tabs>
                <w:tab w:val="left" w:leader="dot" w:pos="3686"/>
              </w:tabs>
              <w:rPr>
                <w:sz w:val="20"/>
                <w:highlight w:val="yellow"/>
                <w:lang w:val="de-CH"/>
              </w:rPr>
            </w:pPr>
            <w:r w:rsidRPr="00C34BD7">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Vorname und Name"/>
                  </w:textInput>
                </w:ffData>
              </w:fldChar>
            </w:r>
            <w:r w:rsidRPr="00C34BD7">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34BD7">
              <w:rPr>
                <w:rFonts w:eastAsia="Times New Roman"/>
                <w:noProof/>
                <w:sz w:val="20"/>
                <w:highlight w:val="yellow"/>
                <w:lang w:val="de-CH"/>
              </w:rPr>
              <w:t>Vorname und Name</w:t>
            </w:r>
            <w:r w:rsidRPr="005F79A7">
              <w:rPr>
                <w:rFonts w:eastAsia="Times New Roman"/>
                <w:sz w:val="20"/>
                <w:highlight w:val="yellow"/>
              </w:rPr>
              <w:fldChar w:fldCharType="end"/>
            </w:r>
            <w:r w:rsidRPr="00C34BD7">
              <w:rPr>
                <w:rFonts w:eastAsia="Times New Roman"/>
                <w:sz w:val="20"/>
                <w:highlight w:val="yellow"/>
                <w:lang w:val="de-CH"/>
              </w:rPr>
              <w:t>]</w:t>
            </w:r>
          </w:p>
          <w:p w:rsidR="00C34BD7" w:rsidRPr="00C34BD7" w:rsidRDefault="00C34BD7" w:rsidP="005969D1">
            <w:pPr>
              <w:pStyle w:val="Textkrper"/>
              <w:tabs>
                <w:tab w:val="left" w:leader="dot" w:pos="3686"/>
              </w:tabs>
              <w:rPr>
                <w:sz w:val="20"/>
                <w:lang w:val="de-CH"/>
              </w:rPr>
            </w:pPr>
            <w:r w:rsidRPr="00C34BD7">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Funktion"/>
                  </w:textInput>
                </w:ffData>
              </w:fldChar>
            </w:r>
            <w:r w:rsidRPr="00C34BD7">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34BD7">
              <w:rPr>
                <w:rFonts w:eastAsia="Times New Roman"/>
                <w:noProof/>
                <w:sz w:val="20"/>
                <w:highlight w:val="yellow"/>
                <w:lang w:val="de-CH"/>
              </w:rPr>
              <w:t>Funktion</w:t>
            </w:r>
            <w:r w:rsidRPr="005F79A7">
              <w:rPr>
                <w:rFonts w:eastAsia="Times New Roman"/>
                <w:sz w:val="20"/>
                <w:highlight w:val="yellow"/>
              </w:rPr>
              <w:fldChar w:fldCharType="end"/>
            </w:r>
            <w:r w:rsidRPr="00C34BD7">
              <w:rPr>
                <w:rFonts w:eastAsia="Times New Roman"/>
                <w:sz w:val="20"/>
                <w:highlight w:val="yellow"/>
                <w:lang w:val="de-CH"/>
              </w:rPr>
              <w:t>]</w:t>
            </w:r>
          </w:p>
        </w:tc>
        <w:tc>
          <w:tcPr>
            <w:tcW w:w="4080" w:type="dxa"/>
          </w:tcPr>
          <w:p w:rsidR="00C34BD7" w:rsidRPr="00C34BD7" w:rsidRDefault="00C34BD7" w:rsidP="005969D1">
            <w:pPr>
              <w:pStyle w:val="Textkrper"/>
              <w:tabs>
                <w:tab w:val="left" w:leader="dot" w:pos="3686"/>
              </w:tabs>
              <w:spacing w:after="320"/>
              <w:rPr>
                <w:sz w:val="20"/>
                <w:lang w:val="de-CH"/>
              </w:rPr>
            </w:pPr>
            <w:r w:rsidRPr="00C34BD7">
              <w:rPr>
                <w:sz w:val="20"/>
                <w:lang w:val="de-CH"/>
              </w:rPr>
              <w:t>Unterschrift</w:t>
            </w:r>
          </w:p>
          <w:p w:rsidR="00C34BD7" w:rsidRPr="00C34BD7" w:rsidRDefault="00C34BD7" w:rsidP="00C34BD7">
            <w:pPr>
              <w:pStyle w:val="Textkrper"/>
              <w:tabs>
                <w:tab w:val="left" w:leader="dot" w:pos="3686"/>
              </w:tabs>
              <w:spacing w:after="200"/>
              <w:rPr>
                <w:sz w:val="20"/>
                <w:lang w:val="de-CH"/>
              </w:rPr>
            </w:pPr>
            <w:r w:rsidRPr="00C34BD7">
              <w:rPr>
                <w:rFonts w:eastAsia="Times New Roman"/>
                <w:sz w:val="20"/>
                <w:lang w:val="de-CH"/>
              </w:rPr>
              <w:tab/>
            </w:r>
          </w:p>
          <w:p w:rsidR="00C34BD7" w:rsidRPr="00C34BD7" w:rsidRDefault="00C34BD7" w:rsidP="005969D1">
            <w:pPr>
              <w:pStyle w:val="Textkrper"/>
              <w:tabs>
                <w:tab w:val="left" w:leader="dot" w:pos="3686"/>
              </w:tabs>
              <w:rPr>
                <w:sz w:val="20"/>
                <w:highlight w:val="yellow"/>
                <w:lang w:val="de-CH"/>
              </w:rPr>
            </w:pPr>
            <w:r w:rsidRPr="00C34BD7">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Vorname und Name"/>
                  </w:textInput>
                </w:ffData>
              </w:fldChar>
            </w:r>
            <w:r w:rsidRPr="00C34BD7">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34BD7">
              <w:rPr>
                <w:rFonts w:eastAsia="Times New Roman"/>
                <w:noProof/>
                <w:sz w:val="20"/>
                <w:highlight w:val="yellow"/>
                <w:lang w:val="de-CH"/>
              </w:rPr>
              <w:t>Vorname und Name</w:t>
            </w:r>
            <w:r w:rsidRPr="005F79A7">
              <w:rPr>
                <w:rFonts w:eastAsia="Times New Roman"/>
                <w:sz w:val="20"/>
                <w:highlight w:val="yellow"/>
              </w:rPr>
              <w:fldChar w:fldCharType="end"/>
            </w:r>
            <w:r w:rsidRPr="00C34BD7">
              <w:rPr>
                <w:rFonts w:eastAsia="Times New Roman"/>
                <w:sz w:val="20"/>
                <w:highlight w:val="yellow"/>
                <w:lang w:val="de-CH"/>
              </w:rPr>
              <w:t>]</w:t>
            </w:r>
          </w:p>
          <w:p w:rsidR="00C34BD7" w:rsidRPr="00C34BD7" w:rsidRDefault="00C34BD7" w:rsidP="005969D1">
            <w:pPr>
              <w:pStyle w:val="Textkrper"/>
              <w:tabs>
                <w:tab w:val="left" w:leader="dot" w:pos="3686"/>
              </w:tabs>
              <w:rPr>
                <w:sz w:val="20"/>
                <w:lang w:val="de-CH"/>
              </w:rPr>
            </w:pPr>
            <w:r w:rsidRPr="00C34BD7">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Funktion"/>
                  </w:textInput>
                </w:ffData>
              </w:fldChar>
            </w:r>
            <w:r w:rsidRPr="00C34BD7">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34BD7">
              <w:rPr>
                <w:rFonts w:eastAsia="Times New Roman"/>
                <w:noProof/>
                <w:sz w:val="20"/>
                <w:highlight w:val="yellow"/>
                <w:lang w:val="de-CH"/>
              </w:rPr>
              <w:t>Funktion</w:t>
            </w:r>
            <w:r w:rsidRPr="005F79A7">
              <w:rPr>
                <w:rFonts w:eastAsia="Times New Roman"/>
                <w:sz w:val="20"/>
                <w:highlight w:val="yellow"/>
              </w:rPr>
              <w:fldChar w:fldCharType="end"/>
            </w:r>
            <w:r w:rsidRPr="00C34BD7">
              <w:rPr>
                <w:rFonts w:eastAsia="Times New Roman"/>
                <w:sz w:val="20"/>
                <w:highlight w:val="yellow"/>
                <w:lang w:val="de-CH"/>
              </w:rPr>
              <w:t>]</w:t>
            </w:r>
          </w:p>
        </w:tc>
      </w:tr>
    </w:tbl>
    <w:p w:rsidR="00C34BD7" w:rsidRDefault="00C34BD7" w:rsidP="00C34BD7">
      <w:pPr>
        <w:spacing w:after="200" w:line="240" w:lineRule="auto"/>
        <w:rPr>
          <w:rFonts w:eastAsia="Times" w:cs="Times New Roman"/>
          <w:sz w:val="2"/>
          <w:szCs w:val="2"/>
          <w:lang w:eastAsia="de-CH"/>
        </w:rPr>
      </w:pPr>
    </w:p>
    <w:p w:rsidR="00C34BD7" w:rsidRDefault="00C34BD7" w:rsidP="00C34BD7">
      <w:pPr>
        <w:spacing w:after="200" w:line="240" w:lineRule="auto"/>
        <w:rPr>
          <w:rFonts w:eastAsia="Times" w:cs="Times New Roman"/>
          <w:sz w:val="2"/>
          <w:szCs w:val="2"/>
          <w:lang w:eastAsia="de-CH"/>
        </w:rPr>
      </w:pPr>
      <w:r>
        <w:rPr>
          <w:rFonts w:eastAsia="Times" w:cs="Times New Roman"/>
          <w:sz w:val="2"/>
          <w:szCs w:val="2"/>
          <w:lang w:eastAsia="de-CH"/>
        </w:rPr>
        <w:br w:type="page"/>
      </w:r>
    </w:p>
    <w:p w:rsidR="00C34BD7" w:rsidRDefault="00C34BD7" w:rsidP="00C34BD7">
      <w:pPr>
        <w:pStyle w:val="H1"/>
      </w:pPr>
      <w:bookmarkStart w:id="2" w:name="_Toc418575863"/>
      <w:bookmarkStart w:id="3" w:name="_Toc418575861"/>
      <w:r>
        <w:lastRenderedPageBreak/>
        <w:t>Preise</w:t>
      </w:r>
    </w:p>
    <w:p w:rsidR="00C34BD7" w:rsidRPr="005C319E" w:rsidRDefault="00C34BD7" w:rsidP="00C34BD7">
      <w:pPr>
        <w:pStyle w:val="berschrift2nummeriert"/>
        <w:spacing w:before="200" w:after="200" w:line="300" w:lineRule="auto"/>
      </w:pPr>
      <w:r w:rsidRPr="005C319E">
        <w:t>Services</w:t>
      </w:r>
    </w:p>
    <w:p w:rsidR="00C34BD7" w:rsidRDefault="00C34BD7" w:rsidP="0043387C">
      <w:pPr>
        <w:pStyle w:val="berschrift3nummeriert"/>
      </w:pPr>
      <w:r w:rsidRPr="00C34BD7">
        <w:t xml:space="preserve">Die nachstehenden Servicepreise verstehen sich als Pauschalpreise in CHF inkl. MWST </w:t>
      </w:r>
      <w:r w:rsidRPr="00C34BD7">
        <w:rPr>
          <w:highlight w:val="yellow"/>
        </w:rPr>
        <w:t>pro Kalendermonat</w:t>
      </w:r>
      <w:r w:rsidRPr="00C34BD7">
        <w:t xml:space="preserve">. </w:t>
      </w:r>
      <w:r w:rsidRPr="00D71FB2">
        <w:rPr>
          <w:highlight w:val="yellow"/>
        </w:rPr>
        <w:t>Sie gelten ab dem [DATUM</w:t>
      </w:r>
      <w:r w:rsidRPr="009162C1">
        <w:rPr>
          <w:highlight w:val="yellow"/>
        </w:rPr>
        <w:t>]</w:t>
      </w:r>
      <w:r>
        <w:t>.</w:t>
      </w:r>
    </w:p>
    <w:tbl>
      <w:tblPr>
        <w:tblStyle w:val="HelleListe-Akzent1"/>
        <w:tblW w:w="9436" w:type="dxa"/>
        <w:tblLook w:val="04A0" w:firstRow="1" w:lastRow="0" w:firstColumn="1" w:lastColumn="0" w:noHBand="0" w:noVBand="1"/>
      </w:tblPr>
      <w:tblGrid>
        <w:gridCol w:w="180"/>
        <w:gridCol w:w="5287"/>
        <w:gridCol w:w="1984"/>
        <w:gridCol w:w="1985"/>
      </w:tblGrid>
      <w:tr w:rsidR="00C34BD7" w:rsidRPr="00DD6301" w:rsidTr="005969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3C505A" w:themeColor="accent1"/>
              <w:right w:val="nil"/>
            </w:tcBorders>
            <w:hideMark/>
          </w:tcPr>
          <w:p w:rsidR="00C34BD7" w:rsidRPr="0043387C" w:rsidRDefault="00C34BD7" w:rsidP="005969D1">
            <w:pPr>
              <w:pStyle w:val="TextkrperTabelle"/>
              <w:rPr>
                <w:b w:val="0"/>
                <w:i/>
                <w:szCs w:val="22"/>
                <w:lang w:val="de-CH"/>
              </w:rPr>
            </w:pPr>
          </w:p>
        </w:tc>
        <w:tc>
          <w:tcPr>
            <w:tcW w:w="5287" w:type="dxa"/>
            <w:tcBorders>
              <w:left w:val="nil"/>
            </w:tcBorders>
          </w:tcPr>
          <w:p w:rsidR="00C34BD7" w:rsidRPr="00DD6301" w:rsidRDefault="00C34BD7" w:rsidP="005969D1">
            <w:pPr>
              <w:pStyle w:val="TextkrperTabelle"/>
              <w:cnfStyle w:val="100000000000" w:firstRow="1" w:lastRow="0" w:firstColumn="0" w:lastColumn="0" w:oddVBand="0" w:evenVBand="0" w:oddHBand="0" w:evenHBand="0" w:firstRowFirstColumn="0" w:firstRowLastColumn="0" w:lastRowFirstColumn="0" w:lastRowLastColumn="0"/>
              <w:rPr>
                <w:szCs w:val="22"/>
              </w:rPr>
            </w:pPr>
            <w:r w:rsidRPr="00DD6301">
              <w:rPr>
                <w:szCs w:val="22"/>
              </w:rPr>
              <w:t>Service</w:t>
            </w:r>
          </w:p>
        </w:tc>
        <w:tc>
          <w:tcPr>
            <w:tcW w:w="1984" w:type="dxa"/>
          </w:tcPr>
          <w:p w:rsidR="00C34BD7" w:rsidRPr="00DD6301" w:rsidRDefault="00C34BD7" w:rsidP="005969D1">
            <w:pPr>
              <w:pStyle w:val="TextkrperTabelle"/>
              <w:cnfStyle w:val="100000000000" w:firstRow="1" w:lastRow="0" w:firstColumn="0" w:lastColumn="0" w:oddVBand="0" w:evenVBand="0" w:oddHBand="0" w:evenHBand="0" w:firstRowFirstColumn="0" w:firstRowLastColumn="0" w:lastRowFirstColumn="0" w:lastRowLastColumn="0"/>
              <w:rPr>
                <w:szCs w:val="22"/>
              </w:rPr>
            </w:pPr>
            <w:proofErr w:type="spellStart"/>
            <w:r w:rsidRPr="00DD6301">
              <w:rPr>
                <w:szCs w:val="22"/>
              </w:rPr>
              <w:t>Preis</w:t>
            </w:r>
            <w:proofErr w:type="spellEnd"/>
            <w:r>
              <w:rPr>
                <w:szCs w:val="22"/>
              </w:rPr>
              <w:t xml:space="preserve"> pro </w:t>
            </w:r>
            <w:proofErr w:type="spellStart"/>
            <w:r>
              <w:rPr>
                <w:szCs w:val="22"/>
              </w:rPr>
              <w:t>Monat</w:t>
            </w:r>
            <w:proofErr w:type="spellEnd"/>
          </w:p>
        </w:tc>
        <w:tc>
          <w:tcPr>
            <w:tcW w:w="1985" w:type="dxa"/>
          </w:tcPr>
          <w:p w:rsidR="00C34BD7" w:rsidRPr="00DD6301" w:rsidRDefault="00C34BD7" w:rsidP="005969D1">
            <w:pPr>
              <w:pStyle w:val="TextkrperTabelle"/>
              <w:cnfStyle w:val="100000000000" w:firstRow="1" w:lastRow="0" w:firstColumn="0" w:lastColumn="0" w:oddVBand="0" w:evenVBand="0" w:oddHBand="0" w:evenHBand="0" w:firstRowFirstColumn="0" w:firstRowLastColumn="0" w:lastRowFirstColumn="0" w:lastRowLastColumn="0"/>
              <w:rPr>
                <w:szCs w:val="22"/>
              </w:rPr>
            </w:pPr>
            <w:proofErr w:type="spellStart"/>
            <w:r>
              <w:rPr>
                <w:szCs w:val="22"/>
              </w:rPr>
              <w:t>Preis</w:t>
            </w:r>
            <w:proofErr w:type="spellEnd"/>
            <w:r>
              <w:rPr>
                <w:szCs w:val="22"/>
              </w:rPr>
              <w:t xml:space="preserve"> pro </w:t>
            </w:r>
            <w:proofErr w:type="spellStart"/>
            <w:r>
              <w:rPr>
                <w:szCs w:val="22"/>
              </w:rPr>
              <w:t>Jahr</w:t>
            </w:r>
            <w:proofErr w:type="spellEnd"/>
          </w:p>
        </w:tc>
      </w:tr>
      <w:tr w:rsidR="00C34BD7" w:rsidRPr="00DD6301" w:rsidTr="0059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rsidR="00C34BD7" w:rsidRPr="00DD6301" w:rsidRDefault="00C34BD7" w:rsidP="005969D1">
            <w:pPr>
              <w:pStyle w:val="TextkrperTabelle"/>
              <w:rPr>
                <w:b w:val="0"/>
                <w:i/>
                <w:szCs w:val="22"/>
              </w:rPr>
            </w:pPr>
            <w:r w:rsidRPr="00DD6301">
              <w:rPr>
                <w:i/>
                <w:szCs w:val="22"/>
              </w:rPr>
              <w:fldChar w:fldCharType="begin"/>
            </w:r>
            <w:r w:rsidRPr="00DD6301">
              <w:rPr>
                <w:b w:val="0"/>
                <w:i/>
                <w:szCs w:val="22"/>
              </w:rPr>
              <w:instrText xml:space="preserve"> SEQ Service \s 9 \* alphabetic </w:instrText>
            </w:r>
            <w:r w:rsidRPr="00DD6301">
              <w:rPr>
                <w:i/>
                <w:szCs w:val="22"/>
              </w:rPr>
              <w:fldChar w:fldCharType="separate"/>
            </w:r>
            <w:r w:rsidR="00390A10">
              <w:rPr>
                <w:b w:val="0"/>
                <w:i/>
                <w:noProof/>
                <w:szCs w:val="22"/>
              </w:rPr>
              <w:t>a</w:t>
            </w:r>
            <w:r w:rsidRPr="00DD6301">
              <w:rPr>
                <w:i/>
                <w:szCs w:val="22"/>
              </w:rPr>
              <w:fldChar w:fldCharType="end"/>
            </w:r>
          </w:p>
        </w:tc>
        <w:tc>
          <w:tcPr>
            <w:tcW w:w="5287" w:type="dxa"/>
            <w:tcBorders>
              <w:left w:val="nil"/>
            </w:tcBorders>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proofErr w:type="spellStart"/>
            <w:r>
              <w:rPr>
                <w:szCs w:val="22"/>
                <w:highlight w:val="yellow"/>
              </w:rPr>
              <w:t>Leistungen</w:t>
            </w:r>
            <w:proofErr w:type="spellEnd"/>
            <w:r>
              <w:rPr>
                <w:szCs w:val="22"/>
                <w:highlight w:val="yellow"/>
              </w:rPr>
              <w:t xml:space="preserve"> gem. </w:t>
            </w:r>
            <w:proofErr w:type="spellStart"/>
            <w:r>
              <w:rPr>
                <w:szCs w:val="22"/>
                <w:highlight w:val="yellow"/>
              </w:rPr>
              <w:t>Anhang</w:t>
            </w:r>
            <w:proofErr w:type="spellEnd"/>
            <w:r>
              <w:rPr>
                <w:szCs w:val="22"/>
                <w:highlight w:val="yellow"/>
              </w:rPr>
              <w:t xml:space="preserve"> «Support»</w:t>
            </w:r>
          </w:p>
        </w:tc>
        <w:tc>
          <w:tcPr>
            <w:tcW w:w="1984" w:type="dxa"/>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rPr>
            </w:pPr>
            <w:r w:rsidRPr="00DD6301">
              <w:rPr>
                <w:szCs w:val="22"/>
                <w:highlight w:val="yellow"/>
              </w:rPr>
              <w:t>[…]</w:t>
            </w:r>
          </w:p>
        </w:tc>
        <w:tc>
          <w:tcPr>
            <w:tcW w:w="1985" w:type="dxa"/>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r w:rsidRPr="00DD6301">
              <w:rPr>
                <w:szCs w:val="22"/>
                <w:highlight w:val="yellow"/>
              </w:rPr>
              <w:t>[…]</w:t>
            </w:r>
          </w:p>
        </w:tc>
      </w:tr>
      <w:tr w:rsidR="00C34BD7" w:rsidRPr="00DD6301" w:rsidTr="005969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C34BD7" w:rsidRPr="00DD6301" w:rsidRDefault="00C34BD7" w:rsidP="005969D1">
            <w:pPr>
              <w:pStyle w:val="TextkrperTabelle"/>
              <w:rPr>
                <w:b w:val="0"/>
                <w:i/>
                <w:szCs w:val="22"/>
              </w:rPr>
            </w:pPr>
            <w:r w:rsidRPr="00DD6301">
              <w:rPr>
                <w:i/>
                <w:szCs w:val="22"/>
              </w:rPr>
              <w:fldChar w:fldCharType="begin"/>
            </w:r>
            <w:r w:rsidRPr="00DD6301">
              <w:rPr>
                <w:b w:val="0"/>
                <w:i/>
                <w:szCs w:val="22"/>
              </w:rPr>
              <w:instrText xml:space="preserve"> SEQ Service \s 9 \* alphabetic </w:instrText>
            </w:r>
            <w:r w:rsidRPr="00DD6301">
              <w:rPr>
                <w:i/>
                <w:szCs w:val="22"/>
              </w:rPr>
              <w:fldChar w:fldCharType="separate"/>
            </w:r>
            <w:r w:rsidR="00390A10">
              <w:rPr>
                <w:b w:val="0"/>
                <w:i/>
                <w:noProof/>
                <w:szCs w:val="22"/>
              </w:rPr>
              <w:t>b</w:t>
            </w:r>
            <w:r w:rsidRPr="00DD6301">
              <w:rPr>
                <w:i/>
                <w:szCs w:val="22"/>
              </w:rPr>
              <w:fldChar w:fldCharType="end"/>
            </w:r>
          </w:p>
        </w:tc>
        <w:tc>
          <w:tcPr>
            <w:tcW w:w="5287" w:type="dxa"/>
            <w:tcBorders>
              <w:left w:val="nil"/>
            </w:tcBorders>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proofErr w:type="spellStart"/>
            <w:r>
              <w:rPr>
                <w:szCs w:val="22"/>
                <w:highlight w:val="yellow"/>
              </w:rPr>
              <w:t>Leistungen</w:t>
            </w:r>
            <w:proofErr w:type="spellEnd"/>
            <w:r>
              <w:rPr>
                <w:szCs w:val="22"/>
                <w:highlight w:val="yellow"/>
              </w:rPr>
              <w:t xml:space="preserve"> gem. </w:t>
            </w:r>
            <w:proofErr w:type="spellStart"/>
            <w:r>
              <w:rPr>
                <w:szCs w:val="22"/>
                <w:highlight w:val="yellow"/>
              </w:rPr>
              <w:t>Anhang</w:t>
            </w:r>
            <w:proofErr w:type="spellEnd"/>
            <w:r>
              <w:rPr>
                <w:szCs w:val="22"/>
                <w:highlight w:val="yellow"/>
              </w:rPr>
              <w:t xml:space="preserve"> «</w:t>
            </w:r>
            <w:proofErr w:type="spellStart"/>
            <w:r>
              <w:rPr>
                <w:szCs w:val="22"/>
                <w:highlight w:val="yellow"/>
              </w:rPr>
              <w:t>Softwarepflege</w:t>
            </w:r>
            <w:proofErr w:type="spellEnd"/>
            <w:r>
              <w:rPr>
                <w:szCs w:val="22"/>
                <w:highlight w:val="yellow"/>
              </w:rPr>
              <w:t>»</w:t>
            </w:r>
          </w:p>
        </w:tc>
        <w:tc>
          <w:tcPr>
            <w:tcW w:w="1984" w:type="dxa"/>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rPr>
            </w:pPr>
            <w:r w:rsidRPr="00DD6301">
              <w:rPr>
                <w:szCs w:val="22"/>
                <w:highlight w:val="yellow"/>
              </w:rPr>
              <w:t>[…]</w:t>
            </w:r>
          </w:p>
        </w:tc>
        <w:tc>
          <w:tcPr>
            <w:tcW w:w="1985" w:type="dxa"/>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r w:rsidRPr="00DD6301">
              <w:rPr>
                <w:szCs w:val="22"/>
                <w:highlight w:val="yellow"/>
              </w:rPr>
              <w:t>[…]</w:t>
            </w:r>
          </w:p>
        </w:tc>
      </w:tr>
      <w:tr w:rsidR="00C34BD7" w:rsidRPr="00DD6301" w:rsidTr="0059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C34BD7" w:rsidRPr="00DD6301" w:rsidRDefault="00C34BD7" w:rsidP="005969D1">
            <w:pPr>
              <w:pStyle w:val="TextkrperTabelle"/>
              <w:rPr>
                <w:b w:val="0"/>
                <w:i/>
                <w:szCs w:val="22"/>
              </w:rPr>
            </w:pPr>
            <w:r w:rsidRPr="00DD6301">
              <w:rPr>
                <w:i/>
                <w:szCs w:val="22"/>
              </w:rPr>
              <w:fldChar w:fldCharType="begin"/>
            </w:r>
            <w:r w:rsidRPr="00DD6301">
              <w:rPr>
                <w:b w:val="0"/>
                <w:i/>
                <w:szCs w:val="22"/>
              </w:rPr>
              <w:instrText xml:space="preserve"> SEQ Service \s 9 \* alphabetic </w:instrText>
            </w:r>
            <w:r w:rsidRPr="00DD6301">
              <w:rPr>
                <w:i/>
                <w:szCs w:val="22"/>
              </w:rPr>
              <w:fldChar w:fldCharType="separate"/>
            </w:r>
            <w:r w:rsidR="00390A10">
              <w:rPr>
                <w:b w:val="0"/>
                <w:i/>
                <w:noProof/>
                <w:szCs w:val="22"/>
              </w:rPr>
              <w:t>c</w:t>
            </w:r>
            <w:r w:rsidRPr="00DD6301">
              <w:rPr>
                <w:i/>
                <w:szCs w:val="22"/>
              </w:rPr>
              <w:fldChar w:fldCharType="end"/>
            </w:r>
          </w:p>
        </w:tc>
        <w:tc>
          <w:tcPr>
            <w:tcW w:w="5287" w:type="dxa"/>
            <w:tcBorders>
              <w:left w:val="nil"/>
            </w:tcBorders>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r w:rsidRPr="00DD6301">
              <w:rPr>
                <w:szCs w:val="22"/>
                <w:highlight w:val="yellow"/>
              </w:rPr>
              <w:t>[</w:t>
            </w:r>
            <w:proofErr w:type="spellStart"/>
            <w:r w:rsidRPr="00DD6301">
              <w:rPr>
                <w:szCs w:val="22"/>
                <w:highlight w:val="yellow"/>
              </w:rPr>
              <w:t>Weitere</w:t>
            </w:r>
            <w:proofErr w:type="spellEnd"/>
            <w:r w:rsidRPr="00DD6301">
              <w:rPr>
                <w:szCs w:val="22"/>
                <w:highlight w:val="yellow"/>
              </w:rPr>
              <w:t>]</w:t>
            </w:r>
          </w:p>
        </w:tc>
        <w:tc>
          <w:tcPr>
            <w:tcW w:w="1984" w:type="dxa"/>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rPr>
            </w:pPr>
            <w:r w:rsidRPr="00DD6301">
              <w:rPr>
                <w:szCs w:val="22"/>
                <w:highlight w:val="yellow"/>
              </w:rPr>
              <w:t>[…]</w:t>
            </w:r>
          </w:p>
        </w:tc>
        <w:tc>
          <w:tcPr>
            <w:tcW w:w="1985" w:type="dxa"/>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r w:rsidRPr="00DD6301">
              <w:rPr>
                <w:szCs w:val="22"/>
                <w:highlight w:val="yellow"/>
              </w:rPr>
              <w:t>[…]</w:t>
            </w:r>
          </w:p>
        </w:tc>
      </w:tr>
    </w:tbl>
    <w:p w:rsidR="00C34BD7" w:rsidRDefault="00C34BD7" w:rsidP="00C34BD7">
      <w:pPr>
        <w:pStyle w:val="Textkrper"/>
      </w:pPr>
    </w:p>
    <w:p w:rsidR="00C34BD7" w:rsidRPr="00C34BD7" w:rsidRDefault="00C34BD7" w:rsidP="0043387C">
      <w:pPr>
        <w:pStyle w:val="berschrift3nummeriert"/>
      </w:pPr>
      <w:r w:rsidRPr="00C34BD7">
        <w:t xml:space="preserve">Die Leistungserbringerin stellt jeweils </w:t>
      </w:r>
      <w:r w:rsidRPr="00C34BD7">
        <w:rPr>
          <w:highlight w:val="yellow"/>
        </w:rPr>
        <w:t>bis zum 15. Tag eines Kalendermonats</w:t>
      </w:r>
      <w:r w:rsidRPr="00C34BD7">
        <w:t xml:space="preserve"> Rechnung für die im </w:t>
      </w:r>
      <w:r w:rsidRPr="00C34BD7">
        <w:rPr>
          <w:highlight w:val="yellow"/>
        </w:rPr>
        <w:t>darauffolgenden</w:t>
      </w:r>
      <w:r w:rsidRPr="00C34BD7">
        <w:t xml:space="preserve"> </w:t>
      </w:r>
      <w:r w:rsidRPr="00C34BD7">
        <w:rPr>
          <w:highlight w:val="yellow"/>
        </w:rPr>
        <w:t>Kalendermonat</w:t>
      </w:r>
      <w:r w:rsidRPr="00C34BD7">
        <w:t xml:space="preserve"> (Abrechnungszeitraum) zu erbringenden Services.</w:t>
      </w:r>
    </w:p>
    <w:p w:rsidR="00C34BD7" w:rsidRPr="005C319E" w:rsidRDefault="00C34BD7" w:rsidP="00C34BD7">
      <w:pPr>
        <w:pStyle w:val="berschrift2nummeriert"/>
        <w:spacing w:before="200" w:after="200" w:line="300" w:lineRule="auto"/>
      </w:pPr>
      <w:r w:rsidRPr="005C319E">
        <w:t>Güter</w:t>
      </w:r>
    </w:p>
    <w:p w:rsidR="00C34BD7" w:rsidRDefault="00C34BD7" w:rsidP="0043387C">
      <w:pPr>
        <w:pStyle w:val="berschrift3nummeriert"/>
      </w:pPr>
      <w:r w:rsidRPr="00C34BD7">
        <w:t xml:space="preserve">Die Leistungserbringerin liefert nach Bedarf des KAIO die nachstehenden Objekte. Die Preise verstehen sich als Vergütung pro Stück in CHF inkl. MWST. </w:t>
      </w:r>
      <w:r w:rsidRPr="00D71FB2">
        <w:rPr>
          <w:highlight w:val="yellow"/>
        </w:rPr>
        <w:t>Sie gelten ab dem [DATUM</w:t>
      </w:r>
      <w:r w:rsidRPr="009162C1">
        <w:rPr>
          <w:highlight w:val="yellow"/>
        </w:rPr>
        <w:t>]</w:t>
      </w:r>
      <w:r>
        <w:t>.</w:t>
      </w:r>
    </w:p>
    <w:tbl>
      <w:tblPr>
        <w:tblStyle w:val="HelleListe-Akzent1"/>
        <w:tblW w:w="9436" w:type="dxa"/>
        <w:tblLook w:val="04A0" w:firstRow="1" w:lastRow="0" w:firstColumn="1" w:lastColumn="0" w:noHBand="0" w:noVBand="1"/>
      </w:tblPr>
      <w:tblGrid>
        <w:gridCol w:w="222"/>
        <w:gridCol w:w="4819"/>
        <w:gridCol w:w="2268"/>
        <w:gridCol w:w="2127"/>
      </w:tblGrid>
      <w:tr w:rsidR="00C34BD7" w:rsidRPr="00DD6301" w:rsidTr="005969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2" w:type="dxa"/>
            <w:tcBorders>
              <w:bottom w:val="single" w:sz="4" w:space="0" w:color="3C505A" w:themeColor="accent1"/>
              <w:right w:val="nil"/>
            </w:tcBorders>
            <w:hideMark/>
          </w:tcPr>
          <w:p w:rsidR="00C34BD7" w:rsidRPr="00DD6301" w:rsidRDefault="00C34BD7" w:rsidP="005969D1">
            <w:pPr>
              <w:pStyle w:val="TextkrperTabelle"/>
              <w:rPr>
                <w:b w:val="0"/>
                <w:i/>
                <w:szCs w:val="22"/>
              </w:rPr>
            </w:pPr>
          </w:p>
        </w:tc>
        <w:tc>
          <w:tcPr>
            <w:tcW w:w="4819" w:type="dxa"/>
            <w:tcBorders>
              <w:left w:val="nil"/>
            </w:tcBorders>
          </w:tcPr>
          <w:p w:rsidR="00C34BD7" w:rsidRPr="00DD6301" w:rsidRDefault="00C34BD7" w:rsidP="005969D1">
            <w:pPr>
              <w:pStyle w:val="TextkrperTabelle"/>
              <w:cnfStyle w:val="100000000000" w:firstRow="1" w:lastRow="0" w:firstColumn="0" w:lastColumn="0" w:oddVBand="0" w:evenVBand="0" w:oddHBand="0" w:evenHBand="0" w:firstRowFirstColumn="0" w:firstRowLastColumn="0" w:lastRowFirstColumn="0" w:lastRowLastColumn="0"/>
              <w:rPr>
                <w:b w:val="0"/>
                <w:bCs/>
                <w:szCs w:val="22"/>
              </w:rPr>
            </w:pPr>
            <w:proofErr w:type="spellStart"/>
            <w:r w:rsidRPr="00DD6301">
              <w:rPr>
                <w:szCs w:val="22"/>
              </w:rPr>
              <w:t>Lieferobjekt</w:t>
            </w:r>
            <w:proofErr w:type="spellEnd"/>
            <w:r w:rsidRPr="00DD6301">
              <w:rPr>
                <w:szCs w:val="22"/>
              </w:rPr>
              <w:t xml:space="preserve"> (</w:t>
            </w:r>
            <w:proofErr w:type="spellStart"/>
            <w:r w:rsidRPr="00DD6301">
              <w:rPr>
                <w:szCs w:val="22"/>
              </w:rPr>
              <w:t>Kategorie</w:t>
            </w:r>
            <w:proofErr w:type="spellEnd"/>
            <w:r w:rsidRPr="00DD6301">
              <w:rPr>
                <w:szCs w:val="22"/>
              </w:rPr>
              <w:t>)</w:t>
            </w:r>
          </w:p>
        </w:tc>
        <w:tc>
          <w:tcPr>
            <w:tcW w:w="2268" w:type="dxa"/>
            <w:tcBorders>
              <w:left w:val="nil"/>
            </w:tcBorders>
          </w:tcPr>
          <w:p w:rsidR="00C34BD7" w:rsidRPr="00DD6301" w:rsidRDefault="00C34BD7" w:rsidP="005969D1">
            <w:pPr>
              <w:pStyle w:val="TextkrperTabelle"/>
              <w:cnfStyle w:val="100000000000" w:firstRow="1" w:lastRow="0" w:firstColumn="0" w:lastColumn="0" w:oddVBand="0" w:evenVBand="0" w:oddHBand="0" w:evenHBand="0" w:firstRowFirstColumn="0" w:firstRowLastColumn="0" w:lastRowFirstColumn="0" w:lastRowLastColumn="0"/>
              <w:rPr>
                <w:szCs w:val="22"/>
              </w:rPr>
            </w:pPr>
            <w:proofErr w:type="spellStart"/>
            <w:r w:rsidRPr="00DD6301">
              <w:rPr>
                <w:szCs w:val="22"/>
                <w:highlight w:val="yellow"/>
              </w:rPr>
              <w:t>Rabattstufe</w:t>
            </w:r>
            <w:proofErr w:type="spellEnd"/>
          </w:p>
        </w:tc>
        <w:tc>
          <w:tcPr>
            <w:tcW w:w="2127" w:type="dxa"/>
          </w:tcPr>
          <w:p w:rsidR="00C34BD7" w:rsidRPr="00DD6301" w:rsidRDefault="00C34BD7" w:rsidP="005969D1">
            <w:pPr>
              <w:pStyle w:val="TextkrperTabelle"/>
              <w:cnfStyle w:val="100000000000" w:firstRow="1" w:lastRow="0" w:firstColumn="0" w:lastColumn="0" w:oddVBand="0" w:evenVBand="0" w:oddHBand="0" w:evenHBand="0" w:firstRowFirstColumn="0" w:firstRowLastColumn="0" w:lastRowFirstColumn="0" w:lastRowLastColumn="0"/>
              <w:rPr>
                <w:szCs w:val="22"/>
              </w:rPr>
            </w:pPr>
            <w:proofErr w:type="spellStart"/>
            <w:r w:rsidRPr="00DD6301">
              <w:rPr>
                <w:szCs w:val="22"/>
              </w:rPr>
              <w:t>Preis</w:t>
            </w:r>
            <w:proofErr w:type="spellEnd"/>
          </w:p>
        </w:tc>
      </w:tr>
      <w:tr w:rsidR="00C34BD7" w:rsidRPr="00DD6301" w:rsidTr="0059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dxa"/>
            <w:tcBorders>
              <w:right w:val="nil"/>
            </w:tcBorders>
            <w:hideMark/>
          </w:tcPr>
          <w:p w:rsidR="00C34BD7" w:rsidRPr="00DD6301" w:rsidRDefault="00C34BD7" w:rsidP="005969D1">
            <w:pPr>
              <w:pStyle w:val="TextkrperTabelle"/>
              <w:rPr>
                <w:b w:val="0"/>
                <w:i/>
                <w:szCs w:val="22"/>
              </w:rPr>
            </w:pPr>
            <w:r w:rsidRPr="00DD6301">
              <w:rPr>
                <w:i/>
                <w:szCs w:val="22"/>
              </w:rPr>
              <w:fldChar w:fldCharType="begin"/>
            </w:r>
            <w:r w:rsidRPr="00DD6301">
              <w:rPr>
                <w:b w:val="0"/>
                <w:i/>
                <w:szCs w:val="22"/>
              </w:rPr>
              <w:instrText xml:space="preserve"> SEQ Service \s 9 \* alphabetic </w:instrText>
            </w:r>
            <w:r w:rsidRPr="00DD6301">
              <w:rPr>
                <w:i/>
                <w:szCs w:val="22"/>
              </w:rPr>
              <w:fldChar w:fldCharType="separate"/>
            </w:r>
            <w:r w:rsidR="00390A10">
              <w:rPr>
                <w:b w:val="0"/>
                <w:i/>
                <w:noProof/>
                <w:szCs w:val="22"/>
              </w:rPr>
              <w:t>d</w:t>
            </w:r>
            <w:r w:rsidRPr="00DD6301">
              <w:rPr>
                <w:i/>
                <w:szCs w:val="22"/>
              </w:rPr>
              <w:fldChar w:fldCharType="end"/>
            </w:r>
          </w:p>
        </w:tc>
        <w:tc>
          <w:tcPr>
            <w:tcW w:w="4819" w:type="dxa"/>
            <w:tcBorders>
              <w:left w:val="nil"/>
            </w:tcBorders>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r w:rsidRPr="00DD6301">
              <w:rPr>
                <w:szCs w:val="22"/>
                <w:highlight w:val="yellow"/>
              </w:rPr>
              <w:t>[</w:t>
            </w:r>
            <w:proofErr w:type="spellStart"/>
            <w:r w:rsidRPr="00DD6301">
              <w:rPr>
                <w:szCs w:val="22"/>
                <w:highlight w:val="yellow"/>
              </w:rPr>
              <w:t>Objekt</w:t>
            </w:r>
            <w:proofErr w:type="spellEnd"/>
            <w:r w:rsidRPr="00DD6301">
              <w:rPr>
                <w:szCs w:val="22"/>
                <w:highlight w:val="yellow"/>
              </w:rPr>
              <w:t xml:space="preserve"> 1]</w:t>
            </w:r>
          </w:p>
        </w:tc>
        <w:tc>
          <w:tcPr>
            <w:tcW w:w="2268" w:type="dxa"/>
            <w:tcBorders>
              <w:left w:val="nil"/>
            </w:tcBorders>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proofErr w:type="spellStart"/>
            <w:r w:rsidRPr="00DD6301">
              <w:rPr>
                <w:szCs w:val="22"/>
                <w:highlight w:val="yellow"/>
              </w:rPr>
              <w:t>unter</w:t>
            </w:r>
            <w:proofErr w:type="spellEnd"/>
            <w:r w:rsidRPr="00DD6301">
              <w:rPr>
                <w:szCs w:val="22"/>
                <w:highlight w:val="yellow"/>
              </w:rPr>
              <w:t xml:space="preserve"> 100 </w:t>
            </w:r>
            <w:proofErr w:type="spellStart"/>
            <w:r w:rsidRPr="00DD6301">
              <w:rPr>
                <w:szCs w:val="22"/>
                <w:highlight w:val="yellow"/>
              </w:rPr>
              <w:t>Stück</w:t>
            </w:r>
            <w:proofErr w:type="spellEnd"/>
          </w:p>
        </w:tc>
        <w:tc>
          <w:tcPr>
            <w:tcW w:w="2127" w:type="dxa"/>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rPr>
            </w:pPr>
            <w:r w:rsidRPr="00DD6301">
              <w:rPr>
                <w:szCs w:val="22"/>
                <w:highlight w:val="yellow"/>
              </w:rPr>
              <w:t>[Q]</w:t>
            </w:r>
          </w:p>
        </w:tc>
      </w:tr>
      <w:tr w:rsidR="00C34BD7" w:rsidRPr="00DD6301" w:rsidTr="005969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dxa"/>
            <w:tcBorders>
              <w:right w:val="nil"/>
            </w:tcBorders>
          </w:tcPr>
          <w:p w:rsidR="00C34BD7" w:rsidRPr="00DD6301" w:rsidRDefault="00C34BD7" w:rsidP="005969D1">
            <w:pPr>
              <w:pStyle w:val="TextkrperTabelle"/>
              <w:rPr>
                <w:b w:val="0"/>
                <w:i/>
                <w:szCs w:val="22"/>
              </w:rPr>
            </w:pPr>
          </w:p>
        </w:tc>
        <w:tc>
          <w:tcPr>
            <w:tcW w:w="4819" w:type="dxa"/>
            <w:tcBorders>
              <w:left w:val="nil"/>
            </w:tcBorders>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p>
        </w:tc>
        <w:tc>
          <w:tcPr>
            <w:tcW w:w="2268" w:type="dxa"/>
            <w:tcBorders>
              <w:left w:val="nil"/>
            </w:tcBorders>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r w:rsidRPr="00DD6301">
              <w:rPr>
                <w:szCs w:val="22"/>
                <w:highlight w:val="yellow"/>
              </w:rPr>
              <w:t xml:space="preserve">100 – 400 </w:t>
            </w:r>
            <w:proofErr w:type="spellStart"/>
            <w:r w:rsidRPr="00DD6301">
              <w:rPr>
                <w:szCs w:val="22"/>
                <w:highlight w:val="yellow"/>
              </w:rPr>
              <w:t>Stück</w:t>
            </w:r>
            <w:proofErr w:type="spellEnd"/>
          </w:p>
        </w:tc>
        <w:tc>
          <w:tcPr>
            <w:tcW w:w="2127" w:type="dxa"/>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r w:rsidRPr="00DD6301">
              <w:rPr>
                <w:szCs w:val="22"/>
                <w:highlight w:val="yellow"/>
              </w:rPr>
              <w:t>[R]</w:t>
            </w:r>
          </w:p>
        </w:tc>
      </w:tr>
      <w:tr w:rsidR="00C34BD7" w:rsidRPr="00DD6301" w:rsidTr="0059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dxa"/>
            <w:tcBorders>
              <w:right w:val="nil"/>
            </w:tcBorders>
          </w:tcPr>
          <w:p w:rsidR="00C34BD7" w:rsidRPr="00DD6301" w:rsidRDefault="00C34BD7" w:rsidP="005969D1">
            <w:pPr>
              <w:pStyle w:val="TextkrperTabelle"/>
              <w:rPr>
                <w:b w:val="0"/>
                <w:i/>
                <w:szCs w:val="22"/>
              </w:rPr>
            </w:pPr>
          </w:p>
        </w:tc>
        <w:tc>
          <w:tcPr>
            <w:tcW w:w="4819" w:type="dxa"/>
            <w:tcBorders>
              <w:left w:val="nil"/>
            </w:tcBorders>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p>
        </w:tc>
        <w:tc>
          <w:tcPr>
            <w:tcW w:w="2268" w:type="dxa"/>
            <w:tcBorders>
              <w:left w:val="nil"/>
            </w:tcBorders>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proofErr w:type="spellStart"/>
            <w:r w:rsidRPr="00DD6301">
              <w:rPr>
                <w:szCs w:val="22"/>
                <w:highlight w:val="yellow"/>
              </w:rPr>
              <w:t>über</w:t>
            </w:r>
            <w:proofErr w:type="spellEnd"/>
            <w:r w:rsidRPr="00DD6301">
              <w:rPr>
                <w:szCs w:val="22"/>
                <w:highlight w:val="yellow"/>
              </w:rPr>
              <w:t xml:space="preserve"> 400 </w:t>
            </w:r>
            <w:proofErr w:type="spellStart"/>
            <w:r w:rsidRPr="00DD6301">
              <w:rPr>
                <w:szCs w:val="22"/>
                <w:highlight w:val="yellow"/>
              </w:rPr>
              <w:t>Stück</w:t>
            </w:r>
            <w:proofErr w:type="spellEnd"/>
          </w:p>
        </w:tc>
        <w:tc>
          <w:tcPr>
            <w:tcW w:w="2127" w:type="dxa"/>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r w:rsidRPr="00DD6301">
              <w:rPr>
                <w:szCs w:val="22"/>
                <w:highlight w:val="yellow"/>
              </w:rPr>
              <w:t>[S]</w:t>
            </w:r>
          </w:p>
        </w:tc>
      </w:tr>
      <w:tr w:rsidR="00C34BD7" w:rsidRPr="00DD6301" w:rsidTr="005969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dxa"/>
            <w:tcBorders>
              <w:right w:val="nil"/>
            </w:tcBorders>
          </w:tcPr>
          <w:p w:rsidR="00C34BD7" w:rsidRPr="00DD6301" w:rsidRDefault="00C34BD7" w:rsidP="005969D1">
            <w:pPr>
              <w:pStyle w:val="TextkrperTabelle"/>
              <w:rPr>
                <w:b w:val="0"/>
                <w:i/>
                <w:szCs w:val="22"/>
              </w:rPr>
            </w:pPr>
            <w:r w:rsidRPr="00DD6301">
              <w:rPr>
                <w:i/>
                <w:szCs w:val="22"/>
              </w:rPr>
              <w:fldChar w:fldCharType="begin"/>
            </w:r>
            <w:r w:rsidRPr="00DD6301">
              <w:rPr>
                <w:b w:val="0"/>
                <w:i/>
                <w:szCs w:val="22"/>
              </w:rPr>
              <w:instrText xml:space="preserve"> SEQ Service \s 9 \* alphabetic </w:instrText>
            </w:r>
            <w:r w:rsidRPr="00DD6301">
              <w:rPr>
                <w:i/>
                <w:szCs w:val="22"/>
              </w:rPr>
              <w:fldChar w:fldCharType="separate"/>
            </w:r>
            <w:r w:rsidR="00390A10">
              <w:rPr>
                <w:b w:val="0"/>
                <w:i/>
                <w:noProof/>
                <w:szCs w:val="22"/>
              </w:rPr>
              <w:t>e</w:t>
            </w:r>
            <w:r w:rsidRPr="00DD6301">
              <w:rPr>
                <w:i/>
                <w:szCs w:val="22"/>
              </w:rPr>
              <w:fldChar w:fldCharType="end"/>
            </w:r>
          </w:p>
        </w:tc>
        <w:tc>
          <w:tcPr>
            <w:tcW w:w="4819" w:type="dxa"/>
            <w:tcBorders>
              <w:left w:val="nil"/>
            </w:tcBorders>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r w:rsidRPr="00DD6301">
              <w:rPr>
                <w:szCs w:val="22"/>
                <w:highlight w:val="yellow"/>
              </w:rPr>
              <w:t>[</w:t>
            </w:r>
            <w:proofErr w:type="spellStart"/>
            <w:r w:rsidRPr="00DD6301">
              <w:rPr>
                <w:szCs w:val="22"/>
                <w:highlight w:val="yellow"/>
              </w:rPr>
              <w:t>Objekt</w:t>
            </w:r>
            <w:proofErr w:type="spellEnd"/>
            <w:r w:rsidRPr="00DD6301">
              <w:rPr>
                <w:szCs w:val="22"/>
                <w:highlight w:val="yellow"/>
              </w:rPr>
              <w:t xml:space="preserve"> 2]</w:t>
            </w:r>
          </w:p>
        </w:tc>
        <w:tc>
          <w:tcPr>
            <w:tcW w:w="2268" w:type="dxa"/>
            <w:tcBorders>
              <w:left w:val="nil"/>
            </w:tcBorders>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r w:rsidRPr="00DD6301">
              <w:rPr>
                <w:szCs w:val="22"/>
                <w:highlight w:val="yellow"/>
              </w:rPr>
              <w:t>-</w:t>
            </w:r>
          </w:p>
        </w:tc>
        <w:tc>
          <w:tcPr>
            <w:tcW w:w="2127" w:type="dxa"/>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rPr>
            </w:pPr>
            <w:r w:rsidRPr="00DD6301">
              <w:rPr>
                <w:szCs w:val="22"/>
                <w:highlight w:val="yellow"/>
              </w:rPr>
              <w:t>[…]</w:t>
            </w:r>
          </w:p>
        </w:tc>
      </w:tr>
      <w:tr w:rsidR="00C34BD7" w:rsidRPr="00DD6301" w:rsidTr="0059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dxa"/>
            <w:tcBorders>
              <w:right w:val="nil"/>
            </w:tcBorders>
          </w:tcPr>
          <w:p w:rsidR="00C34BD7" w:rsidRPr="00DD6301" w:rsidRDefault="00C34BD7" w:rsidP="005969D1">
            <w:pPr>
              <w:pStyle w:val="TextkrperTabelle"/>
              <w:rPr>
                <w:b w:val="0"/>
                <w:i/>
                <w:szCs w:val="22"/>
              </w:rPr>
            </w:pPr>
            <w:r w:rsidRPr="00DD6301">
              <w:rPr>
                <w:i/>
                <w:szCs w:val="22"/>
              </w:rPr>
              <w:fldChar w:fldCharType="begin"/>
            </w:r>
            <w:r w:rsidRPr="00DD6301">
              <w:rPr>
                <w:b w:val="0"/>
                <w:i/>
                <w:szCs w:val="22"/>
              </w:rPr>
              <w:instrText xml:space="preserve"> SEQ Service \s 9 \* alphabetic </w:instrText>
            </w:r>
            <w:r w:rsidRPr="00DD6301">
              <w:rPr>
                <w:i/>
                <w:szCs w:val="22"/>
              </w:rPr>
              <w:fldChar w:fldCharType="separate"/>
            </w:r>
            <w:r w:rsidR="00390A10">
              <w:rPr>
                <w:b w:val="0"/>
                <w:i/>
                <w:noProof/>
                <w:szCs w:val="22"/>
              </w:rPr>
              <w:t>f</w:t>
            </w:r>
            <w:r w:rsidRPr="00DD6301">
              <w:rPr>
                <w:i/>
                <w:szCs w:val="22"/>
              </w:rPr>
              <w:fldChar w:fldCharType="end"/>
            </w:r>
          </w:p>
        </w:tc>
        <w:tc>
          <w:tcPr>
            <w:tcW w:w="4819" w:type="dxa"/>
            <w:tcBorders>
              <w:left w:val="nil"/>
            </w:tcBorders>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r w:rsidRPr="00DD6301">
              <w:rPr>
                <w:szCs w:val="22"/>
                <w:highlight w:val="yellow"/>
              </w:rPr>
              <w:t>[</w:t>
            </w:r>
            <w:proofErr w:type="spellStart"/>
            <w:r w:rsidRPr="00DD6301">
              <w:rPr>
                <w:szCs w:val="22"/>
                <w:highlight w:val="yellow"/>
              </w:rPr>
              <w:t>Objekt</w:t>
            </w:r>
            <w:proofErr w:type="spellEnd"/>
            <w:r w:rsidRPr="00DD6301">
              <w:rPr>
                <w:szCs w:val="22"/>
                <w:highlight w:val="yellow"/>
              </w:rPr>
              <w:t xml:space="preserve"> 3]</w:t>
            </w:r>
          </w:p>
        </w:tc>
        <w:tc>
          <w:tcPr>
            <w:tcW w:w="2268" w:type="dxa"/>
            <w:tcBorders>
              <w:left w:val="nil"/>
            </w:tcBorders>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r w:rsidRPr="00DD6301">
              <w:rPr>
                <w:szCs w:val="22"/>
                <w:highlight w:val="yellow"/>
              </w:rPr>
              <w:t>-</w:t>
            </w:r>
          </w:p>
        </w:tc>
        <w:tc>
          <w:tcPr>
            <w:tcW w:w="2127" w:type="dxa"/>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rPr>
            </w:pPr>
            <w:r w:rsidRPr="00DD6301">
              <w:rPr>
                <w:szCs w:val="22"/>
                <w:highlight w:val="yellow"/>
              </w:rPr>
              <w:t>[…]</w:t>
            </w:r>
          </w:p>
        </w:tc>
      </w:tr>
    </w:tbl>
    <w:p w:rsidR="00C34BD7" w:rsidRPr="0078158D" w:rsidRDefault="00C34BD7" w:rsidP="00C34BD7">
      <w:pPr>
        <w:pStyle w:val="Textkrper"/>
      </w:pPr>
    </w:p>
    <w:p w:rsidR="00C34BD7" w:rsidRPr="00C34BD7" w:rsidRDefault="00C34BD7" w:rsidP="0043387C">
      <w:pPr>
        <w:pStyle w:val="berschrift3nummeriert"/>
      </w:pPr>
      <w:r w:rsidRPr="00C34BD7">
        <w:t xml:space="preserve">Die Leistungserbringerin stellt jeweils </w:t>
      </w:r>
      <w:r w:rsidRPr="00C34BD7">
        <w:rPr>
          <w:highlight w:val="yellow"/>
        </w:rPr>
        <w:t>bis zum 15. Tag eines Kalendermonats</w:t>
      </w:r>
      <w:r w:rsidRPr="00C34BD7">
        <w:t xml:space="preserve"> Rechnung für die in den </w:t>
      </w:r>
      <w:r w:rsidRPr="00C34BD7">
        <w:rPr>
          <w:highlight w:val="yellow"/>
        </w:rPr>
        <w:t>vorangegangenen</w:t>
      </w:r>
      <w:r w:rsidRPr="00C34BD7">
        <w:t xml:space="preserve"> </w:t>
      </w:r>
      <w:r w:rsidRPr="00C34BD7">
        <w:rPr>
          <w:highlight w:val="yellow"/>
        </w:rPr>
        <w:t>drei Kalendermonaten</w:t>
      </w:r>
      <w:r w:rsidRPr="00C34BD7">
        <w:t xml:space="preserve"> (Abrechnungszeitraum) gelieferten Objekte.</w:t>
      </w:r>
    </w:p>
    <w:p w:rsidR="00C34BD7" w:rsidRPr="00C34BD7" w:rsidRDefault="00C34BD7" w:rsidP="0043387C">
      <w:pPr>
        <w:pStyle w:val="berschrift3nummeriert"/>
      </w:pPr>
      <w:r w:rsidRPr="00C34BD7">
        <w:rPr>
          <w:highlight w:val="yellow"/>
        </w:rPr>
        <w:t xml:space="preserve">Die Rabattstufe bestimmt, welcher Stückpreis auf die </w:t>
      </w:r>
      <w:r w:rsidRPr="00C34BD7">
        <w:rPr>
          <w:i/>
          <w:highlight w:val="yellow"/>
        </w:rPr>
        <w:t>Gesamtheit</w:t>
      </w:r>
      <w:r w:rsidRPr="00C34BD7">
        <w:rPr>
          <w:highlight w:val="yellow"/>
        </w:rPr>
        <w:t xml:space="preserve"> der in einem Abrechnungszeitraum abgerufenen Lieferobjekte anwendbar ist. Wurden bspw. in einem Abrechnungszeitraum 255 Stück des [Objekts 1] abgerufen, so ist für diese der Preis von 255 x CHF [R] geschuldet; nicht etwa (99 x CHF [Q]) + (156 x CHF [R]).</w:t>
      </w:r>
    </w:p>
    <w:p w:rsidR="00C34BD7" w:rsidRPr="005C319E" w:rsidRDefault="00C34BD7" w:rsidP="00C34BD7">
      <w:pPr>
        <w:pStyle w:val="berschrift2nummeriert"/>
        <w:spacing w:before="200" w:after="200" w:line="300" w:lineRule="auto"/>
      </w:pPr>
      <w:bookmarkStart w:id="4" w:name="_GoBack"/>
      <w:r w:rsidRPr="005C319E">
        <w:t>Dienstleistungen</w:t>
      </w:r>
      <w:bookmarkEnd w:id="4"/>
    </w:p>
    <w:p w:rsidR="00C34BD7" w:rsidRPr="00C34BD7" w:rsidRDefault="00C34BD7" w:rsidP="0043387C">
      <w:pPr>
        <w:pStyle w:val="berschrift3nummeriert"/>
      </w:pPr>
      <w:r w:rsidRPr="00C34BD7">
        <w:t xml:space="preserve">Die Leistungserbringerin erbringt nach Bedarf des KAIO die nachstehenden Dienstleistungen. Die Preise verstehen sich in CHF inkl. MWST. </w:t>
      </w:r>
      <w:r w:rsidRPr="00C34BD7">
        <w:rPr>
          <w:highlight w:val="yellow"/>
        </w:rPr>
        <w:t>Sie gelten ab dem [DATUM].</w:t>
      </w:r>
    </w:p>
    <w:p w:rsidR="00C34BD7" w:rsidRPr="00C34BD7" w:rsidRDefault="00C34BD7" w:rsidP="0043387C">
      <w:pPr>
        <w:pStyle w:val="berschrift3nummeriert"/>
        <w:rPr>
          <w:noProof/>
          <w:highlight w:val="yellow"/>
        </w:rPr>
      </w:pPr>
      <w:r w:rsidRPr="00C34BD7">
        <w:rPr>
          <w:highlight w:val="yellow"/>
        </w:rPr>
        <w:t xml:space="preserve">Es gelten die Rollenbeschreibungen und das Kompetenzstufenmodell gemäss </w:t>
      </w:r>
      <w:proofErr w:type="spellStart"/>
      <w:r w:rsidRPr="00C34BD7">
        <w:rPr>
          <w:smallCaps/>
          <w:highlight w:val="yellow"/>
        </w:rPr>
        <w:t>swissICT</w:t>
      </w:r>
      <w:proofErr w:type="spellEnd"/>
      <w:r w:rsidRPr="00C34BD7">
        <w:rPr>
          <w:highlight w:val="yellow"/>
        </w:rPr>
        <w:t>.</w:t>
      </w:r>
    </w:p>
    <w:tbl>
      <w:tblPr>
        <w:tblStyle w:val="HelleListe-Akzent1"/>
        <w:tblW w:w="9436" w:type="dxa"/>
        <w:tblLook w:val="04A0" w:firstRow="1" w:lastRow="0" w:firstColumn="1" w:lastColumn="0" w:noHBand="0" w:noVBand="1"/>
      </w:tblPr>
      <w:tblGrid>
        <w:gridCol w:w="222"/>
        <w:gridCol w:w="5103"/>
        <w:gridCol w:w="1984"/>
        <w:gridCol w:w="2127"/>
      </w:tblGrid>
      <w:tr w:rsidR="00C34BD7" w:rsidRPr="00DD6301" w:rsidTr="005969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2" w:type="dxa"/>
            <w:tcBorders>
              <w:bottom w:val="single" w:sz="4" w:space="0" w:color="3C505A" w:themeColor="accent1"/>
              <w:right w:val="nil"/>
            </w:tcBorders>
            <w:hideMark/>
          </w:tcPr>
          <w:p w:rsidR="00C34BD7" w:rsidRPr="00C34BD7" w:rsidRDefault="00C34BD7" w:rsidP="005969D1">
            <w:pPr>
              <w:pStyle w:val="TextkrperTabelle"/>
              <w:rPr>
                <w:b w:val="0"/>
                <w:i/>
                <w:szCs w:val="22"/>
                <w:lang w:val="de-CH"/>
              </w:rPr>
            </w:pPr>
          </w:p>
        </w:tc>
        <w:tc>
          <w:tcPr>
            <w:tcW w:w="5103" w:type="dxa"/>
            <w:tcBorders>
              <w:left w:val="nil"/>
            </w:tcBorders>
          </w:tcPr>
          <w:p w:rsidR="00C34BD7" w:rsidRPr="00DD6301" w:rsidRDefault="00C34BD7" w:rsidP="005969D1">
            <w:pPr>
              <w:pStyle w:val="TextkrperTabelle"/>
              <w:cnfStyle w:val="100000000000" w:firstRow="1" w:lastRow="0" w:firstColumn="0" w:lastColumn="0" w:oddVBand="0" w:evenVBand="0" w:oddHBand="0" w:evenHBand="0" w:firstRowFirstColumn="0" w:firstRowLastColumn="0" w:lastRowFirstColumn="0" w:lastRowLastColumn="0"/>
              <w:rPr>
                <w:b w:val="0"/>
                <w:bCs/>
                <w:szCs w:val="22"/>
              </w:rPr>
            </w:pPr>
            <w:r>
              <w:rPr>
                <w:szCs w:val="22"/>
              </w:rPr>
              <w:t>Rolle</w:t>
            </w:r>
          </w:p>
        </w:tc>
        <w:tc>
          <w:tcPr>
            <w:tcW w:w="1984" w:type="dxa"/>
            <w:tcBorders>
              <w:left w:val="nil"/>
            </w:tcBorders>
          </w:tcPr>
          <w:p w:rsidR="00C34BD7" w:rsidRPr="00DD6301" w:rsidRDefault="00C34BD7" w:rsidP="005969D1">
            <w:pPr>
              <w:pStyle w:val="TextkrperTabelle"/>
              <w:tabs>
                <w:tab w:val="left" w:pos="1116"/>
              </w:tabs>
              <w:jc w:val="center"/>
              <w:cnfStyle w:val="100000000000" w:firstRow="1" w:lastRow="0" w:firstColumn="0" w:lastColumn="0" w:oddVBand="0" w:evenVBand="0" w:oddHBand="0" w:evenHBand="0" w:firstRowFirstColumn="0" w:firstRowLastColumn="0" w:lastRowFirstColumn="0" w:lastRowLastColumn="0"/>
              <w:rPr>
                <w:szCs w:val="22"/>
              </w:rPr>
            </w:pPr>
            <w:proofErr w:type="spellStart"/>
            <w:r>
              <w:rPr>
                <w:szCs w:val="22"/>
              </w:rPr>
              <w:t>Kompetenzstufe</w:t>
            </w:r>
            <w:proofErr w:type="spellEnd"/>
          </w:p>
        </w:tc>
        <w:tc>
          <w:tcPr>
            <w:tcW w:w="2127" w:type="dxa"/>
          </w:tcPr>
          <w:p w:rsidR="00C34BD7" w:rsidRPr="00DD6301" w:rsidRDefault="00C34BD7" w:rsidP="005969D1">
            <w:pPr>
              <w:pStyle w:val="TextkrperTabelle"/>
              <w:cnfStyle w:val="100000000000" w:firstRow="1" w:lastRow="0" w:firstColumn="0" w:lastColumn="0" w:oddVBand="0" w:evenVBand="0" w:oddHBand="0" w:evenHBand="0" w:firstRowFirstColumn="0" w:firstRowLastColumn="0" w:lastRowFirstColumn="0" w:lastRowLastColumn="0"/>
              <w:rPr>
                <w:szCs w:val="22"/>
              </w:rPr>
            </w:pPr>
            <w:proofErr w:type="spellStart"/>
            <w:r>
              <w:rPr>
                <w:szCs w:val="22"/>
              </w:rPr>
              <w:t>Stundensatz</w:t>
            </w:r>
            <w:proofErr w:type="spellEnd"/>
          </w:p>
        </w:tc>
      </w:tr>
      <w:tr w:rsidR="00C34BD7" w:rsidRPr="00DD6301" w:rsidTr="0059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dxa"/>
            <w:tcBorders>
              <w:right w:val="nil"/>
            </w:tcBorders>
            <w:hideMark/>
          </w:tcPr>
          <w:p w:rsidR="00C34BD7" w:rsidRPr="00DD6301" w:rsidRDefault="00C34BD7" w:rsidP="005969D1">
            <w:pPr>
              <w:pStyle w:val="TextkrperTabelle"/>
              <w:rPr>
                <w:b w:val="0"/>
                <w:i/>
                <w:szCs w:val="22"/>
              </w:rPr>
            </w:pPr>
            <w:r w:rsidRPr="00DD6301">
              <w:rPr>
                <w:i/>
                <w:szCs w:val="22"/>
              </w:rPr>
              <w:fldChar w:fldCharType="begin"/>
            </w:r>
            <w:r w:rsidRPr="00DD6301">
              <w:rPr>
                <w:b w:val="0"/>
                <w:i/>
                <w:szCs w:val="22"/>
              </w:rPr>
              <w:instrText xml:space="preserve"> SEQ Service \s 9 \* alphabetic </w:instrText>
            </w:r>
            <w:r w:rsidRPr="00DD6301">
              <w:rPr>
                <w:i/>
                <w:szCs w:val="22"/>
              </w:rPr>
              <w:fldChar w:fldCharType="separate"/>
            </w:r>
            <w:r w:rsidR="00390A10">
              <w:rPr>
                <w:b w:val="0"/>
                <w:i/>
                <w:noProof/>
                <w:szCs w:val="22"/>
              </w:rPr>
              <w:t>g</w:t>
            </w:r>
            <w:r w:rsidRPr="00DD6301">
              <w:rPr>
                <w:i/>
                <w:szCs w:val="22"/>
              </w:rPr>
              <w:fldChar w:fldCharType="end"/>
            </w:r>
          </w:p>
        </w:tc>
        <w:tc>
          <w:tcPr>
            <w:tcW w:w="5103" w:type="dxa"/>
            <w:tcBorders>
              <w:left w:val="nil"/>
            </w:tcBorders>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r w:rsidRPr="000D64DC">
              <w:rPr>
                <w:highlight w:val="yellow"/>
              </w:rPr>
              <w:t>ICT-</w:t>
            </w:r>
            <w:proofErr w:type="spellStart"/>
            <w:r w:rsidRPr="000D64DC">
              <w:rPr>
                <w:highlight w:val="yellow"/>
              </w:rPr>
              <w:t>Architekt</w:t>
            </w:r>
            <w:proofErr w:type="spellEnd"/>
          </w:p>
        </w:tc>
        <w:tc>
          <w:tcPr>
            <w:tcW w:w="1984" w:type="dxa"/>
            <w:tcBorders>
              <w:left w:val="nil"/>
            </w:tcBorders>
          </w:tcPr>
          <w:p w:rsidR="00C34BD7" w:rsidRPr="00DD6301" w:rsidRDefault="00C34BD7" w:rsidP="005969D1">
            <w:pPr>
              <w:pStyle w:val="TextkrperTabelle"/>
              <w:jc w:val="center"/>
              <w:cnfStyle w:val="000000100000" w:firstRow="0" w:lastRow="0" w:firstColumn="0" w:lastColumn="0" w:oddVBand="0" w:evenVBand="0" w:oddHBand="1" w:evenHBand="0" w:firstRowFirstColumn="0" w:firstRowLastColumn="0" w:lastRowFirstColumn="0" w:lastRowLastColumn="0"/>
              <w:rPr>
                <w:szCs w:val="22"/>
                <w:highlight w:val="yellow"/>
              </w:rPr>
            </w:pPr>
            <w:r>
              <w:rPr>
                <w:szCs w:val="22"/>
                <w:highlight w:val="yellow"/>
              </w:rPr>
              <w:t>S4</w:t>
            </w:r>
          </w:p>
        </w:tc>
        <w:tc>
          <w:tcPr>
            <w:tcW w:w="2127" w:type="dxa"/>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rPr>
            </w:pPr>
            <w:r w:rsidRPr="00DD6301">
              <w:rPr>
                <w:szCs w:val="22"/>
                <w:highlight w:val="yellow"/>
              </w:rPr>
              <w:t>[…]</w:t>
            </w:r>
          </w:p>
        </w:tc>
      </w:tr>
      <w:tr w:rsidR="00C34BD7" w:rsidRPr="00DD6301" w:rsidTr="005969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dxa"/>
            <w:tcBorders>
              <w:right w:val="nil"/>
            </w:tcBorders>
          </w:tcPr>
          <w:p w:rsidR="00C34BD7" w:rsidRPr="00DD6301" w:rsidRDefault="00C34BD7" w:rsidP="005969D1">
            <w:pPr>
              <w:pStyle w:val="TextkrperTabelle"/>
              <w:rPr>
                <w:b w:val="0"/>
                <w:i/>
                <w:szCs w:val="22"/>
              </w:rPr>
            </w:pPr>
            <w:r w:rsidRPr="00DD6301">
              <w:rPr>
                <w:i/>
                <w:szCs w:val="22"/>
              </w:rPr>
              <w:fldChar w:fldCharType="begin"/>
            </w:r>
            <w:r w:rsidRPr="00DD6301">
              <w:rPr>
                <w:b w:val="0"/>
                <w:i/>
                <w:szCs w:val="22"/>
              </w:rPr>
              <w:instrText xml:space="preserve"> SEQ Service \s 9 \* alphabetic </w:instrText>
            </w:r>
            <w:r w:rsidRPr="00DD6301">
              <w:rPr>
                <w:i/>
                <w:szCs w:val="22"/>
              </w:rPr>
              <w:fldChar w:fldCharType="separate"/>
            </w:r>
            <w:r w:rsidR="00390A10">
              <w:rPr>
                <w:b w:val="0"/>
                <w:i/>
                <w:noProof/>
                <w:szCs w:val="22"/>
              </w:rPr>
              <w:t>h</w:t>
            </w:r>
            <w:r w:rsidRPr="00DD6301">
              <w:rPr>
                <w:i/>
                <w:szCs w:val="22"/>
              </w:rPr>
              <w:fldChar w:fldCharType="end"/>
            </w:r>
          </w:p>
        </w:tc>
        <w:tc>
          <w:tcPr>
            <w:tcW w:w="5103" w:type="dxa"/>
            <w:tcBorders>
              <w:left w:val="nil"/>
            </w:tcBorders>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proofErr w:type="spellStart"/>
            <w:r w:rsidRPr="000D64DC">
              <w:rPr>
                <w:highlight w:val="yellow"/>
              </w:rPr>
              <w:t>Projektleiter</w:t>
            </w:r>
            <w:proofErr w:type="spellEnd"/>
          </w:p>
        </w:tc>
        <w:tc>
          <w:tcPr>
            <w:tcW w:w="1984" w:type="dxa"/>
            <w:tcBorders>
              <w:left w:val="nil"/>
            </w:tcBorders>
          </w:tcPr>
          <w:p w:rsidR="00C34BD7" w:rsidRPr="00DD6301" w:rsidRDefault="00C34BD7" w:rsidP="005969D1">
            <w:pPr>
              <w:pStyle w:val="TextkrperTabelle"/>
              <w:jc w:val="center"/>
              <w:cnfStyle w:val="000000010000" w:firstRow="0" w:lastRow="0" w:firstColumn="0" w:lastColumn="0" w:oddVBand="0" w:evenVBand="0" w:oddHBand="0" w:evenHBand="1" w:firstRowFirstColumn="0" w:firstRowLastColumn="0" w:lastRowFirstColumn="0" w:lastRowLastColumn="0"/>
              <w:rPr>
                <w:szCs w:val="22"/>
                <w:highlight w:val="yellow"/>
              </w:rPr>
            </w:pPr>
            <w:r>
              <w:rPr>
                <w:szCs w:val="22"/>
                <w:highlight w:val="yellow"/>
              </w:rPr>
              <w:t>S4</w:t>
            </w:r>
          </w:p>
        </w:tc>
        <w:tc>
          <w:tcPr>
            <w:tcW w:w="2127" w:type="dxa"/>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rPr>
            </w:pPr>
            <w:r w:rsidRPr="00DD6301">
              <w:rPr>
                <w:szCs w:val="22"/>
                <w:highlight w:val="yellow"/>
              </w:rPr>
              <w:t>[…]</w:t>
            </w:r>
          </w:p>
        </w:tc>
      </w:tr>
      <w:tr w:rsidR="00C34BD7" w:rsidRPr="00DD6301" w:rsidTr="0059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dxa"/>
            <w:tcBorders>
              <w:right w:val="nil"/>
            </w:tcBorders>
          </w:tcPr>
          <w:p w:rsidR="00C34BD7" w:rsidRPr="00DD6301" w:rsidRDefault="00C34BD7" w:rsidP="005969D1">
            <w:pPr>
              <w:pStyle w:val="TextkrperTabelle"/>
              <w:rPr>
                <w:i/>
                <w:szCs w:val="22"/>
              </w:rPr>
            </w:pPr>
            <w:r w:rsidRPr="00DD6301">
              <w:rPr>
                <w:i/>
                <w:szCs w:val="22"/>
              </w:rPr>
              <w:fldChar w:fldCharType="begin"/>
            </w:r>
            <w:r w:rsidRPr="00DD6301">
              <w:rPr>
                <w:b w:val="0"/>
                <w:i/>
                <w:szCs w:val="22"/>
              </w:rPr>
              <w:instrText xml:space="preserve"> SEQ Service \s 9 \* alphabetic </w:instrText>
            </w:r>
            <w:r w:rsidRPr="00DD6301">
              <w:rPr>
                <w:i/>
                <w:szCs w:val="22"/>
              </w:rPr>
              <w:fldChar w:fldCharType="separate"/>
            </w:r>
            <w:r w:rsidR="00390A10">
              <w:rPr>
                <w:b w:val="0"/>
                <w:i/>
                <w:noProof/>
                <w:szCs w:val="22"/>
              </w:rPr>
              <w:t>i</w:t>
            </w:r>
            <w:r w:rsidRPr="00DD6301">
              <w:rPr>
                <w:i/>
                <w:szCs w:val="22"/>
              </w:rPr>
              <w:fldChar w:fldCharType="end"/>
            </w:r>
          </w:p>
        </w:tc>
        <w:tc>
          <w:tcPr>
            <w:tcW w:w="5103" w:type="dxa"/>
            <w:tcBorders>
              <w:left w:val="nil"/>
            </w:tcBorders>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proofErr w:type="spellStart"/>
            <w:r>
              <w:rPr>
                <w:highlight w:val="yellow"/>
              </w:rPr>
              <w:t>Applikationsentwickler</w:t>
            </w:r>
            <w:proofErr w:type="spellEnd"/>
          </w:p>
        </w:tc>
        <w:tc>
          <w:tcPr>
            <w:tcW w:w="1984" w:type="dxa"/>
            <w:tcBorders>
              <w:left w:val="nil"/>
            </w:tcBorders>
          </w:tcPr>
          <w:p w:rsidR="00C34BD7" w:rsidRPr="00DD6301" w:rsidRDefault="00C34BD7" w:rsidP="005969D1">
            <w:pPr>
              <w:pStyle w:val="TextkrperTabelle"/>
              <w:jc w:val="center"/>
              <w:cnfStyle w:val="000000100000" w:firstRow="0" w:lastRow="0" w:firstColumn="0" w:lastColumn="0" w:oddVBand="0" w:evenVBand="0" w:oddHBand="1" w:evenHBand="0" w:firstRowFirstColumn="0" w:firstRowLastColumn="0" w:lastRowFirstColumn="0" w:lastRowLastColumn="0"/>
              <w:rPr>
                <w:szCs w:val="22"/>
                <w:highlight w:val="yellow"/>
              </w:rPr>
            </w:pPr>
            <w:r>
              <w:rPr>
                <w:szCs w:val="22"/>
                <w:highlight w:val="yellow"/>
              </w:rPr>
              <w:t>S3</w:t>
            </w:r>
          </w:p>
        </w:tc>
        <w:tc>
          <w:tcPr>
            <w:tcW w:w="2127" w:type="dxa"/>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r w:rsidRPr="00DD6301">
              <w:rPr>
                <w:szCs w:val="22"/>
                <w:highlight w:val="yellow"/>
              </w:rPr>
              <w:t>[…]</w:t>
            </w:r>
          </w:p>
        </w:tc>
      </w:tr>
      <w:tr w:rsidR="00C34BD7" w:rsidRPr="00DD6301" w:rsidTr="005969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dxa"/>
            <w:tcBorders>
              <w:right w:val="nil"/>
            </w:tcBorders>
          </w:tcPr>
          <w:p w:rsidR="00C34BD7" w:rsidRPr="00DD6301" w:rsidRDefault="00C34BD7" w:rsidP="005969D1">
            <w:pPr>
              <w:pStyle w:val="TextkrperTabelle"/>
              <w:rPr>
                <w:i/>
                <w:szCs w:val="22"/>
              </w:rPr>
            </w:pPr>
            <w:r w:rsidRPr="00DD6301">
              <w:rPr>
                <w:i/>
                <w:szCs w:val="22"/>
              </w:rPr>
              <w:fldChar w:fldCharType="begin"/>
            </w:r>
            <w:r w:rsidRPr="00DD6301">
              <w:rPr>
                <w:b w:val="0"/>
                <w:i/>
                <w:szCs w:val="22"/>
              </w:rPr>
              <w:instrText xml:space="preserve"> SEQ Service \s 9 \* alphabetic </w:instrText>
            </w:r>
            <w:r w:rsidRPr="00DD6301">
              <w:rPr>
                <w:i/>
                <w:szCs w:val="22"/>
              </w:rPr>
              <w:fldChar w:fldCharType="separate"/>
            </w:r>
            <w:r w:rsidR="00390A10">
              <w:rPr>
                <w:b w:val="0"/>
                <w:i/>
                <w:noProof/>
                <w:szCs w:val="22"/>
              </w:rPr>
              <w:t>j</w:t>
            </w:r>
            <w:r w:rsidRPr="00DD6301">
              <w:rPr>
                <w:i/>
                <w:szCs w:val="22"/>
              </w:rPr>
              <w:fldChar w:fldCharType="end"/>
            </w:r>
          </w:p>
        </w:tc>
        <w:tc>
          <w:tcPr>
            <w:tcW w:w="5103" w:type="dxa"/>
            <w:tcBorders>
              <w:left w:val="nil"/>
            </w:tcBorders>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proofErr w:type="spellStart"/>
            <w:r>
              <w:rPr>
                <w:szCs w:val="22"/>
                <w:highlight w:val="yellow"/>
              </w:rPr>
              <w:t>Gesamtleitung</w:t>
            </w:r>
            <w:proofErr w:type="spellEnd"/>
            <w:r>
              <w:rPr>
                <w:szCs w:val="22"/>
                <w:highlight w:val="yellow"/>
              </w:rPr>
              <w:t xml:space="preserve"> </w:t>
            </w:r>
            <w:proofErr w:type="spellStart"/>
            <w:r>
              <w:rPr>
                <w:szCs w:val="22"/>
                <w:highlight w:val="yellow"/>
              </w:rPr>
              <w:t>Projektmanagement</w:t>
            </w:r>
            <w:proofErr w:type="spellEnd"/>
          </w:p>
        </w:tc>
        <w:tc>
          <w:tcPr>
            <w:tcW w:w="1984" w:type="dxa"/>
            <w:tcBorders>
              <w:left w:val="nil"/>
            </w:tcBorders>
          </w:tcPr>
          <w:p w:rsidR="00C34BD7" w:rsidRPr="00DD6301" w:rsidRDefault="00C34BD7" w:rsidP="005969D1">
            <w:pPr>
              <w:pStyle w:val="TextkrperTabelle"/>
              <w:jc w:val="center"/>
              <w:cnfStyle w:val="000000010000" w:firstRow="0" w:lastRow="0" w:firstColumn="0" w:lastColumn="0" w:oddVBand="0" w:evenVBand="0" w:oddHBand="0" w:evenHBand="1" w:firstRowFirstColumn="0" w:firstRowLastColumn="0" w:lastRowFirstColumn="0" w:lastRowLastColumn="0"/>
              <w:rPr>
                <w:szCs w:val="22"/>
                <w:highlight w:val="yellow"/>
              </w:rPr>
            </w:pPr>
            <w:r>
              <w:rPr>
                <w:szCs w:val="22"/>
                <w:highlight w:val="yellow"/>
              </w:rPr>
              <w:t>M1</w:t>
            </w:r>
          </w:p>
        </w:tc>
        <w:tc>
          <w:tcPr>
            <w:tcW w:w="2127" w:type="dxa"/>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r w:rsidRPr="00DD6301">
              <w:rPr>
                <w:szCs w:val="22"/>
                <w:highlight w:val="yellow"/>
              </w:rPr>
              <w:t>[…]</w:t>
            </w:r>
          </w:p>
        </w:tc>
      </w:tr>
      <w:tr w:rsidR="00C34BD7" w:rsidRPr="00DD6301" w:rsidTr="0059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dxa"/>
            <w:tcBorders>
              <w:right w:val="nil"/>
            </w:tcBorders>
          </w:tcPr>
          <w:p w:rsidR="00C34BD7" w:rsidRPr="00DD6301" w:rsidRDefault="00C34BD7" w:rsidP="005969D1">
            <w:pPr>
              <w:pStyle w:val="TextkrperTabelle"/>
              <w:rPr>
                <w:b w:val="0"/>
                <w:i/>
                <w:szCs w:val="22"/>
              </w:rPr>
            </w:pPr>
            <w:r w:rsidRPr="00DD6301">
              <w:rPr>
                <w:i/>
                <w:szCs w:val="22"/>
              </w:rPr>
              <w:lastRenderedPageBreak/>
              <w:fldChar w:fldCharType="begin"/>
            </w:r>
            <w:r w:rsidRPr="00DD6301">
              <w:rPr>
                <w:b w:val="0"/>
                <w:i/>
                <w:szCs w:val="22"/>
              </w:rPr>
              <w:instrText xml:space="preserve"> SEQ Service \s 9 \* alphabetic </w:instrText>
            </w:r>
            <w:r w:rsidRPr="00DD6301">
              <w:rPr>
                <w:i/>
                <w:szCs w:val="22"/>
              </w:rPr>
              <w:fldChar w:fldCharType="separate"/>
            </w:r>
            <w:r w:rsidR="00390A10">
              <w:rPr>
                <w:b w:val="0"/>
                <w:i/>
                <w:noProof/>
                <w:szCs w:val="22"/>
              </w:rPr>
              <w:t>k</w:t>
            </w:r>
            <w:r w:rsidRPr="00DD6301">
              <w:rPr>
                <w:i/>
                <w:szCs w:val="22"/>
              </w:rPr>
              <w:fldChar w:fldCharType="end"/>
            </w:r>
          </w:p>
        </w:tc>
        <w:tc>
          <w:tcPr>
            <w:tcW w:w="5103" w:type="dxa"/>
            <w:tcBorders>
              <w:left w:val="nil"/>
            </w:tcBorders>
          </w:tcPr>
          <w:p w:rsidR="00C34BD7" w:rsidRPr="00C34BD7"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lang w:val="de-CH"/>
              </w:rPr>
            </w:pPr>
            <w:r w:rsidRPr="00C34BD7">
              <w:rPr>
                <w:szCs w:val="22"/>
                <w:highlight w:val="yellow"/>
                <w:lang w:val="de-CH"/>
              </w:rPr>
              <w:t>[Weitere. Bezeichnung korrespondierend mit Rollenbeschreibungen]</w:t>
            </w:r>
          </w:p>
        </w:tc>
        <w:tc>
          <w:tcPr>
            <w:tcW w:w="1984" w:type="dxa"/>
            <w:tcBorders>
              <w:left w:val="nil"/>
            </w:tcBorders>
          </w:tcPr>
          <w:p w:rsidR="00C34BD7" w:rsidRPr="00C34BD7" w:rsidRDefault="00C34BD7" w:rsidP="005969D1">
            <w:pPr>
              <w:pStyle w:val="TextkrperTabelle"/>
              <w:jc w:val="center"/>
              <w:cnfStyle w:val="000000100000" w:firstRow="0" w:lastRow="0" w:firstColumn="0" w:lastColumn="0" w:oddVBand="0" w:evenVBand="0" w:oddHBand="1" w:evenHBand="0" w:firstRowFirstColumn="0" w:firstRowLastColumn="0" w:lastRowFirstColumn="0" w:lastRowLastColumn="0"/>
              <w:rPr>
                <w:szCs w:val="22"/>
                <w:highlight w:val="yellow"/>
                <w:lang w:val="de-CH"/>
              </w:rPr>
            </w:pPr>
          </w:p>
        </w:tc>
        <w:tc>
          <w:tcPr>
            <w:tcW w:w="2127" w:type="dxa"/>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rPr>
            </w:pPr>
            <w:r w:rsidRPr="00DD6301">
              <w:rPr>
                <w:szCs w:val="22"/>
                <w:highlight w:val="yellow"/>
              </w:rPr>
              <w:t>[…]</w:t>
            </w:r>
          </w:p>
        </w:tc>
      </w:tr>
    </w:tbl>
    <w:p w:rsidR="00C34BD7" w:rsidRDefault="00C34BD7" w:rsidP="00C34BD7">
      <w:pPr>
        <w:pStyle w:val="Textkrper"/>
        <w:rPr>
          <w:highlight w:val="cyan"/>
        </w:rPr>
      </w:pPr>
    </w:p>
    <w:p w:rsidR="00C34BD7" w:rsidRPr="00C34BD7" w:rsidRDefault="00C34BD7" w:rsidP="0043387C">
      <w:pPr>
        <w:pStyle w:val="berschrift3nummeriert"/>
        <w:rPr>
          <w:noProof/>
        </w:rPr>
      </w:pPr>
      <w:r w:rsidRPr="00C34BD7">
        <w:rPr>
          <w:highlight w:val="yellow"/>
        </w:rPr>
        <w:t xml:space="preserve">Werden Personen in den obengenannten Rollen im Rahmen eines </w:t>
      </w:r>
      <w:r w:rsidRPr="00C34BD7">
        <w:rPr>
          <w:i/>
          <w:highlight w:val="yellow"/>
        </w:rPr>
        <w:t>nicht vorangekündigten</w:t>
      </w:r>
      <w:r w:rsidRPr="00C34BD7">
        <w:rPr>
          <w:highlight w:val="yellow"/>
        </w:rPr>
        <w:t xml:space="preserve"> Piketteinsatzes eingesetzt, so kann ein Pikett-Zuschlag von 50% verrechnet werden. Werden Personen in den obengenannten Rollen im Rahmen eines </w:t>
      </w:r>
      <w:r w:rsidRPr="00C34BD7">
        <w:rPr>
          <w:i/>
          <w:highlight w:val="yellow"/>
        </w:rPr>
        <w:t>vorangekündigten</w:t>
      </w:r>
      <w:r w:rsidRPr="00C34BD7">
        <w:rPr>
          <w:highlight w:val="yellow"/>
        </w:rPr>
        <w:t xml:space="preserve"> Piketteinsatzes (sog. Pikettdienst) eingesetzt, so kann ein Pikett-Zuschlag von 25% verrechnet werden.</w:t>
      </w:r>
    </w:p>
    <w:p w:rsidR="00C34BD7" w:rsidRPr="00C34BD7" w:rsidRDefault="00C34BD7" w:rsidP="0043387C">
      <w:pPr>
        <w:pStyle w:val="berschrift3nummeriert"/>
      </w:pPr>
      <w:r w:rsidRPr="00C34BD7">
        <w:t>Die Leistungserbringerin erstellt für alle nach Aufwand geleisteten Stunden einen Arbeitsrapport, welcher durch beide Parteien zu genehmigen ist. Der Arbeitsrapport hält detailliert den Beginn, die Dauer sowie den Inhalt der geleisteten Arbeit fest.</w:t>
      </w:r>
    </w:p>
    <w:p w:rsidR="00C34BD7" w:rsidRPr="00C34BD7" w:rsidRDefault="00C34BD7" w:rsidP="0043387C">
      <w:pPr>
        <w:pStyle w:val="berschrift3nummeriert"/>
      </w:pPr>
      <w:r w:rsidRPr="00C34BD7">
        <w:t xml:space="preserve">Die Leistungserbringerin reicht dem KAIO ihre Arbeitsrapporte unaufgefordert und schriftlich innert </w:t>
      </w:r>
      <w:r w:rsidRPr="00C34BD7">
        <w:rPr>
          <w:highlight w:val="yellow"/>
        </w:rPr>
        <w:t>7 Kalendertagen seit Ende eines Kalendermonats</w:t>
      </w:r>
      <w:r w:rsidRPr="00C34BD7">
        <w:t xml:space="preserve"> ein. Das KAIO stimmt den Arbeitsrapporten innert </w:t>
      </w:r>
      <w:r w:rsidRPr="00C34BD7">
        <w:rPr>
          <w:highlight w:val="yellow"/>
        </w:rPr>
        <w:t>7 Kalendertagen seit deren Eingang</w:t>
      </w:r>
      <w:r w:rsidRPr="00C34BD7">
        <w:t xml:space="preserve"> schriftlich zu, sofern es keine Vorbehalte anbringt. Die Leistungserbringerin rapportiert an den </w:t>
      </w:r>
      <w:r w:rsidRPr="00C34BD7">
        <w:rPr>
          <w:highlight w:val="yellow"/>
        </w:rPr>
        <w:t xml:space="preserve">Service </w:t>
      </w:r>
      <w:proofErr w:type="spellStart"/>
      <w:r w:rsidRPr="00C34BD7">
        <w:rPr>
          <w:highlight w:val="yellow"/>
        </w:rPr>
        <w:t>Owner</w:t>
      </w:r>
      <w:proofErr w:type="spellEnd"/>
      <w:r w:rsidRPr="00C34BD7">
        <w:t xml:space="preserve"> des KAIO.</w:t>
      </w:r>
    </w:p>
    <w:p w:rsidR="00C34BD7" w:rsidRPr="00C34BD7" w:rsidRDefault="00C34BD7" w:rsidP="0043387C">
      <w:pPr>
        <w:pStyle w:val="berschrift3nummeriert"/>
      </w:pPr>
      <w:r w:rsidRPr="00C34BD7">
        <w:t xml:space="preserve">Die Leistungserbringerin stellt bei Dienstleistungsaufträgen jeweils </w:t>
      </w:r>
      <w:r w:rsidRPr="00C34BD7">
        <w:rPr>
          <w:highlight w:val="yellow"/>
        </w:rPr>
        <w:t>bis zum 15. Tag eines Kalendermonats</w:t>
      </w:r>
      <w:r w:rsidRPr="00C34BD7">
        <w:t xml:space="preserve"> Rechnung für die im vorangegangenen </w:t>
      </w:r>
      <w:r w:rsidRPr="00C34BD7">
        <w:rPr>
          <w:highlight w:val="yellow"/>
        </w:rPr>
        <w:t>Kalendermonat</w:t>
      </w:r>
      <w:r w:rsidRPr="00C34BD7">
        <w:t xml:space="preserve"> erbrachten Dienstleistungen unter Beilage der jeweiligen genehmigten Arbeitsrapporte.</w:t>
      </w:r>
    </w:p>
    <w:p w:rsidR="00C34BD7" w:rsidRPr="00C34BD7" w:rsidRDefault="00C34BD7" w:rsidP="0043387C">
      <w:pPr>
        <w:pStyle w:val="berschrift3nummeriert"/>
      </w:pPr>
      <w:r w:rsidRPr="00C34BD7">
        <w:t xml:space="preserve">Eine Verrechnung nach Aufwand ist nur möglich, wenn im Vertragswerk ausdrücklich eine separate Verrechenbarkeit vorgesehen ist. Ohne diese ausdrückliche Grundlage gelten die Leistungen der Leistungserbringerin mit der </w:t>
      </w:r>
      <w:r w:rsidRPr="00C34BD7">
        <w:rPr>
          <w:highlight w:val="yellow"/>
        </w:rPr>
        <w:t>Bezahlung der Servicepreise</w:t>
      </w:r>
      <w:r w:rsidRPr="00C34BD7">
        <w:t xml:space="preserve"> als abgegolten.</w:t>
      </w:r>
    </w:p>
    <w:p w:rsidR="00C34BD7" w:rsidRDefault="00C34BD7" w:rsidP="00C34BD7">
      <w:pPr>
        <w:pStyle w:val="H1"/>
      </w:pPr>
      <w:r>
        <w:t>Mindestbestellmengen</w:t>
      </w:r>
    </w:p>
    <w:p w:rsidR="00C34BD7" w:rsidRPr="00C34BD7" w:rsidRDefault="00C34BD7" w:rsidP="0043387C">
      <w:pPr>
        <w:pStyle w:val="berschrift3nummeriert"/>
        <w:rPr>
          <w:noProof/>
          <w:highlight w:val="yellow"/>
        </w:rPr>
      </w:pPr>
      <w:r w:rsidRPr="00C34BD7">
        <w:rPr>
          <w:highlight w:val="yellow"/>
        </w:rPr>
        <w:t xml:space="preserve">Das KAIO </w:t>
      </w:r>
      <w:r w:rsidRPr="00C34BD7">
        <w:rPr>
          <w:noProof/>
          <w:highlight w:val="yellow"/>
        </w:rPr>
        <w:t>verpflichtet sich, ab dem [Zeitpunkt] Mindest</w:t>
      </w:r>
      <w:r w:rsidRPr="00C34BD7">
        <w:rPr>
          <w:noProof/>
          <w:highlight w:val="yellow"/>
        </w:rPr>
        <w:softHyphen/>
        <w:t>bestellmengen in folgendem Umfang von der</w:t>
      </w:r>
      <w:r w:rsidRPr="00C34BD7">
        <w:rPr>
          <w:highlight w:val="yellow"/>
        </w:rPr>
        <w:t xml:space="preserve"> Leistungserbringerin </w:t>
      </w:r>
      <w:r w:rsidRPr="00C34BD7">
        <w:rPr>
          <w:noProof/>
          <w:highlight w:val="yellow"/>
        </w:rPr>
        <w:t>abzunehmen:</w:t>
      </w:r>
    </w:p>
    <w:p w:rsidR="00C34BD7" w:rsidRPr="00C34BD7" w:rsidRDefault="00C34BD7" w:rsidP="00C34BD7">
      <w:pPr>
        <w:pStyle w:val="Aufzhlung"/>
        <w:numPr>
          <w:ilvl w:val="0"/>
          <w:numId w:val="27"/>
        </w:numPr>
        <w:rPr>
          <w:highlight w:val="yellow"/>
          <w:lang w:val="de-CH"/>
        </w:rPr>
      </w:pPr>
      <w:r w:rsidRPr="00C34BD7">
        <w:rPr>
          <w:highlight w:val="yellow"/>
          <w:lang w:val="de-CH"/>
        </w:rPr>
        <w:t>[Menge] von [Lieferobjekt] pro [Zeitperiode]</w:t>
      </w:r>
    </w:p>
    <w:p w:rsidR="00C34BD7" w:rsidRPr="00C34BD7" w:rsidRDefault="00C34BD7" w:rsidP="00C34BD7">
      <w:pPr>
        <w:pStyle w:val="Aufzhlung"/>
        <w:numPr>
          <w:ilvl w:val="0"/>
          <w:numId w:val="27"/>
        </w:numPr>
        <w:rPr>
          <w:highlight w:val="yellow"/>
          <w:lang w:val="de-CH"/>
        </w:rPr>
      </w:pPr>
      <w:r w:rsidRPr="00C34BD7">
        <w:rPr>
          <w:highlight w:val="yellow"/>
          <w:lang w:val="de-CH"/>
        </w:rPr>
        <w:t>[Menge] von [Lieferobjekt] pro [Zeitperiode]</w:t>
      </w:r>
    </w:p>
    <w:p w:rsidR="00C34BD7" w:rsidRPr="00C34BD7" w:rsidRDefault="00C34BD7" w:rsidP="0043387C">
      <w:pPr>
        <w:pStyle w:val="berschrift3nummeriert"/>
      </w:pPr>
      <w:r w:rsidRPr="00C34BD7">
        <w:rPr>
          <w:highlight w:val="yellow"/>
        </w:rPr>
        <w:t>Darüber hinaus dienen die bezeichneten Mengen und Werte lediglich als Gerüst aus denen keine weitergehende Abnahmeverpflichtung abgeleitet werden kann.</w:t>
      </w:r>
    </w:p>
    <w:bookmarkEnd w:id="2"/>
    <w:bookmarkEnd w:id="3"/>
    <w:p w:rsidR="00C34BD7" w:rsidRPr="00C34BD7" w:rsidRDefault="00C34BD7" w:rsidP="00C34BD7">
      <w:pPr>
        <w:pStyle w:val="Aufzhlung"/>
        <w:numPr>
          <w:ilvl w:val="0"/>
          <w:numId w:val="0"/>
        </w:numPr>
        <w:spacing w:before="0"/>
        <w:contextualSpacing w:val="0"/>
        <w:rPr>
          <w:lang w:val="de-CH"/>
        </w:rPr>
      </w:pPr>
    </w:p>
    <w:p w:rsidR="00C34BD7" w:rsidRPr="00A00F20" w:rsidRDefault="00C34BD7" w:rsidP="00C34BD7">
      <w:pPr>
        <w:pStyle w:val="Aufzhlung"/>
        <w:numPr>
          <w:ilvl w:val="0"/>
          <w:numId w:val="0"/>
        </w:numPr>
        <w:spacing w:before="0"/>
        <w:contextualSpacing w:val="0"/>
        <w:jc w:val="center"/>
      </w:pPr>
      <w:r>
        <w:t>* * *</w:t>
      </w:r>
    </w:p>
    <w:p w:rsidR="00BE1DDD" w:rsidRPr="00BE1DDD" w:rsidRDefault="00BE1DDD" w:rsidP="00BE1DDD">
      <w:pPr>
        <w:rPr>
          <w:lang w:val="en-US"/>
        </w:rPr>
      </w:pPr>
    </w:p>
    <w:p w:rsidR="00986522" w:rsidRPr="00BE1DDD" w:rsidRDefault="00986522" w:rsidP="008C1FDF">
      <w:pPr>
        <w:rPr>
          <w:lang w:val="en-US"/>
        </w:rPr>
      </w:pPr>
    </w:p>
    <w:sectPr w:rsidR="00986522" w:rsidRPr="00BE1DDD" w:rsidSect="007254A0">
      <w:footerReference w:type="default" r:id="rId8"/>
      <w:headerReference w:type="first" r:id="rId9"/>
      <w:foot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D3D" w:rsidRDefault="00583D3D" w:rsidP="00F91D37">
      <w:pPr>
        <w:spacing w:line="240" w:lineRule="auto"/>
      </w:pPr>
      <w:r>
        <w:separator/>
      </w:r>
    </w:p>
  </w:endnote>
  <w:endnote w:type="continuationSeparator" w:id="0">
    <w:p w:rsidR="00583D3D" w:rsidRDefault="00583D3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282842" w:rsidRDefault="00282842" w:rsidP="00282842">
    <w:pPr>
      <w:pStyle w:val="Text65pt"/>
      <w:rPr>
        <w:lang w:val="de-CH"/>
      </w:rPr>
    </w:pPr>
    <w:r w:rsidRPr="00282842">
      <w:rPr>
        <w:lang w:val="de-CH"/>
      </w:rPr>
      <w:t>Anh</w:t>
    </w:r>
    <w:r>
      <w:rPr>
        <w:lang w:val="de-CH"/>
      </w:rPr>
      <w:t>ang «Preisblatt</w:t>
    </w:r>
    <w:r w:rsidRPr="00282842">
      <w:rPr>
        <w:lang w:val="de-CH"/>
      </w:rPr>
      <w:t xml:space="preserve">» </w:t>
    </w:r>
    <w:r w:rsidRPr="00282842">
      <w:rPr>
        <w:lang w:val="de-CH"/>
      </w:rPr>
      <w:tab/>
      <w:t xml:space="preserve">                                              </w:t>
    </w:r>
    <w:r>
      <w:rPr>
        <w:lang w:val="de-CH"/>
      </w:rPr>
      <w:tab/>
    </w:r>
    <w:r>
      <w:rPr>
        <w:lang w:val="de-CH"/>
      </w:rPr>
      <w:tab/>
    </w:r>
    <w:r w:rsidRPr="00282842">
      <w:rPr>
        <w:lang w:val="de-CH"/>
      </w:rPr>
      <w:t xml:space="preserve">Version </w:t>
    </w:r>
    <w:r w:rsidRPr="00282842">
      <w:rPr>
        <w:highlight w:val="yellow"/>
        <w:lang w:val="de-CH"/>
      </w:rPr>
      <w:t>[Nummer]</w:t>
    </w:r>
    <w:r w:rsidR="00C34BD7">
      <w:rPr>
        <w:noProof/>
        <w:lang w:val="de-CH" w:eastAsia="de-CH"/>
      </w:rPr>
      <mc:AlternateContent>
        <mc:Choice Requires="wps">
          <w:drawing>
            <wp:anchor distT="0" distB="0" distL="114300" distR="114300" simplePos="0" relativeHeight="251682815" behindDoc="0" locked="1" layoutInCell="1" allowOverlap="1" wp14:anchorId="18F4F3CA" wp14:editId="08395AC3">
              <wp:simplePos x="0" y="0"/>
              <wp:positionH relativeFrom="margin">
                <wp:align>right</wp:align>
              </wp:positionH>
              <wp:positionV relativeFrom="page">
                <wp:align>bottom</wp:align>
              </wp:positionV>
              <wp:extent cx="630000" cy="568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BD7" w:rsidRPr="005C6148" w:rsidRDefault="00C34BD7" w:rsidP="00C34BD7">
                          <w:pPr>
                            <w:pStyle w:val="Seitenzahlen"/>
                          </w:pPr>
                          <w:r w:rsidRPr="005C6148">
                            <w:fldChar w:fldCharType="begin"/>
                          </w:r>
                          <w:r w:rsidRPr="005C6148">
                            <w:instrText>PAGE   \* MERGEFORMAT</w:instrText>
                          </w:r>
                          <w:r w:rsidRPr="005C6148">
                            <w:fldChar w:fldCharType="separate"/>
                          </w:r>
                          <w:r w:rsidR="005C319E" w:rsidRPr="005C319E">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C319E">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4F3CA" id="_x0000_t202" coordsize="21600,21600" o:spt="202" path="m,l,21600r21600,l21600,xe">
              <v:stroke joinstyle="miter"/>
              <v:path gradientshapeok="t" o:connecttype="rect"/>
            </v:shapetype>
            <v:shape id="Textfeld 2" o:spid="_x0000_s1026" type="#_x0000_t202" style="position:absolute;margin-left:-1.6pt;margin-top:0;width:49.6pt;height:44.8pt;z-index:25168281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I3sYDVzAgAAVgUAAA4AAAAAAAAAAAAAAAAALgIA&#10;AGRycy9lMm9Eb2MueG1sUEsBAi0AFAAGAAgAAAAhAMfBU9HUAAAAAwEAAA8AAAAAAAAAAAAAAAAA&#10;zQQAAGRycy9kb3ducmV2LnhtbFBLBQYAAAAABAAEAPMAAADOBQAAAAA=&#10;" filled="f" stroked="f" strokeweight=".5pt">
              <v:textbox inset="0,0,0,8mm">
                <w:txbxContent>
                  <w:p w:rsidR="00C34BD7" w:rsidRPr="005C6148" w:rsidRDefault="00C34BD7" w:rsidP="00C34BD7">
                    <w:pPr>
                      <w:pStyle w:val="Seitenzahlen"/>
                    </w:pPr>
                    <w:r w:rsidRPr="005C6148">
                      <w:fldChar w:fldCharType="begin"/>
                    </w:r>
                    <w:r w:rsidRPr="005C6148">
                      <w:instrText>PAGE   \* MERGEFORMAT</w:instrText>
                    </w:r>
                    <w:r w:rsidRPr="005C6148">
                      <w:fldChar w:fldCharType="separate"/>
                    </w:r>
                    <w:r w:rsidR="005C319E" w:rsidRPr="005C319E">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C319E">
                      <w:rPr>
                        <w:noProof/>
                      </w:rPr>
                      <w:t>3</w:t>
                    </w:r>
                    <w:r>
                      <w:rPr>
                        <w:noProof/>
                      </w:rPr>
                      <w:fldChar w:fldCharType="end"/>
                    </w:r>
                  </w:p>
                </w:txbxContent>
              </v:textbox>
              <w10:wrap anchorx="margin" anchory="page"/>
              <w10:anchorlock/>
            </v:shape>
          </w:pict>
        </mc:Fallback>
      </mc:AlternateContent>
    </w:r>
    <w:r w:rsidR="00C34BD7" w:rsidRPr="00BE1DDD">
      <w:rPr>
        <w:noProof/>
        <w:highlight w:val="cyan"/>
        <w:lang w:val="de-CH" w:eastAsia="de-CH"/>
      </w:rPr>
      <mc:AlternateContent>
        <mc:Choice Requires="wps">
          <w:drawing>
            <wp:anchor distT="0" distB="0" distL="114300" distR="114300" simplePos="0" relativeHeight="251681791" behindDoc="0" locked="1" layoutInCell="1" allowOverlap="1" wp14:anchorId="1B5B9E2B" wp14:editId="24CF9B5C">
              <wp:simplePos x="0" y="0"/>
              <wp:positionH relativeFrom="margin">
                <wp:align>right</wp:align>
              </wp:positionH>
              <wp:positionV relativeFrom="page">
                <wp:align>bottom</wp:align>
              </wp:positionV>
              <wp:extent cx="630000" cy="5688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BD7" w:rsidRPr="005C6148" w:rsidRDefault="00C34BD7" w:rsidP="00C34BD7">
                          <w:pPr>
                            <w:pStyle w:val="Seitenzahlen"/>
                          </w:pPr>
                          <w:r w:rsidRPr="005C6148">
                            <w:fldChar w:fldCharType="begin"/>
                          </w:r>
                          <w:r w:rsidRPr="005C6148">
                            <w:instrText>PAGE   \* MERGEFORMAT</w:instrText>
                          </w:r>
                          <w:r w:rsidRPr="005C6148">
                            <w:fldChar w:fldCharType="separate"/>
                          </w:r>
                          <w:r w:rsidR="005C319E" w:rsidRPr="005C319E">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C319E">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B9E2B" id="Textfeld 3" o:spid="_x0000_s1027" type="#_x0000_t202" style="position:absolute;margin-left:-1.6pt;margin-top:0;width:49.6pt;height:44.8pt;z-index:251681791;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" filled="f" stroked="f" strokeweight=".5pt">
              <v:textbox inset="0,0,0,8mm">
                <w:txbxContent>
                  <w:p w:rsidR="00C34BD7" w:rsidRPr="005C6148" w:rsidRDefault="00C34BD7" w:rsidP="00C34BD7">
                    <w:pPr>
                      <w:pStyle w:val="Seitenzahlen"/>
                    </w:pPr>
                    <w:r w:rsidRPr="005C6148">
                      <w:fldChar w:fldCharType="begin"/>
                    </w:r>
                    <w:r w:rsidRPr="005C6148">
                      <w:instrText>PAGE   \* MERGEFORMAT</w:instrText>
                    </w:r>
                    <w:r w:rsidRPr="005C6148">
                      <w:fldChar w:fldCharType="separate"/>
                    </w:r>
                    <w:r w:rsidR="005C319E" w:rsidRPr="005C319E">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C319E">
                      <w:rPr>
                        <w:noProof/>
                      </w:rPr>
                      <w:t>3</w:t>
                    </w:r>
                    <w:r>
                      <w:rPr>
                        <w:noProof/>
                      </w:rPr>
                      <w:fldChar w:fldCharType="end"/>
                    </w:r>
                  </w:p>
                </w:txbxContent>
              </v:textbox>
              <w10:wrap anchorx="margin" anchory="page"/>
              <w10:anchorlock/>
            </v:shape>
          </w:pict>
        </mc:Fallback>
      </mc:AlternateContent>
    </w:r>
    <w:r w:rsidR="00797FDE">
      <w:rPr>
        <w:noProof/>
        <w:lang w:val="de-CH"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5C319E" w:rsidRPr="005C319E">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C319E">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D5FEF" id="Textfeld 15" o:spid="_x0000_s1028"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dRryCXgCAABfBQAADgAAAAAAAAAAAAAA&#10;AAAuAgAAZHJzL2Uyb0RvYy54bWxQSwECLQAUAAYACAAAACEAx8FT0dQAAAADAQAADwAAAAAAAAAA&#10;AAAAAADSBAAAZHJzL2Rvd25yZXYueG1sUEsFBgAAAAAEAAQA8wAAANMFAAAAAA==&#10;" filled="f" stroked="f" strokeweight=".5pt">
              <v:textbox inset="0,0,0,8mm">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5C319E" w:rsidRPr="005C319E">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C319E">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2C6447" w:rsidRDefault="00282842" w:rsidP="002C6447">
    <w:pPr>
      <w:pStyle w:val="Text65pt"/>
      <w:rPr>
        <w:lang w:val="de-CH"/>
      </w:rPr>
    </w:pPr>
    <w:r w:rsidRPr="00282842">
      <w:rPr>
        <w:lang w:val="de-CH"/>
      </w:rPr>
      <w:t>Anh</w:t>
    </w:r>
    <w:r>
      <w:rPr>
        <w:lang w:val="de-CH"/>
      </w:rPr>
      <w:t>ang «Preisblatt</w:t>
    </w:r>
    <w:r w:rsidRPr="00282842">
      <w:rPr>
        <w:lang w:val="de-CH"/>
      </w:rPr>
      <w:t xml:space="preserve">» </w:t>
    </w:r>
    <w:r w:rsidRPr="00282842">
      <w:rPr>
        <w:lang w:val="de-CH"/>
      </w:rPr>
      <w:tab/>
      <w:t xml:space="preserve">                                              </w:t>
    </w:r>
    <w:r>
      <w:rPr>
        <w:lang w:val="de-CH"/>
      </w:rPr>
      <w:tab/>
    </w:r>
    <w:r>
      <w:rPr>
        <w:lang w:val="de-CH"/>
      </w:rPr>
      <w:tab/>
    </w:r>
    <w:r w:rsidRPr="00282842">
      <w:rPr>
        <w:lang w:val="de-CH"/>
      </w:rPr>
      <w:t xml:space="preserve">Version </w:t>
    </w:r>
    <w:r w:rsidRPr="00282842">
      <w:rPr>
        <w:highlight w:val="yellow"/>
        <w:lang w:val="de-CH"/>
      </w:rPr>
      <w:t>[Nummer]</w:t>
    </w:r>
    <w:r w:rsidR="002C6447">
      <w:rPr>
        <w:noProof/>
        <w:lang w:val="de-CH" w:eastAsia="de-CH"/>
      </w:rPr>
      <mc:AlternateContent>
        <mc:Choice Requires="wps">
          <w:drawing>
            <wp:anchor distT="0" distB="0" distL="114300" distR="114300" simplePos="0" relativeHeight="251679743" behindDoc="0" locked="1" layoutInCell="1" allowOverlap="1" wp14:anchorId="3D721B6A" wp14:editId="5D929755">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447" w:rsidRPr="005C6148" w:rsidRDefault="002C6447" w:rsidP="002C6447">
                          <w:pPr>
                            <w:pStyle w:val="Seitenzahlen"/>
                          </w:pPr>
                          <w:r w:rsidRPr="005C6148">
                            <w:fldChar w:fldCharType="begin"/>
                          </w:r>
                          <w:r w:rsidRPr="005C6148">
                            <w:instrText>PAGE   \* MERGEFORMAT</w:instrText>
                          </w:r>
                          <w:r w:rsidRPr="005C6148">
                            <w:fldChar w:fldCharType="separate"/>
                          </w:r>
                          <w:r w:rsidR="005C319E" w:rsidRPr="005C319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C319E">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21B6A" id="_x0000_t202" coordsize="21600,21600" o:spt="202" path="m,l,21600r21600,l21600,xe">
              <v:stroke joinstyle="miter"/>
              <v:path gradientshapeok="t" o:connecttype="rect"/>
            </v:shapetype>
            <v:shape id="Textfeld 1" o:spid="_x0000_s1029" type="#_x0000_t202" style="position:absolute;margin-left:-1.6pt;margin-top:0;width:49.6pt;height:44.8pt;z-index:251679743;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" filled="f" stroked="f" strokeweight=".5pt">
              <v:textbox inset="0,0,0,8mm">
                <w:txbxContent>
                  <w:p w:rsidR="002C6447" w:rsidRPr="005C6148" w:rsidRDefault="002C6447" w:rsidP="002C6447">
                    <w:pPr>
                      <w:pStyle w:val="Seitenzahlen"/>
                    </w:pPr>
                    <w:r w:rsidRPr="005C6148">
                      <w:fldChar w:fldCharType="begin"/>
                    </w:r>
                    <w:r w:rsidRPr="005C6148">
                      <w:instrText>PAGE   \* MERGEFORMAT</w:instrText>
                    </w:r>
                    <w:r w:rsidRPr="005C6148">
                      <w:fldChar w:fldCharType="separate"/>
                    </w:r>
                    <w:r w:rsidR="005C319E" w:rsidRPr="005C319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C319E">
                      <w:rPr>
                        <w:noProof/>
                      </w:rPr>
                      <w:t>3</w:t>
                    </w:r>
                    <w:r>
                      <w:rPr>
                        <w:noProof/>
                      </w:rPr>
                      <w:fldChar w:fldCharType="end"/>
                    </w:r>
                  </w:p>
                </w:txbxContent>
              </v:textbox>
              <w10:wrap anchorx="margin" anchory="page"/>
              <w10:anchorlock/>
            </v:shape>
          </w:pict>
        </mc:Fallback>
      </mc:AlternateContent>
    </w:r>
    <w:r w:rsidR="00797FDE" w:rsidRPr="00BE1DDD">
      <w:rPr>
        <w:noProof/>
        <w:highlight w:val="cyan"/>
        <w:lang w:val="de-CH"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5C319E" w:rsidRPr="005C319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C319E">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FB999" id="Textfeld 4" o:spid="_x0000_s1030"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ms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SMDxn6v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qtIJrHgCAABdBQAADgAAAAAAAAAAAAAA&#10;AAAuAgAAZHJzL2Uyb0RvYy54bWxQSwECLQAUAAYACAAAACEAx8FT0dQAAAADAQAADwAAAAAAAAAA&#10;AAAAAADSBAAAZHJzL2Rvd25yZXYueG1sUEsFBgAAAAAEAAQA8wAAANMFAAAAAA==&#10;" filled="f" stroked="f" strokeweight=".5pt">
              <v:textbox inset="0,0,0,8mm">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5C319E" w:rsidRPr="005C319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C319E">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D3D" w:rsidRDefault="00583D3D" w:rsidP="00F91D37">
      <w:pPr>
        <w:spacing w:line="240" w:lineRule="auto"/>
      </w:pPr>
    </w:p>
    <w:p w:rsidR="00583D3D" w:rsidRDefault="00583D3D" w:rsidP="00F91D37">
      <w:pPr>
        <w:spacing w:line="240" w:lineRule="auto"/>
      </w:pPr>
    </w:p>
  </w:footnote>
  <w:footnote w:type="continuationSeparator" w:id="0">
    <w:p w:rsidR="00583D3D" w:rsidRDefault="00583D3D"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70B152F"/>
    <w:multiLevelType w:val="multilevel"/>
    <w:tmpl w:val="8050E590"/>
    <w:styleLink w:val="VertragAufzhlung"/>
    <w:lvl w:ilvl="0">
      <w:start w:val="1"/>
      <w:numFmt w:val="lowerLetter"/>
      <w:pStyle w:val="Aufzhlung"/>
      <w:lvlText w:val="%1"/>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19"/>
  </w:num>
  <w:num w:numId="22">
    <w:abstractNumId w:val="18"/>
  </w:num>
  <w:num w:numId="23">
    <w:abstractNumId w:val="11"/>
  </w:num>
  <w:num w:numId="24">
    <w:abstractNumId w:val="15"/>
  </w:num>
  <w:num w:numId="25">
    <w:abstractNumId w:val="20"/>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583D3D"/>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565"/>
    <w:rsid w:val="00190A82"/>
    <w:rsid w:val="00196ABC"/>
    <w:rsid w:val="00196B03"/>
    <w:rsid w:val="00196C0B"/>
    <w:rsid w:val="001A0029"/>
    <w:rsid w:val="001A666F"/>
    <w:rsid w:val="001B166D"/>
    <w:rsid w:val="001B1F85"/>
    <w:rsid w:val="001B4DBF"/>
    <w:rsid w:val="001B5E85"/>
    <w:rsid w:val="001C42E4"/>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82842"/>
    <w:rsid w:val="00290E37"/>
    <w:rsid w:val="0029375B"/>
    <w:rsid w:val="002945F1"/>
    <w:rsid w:val="00295DEC"/>
    <w:rsid w:val="002A3098"/>
    <w:rsid w:val="002C2DC3"/>
    <w:rsid w:val="002C4AA4"/>
    <w:rsid w:val="002C6447"/>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0A10"/>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387C"/>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3EC"/>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3D3D"/>
    <w:rsid w:val="00587481"/>
    <w:rsid w:val="00591832"/>
    <w:rsid w:val="00592632"/>
    <w:rsid w:val="00592841"/>
    <w:rsid w:val="005943C6"/>
    <w:rsid w:val="00596EEB"/>
    <w:rsid w:val="00597339"/>
    <w:rsid w:val="005A7EB9"/>
    <w:rsid w:val="005B4DEC"/>
    <w:rsid w:val="005B5CD0"/>
    <w:rsid w:val="005B6FD0"/>
    <w:rsid w:val="005C319E"/>
    <w:rsid w:val="005C6148"/>
    <w:rsid w:val="005D05F7"/>
    <w:rsid w:val="005D161E"/>
    <w:rsid w:val="005D20F6"/>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1FDF"/>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1DB0"/>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DDD"/>
    <w:rsid w:val="00BE1E62"/>
    <w:rsid w:val="00BF1BFF"/>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4BD7"/>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A77F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F86E11D"/>
  <w15:docId w15:val="{2CF3FA64-84B2-4ACA-8D25-124EE15F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43387C"/>
    <w:pPr>
      <w:numPr>
        <w:ilvl w:val="2"/>
        <w:numId w:val="24"/>
      </w:numPr>
      <w:tabs>
        <w:tab w:val="left" w:pos="851"/>
      </w:tabs>
      <w:spacing w:before="200" w:after="200"/>
      <w:ind w:left="0" w:firstLine="0"/>
    </w:pPr>
    <w:rPr>
      <w:b w:val="0"/>
    </w:r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Aufzhlung">
    <w:name w:val="Aufzählung"/>
    <w:basedOn w:val="Textkrper"/>
    <w:link w:val="AufzhlungZchn"/>
    <w:uiPriority w:val="4"/>
    <w:qFormat/>
    <w:rsid w:val="00C34BD7"/>
    <w:pPr>
      <w:keepLines/>
      <w:widowControl/>
      <w:numPr>
        <w:numId w:val="26"/>
      </w:numPr>
      <w:autoSpaceDE/>
      <w:autoSpaceDN/>
      <w:spacing w:before="200" w:after="200" w:line="300" w:lineRule="auto"/>
      <w:contextualSpacing/>
      <w:jc w:val="both"/>
      <w:textboxTightWrap w:val="firstAndLastLine"/>
    </w:pPr>
    <w:rPr>
      <w:rFonts w:eastAsia="Times" w:cs="Times New Roman"/>
      <w:bCs w:val="0"/>
      <w:szCs w:val="20"/>
      <w:lang w:eastAsia="de-CH"/>
    </w:rPr>
  </w:style>
  <w:style w:type="table" w:styleId="HelleListe-Akzent1">
    <w:name w:val="Light List Accent 1"/>
    <w:aliases w:val="Kanton_Tab"/>
    <w:basedOn w:val="NormaleTabelle"/>
    <w:uiPriority w:val="61"/>
    <w:rsid w:val="00C34BD7"/>
    <w:pPr>
      <w:spacing w:after="0" w:line="240" w:lineRule="auto"/>
    </w:pPr>
    <w:rPr>
      <w:rFonts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V w:val="single" w:sz="4" w:space="0" w:color="3C505A" w:themeColor="accent1"/>
        </w:tcBorders>
      </w:tcPr>
    </w:tblStylePr>
    <w:tblStylePr w:type="band2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H w:val="single" w:sz="4" w:space="0" w:color="3C505A" w:themeColor="accent1"/>
          <w:insideV w:val="single" w:sz="4" w:space="0" w:color="3C505A" w:themeColor="accent1"/>
          <w:tl2br w:val="nil"/>
          <w:tr2bl w:val="nil"/>
        </w:tcBorders>
      </w:tcPr>
    </w:tblStylePr>
  </w:style>
  <w:style w:type="character" w:customStyle="1" w:styleId="AufzhlungZchn">
    <w:name w:val="Aufzählung Zchn"/>
    <w:basedOn w:val="TextkrperZchn"/>
    <w:link w:val="Aufzhlung"/>
    <w:uiPriority w:val="4"/>
    <w:rsid w:val="00C34BD7"/>
    <w:rPr>
      <w:rFonts w:ascii="Arial" w:eastAsia="Times" w:hAnsi="Arial" w:cs="Times New Roman"/>
      <w:sz w:val="21"/>
      <w:szCs w:val="20"/>
      <w:lang w:val="en-US" w:eastAsia="de-CH"/>
    </w:rPr>
  </w:style>
  <w:style w:type="paragraph" w:customStyle="1" w:styleId="TextkrperTitelseite">
    <w:name w:val="Textkörper Titelseite"/>
    <w:basedOn w:val="Textkrper"/>
    <w:link w:val="TextkrperTitelseiteZchn"/>
    <w:qFormat/>
    <w:rsid w:val="00C34BD7"/>
    <w:pPr>
      <w:keepLines/>
      <w:widowControl/>
      <w:autoSpaceDE/>
      <w:autoSpaceDN/>
      <w:spacing w:line="360" w:lineRule="auto"/>
      <w:textboxTightWrap w:val="firstAndLastLine"/>
    </w:pPr>
    <w:rPr>
      <w:rFonts w:eastAsia="Times" w:cs="Times New Roman"/>
      <w:bCs w:val="0"/>
      <w:szCs w:val="20"/>
      <w:lang w:eastAsia="de-CH"/>
    </w:rPr>
  </w:style>
  <w:style w:type="character" w:customStyle="1" w:styleId="TextkrperTitelseiteZchn">
    <w:name w:val="Textkörper Titelseite Zchn"/>
    <w:basedOn w:val="TextkrperZchn"/>
    <w:link w:val="TextkrperTitelseite"/>
    <w:rsid w:val="00C34BD7"/>
    <w:rPr>
      <w:rFonts w:ascii="Arial" w:eastAsia="Times" w:hAnsi="Arial" w:cs="Times New Roman"/>
      <w:sz w:val="21"/>
      <w:szCs w:val="20"/>
      <w:lang w:val="en-US" w:eastAsia="de-CH"/>
    </w:rPr>
  </w:style>
  <w:style w:type="numbering" w:customStyle="1" w:styleId="VertragAufzhlung">
    <w:name w:val="Vertrag Aufzählung"/>
    <w:basedOn w:val="KeineListe"/>
    <w:uiPriority w:val="99"/>
    <w:rsid w:val="00C34BD7"/>
    <w:pPr>
      <w:numPr>
        <w:numId w:val="26"/>
      </w:numPr>
    </w:pPr>
  </w:style>
  <w:style w:type="paragraph" w:customStyle="1" w:styleId="TextkrperTabelle">
    <w:name w:val="Textkörper Tabelle"/>
    <w:basedOn w:val="Textkrper"/>
    <w:link w:val="TextkrperTabelleZchn"/>
    <w:qFormat/>
    <w:rsid w:val="00C34BD7"/>
    <w:pPr>
      <w:keepLines/>
      <w:widowControl/>
      <w:autoSpaceDE/>
      <w:autoSpaceDN/>
      <w:spacing w:line="300" w:lineRule="auto"/>
      <w:textboxTightWrap w:val="firstAndLastLine"/>
    </w:pPr>
    <w:rPr>
      <w:rFonts w:eastAsia="Times New Roman" w:cs="Times New Roman"/>
      <w:szCs w:val="24"/>
      <w:lang w:eastAsia="de-CH"/>
    </w:rPr>
  </w:style>
  <w:style w:type="character" w:customStyle="1" w:styleId="TextkrperTabelleZchn">
    <w:name w:val="Textkörper Tabelle Zchn"/>
    <w:basedOn w:val="TextkrperZchn"/>
    <w:link w:val="TextkrperTabelle"/>
    <w:rsid w:val="00C34BD7"/>
    <w:rPr>
      <w:rFonts w:ascii="Arial" w:eastAsia="Times New Roman" w:hAnsi="Arial" w:cs="Times New Roman"/>
      <w:bCs/>
      <w:sz w:val="21"/>
      <w:szCs w:val="24"/>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E41DF76-9BAB-4313-99BA-0EAB9C3B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Glöggler Christine, FIN-KAIO-AP-AS2</dc:creator>
  <dc:description>Bezeichnung</dc:description>
  <cp:lastModifiedBy>Pardhan Tahir, FIN-KAIO-BR-R</cp:lastModifiedBy>
  <cp:revision>11</cp:revision>
  <cp:lastPrinted>2019-09-11T20:00:00Z</cp:lastPrinted>
  <dcterms:created xsi:type="dcterms:W3CDTF">2019-12-23T09:45:00Z</dcterms:created>
  <dcterms:modified xsi:type="dcterms:W3CDTF">2022-06-14T05:51:00Z</dcterms:modified>
</cp:coreProperties>
</file>