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66D2" w14:textId="77777777" w:rsidR="00BE1DDD" w:rsidRPr="008E7451" w:rsidRDefault="008E7451" w:rsidP="00BE1DDD">
      <w:pPr>
        <w:pStyle w:val="Text85pt"/>
      </w:pPr>
      <w:r>
        <w:t>Finanzdirektion</w:t>
      </w:r>
      <w:r>
        <w:br/>
        <w:t>Amt für Informatik und Organisation</w:t>
      </w:r>
    </w:p>
    <w:p w14:paraId="1B1A58DD" w14:textId="77777777" w:rsidR="00BE1DDD" w:rsidRPr="008E7451" w:rsidRDefault="00637531" w:rsidP="00BE1DDD">
      <w:pPr>
        <w:pStyle w:val="Titel"/>
        <w:spacing w:before="40"/>
      </w:pPr>
    </w:p>
    <w:p w14:paraId="5CCFD034" w14:textId="77777777" w:rsidR="00BE1DDD" w:rsidRPr="008E7451" w:rsidRDefault="008E7451" w:rsidP="00BE1DDD">
      <w:pPr>
        <w:pStyle w:val="Titel"/>
        <w:spacing w:before="40"/>
      </w:pPr>
      <w:r>
        <w:t>Anhang «Verantwortlichkeiten und Eskalation»</w:t>
      </w:r>
    </w:p>
    <w:p w14:paraId="2B734464" w14:textId="77777777" w:rsidR="008E7451" w:rsidRPr="008E7451" w:rsidRDefault="008E7451" w:rsidP="008E7451">
      <w:pPr>
        <w:pStyle w:val="TextkrperTitelseite"/>
        <w:spacing w:after="200" w:line="300" w:lineRule="auto"/>
        <w:rPr>
          <w:lang w:val="de-CH"/>
        </w:rPr>
      </w:pPr>
      <w:r w:rsidRPr="008E7451">
        <w:rPr>
          <w:lang w:val="de-CH"/>
        </w:rPr>
        <w:t xml:space="preserve">vom </w:t>
      </w:r>
      <w:r w:rsidRPr="008E7451">
        <w:rPr>
          <w:highlight w:val="yellow"/>
          <w:lang w:val="de-CH"/>
        </w:rPr>
        <w:t>[DATUM]</w:t>
      </w:r>
    </w:p>
    <w:p w14:paraId="59C97A24" w14:textId="581A1B7A" w:rsidR="008E7451" w:rsidRPr="008E7451" w:rsidRDefault="008E7451" w:rsidP="008E7451">
      <w:pPr>
        <w:pStyle w:val="TextkrperTitelseite"/>
        <w:spacing w:after="200" w:line="300" w:lineRule="auto"/>
        <w:rPr>
          <w:lang w:val="de-CH"/>
        </w:rPr>
      </w:pPr>
      <w:r w:rsidRPr="008E7451">
        <w:rPr>
          <w:lang w:val="de-CH"/>
        </w:rPr>
        <w:t xml:space="preserve">zum </w:t>
      </w:r>
      <w:r>
        <w:rPr>
          <w:highlight w:val="yellow"/>
        </w:rPr>
        <w:fldChar w:fldCharType="begin">
          <w:ffData>
            <w:name w:val="Vertragsbetreff"/>
            <w:enabled/>
            <w:calcOnExit w:val="0"/>
            <w:textInput>
              <w:default w:val="[Rahmenvertrag oder Bestellung betreffend …]"/>
            </w:textInput>
          </w:ffData>
        </w:fldChar>
      </w:r>
      <w:bookmarkStart w:id="0" w:name="Vertragsbetreff"/>
      <w:r w:rsidRPr="008E7451">
        <w:rPr>
          <w:highlight w:val="yellow"/>
          <w:lang w:val="de-CH"/>
        </w:rPr>
        <w:instrText xml:space="preserve"> FORMTEXT </w:instrText>
      </w:r>
      <w:r>
        <w:rPr>
          <w:highlight w:val="yellow"/>
        </w:rPr>
      </w:r>
      <w:r>
        <w:rPr>
          <w:highlight w:val="yellow"/>
        </w:rPr>
        <w:fldChar w:fldCharType="separate"/>
      </w:r>
      <w:r w:rsidRPr="008E7451">
        <w:rPr>
          <w:noProof/>
          <w:highlight w:val="yellow"/>
          <w:lang w:val="de-CH"/>
        </w:rPr>
        <w:t>[Rahmenvertrag oder Bestellung betreffend …]</w:t>
      </w:r>
      <w:r>
        <w:rPr>
          <w:highlight w:val="yellow"/>
        </w:rPr>
        <w:fldChar w:fldCharType="end"/>
      </w:r>
      <w:bookmarkEnd w:id="0"/>
    </w:p>
    <w:p w14:paraId="215F99FC" w14:textId="77777777" w:rsidR="008E7451" w:rsidRDefault="008E7451" w:rsidP="008E7451">
      <w:pPr>
        <w:pStyle w:val="H1"/>
      </w:pPr>
      <w:bookmarkStart w:id="1" w:name="_Toc418575861"/>
      <w:r>
        <w:t>Vertragsverantwortung</w:t>
      </w:r>
    </w:p>
    <w:p w14:paraId="6BA32964" w14:textId="77777777" w:rsidR="008E7451" w:rsidRPr="008E7451" w:rsidRDefault="008E7451" w:rsidP="008E7451">
      <w:pPr>
        <w:pStyle w:val="Textkrper"/>
        <w:spacing w:after="200" w:line="300" w:lineRule="auto"/>
        <w:rPr>
          <w:lang w:val="de-CH"/>
        </w:rPr>
      </w:pPr>
      <w:r w:rsidRPr="008E7451">
        <w:rPr>
          <w:lang w:val="de-CH"/>
        </w:rPr>
        <w:t xml:space="preserve">Die Personen in den nachstehenden Rollen sind für das Vertragswerk im Rahmen der jeweiligen </w:t>
      </w:r>
      <w:r w:rsidRPr="008E7451">
        <w:rPr>
          <w:i/>
          <w:lang w:val="de-CH"/>
        </w:rPr>
        <w:t>Aufbau</w:t>
      </w:r>
      <w:r w:rsidRPr="008E7451">
        <w:rPr>
          <w:lang w:val="de-CH"/>
        </w:rPr>
        <w:t>organisation verantwortlich:</w:t>
      </w:r>
    </w:p>
    <w:tbl>
      <w:tblPr>
        <w:tblStyle w:val="HelleListe-Akzent1"/>
        <w:tblW w:w="0" w:type="auto"/>
        <w:tblLook w:val="04A0" w:firstRow="1" w:lastRow="0" w:firstColumn="1" w:lastColumn="0" w:noHBand="0" w:noVBand="1"/>
      </w:tblPr>
      <w:tblGrid>
        <w:gridCol w:w="2773"/>
        <w:gridCol w:w="3261"/>
        <w:gridCol w:w="3366"/>
      </w:tblGrid>
      <w:tr w:rsidR="008E7451" w:rsidRPr="00773E5B" w14:paraId="30E105E5" w14:textId="77777777" w:rsidTr="006B0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6D77E127" w14:textId="77777777" w:rsidR="008E7451" w:rsidRPr="00773E5B" w:rsidRDefault="008E7451" w:rsidP="006B0CE8">
            <w:pPr>
              <w:pStyle w:val="TextkrperTabelle"/>
              <w:keepNext/>
              <w:rPr>
                <w:szCs w:val="22"/>
                <w:lang w:val="de-CH"/>
              </w:rPr>
            </w:pPr>
          </w:p>
        </w:tc>
        <w:tc>
          <w:tcPr>
            <w:tcW w:w="3261" w:type="dxa"/>
          </w:tcPr>
          <w:p w14:paraId="2B0590E0"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bCs/>
                <w:szCs w:val="22"/>
                <w:lang w:val="de-CH"/>
              </w:rPr>
            </w:pPr>
            <w:r w:rsidRPr="00773E5B">
              <w:rPr>
                <w:bCs/>
                <w:szCs w:val="22"/>
                <w:lang w:val="de-CH"/>
              </w:rPr>
              <w:t>KAIO</w:t>
            </w:r>
          </w:p>
        </w:tc>
        <w:tc>
          <w:tcPr>
            <w:tcW w:w="3366" w:type="dxa"/>
          </w:tcPr>
          <w:p w14:paraId="0F93B705"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szCs w:val="22"/>
                <w:lang w:val="de-CH"/>
              </w:rPr>
            </w:pPr>
            <w:r w:rsidRPr="00773E5B">
              <w:rPr>
                <w:szCs w:val="22"/>
                <w:lang w:val="de-CH"/>
              </w:rPr>
              <w:t>Leistungserbringerin</w:t>
            </w:r>
          </w:p>
        </w:tc>
      </w:tr>
      <w:tr w:rsidR="008E7451" w:rsidRPr="00773E5B" w14:paraId="26A0082A" w14:textId="77777777"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43ABFC2E" w14:textId="77777777" w:rsidR="008E7451" w:rsidRPr="00773E5B" w:rsidRDefault="008E7451" w:rsidP="006B0CE8">
            <w:pPr>
              <w:pStyle w:val="TextkrperTabelle"/>
              <w:rPr>
                <w:szCs w:val="22"/>
                <w:lang w:val="de-CH"/>
              </w:rPr>
            </w:pPr>
            <w:r w:rsidRPr="00773E5B">
              <w:rPr>
                <w:szCs w:val="22"/>
                <w:lang w:val="de-CH"/>
              </w:rPr>
              <w:t>Gesamtverantwortung</w:t>
            </w:r>
          </w:p>
        </w:tc>
        <w:tc>
          <w:tcPr>
            <w:tcW w:w="3261" w:type="dxa"/>
          </w:tcPr>
          <w:p w14:paraId="37F65052"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lang w:val="de-CH"/>
              </w:rPr>
            </w:pPr>
            <w:r w:rsidRPr="00773E5B">
              <w:rPr>
                <w:szCs w:val="22"/>
                <w:lang w:val="de-CH"/>
              </w:rPr>
              <w:t>Amtsleitung</w:t>
            </w:r>
          </w:p>
        </w:tc>
        <w:tc>
          <w:tcPr>
            <w:tcW w:w="3366" w:type="dxa"/>
          </w:tcPr>
          <w:p w14:paraId="7F742AEF"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lang w:val="de-CH"/>
              </w:rPr>
            </w:pPr>
            <w:r w:rsidRPr="00773E5B">
              <w:rPr>
                <w:szCs w:val="22"/>
                <w:highlight w:val="yellow"/>
                <w:lang w:val="de-CH"/>
              </w:rPr>
              <w:t>[…]</w:t>
            </w:r>
          </w:p>
        </w:tc>
      </w:tr>
      <w:tr w:rsidR="008E7451" w:rsidRPr="00773E5B" w14:paraId="628A4C50" w14:textId="77777777"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6465F81D" w14:textId="77777777" w:rsidR="008E7451" w:rsidRPr="00773E5B" w:rsidRDefault="008E7451" w:rsidP="006B0CE8">
            <w:pPr>
              <w:pStyle w:val="TextkrperTabelle"/>
              <w:rPr>
                <w:szCs w:val="22"/>
                <w:lang w:val="de-CH"/>
              </w:rPr>
            </w:pPr>
            <w:r w:rsidRPr="00773E5B">
              <w:rPr>
                <w:szCs w:val="22"/>
                <w:lang w:val="de-CH"/>
              </w:rPr>
              <w:t>Fachverantwortung</w:t>
            </w:r>
          </w:p>
        </w:tc>
        <w:tc>
          <w:tcPr>
            <w:tcW w:w="3261" w:type="dxa"/>
          </w:tcPr>
          <w:p w14:paraId="36EC6DF7"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lang w:val="de-CH"/>
              </w:rPr>
            </w:pPr>
            <w:r w:rsidRPr="00773E5B">
              <w:rPr>
                <w:szCs w:val="22"/>
                <w:lang w:val="de-CH"/>
              </w:rPr>
              <w:t xml:space="preserve">Abteilungsleitung </w:t>
            </w:r>
            <w:r w:rsidRPr="00773E5B">
              <w:rPr>
                <w:szCs w:val="22"/>
                <w:highlight w:val="yellow"/>
                <w:lang w:val="de-CH"/>
              </w:rPr>
              <w:t>[X]</w:t>
            </w:r>
          </w:p>
        </w:tc>
        <w:tc>
          <w:tcPr>
            <w:tcW w:w="3366" w:type="dxa"/>
          </w:tcPr>
          <w:p w14:paraId="2743791E"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cyan"/>
                <w:lang w:val="de-CH"/>
              </w:rPr>
            </w:pPr>
            <w:r w:rsidRPr="00773E5B">
              <w:rPr>
                <w:szCs w:val="22"/>
                <w:highlight w:val="yellow"/>
                <w:lang w:val="de-CH"/>
              </w:rPr>
              <w:t>[…]</w:t>
            </w:r>
          </w:p>
        </w:tc>
      </w:tr>
    </w:tbl>
    <w:p w14:paraId="6E9E7FC9" w14:textId="77777777" w:rsidR="008E7451" w:rsidRPr="00773E5B" w:rsidRDefault="008E7451" w:rsidP="008E7451">
      <w:pPr>
        <w:pStyle w:val="Textkrper"/>
        <w:rPr>
          <w:lang w:val="de-CH"/>
        </w:rPr>
      </w:pPr>
    </w:p>
    <w:p w14:paraId="51994358" w14:textId="77777777" w:rsidR="008E7451" w:rsidRPr="00773E5B" w:rsidRDefault="008E7451" w:rsidP="008E7451">
      <w:pPr>
        <w:pStyle w:val="TextkrperTitelseite"/>
        <w:spacing w:after="200" w:line="300" w:lineRule="auto"/>
        <w:rPr>
          <w:lang w:val="de-CH"/>
        </w:rPr>
      </w:pPr>
      <w:r w:rsidRPr="00773E5B">
        <w:rPr>
          <w:lang w:val="de-CH"/>
        </w:rPr>
        <w:t>Die Personen in den nachstehenden Rollen sind für die Abwicklung des Vertragswerks im Rahmen der jeweiligen Ablauforganisation verantwortlich:</w:t>
      </w:r>
    </w:p>
    <w:tbl>
      <w:tblPr>
        <w:tblStyle w:val="HelleListe-Akzent1"/>
        <w:tblW w:w="0" w:type="auto"/>
        <w:tblLook w:val="04A0" w:firstRow="1" w:lastRow="0" w:firstColumn="1" w:lastColumn="0" w:noHBand="0" w:noVBand="1"/>
      </w:tblPr>
      <w:tblGrid>
        <w:gridCol w:w="2773"/>
        <w:gridCol w:w="3261"/>
        <w:gridCol w:w="3366"/>
      </w:tblGrid>
      <w:tr w:rsidR="008E7451" w:rsidRPr="00773E5B" w14:paraId="0DC34CEB" w14:textId="77777777" w:rsidTr="006B0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7FB97496" w14:textId="77777777" w:rsidR="008E7451" w:rsidRPr="00773E5B" w:rsidRDefault="008E7451" w:rsidP="006B0CE8">
            <w:pPr>
              <w:pStyle w:val="TextkrperTabelle"/>
              <w:keepNext/>
              <w:rPr>
                <w:szCs w:val="22"/>
                <w:lang w:val="de-CH"/>
              </w:rPr>
            </w:pPr>
          </w:p>
        </w:tc>
        <w:tc>
          <w:tcPr>
            <w:tcW w:w="3261" w:type="dxa"/>
          </w:tcPr>
          <w:p w14:paraId="08BA94BC"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bCs/>
                <w:szCs w:val="22"/>
                <w:lang w:val="de-CH"/>
              </w:rPr>
            </w:pPr>
            <w:r w:rsidRPr="00773E5B">
              <w:rPr>
                <w:bCs/>
                <w:szCs w:val="22"/>
                <w:lang w:val="de-CH"/>
              </w:rPr>
              <w:t>KAIO</w:t>
            </w:r>
          </w:p>
        </w:tc>
        <w:tc>
          <w:tcPr>
            <w:tcW w:w="3366" w:type="dxa"/>
          </w:tcPr>
          <w:p w14:paraId="78E895AF"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szCs w:val="22"/>
                <w:lang w:val="de-CH"/>
              </w:rPr>
            </w:pPr>
            <w:r w:rsidRPr="00773E5B">
              <w:rPr>
                <w:bCs/>
                <w:szCs w:val="22"/>
                <w:lang w:val="de-CH"/>
              </w:rPr>
              <w:t>Leistungserbringerin</w:t>
            </w:r>
          </w:p>
        </w:tc>
      </w:tr>
      <w:tr w:rsidR="008E7451" w:rsidRPr="00773E5B" w14:paraId="1714794F" w14:textId="77777777"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186A8E0B" w14:textId="77777777" w:rsidR="008E7451" w:rsidRPr="00773E5B" w:rsidRDefault="008E7451" w:rsidP="006B0CE8">
            <w:pPr>
              <w:pStyle w:val="TextkrperTabelle"/>
              <w:rPr>
                <w:szCs w:val="22"/>
                <w:lang w:val="de-CH"/>
              </w:rPr>
            </w:pPr>
            <w:r w:rsidRPr="00773E5B">
              <w:rPr>
                <w:szCs w:val="22"/>
                <w:lang w:val="de-CH"/>
              </w:rPr>
              <w:t>Vertragsverantwortung</w:t>
            </w:r>
          </w:p>
        </w:tc>
        <w:tc>
          <w:tcPr>
            <w:tcW w:w="3261" w:type="dxa"/>
          </w:tcPr>
          <w:p w14:paraId="4AD7F817"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lang w:val="de-CH"/>
              </w:rPr>
            </w:pPr>
            <w:r w:rsidRPr="00773E5B">
              <w:rPr>
                <w:szCs w:val="22"/>
                <w:lang w:val="de-CH"/>
              </w:rPr>
              <w:t xml:space="preserve">Service </w:t>
            </w:r>
            <w:proofErr w:type="spellStart"/>
            <w:r w:rsidRPr="00773E5B">
              <w:rPr>
                <w:szCs w:val="22"/>
                <w:lang w:val="de-CH"/>
              </w:rPr>
              <w:t>Owner</w:t>
            </w:r>
            <w:proofErr w:type="spellEnd"/>
            <w:r w:rsidRPr="00773E5B">
              <w:rPr>
                <w:szCs w:val="22"/>
                <w:lang w:val="de-CH"/>
              </w:rPr>
              <w:t xml:space="preserve"> </w:t>
            </w:r>
            <w:r w:rsidRPr="00773E5B">
              <w:rPr>
                <w:szCs w:val="22"/>
                <w:highlight w:val="yellow"/>
                <w:lang w:val="de-CH"/>
              </w:rPr>
              <w:t>[X]</w:t>
            </w:r>
          </w:p>
        </w:tc>
        <w:tc>
          <w:tcPr>
            <w:tcW w:w="3366" w:type="dxa"/>
          </w:tcPr>
          <w:p w14:paraId="5A5557C1"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highlight w:val="cyan"/>
                <w:lang w:val="de-CH"/>
              </w:rPr>
            </w:pPr>
            <w:r w:rsidRPr="00773E5B">
              <w:rPr>
                <w:szCs w:val="22"/>
                <w:highlight w:val="yellow"/>
                <w:lang w:val="de-CH"/>
              </w:rPr>
              <w:t>[…]</w:t>
            </w:r>
          </w:p>
        </w:tc>
      </w:tr>
      <w:tr w:rsidR="008E7451" w:rsidRPr="00773E5B" w14:paraId="0DAB0CD4" w14:textId="77777777"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077E7849" w14:textId="77777777" w:rsidR="008E7451" w:rsidRPr="00773E5B" w:rsidRDefault="008E7451" w:rsidP="006B0CE8">
            <w:pPr>
              <w:pStyle w:val="TextkrperTabelle"/>
              <w:rPr>
                <w:szCs w:val="22"/>
                <w:lang w:val="de-CH"/>
              </w:rPr>
            </w:pPr>
            <w:r w:rsidRPr="00773E5B">
              <w:rPr>
                <w:szCs w:val="22"/>
                <w:lang w:val="de-CH"/>
              </w:rPr>
              <w:t>Vertragsabwicklung</w:t>
            </w:r>
          </w:p>
        </w:tc>
        <w:tc>
          <w:tcPr>
            <w:tcW w:w="3261" w:type="dxa"/>
          </w:tcPr>
          <w:p w14:paraId="19D93EEC"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lang w:val="de-CH"/>
              </w:rPr>
            </w:pPr>
            <w:r w:rsidRPr="00773E5B">
              <w:rPr>
                <w:szCs w:val="22"/>
                <w:lang w:val="de-CH"/>
              </w:rPr>
              <w:t xml:space="preserve">Service Manager </w:t>
            </w:r>
            <w:r w:rsidRPr="00773E5B">
              <w:rPr>
                <w:szCs w:val="22"/>
                <w:highlight w:val="yellow"/>
                <w:lang w:val="de-CH"/>
              </w:rPr>
              <w:t>[X]</w:t>
            </w:r>
          </w:p>
        </w:tc>
        <w:tc>
          <w:tcPr>
            <w:tcW w:w="3366" w:type="dxa"/>
          </w:tcPr>
          <w:p w14:paraId="3E4F9244"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lang w:val="de-CH"/>
              </w:rPr>
            </w:pPr>
            <w:r w:rsidRPr="00773E5B">
              <w:rPr>
                <w:szCs w:val="22"/>
                <w:highlight w:val="yellow"/>
                <w:lang w:val="de-CH"/>
              </w:rPr>
              <w:t>[…]</w:t>
            </w:r>
          </w:p>
        </w:tc>
      </w:tr>
    </w:tbl>
    <w:p w14:paraId="7617D77C" w14:textId="77777777" w:rsidR="008E7451" w:rsidRDefault="008E7451" w:rsidP="008E7451">
      <w:pPr>
        <w:pStyle w:val="Textkrper"/>
      </w:pPr>
    </w:p>
    <w:p w14:paraId="0BB2B247" w14:textId="77777777" w:rsidR="008E7451" w:rsidRDefault="008E7451" w:rsidP="008E7451">
      <w:pPr>
        <w:pStyle w:val="H1"/>
        <w:rPr>
          <w:highlight w:val="yellow"/>
        </w:rPr>
      </w:pPr>
      <w:bookmarkStart w:id="2" w:name="_Ref487020520"/>
      <w:bookmarkStart w:id="3" w:name="_Toc488148811"/>
      <w:bookmarkStart w:id="4" w:name="_Toc506824390"/>
      <w:bookmarkStart w:id="5" w:name="_Toc488148812"/>
      <w:r>
        <w:rPr>
          <w:highlight w:val="yellow"/>
        </w:rPr>
        <w:lastRenderedPageBreak/>
        <w:t>Betriebliche Verantwortlichkeiten</w:t>
      </w:r>
    </w:p>
    <w:p w14:paraId="616DF594" w14:textId="77777777" w:rsidR="008E7451" w:rsidRPr="00773E5B" w:rsidRDefault="008E7451" w:rsidP="008E7451">
      <w:pPr>
        <w:pStyle w:val="Textkrper"/>
        <w:keepNext/>
        <w:spacing w:after="200" w:line="300" w:lineRule="auto"/>
        <w:rPr>
          <w:lang w:val="de-CH"/>
        </w:rPr>
      </w:pPr>
      <w:r w:rsidRPr="008E7451">
        <w:rPr>
          <w:highlight w:val="yellow"/>
          <w:lang w:val="de-CH"/>
        </w:rPr>
        <w:t xml:space="preserve">[Verantwortlichkeiten können hier im Detail </w:t>
      </w:r>
      <w:r w:rsidRPr="00773E5B">
        <w:rPr>
          <w:highlight w:val="yellow"/>
          <w:lang w:val="de-CH"/>
        </w:rPr>
        <w:t>beschreiben, bspw. anhand einer sog. RACI-Matrix, wie nachfolgend.]</w:t>
      </w:r>
    </w:p>
    <w:p w14:paraId="527319EA" w14:textId="77777777" w:rsidR="008E7451" w:rsidRDefault="008E7451" w:rsidP="008E7451">
      <w:pPr>
        <w:pStyle w:val="Textkrper"/>
        <w:rPr>
          <w:highlight w:val="yellow"/>
        </w:rPr>
      </w:pPr>
      <w:r>
        <w:rPr>
          <w:noProof/>
          <w:lang w:val="de-CH" w:eastAsia="de-CH"/>
        </w:rPr>
        <w:drawing>
          <wp:inline distT="0" distB="0" distL="0" distR="0" wp14:anchorId="0D25608B" wp14:editId="6DF566D8">
            <wp:extent cx="6011545" cy="563943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I.png"/>
                    <pic:cNvPicPr/>
                  </pic:nvPicPr>
                  <pic:blipFill>
                    <a:blip r:embed="rId8">
                      <a:extLst>
                        <a:ext uri="{28A0092B-C50C-407E-A947-70E740481C1C}">
                          <a14:useLocalDpi xmlns:a14="http://schemas.microsoft.com/office/drawing/2010/main" val="0"/>
                        </a:ext>
                      </a:extLst>
                    </a:blip>
                    <a:stretch>
                      <a:fillRect/>
                    </a:stretch>
                  </pic:blipFill>
                  <pic:spPr>
                    <a:xfrm>
                      <a:off x="0" y="0"/>
                      <a:ext cx="6011545" cy="5639435"/>
                    </a:xfrm>
                    <a:prstGeom prst="rect">
                      <a:avLst/>
                    </a:prstGeom>
                  </pic:spPr>
                </pic:pic>
              </a:graphicData>
            </a:graphic>
          </wp:inline>
        </w:drawing>
      </w:r>
    </w:p>
    <w:p w14:paraId="24B5F61C" w14:textId="77777777" w:rsidR="008E7451" w:rsidRDefault="008E7451" w:rsidP="008E7451">
      <w:pPr>
        <w:pStyle w:val="Textkrper"/>
        <w:rPr>
          <w:highlight w:val="yellow"/>
        </w:rPr>
      </w:pPr>
    </w:p>
    <w:p w14:paraId="73AF4A50" w14:textId="77777777" w:rsidR="008E7451" w:rsidRPr="008E7451" w:rsidRDefault="008E7451" w:rsidP="008E7451">
      <w:pPr>
        <w:pStyle w:val="Textkrper"/>
        <w:rPr>
          <w:lang w:val="de-CH"/>
        </w:rPr>
      </w:pPr>
      <w:r w:rsidRPr="008E7451">
        <w:rPr>
          <w:highlight w:val="yellow"/>
          <w:lang w:val="de-CH"/>
        </w:rPr>
        <w:t>Für Verantwortlichkeiten in Projekten wird auf die jeweilige Bestellung verwiesen.</w:t>
      </w:r>
    </w:p>
    <w:p w14:paraId="26C2DD78" w14:textId="77777777" w:rsidR="008E7451" w:rsidRPr="0052436A" w:rsidRDefault="008E7451" w:rsidP="008E7451">
      <w:pPr>
        <w:pStyle w:val="H1"/>
      </w:pPr>
      <w:r w:rsidRPr="0052436A">
        <w:t>Eskalation</w:t>
      </w:r>
      <w:bookmarkEnd w:id="2"/>
      <w:bookmarkEnd w:id="3"/>
      <w:bookmarkEnd w:id="4"/>
    </w:p>
    <w:p w14:paraId="1CB7088E" w14:textId="77777777" w:rsidR="008E7451" w:rsidRPr="00637531" w:rsidRDefault="008E7451" w:rsidP="008E7451">
      <w:pPr>
        <w:pStyle w:val="berschrift2nummeriert"/>
        <w:spacing w:before="0" w:after="200" w:line="300" w:lineRule="auto"/>
        <w:rPr>
          <w:highlight w:val="yellow"/>
        </w:rPr>
      </w:pPr>
      <w:r w:rsidRPr="00637531">
        <w:rPr>
          <w:highlight w:val="yellow"/>
        </w:rPr>
        <w:t>Eskalationsverfahren</w:t>
      </w:r>
    </w:p>
    <w:p w14:paraId="34CFFFC3" w14:textId="77777777" w:rsidR="008E7451" w:rsidRDefault="008E7451" w:rsidP="008E7451">
      <w:pPr>
        <w:pStyle w:val="Textkrper"/>
        <w:spacing w:after="200" w:line="300" w:lineRule="auto"/>
        <w:rPr>
          <w:lang w:val="de-CH"/>
        </w:rPr>
      </w:pPr>
      <w:r w:rsidRPr="008E7451">
        <w:rPr>
          <w:lang w:val="de-CH"/>
        </w:rPr>
        <w:t>Beide Parteien verpflichten sich, im Falle von Meinungsverschiedenheiten im Zusammenhang mit diesem Vertragswerk, in guten Treuen eine einvernehmliche Regelung unter Beachtung der folgenden Eskalationsstufen anzustreben:</w:t>
      </w:r>
    </w:p>
    <w:p w14:paraId="2A939CF4" w14:textId="77777777" w:rsidR="008E7451" w:rsidRPr="008E7451" w:rsidRDefault="008E7451" w:rsidP="008E7451">
      <w:pPr>
        <w:pStyle w:val="Textkrper"/>
        <w:spacing w:after="200" w:line="300" w:lineRule="auto"/>
        <w:rPr>
          <w:lang w:val="de-CH"/>
        </w:rPr>
      </w:pPr>
    </w:p>
    <w:tbl>
      <w:tblPr>
        <w:tblStyle w:val="HelleListe-Akzent1"/>
        <w:tblW w:w="9436" w:type="dxa"/>
        <w:tblLook w:val="04A0" w:firstRow="1" w:lastRow="0" w:firstColumn="1" w:lastColumn="0" w:noHBand="0" w:noVBand="1"/>
      </w:tblPr>
      <w:tblGrid>
        <w:gridCol w:w="2773"/>
        <w:gridCol w:w="3261"/>
        <w:gridCol w:w="3402"/>
      </w:tblGrid>
      <w:tr w:rsidR="008E7451" w:rsidRPr="00773E5B" w14:paraId="2271E3DB" w14:textId="77777777" w:rsidTr="00EF1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14:paraId="7BF9108F" w14:textId="77777777" w:rsidR="008E7451" w:rsidRPr="00773E5B" w:rsidRDefault="008E7451" w:rsidP="006B0CE8">
            <w:pPr>
              <w:pStyle w:val="TextkrperTabelle"/>
              <w:keepNext/>
              <w:rPr>
                <w:lang w:val="de-CH"/>
              </w:rPr>
            </w:pPr>
            <w:r w:rsidRPr="00773E5B">
              <w:rPr>
                <w:lang w:val="de-CH"/>
              </w:rPr>
              <w:lastRenderedPageBreak/>
              <w:t>Eskalationsstufe</w:t>
            </w:r>
          </w:p>
        </w:tc>
        <w:tc>
          <w:tcPr>
            <w:tcW w:w="3261" w:type="dxa"/>
          </w:tcPr>
          <w:p w14:paraId="1CFD2893"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773E5B">
              <w:rPr>
                <w:lang w:val="de-CH"/>
              </w:rPr>
              <w:t>Vertreter KAIO</w:t>
            </w:r>
          </w:p>
        </w:tc>
        <w:tc>
          <w:tcPr>
            <w:tcW w:w="3402" w:type="dxa"/>
          </w:tcPr>
          <w:p w14:paraId="370A5529" w14:textId="77777777" w:rsidR="008E7451" w:rsidRPr="00773E5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lang w:val="de-CH"/>
              </w:rPr>
            </w:pPr>
            <w:r w:rsidRPr="00773E5B">
              <w:rPr>
                <w:lang w:val="de-CH"/>
              </w:rPr>
              <w:t>Vertreter Leistungserbringerin</w:t>
            </w:r>
          </w:p>
        </w:tc>
      </w:tr>
      <w:tr w:rsidR="008E7451" w:rsidRPr="00773E5B" w14:paraId="725EE079" w14:textId="77777777"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063F19DC" w14:textId="77777777" w:rsidR="008E7451" w:rsidRPr="00773E5B" w:rsidRDefault="008E7451" w:rsidP="006B0CE8">
            <w:pPr>
              <w:pStyle w:val="TextkrperTabelle"/>
              <w:rPr>
                <w:lang w:val="de-CH"/>
              </w:rPr>
            </w:pPr>
            <w:r w:rsidRPr="00773E5B">
              <w:rPr>
                <w:lang w:val="de-CH"/>
              </w:rPr>
              <w:t>Stufe 1</w:t>
            </w:r>
          </w:p>
        </w:tc>
        <w:tc>
          <w:tcPr>
            <w:tcW w:w="3261" w:type="dxa"/>
          </w:tcPr>
          <w:p w14:paraId="3DCFC378"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773E5B">
              <w:rPr>
                <w:lang w:val="de-CH"/>
              </w:rPr>
              <w:t xml:space="preserve">Service </w:t>
            </w:r>
            <w:proofErr w:type="spellStart"/>
            <w:r w:rsidRPr="00773E5B">
              <w:rPr>
                <w:lang w:val="de-CH"/>
              </w:rPr>
              <w:t>Owner</w:t>
            </w:r>
            <w:proofErr w:type="spellEnd"/>
            <w:r w:rsidRPr="00773E5B">
              <w:rPr>
                <w:lang w:val="de-CH"/>
              </w:rPr>
              <w:t xml:space="preserve"> </w:t>
            </w:r>
            <w:r w:rsidRPr="00773E5B">
              <w:rPr>
                <w:sz w:val="20"/>
                <w:szCs w:val="20"/>
                <w:highlight w:val="yellow"/>
                <w:lang w:val="de-CH"/>
              </w:rPr>
              <w:t>[X]</w:t>
            </w:r>
          </w:p>
        </w:tc>
        <w:tc>
          <w:tcPr>
            <w:tcW w:w="3402" w:type="dxa"/>
          </w:tcPr>
          <w:p w14:paraId="668AB56C"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73E5B">
              <w:rPr>
                <w:highlight w:val="yellow"/>
                <w:lang w:val="de-CH"/>
              </w:rPr>
              <w:t>[…]</w:t>
            </w:r>
          </w:p>
        </w:tc>
      </w:tr>
      <w:tr w:rsidR="008E7451" w:rsidRPr="00773E5B" w14:paraId="6306E26E" w14:textId="77777777"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3CD685E8" w14:textId="77777777" w:rsidR="008E7451" w:rsidRPr="00773E5B" w:rsidRDefault="008E7451" w:rsidP="006B0CE8">
            <w:pPr>
              <w:pStyle w:val="TextkrperTabelle"/>
              <w:rPr>
                <w:lang w:val="de-CH"/>
              </w:rPr>
            </w:pPr>
            <w:r w:rsidRPr="00773E5B">
              <w:rPr>
                <w:lang w:val="de-CH"/>
              </w:rPr>
              <w:t>Stufe 2</w:t>
            </w:r>
          </w:p>
        </w:tc>
        <w:tc>
          <w:tcPr>
            <w:tcW w:w="3261" w:type="dxa"/>
          </w:tcPr>
          <w:p w14:paraId="0CDBEA2E"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lang w:val="de-CH"/>
              </w:rPr>
            </w:pPr>
            <w:r w:rsidRPr="00773E5B">
              <w:rPr>
                <w:lang w:val="de-CH"/>
              </w:rPr>
              <w:t xml:space="preserve">Abteilungsleitung </w:t>
            </w:r>
            <w:r w:rsidRPr="00773E5B">
              <w:rPr>
                <w:highlight w:val="yellow"/>
                <w:lang w:val="de-CH"/>
              </w:rPr>
              <w:t>[X]</w:t>
            </w:r>
          </w:p>
        </w:tc>
        <w:tc>
          <w:tcPr>
            <w:tcW w:w="3402" w:type="dxa"/>
          </w:tcPr>
          <w:p w14:paraId="6BB39277" w14:textId="77777777" w:rsidR="008E7451" w:rsidRPr="00773E5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highlight w:val="yellow"/>
                <w:lang w:val="de-CH"/>
              </w:rPr>
            </w:pPr>
            <w:r w:rsidRPr="00773E5B">
              <w:rPr>
                <w:highlight w:val="yellow"/>
                <w:lang w:val="de-CH"/>
              </w:rPr>
              <w:t>[…]</w:t>
            </w:r>
          </w:p>
        </w:tc>
      </w:tr>
      <w:tr w:rsidR="008E7451" w:rsidRPr="00773E5B" w14:paraId="56A45848" w14:textId="77777777"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14:paraId="1A2971E7" w14:textId="77777777" w:rsidR="008E7451" w:rsidRPr="00773E5B" w:rsidRDefault="008E7451" w:rsidP="006B0CE8">
            <w:pPr>
              <w:pStyle w:val="TextkrperTabelle"/>
              <w:rPr>
                <w:lang w:val="de-CH"/>
              </w:rPr>
            </w:pPr>
            <w:r w:rsidRPr="00773E5B">
              <w:rPr>
                <w:lang w:val="de-CH"/>
              </w:rPr>
              <w:t>Stufe 3</w:t>
            </w:r>
          </w:p>
        </w:tc>
        <w:tc>
          <w:tcPr>
            <w:tcW w:w="3261" w:type="dxa"/>
          </w:tcPr>
          <w:p w14:paraId="43035986"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lang w:val="de-CH"/>
              </w:rPr>
            </w:pPr>
            <w:r w:rsidRPr="00773E5B">
              <w:rPr>
                <w:lang w:val="de-CH"/>
              </w:rPr>
              <w:t>Amtsleitung</w:t>
            </w:r>
          </w:p>
        </w:tc>
        <w:tc>
          <w:tcPr>
            <w:tcW w:w="3402" w:type="dxa"/>
          </w:tcPr>
          <w:p w14:paraId="728E42C4" w14:textId="77777777" w:rsidR="008E7451" w:rsidRPr="00773E5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highlight w:val="yellow"/>
                <w:lang w:val="de-CH"/>
              </w:rPr>
            </w:pPr>
            <w:r w:rsidRPr="00773E5B">
              <w:rPr>
                <w:highlight w:val="yellow"/>
                <w:lang w:val="de-CH"/>
              </w:rPr>
              <w:t>[…]</w:t>
            </w:r>
          </w:p>
        </w:tc>
      </w:tr>
    </w:tbl>
    <w:p w14:paraId="79DB9E64" w14:textId="77777777" w:rsidR="008E7451" w:rsidRPr="0052436A" w:rsidRDefault="008E7451" w:rsidP="008E7451">
      <w:pPr>
        <w:pStyle w:val="Textkrper"/>
      </w:pPr>
    </w:p>
    <w:p w14:paraId="7958532B" w14:textId="77777777" w:rsidR="008E7451" w:rsidRPr="008E7451" w:rsidRDefault="008E7451" w:rsidP="008E7451">
      <w:pPr>
        <w:pStyle w:val="Textkrper"/>
        <w:spacing w:after="200" w:line="300" w:lineRule="auto"/>
        <w:rPr>
          <w:lang w:val="de-CH"/>
        </w:rPr>
      </w:pPr>
      <w:r w:rsidRPr="008E7451">
        <w:rPr>
          <w:lang w:val="de-CH"/>
        </w:rPr>
        <w:t>Sind die Parteien nicht in der Lage eine Meinungsdifferenz auf einer Eskalationsstufe innerhalb einer Frist von 14 Kalendertagen zu bereinigen, ist für die Behandlung der Angelegenheit auf Antrag einer Partei die nächste Eskalationsstufe zuständig.</w:t>
      </w:r>
    </w:p>
    <w:bookmarkEnd w:id="5"/>
    <w:bookmarkEnd w:id="1"/>
    <w:p w14:paraId="52B1A00B" w14:textId="77777777" w:rsidR="008E7451" w:rsidRDefault="008E7451" w:rsidP="008E7451">
      <w:pPr>
        <w:pStyle w:val="H1"/>
      </w:pPr>
      <w:r>
        <w:t>Unterschriftenregelung</w:t>
      </w:r>
    </w:p>
    <w:p w14:paraId="0355B9C4" w14:textId="77777777" w:rsidR="008E7451" w:rsidRPr="00637531" w:rsidRDefault="008E7451" w:rsidP="008E7451">
      <w:pPr>
        <w:pStyle w:val="berschrift2nummeriert"/>
        <w:spacing w:before="0" w:after="200" w:line="300" w:lineRule="auto"/>
      </w:pPr>
      <w:r w:rsidRPr="00637531">
        <w:t>KAIO</w:t>
      </w:r>
    </w:p>
    <w:p w14:paraId="55827150" w14:textId="2D9E527D" w:rsidR="007522BC" w:rsidRDefault="007522BC" w:rsidP="007522BC">
      <w:r>
        <w:t>Änderungen des Rahmenvertrages sowie der Anhänge benötigen die schriftliche Zustimmung gemäss internen Vorschriften des KAIO.</w:t>
      </w:r>
    </w:p>
    <w:p w14:paraId="2DCF4061" w14:textId="77777777" w:rsidR="007522BC" w:rsidRDefault="007522BC" w:rsidP="007522BC"/>
    <w:p w14:paraId="3E90F4C1" w14:textId="77777777" w:rsidR="008E7451" w:rsidRPr="008E7451" w:rsidRDefault="008E7451" w:rsidP="008E7451">
      <w:pPr>
        <w:pStyle w:val="Textkrper"/>
        <w:spacing w:after="200" w:line="300" w:lineRule="auto"/>
        <w:rPr>
          <w:lang w:val="de-CH"/>
        </w:rPr>
      </w:pPr>
      <w:r w:rsidRPr="008E7451">
        <w:rPr>
          <w:highlight w:val="yellow"/>
          <w:lang w:val="de-CH"/>
        </w:rPr>
        <w:t xml:space="preserve">Die Regeln über das </w:t>
      </w:r>
      <w:proofErr w:type="gramStart"/>
      <w:r w:rsidRPr="008E7451">
        <w:rPr>
          <w:highlight w:val="yellow"/>
          <w:lang w:val="de-CH"/>
        </w:rPr>
        <w:t>Change Management</w:t>
      </w:r>
      <w:proofErr w:type="gramEnd"/>
      <w:r w:rsidRPr="008E7451">
        <w:rPr>
          <w:highlight w:val="yellow"/>
          <w:lang w:val="de-CH"/>
        </w:rPr>
        <w:t xml:space="preserve"> bleiben vorbehalten.</w:t>
      </w:r>
    </w:p>
    <w:p w14:paraId="5A0A78C9" w14:textId="77777777" w:rsidR="008E7451" w:rsidRPr="00637531" w:rsidRDefault="008E7451" w:rsidP="008E7451">
      <w:pPr>
        <w:pStyle w:val="berschrift2nummeriert"/>
        <w:spacing w:before="0" w:after="200" w:line="300" w:lineRule="auto"/>
      </w:pPr>
      <w:bookmarkStart w:id="6" w:name="_GoBack"/>
      <w:r w:rsidRPr="00637531">
        <w:t>Leistungserbringerin</w:t>
      </w:r>
      <w:bookmarkEnd w:id="6"/>
    </w:p>
    <w:p w14:paraId="5EC8ADB4" w14:textId="77777777" w:rsidR="008E7451" w:rsidRPr="008E7451" w:rsidRDefault="008E7451" w:rsidP="008E7451">
      <w:pPr>
        <w:pStyle w:val="Textkrper"/>
        <w:spacing w:after="200" w:line="300" w:lineRule="auto"/>
        <w:rPr>
          <w:lang w:val="de-CH"/>
        </w:rPr>
      </w:pPr>
      <w:r w:rsidRPr="008E7451">
        <w:rPr>
          <w:highlight w:val="yellow"/>
          <w:lang w:val="de-CH"/>
        </w:rPr>
        <w:t>[Kann, wenn gewünscht, hier eingefügt werden.]</w:t>
      </w:r>
    </w:p>
    <w:p w14:paraId="53BCC7CD" w14:textId="77777777" w:rsidR="008E7451" w:rsidRPr="008E7451" w:rsidRDefault="008E7451" w:rsidP="008E7451">
      <w:pPr>
        <w:pStyle w:val="Aufzhlung"/>
        <w:numPr>
          <w:ilvl w:val="0"/>
          <w:numId w:val="0"/>
        </w:numPr>
        <w:spacing w:before="0"/>
        <w:contextualSpacing w:val="0"/>
        <w:rPr>
          <w:lang w:val="de-CH"/>
        </w:rPr>
      </w:pPr>
    </w:p>
    <w:p w14:paraId="0C49F584" w14:textId="77777777" w:rsidR="008E7451" w:rsidRPr="003E79DD" w:rsidRDefault="008E7451" w:rsidP="008E7451">
      <w:pPr>
        <w:pStyle w:val="Aufzhlung"/>
        <w:numPr>
          <w:ilvl w:val="0"/>
          <w:numId w:val="0"/>
        </w:numPr>
        <w:spacing w:before="0"/>
        <w:contextualSpacing w:val="0"/>
        <w:jc w:val="center"/>
      </w:pPr>
      <w:r>
        <w:t>* * *</w:t>
      </w:r>
    </w:p>
    <w:p w14:paraId="0C5C8DF7" w14:textId="77777777" w:rsidR="00BE1DDD" w:rsidRPr="00BE1DDD" w:rsidRDefault="00637531" w:rsidP="00BE1DDD">
      <w:pPr>
        <w:rPr>
          <w:lang w:val="en-US"/>
        </w:rPr>
      </w:pPr>
    </w:p>
    <w:p w14:paraId="55BEFB5F" w14:textId="77777777" w:rsidR="00986522" w:rsidRPr="00BE1DDD" w:rsidRDefault="00637531" w:rsidP="008C1FDF">
      <w:pPr>
        <w:rPr>
          <w:lang w:val="en-US"/>
        </w:rPr>
      </w:pPr>
    </w:p>
    <w:sectPr w:rsidR="00986522" w:rsidRPr="00BE1DDD" w:rsidSect="007254A0">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165D" w14:textId="77777777" w:rsidR="00BA625C" w:rsidRDefault="008E7451">
      <w:pPr>
        <w:spacing w:line="240" w:lineRule="auto"/>
      </w:pPr>
      <w:r>
        <w:separator/>
      </w:r>
    </w:p>
  </w:endnote>
  <w:endnote w:type="continuationSeparator" w:id="0">
    <w:p w14:paraId="0D4B82D5" w14:textId="77777777" w:rsidR="00BA625C" w:rsidRDefault="008E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3739" w14:textId="77777777" w:rsidR="00797FDE" w:rsidRPr="00BD4A9C" w:rsidRDefault="00747378" w:rsidP="00632704">
    <w:pPr>
      <w:pStyle w:val="Fuzeile"/>
    </w:pPr>
    <w:r w:rsidRPr="00747378">
      <w:t>Anhang «Verantwortlichkeiten und Eskalation»</w:t>
    </w:r>
    <w:r>
      <w:tab/>
    </w:r>
    <w:r w:rsidRPr="00747378">
      <w:t xml:space="preserve">Version </w:t>
    </w:r>
    <w:r w:rsidRPr="00747378">
      <w:rPr>
        <w:highlight w:val="yellow"/>
      </w:rPr>
      <w:t>[Nummer]</w:t>
    </w:r>
    <w:r w:rsidR="008E7451">
      <w:rPr>
        <w:noProof/>
        <w:lang w:eastAsia="de-CH"/>
      </w:rPr>
      <mc:AlternateContent>
        <mc:Choice Requires="wps">
          <w:drawing>
            <wp:anchor distT="0" distB="0" distL="114300" distR="114300" simplePos="0" relativeHeight="251661312" behindDoc="0" locked="1" layoutInCell="1" allowOverlap="1" wp14:anchorId="48BCA922" wp14:editId="08B14D3B">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7768DE" w14:textId="3D710C96" w:rsidR="00797FDE" w:rsidRPr="005C6148" w:rsidRDefault="008E7451" w:rsidP="0007095A">
                          <w:pPr>
                            <w:pStyle w:val="Seitenzahlen"/>
                          </w:pPr>
                          <w:r w:rsidRPr="005C6148">
                            <w:fldChar w:fldCharType="begin"/>
                          </w:r>
                          <w:r w:rsidRPr="005C6148">
                            <w:instrText>PAGE   \* MERGEFORMAT</w:instrText>
                          </w:r>
                          <w:r w:rsidRPr="005C6148">
                            <w:fldChar w:fldCharType="separate"/>
                          </w:r>
                          <w:r w:rsidR="00637531" w:rsidRPr="0063753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531">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48BCA922"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3E7768DE" w14:textId="3D710C96" w:rsidR="00797FDE" w:rsidRPr="005C6148" w:rsidRDefault="008E7451" w:rsidP="0007095A">
                    <w:pPr>
                      <w:pStyle w:val="Seitenzahlen"/>
                    </w:pPr>
                    <w:r w:rsidRPr="005C6148">
                      <w:fldChar w:fldCharType="begin"/>
                    </w:r>
                    <w:r w:rsidRPr="005C6148">
                      <w:instrText>PAGE   \* MERGEFORMAT</w:instrText>
                    </w:r>
                    <w:r w:rsidRPr="005C6148">
                      <w:fldChar w:fldCharType="separate"/>
                    </w:r>
                    <w:r w:rsidR="00637531" w:rsidRPr="0063753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531">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A5D9" w14:textId="6614498B" w:rsidR="00797FDE" w:rsidRPr="002C6447" w:rsidRDefault="00747378" w:rsidP="002C6447">
    <w:pPr>
      <w:pStyle w:val="Text65pt"/>
      <w:rPr>
        <w:lang w:val="de-CH"/>
      </w:rPr>
    </w:pPr>
    <w:r w:rsidRPr="00747378">
      <w:rPr>
        <w:lang w:val="de-CH"/>
      </w:rPr>
      <w:t xml:space="preserve">Anhang «Verantwortlichkeiten und Eskalation» </w:t>
    </w:r>
    <w:r w:rsidRPr="00747378">
      <w:rPr>
        <w:lang w:val="de-CH"/>
      </w:rPr>
      <w:tab/>
      <w:t xml:space="preserve">                                              Version </w:t>
    </w:r>
    <w:r w:rsidRPr="00747378">
      <w:rPr>
        <w:highlight w:val="yellow"/>
        <w:lang w:val="de-CH"/>
      </w:rPr>
      <w:t>[Nummer]</w:t>
    </w:r>
    <w:r w:rsidR="008E7451" w:rsidRPr="00BE1DDD">
      <w:rPr>
        <w:noProof/>
        <w:highlight w:val="cyan"/>
        <w:lang w:val="de-CH" w:eastAsia="de-CH"/>
      </w:rPr>
      <mc:AlternateContent>
        <mc:Choice Requires="wps">
          <w:drawing>
            <wp:anchor distT="0" distB="0" distL="114300" distR="114300" simplePos="0" relativeHeight="251658240" behindDoc="0" locked="1" layoutInCell="1" allowOverlap="1" wp14:anchorId="3CBEE6D0" wp14:editId="02A992F5">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A67A5B" w14:textId="66A22C32" w:rsidR="00797FDE" w:rsidRPr="005C6148" w:rsidRDefault="008E7451" w:rsidP="0075237B">
                          <w:pPr>
                            <w:pStyle w:val="Seitenzahlen"/>
                          </w:pPr>
                          <w:r w:rsidRPr="005C6148">
                            <w:fldChar w:fldCharType="begin"/>
                          </w:r>
                          <w:r w:rsidRPr="005C6148">
                            <w:instrText>PAGE   \* MERGEFORMAT</w:instrText>
                          </w:r>
                          <w:r w:rsidRPr="005C6148">
                            <w:fldChar w:fldCharType="separate"/>
                          </w:r>
                          <w:r w:rsidR="00637531" w:rsidRPr="006375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531">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CBEE6D0"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3FA67A5B" w14:textId="66A22C32" w:rsidR="00797FDE" w:rsidRPr="005C6148" w:rsidRDefault="008E7451" w:rsidP="0075237B">
                    <w:pPr>
                      <w:pStyle w:val="Seitenzahlen"/>
                    </w:pPr>
                    <w:r w:rsidRPr="005C6148">
                      <w:fldChar w:fldCharType="begin"/>
                    </w:r>
                    <w:r w:rsidRPr="005C6148">
                      <w:instrText>PAGE   \* MERGEFORMAT</w:instrText>
                    </w:r>
                    <w:r w:rsidRPr="005C6148">
                      <w:fldChar w:fldCharType="separate"/>
                    </w:r>
                    <w:r w:rsidR="00637531" w:rsidRPr="0063753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37531">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E105" w14:textId="77777777" w:rsidR="00BA625C" w:rsidRDefault="008E7451">
      <w:pPr>
        <w:spacing w:line="240" w:lineRule="auto"/>
      </w:pPr>
      <w:r>
        <w:separator/>
      </w:r>
    </w:p>
  </w:footnote>
  <w:footnote w:type="continuationSeparator" w:id="0">
    <w:p w14:paraId="60C38FCC" w14:textId="77777777" w:rsidR="00BA625C" w:rsidRDefault="008E7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462A" w14:textId="77777777" w:rsidR="00797FDE" w:rsidRDefault="008E7451" w:rsidP="000822A6">
    <w:pPr>
      <w:pStyle w:val="Kopfzeile"/>
      <w:jc w:val="right"/>
    </w:pPr>
    <w:r>
      <w:drawing>
        <wp:anchor distT="0" distB="0" distL="114300" distR="114300" simplePos="0" relativeHeight="251660288" behindDoc="0" locked="1" layoutInCell="1" allowOverlap="1" wp14:anchorId="14EC75AD" wp14:editId="4E6B2BE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5F86EFB4">
      <w:start w:val="1"/>
      <w:numFmt w:val="decimal"/>
      <w:lvlText w:val="%1."/>
      <w:lvlJc w:val="left"/>
      <w:pPr>
        <w:ind w:left="720" w:hanging="360"/>
      </w:pPr>
    </w:lvl>
    <w:lvl w:ilvl="1" w:tplc="6F3E21DC" w:tentative="1">
      <w:start w:val="1"/>
      <w:numFmt w:val="lowerLetter"/>
      <w:lvlText w:val="%2."/>
      <w:lvlJc w:val="left"/>
      <w:pPr>
        <w:ind w:left="1440" w:hanging="360"/>
      </w:pPr>
    </w:lvl>
    <w:lvl w:ilvl="2" w:tplc="3E14FA0A" w:tentative="1">
      <w:start w:val="1"/>
      <w:numFmt w:val="lowerRoman"/>
      <w:lvlText w:val="%3."/>
      <w:lvlJc w:val="right"/>
      <w:pPr>
        <w:ind w:left="2160" w:hanging="180"/>
      </w:pPr>
    </w:lvl>
    <w:lvl w:ilvl="3" w:tplc="179AED4E" w:tentative="1">
      <w:start w:val="1"/>
      <w:numFmt w:val="decimal"/>
      <w:lvlText w:val="%4."/>
      <w:lvlJc w:val="left"/>
      <w:pPr>
        <w:ind w:left="2880" w:hanging="360"/>
      </w:pPr>
    </w:lvl>
    <w:lvl w:ilvl="4" w:tplc="91E687B8" w:tentative="1">
      <w:start w:val="1"/>
      <w:numFmt w:val="lowerLetter"/>
      <w:lvlText w:val="%5."/>
      <w:lvlJc w:val="left"/>
      <w:pPr>
        <w:ind w:left="3600" w:hanging="360"/>
      </w:pPr>
    </w:lvl>
    <w:lvl w:ilvl="5" w:tplc="1FEE65BA" w:tentative="1">
      <w:start w:val="1"/>
      <w:numFmt w:val="lowerRoman"/>
      <w:lvlText w:val="%6."/>
      <w:lvlJc w:val="right"/>
      <w:pPr>
        <w:ind w:left="4320" w:hanging="180"/>
      </w:pPr>
    </w:lvl>
    <w:lvl w:ilvl="6" w:tplc="243092EC" w:tentative="1">
      <w:start w:val="1"/>
      <w:numFmt w:val="decimal"/>
      <w:lvlText w:val="%7."/>
      <w:lvlJc w:val="left"/>
      <w:pPr>
        <w:ind w:left="5040" w:hanging="360"/>
      </w:pPr>
    </w:lvl>
    <w:lvl w:ilvl="7" w:tplc="DB0AAAEA" w:tentative="1">
      <w:start w:val="1"/>
      <w:numFmt w:val="lowerLetter"/>
      <w:lvlText w:val="%8."/>
      <w:lvlJc w:val="left"/>
      <w:pPr>
        <w:ind w:left="5760" w:hanging="360"/>
      </w:pPr>
    </w:lvl>
    <w:lvl w:ilvl="8" w:tplc="7B909F70"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78EC8318">
      <w:start w:val="1"/>
      <w:numFmt w:val="bullet"/>
      <w:lvlText w:val=""/>
      <w:lvlJc w:val="left"/>
      <w:pPr>
        <w:ind w:left="720" w:hanging="360"/>
      </w:pPr>
      <w:rPr>
        <w:rFonts w:ascii="Symbol" w:hAnsi="Symbol" w:hint="default"/>
      </w:rPr>
    </w:lvl>
    <w:lvl w:ilvl="1" w:tplc="BFFCB826">
      <w:start w:val="1"/>
      <w:numFmt w:val="bullet"/>
      <w:lvlText w:val="o"/>
      <w:lvlJc w:val="left"/>
      <w:pPr>
        <w:ind w:left="1440" w:hanging="360"/>
      </w:pPr>
      <w:rPr>
        <w:rFonts w:ascii="Courier New" w:hAnsi="Courier New" w:cs="Courier New" w:hint="default"/>
      </w:rPr>
    </w:lvl>
    <w:lvl w:ilvl="2" w:tplc="43AA4398" w:tentative="1">
      <w:start w:val="1"/>
      <w:numFmt w:val="bullet"/>
      <w:lvlText w:val=""/>
      <w:lvlJc w:val="left"/>
      <w:pPr>
        <w:ind w:left="2160" w:hanging="360"/>
      </w:pPr>
      <w:rPr>
        <w:rFonts w:ascii="Wingdings" w:hAnsi="Wingdings" w:hint="default"/>
      </w:rPr>
    </w:lvl>
    <w:lvl w:ilvl="3" w:tplc="9E02278C" w:tentative="1">
      <w:start w:val="1"/>
      <w:numFmt w:val="bullet"/>
      <w:lvlText w:val=""/>
      <w:lvlJc w:val="left"/>
      <w:pPr>
        <w:ind w:left="2880" w:hanging="360"/>
      </w:pPr>
      <w:rPr>
        <w:rFonts w:ascii="Symbol" w:hAnsi="Symbol" w:hint="default"/>
      </w:rPr>
    </w:lvl>
    <w:lvl w:ilvl="4" w:tplc="A7D6486C" w:tentative="1">
      <w:start w:val="1"/>
      <w:numFmt w:val="bullet"/>
      <w:lvlText w:val="o"/>
      <w:lvlJc w:val="left"/>
      <w:pPr>
        <w:ind w:left="3600" w:hanging="360"/>
      </w:pPr>
      <w:rPr>
        <w:rFonts w:ascii="Courier New" w:hAnsi="Courier New" w:cs="Courier New" w:hint="default"/>
      </w:rPr>
    </w:lvl>
    <w:lvl w:ilvl="5" w:tplc="D5EA28CA" w:tentative="1">
      <w:start w:val="1"/>
      <w:numFmt w:val="bullet"/>
      <w:lvlText w:val=""/>
      <w:lvlJc w:val="left"/>
      <w:pPr>
        <w:ind w:left="4320" w:hanging="360"/>
      </w:pPr>
      <w:rPr>
        <w:rFonts w:ascii="Wingdings" w:hAnsi="Wingdings" w:hint="default"/>
      </w:rPr>
    </w:lvl>
    <w:lvl w:ilvl="6" w:tplc="579C731E" w:tentative="1">
      <w:start w:val="1"/>
      <w:numFmt w:val="bullet"/>
      <w:lvlText w:val=""/>
      <w:lvlJc w:val="left"/>
      <w:pPr>
        <w:ind w:left="5040" w:hanging="360"/>
      </w:pPr>
      <w:rPr>
        <w:rFonts w:ascii="Symbol" w:hAnsi="Symbol" w:hint="default"/>
      </w:rPr>
    </w:lvl>
    <w:lvl w:ilvl="7" w:tplc="D252426C" w:tentative="1">
      <w:start w:val="1"/>
      <w:numFmt w:val="bullet"/>
      <w:lvlText w:val="o"/>
      <w:lvlJc w:val="left"/>
      <w:pPr>
        <w:ind w:left="5760" w:hanging="360"/>
      </w:pPr>
      <w:rPr>
        <w:rFonts w:ascii="Courier New" w:hAnsi="Courier New" w:cs="Courier New" w:hint="default"/>
      </w:rPr>
    </w:lvl>
    <w:lvl w:ilvl="8" w:tplc="8F9A764C"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2CCAC5BC">
      <w:start w:val="1"/>
      <w:numFmt w:val="bullet"/>
      <w:lvlText w:val=""/>
      <w:lvlJc w:val="left"/>
      <w:pPr>
        <w:ind w:left="720" w:hanging="360"/>
      </w:pPr>
      <w:rPr>
        <w:rFonts w:ascii="Symbol" w:hAnsi="Symbol" w:hint="default"/>
      </w:rPr>
    </w:lvl>
    <w:lvl w:ilvl="1" w:tplc="5E36AE7A" w:tentative="1">
      <w:start w:val="1"/>
      <w:numFmt w:val="bullet"/>
      <w:lvlText w:val="o"/>
      <w:lvlJc w:val="left"/>
      <w:pPr>
        <w:ind w:left="1440" w:hanging="360"/>
      </w:pPr>
      <w:rPr>
        <w:rFonts w:ascii="Courier New" w:hAnsi="Courier New" w:cs="Courier New" w:hint="default"/>
      </w:rPr>
    </w:lvl>
    <w:lvl w:ilvl="2" w:tplc="ECA86CC4" w:tentative="1">
      <w:start w:val="1"/>
      <w:numFmt w:val="bullet"/>
      <w:lvlText w:val=""/>
      <w:lvlJc w:val="left"/>
      <w:pPr>
        <w:ind w:left="2160" w:hanging="360"/>
      </w:pPr>
      <w:rPr>
        <w:rFonts w:ascii="Wingdings" w:hAnsi="Wingdings" w:hint="default"/>
      </w:rPr>
    </w:lvl>
    <w:lvl w:ilvl="3" w:tplc="29B0CA6A" w:tentative="1">
      <w:start w:val="1"/>
      <w:numFmt w:val="bullet"/>
      <w:lvlText w:val=""/>
      <w:lvlJc w:val="left"/>
      <w:pPr>
        <w:ind w:left="2880" w:hanging="360"/>
      </w:pPr>
      <w:rPr>
        <w:rFonts w:ascii="Symbol" w:hAnsi="Symbol" w:hint="default"/>
      </w:rPr>
    </w:lvl>
    <w:lvl w:ilvl="4" w:tplc="D23AB016" w:tentative="1">
      <w:start w:val="1"/>
      <w:numFmt w:val="bullet"/>
      <w:lvlText w:val="o"/>
      <w:lvlJc w:val="left"/>
      <w:pPr>
        <w:ind w:left="3600" w:hanging="360"/>
      </w:pPr>
      <w:rPr>
        <w:rFonts w:ascii="Courier New" w:hAnsi="Courier New" w:cs="Courier New" w:hint="default"/>
      </w:rPr>
    </w:lvl>
    <w:lvl w:ilvl="5" w:tplc="BC8831B6" w:tentative="1">
      <w:start w:val="1"/>
      <w:numFmt w:val="bullet"/>
      <w:lvlText w:val=""/>
      <w:lvlJc w:val="left"/>
      <w:pPr>
        <w:ind w:left="4320" w:hanging="360"/>
      </w:pPr>
      <w:rPr>
        <w:rFonts w:ascii="Wingdings" w:hAnsi="Wingdings" w:hint="default"/>
      </w:rPr>
    </w:lvl>
    <w:lvl w:ilvl="6" w:tplc="74F6874E" w:tentative="1">
      <w:start w:val="1"/>
      <w:numFmt w:val="bullet"/>
      <w:lvlText w:val=""/>
      <w:lvlJc w:val="left"/>
      <w:pPr>
        <w:ind w:left="5040" w:hanging="360"/>
      </w:pPr>
      <w:rPr>
        <w:rFonts w:ascii="Symbol" w:hAnsi="Symbol" w:hint="default"/>
      </w:rPr>
    </w:lvl>
    <w:lvl w:ilvl="7" w:tplc="289A0F7A" w:tentative="1">
      <w:start w:val="1"/>
      <w:numFmt w:val="bullet"/>
      <w:lvlText w:val="o"/>
      <w:lvlJc w:val="left"/>
      <w:pPr>
        <w:ind w:left="5760" w:hanging="360"/>
      </w:pPr>
      <w:rPr>
        <w:rFonts w:ascii="Courier New" w:hAnsi="Courier New" w:cs="Courier New" w:hint="default"/>
      </w:rPr>
    </w:lvl>
    <w:lvl w:ilvl="8" w:tplc="1618EC66"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69D48">
      <w:start w:val="1"/>
      <w:numFmt w:val="bullet"/>
      <w:lvlText w:val=""/>
      <w:lvlJc w:val="left"/>
      <w:pPr>
        <w:ind w:left="720" w:hanging="360"/>
      </w:pPr>
      <w:rPr>
        <w:rFonts w:ascii="Symbol" w:hAnsi="Symbol" w:hint="default"/>
      </w:rPr>
    </w:lvl>
    <w:lvl w:ilvl="1" w:tplc="47505734" w:tentative="1">
      <w:start w:val="1"/>
      <w:numFmt w:val="bullet"/>
      <w:lvlText w:val="o"/>
      <w:lvlJc w:val="left"/>
      <w:pPr>
        <w:ind w:left="1440" w:hanging="360"/>
      </w:pPr>
      <w:rPr>
        <w:rFonts w:ascii="Courier New" w:hAnsi="Courier New" w:cs="Courier New" w:hint="default"/>
      </w:rPr>
    </w:lvl>
    <w:lvl w:ilvl="2" w:tplc="D50E25FC" w:tentative="1">
      <w:start w:val="1"/>
      <w:numFmt w:val="bullet"/>
      <w:lvlText w:val=""/>
      <w:lvlJc w:val="left"/>
      <w:pPr>
        <w:ind w:left="2160" w:hanging="360"/>
      </w:pPr>
      <w:rPr>
        <w:rFonts w:ascii="Wingdings" w:hAnsi="Wingdings" w:hint="default"/>
      </w:rPr>
    </w:lvl>
    <w:lvl w:ilvl="3" w:tplc="A77E0126" w:tentative="1">
      <w:start w:val="1"/>
      <w:numFmt w:val="bullet"/>
      <w:lvlText w:val=""/>
      <w:lvlJc w:val="left"/>
      <w:pPr>
        <w:ind w:left="2880" w:hanging="360"/>
      </w:pPr>
      <w:rPr>
        <w:rFonts w:ascii="Symbol" w:hAnsi="Symbol" w:hint="default"/>
      </w:rPr>
    </w:lvl>
    <w:lvl w:ilvl="4" w:tplc="6464C93C" w:tentative="1">
      <w:start w:val="1"/>
      <w:numFmt w:val="bullet"/>
      <w:lvlText w:val="o"/>
      <w:lvlJc w:val="left"/>
      <w:pPr>
        <w:ind w:left="3600" w:hanging="360"/>
      </w:pPr>
      <w:rPr>
        <w:rFonts w:ascii="Courier New" w:hAnsi="Courier New" w:cs="Courier New" w:hint="default"/>
      </w:rPr>
    </w:lvl>
    <w:lvl w:ilvl="5" w:tplc="A0600352" w:tentative="1">
      <w:start w:val="1"/>
      <w:numFmt w:val="bullet"/>
      <w:lvlText w:val=""/>
      <w:lvlJc w:val="left"/>
      <w:pPr>
        <w:ind w:left="4320" w:hanging="360"/>
      </w:pPr>
      <w:rPr>
        <w:rFonts w:ascii="Wingdings" w:hAnsi="Wingdings" w:hint="default"/>
      </w:rPr>
    </w:lvl>
    <w:lvl w:ilvl="6" w:tplc="A5DA4B7E" w:tentative="1">
      <w:start w:val="1"/>
      <w:numFmt w:val="bullet"/>
      <w:lvlText w:val=""/>
      <w:lvlJc w:val="left"/>
      <w:pPr>
        <w:ind w:left="5040" w:hanging="360"/>
      </w:pPr>
      <w:rPr>
        <w:rFonts w:ascii="Symbol" w:hAnsi="Symbol" w:hint="default"/>
      </w:rPr>
    </w:lvl>
    <w:lvl w:ilvl="7" w:tplc="855213D2" w:tentative="1">
      <w:start w:val="1"/>
      <w:numFmt w:val="bullet"/>
      <w:lvlText w:val="o"/>
      <w:lvlJc w:val="left"/>
      <w:pPr>
        <w:ind w:left="5760" w:hanging="360"/>
      </w:pPr>
      <w:rPr>
        <w:rFonts w:ascii="Courier New" w:hAnsi="Courier New" w:cs="Courier New" w:hint="default"/>
      </w:rPr>
    </w:lvl>
    <w:lvl w:ilvl="8" w:tplc="CA525A5A"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9A8A3754">
      <w:start w:val="1"/>
      <w:numFmt w:val="decimal"/>
      <w:lvlText w:val="%1."/>
      <w:lvlJc w:val="left"/>
      <w:pPr>
        <w:ind w:left="720" w:hanging="360"/>
      </w:pPr>
      <w:rPr>
        <w:rFonts w:hint="default"/>
      </w:rPr>
    </w:lvl>
    <w:lvl w:ilvl="1" w:tplc="E42AA5F8" w:tentative="1">
      <w:start w:val="1"/>
      <w:numFmt w:val="lowerLetter"/>
      <w:lvlText w:val="%2."/>
      <w:lvlJc w:val="left"/>
      <w:pPr>
        <w:ind w:left="1440" w:hanging="360"/>
      </w:pPr>
    </w:lvl>
    <w:lvl w:ilvl="2" w:tplc="BBA4FDA2" w:tentative="1">
      <w:start w:val="1"/>
      <w:numFmt w:val="lowerRoman"/>
      <w:lvlText w:val="%3."/>
      <w:lvlJc w:val="right"/>
      <w:pPr>
        <w:ind w:left="2160" w:hanging="180"/>
      </w:pPr>
    </w:lvl>
    <w:lvl w:ilvl="3" w:tplc="CF78C304" w:tentative="1">
      <w:start w:val="1"/>
      <w:numFmt w:val="decimal"/>
      <w:lvlText w:val="%4."/>
      <w:lvlJc w:val="left"/>
      <w:pPr>
        <w:ind w:left="2880" w:hanging="360"/>
      </w:pPr>
    </w:lvl>
    <w:lvl w:ilvl="4" w:tplc="EF52B56C" w:tentative="1">
      <w:start w:val="1"/>
      <w:numFmt w:val="lowerLetter"/>
      <w:lvlText w:val="%5."/>
      <w:lvlJc w:val="left"/>
      <w:pPr>
        <w:ind w:left="3600" w:hanging="360"/>
      </w:pPr>
    </w:lvl>
    <w:lvl w:ilvl="5" w:tplc="8DF8E820" w:tentative="1">
      <w:start w:val="1"/>
      <w:numFmt w:val="lowerRoman"/>
      <w:lvlText w:val="%6."/>
      <w:lvlJc w:val="right"/>
      <w:pPr>
        <w:ind w:left="4320" w:hanging="180"/>
      </w:pPr>
    </w:lvl>
    <w:lvl w:ilvl="6" w:tplc="972870B2" w:tentative="1">
      <w:start w:val="1"/>
      <w:numFmt w:val="decimal"/>
      <w:lvlText w:val="%7."/>
      <w:lvlJc w:val="left"/>
      <w:pPr>
        <w:ind w:left="5040" w:hanging="360"/>
      </w:pPr>
    </w:lvl>
    <w:lvl w:ilvl="7" w:tplc="F990A1F4" w:tentative="1">
      <w:start w:val="1"/>
      <w:numFmt w:val="lowerLetter"/>
      <w:lvlText w:val="%8."/>
      <w:lvlJc w:val="left"/>
      <w:pPr>
        <w:ind w:left="5760" w:hanging="360"/>
      </w:pPr>
    </w:lvl>
    <w:lvl w:ilvl="8" w:tplc="9A0669D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8E7451"/>
    <w:rsid w:val="00081DEE"/>
    <w:rsid w:val="000D2F8F"/>
    <w:rsid w:val="001E5A00"/>
    <w:rsid w:val="001E5C81"/>
    <w:rsid w:val="00617E62"/>
    <w:rsid w:val="00637531"/>
    <w:rsid w:val="00747378"/>
    <w:rsid w:val="007522BC"/>
    <w:rsid w:val="00773E5B"/>
    <w:rsid w:val="007F5827"/>
    <w:rsid w:val="00844DB0"/>
    <w:rsid w:val="008B0D3B"/>
    <w:rsid w:val="008E7451"/>
    <w:rsid w:val="009233AF"/>
    <w:rsid w:val="009F4EC2"/>
    <w:rsid w:val="00A22AE7"/>
    <w:rsid w:val="00A95486"/>
    <w:rsid w:val="00BA625C"/>
    <w:rsid w:val="00CF64E8"/>
    <w:rsid w:val="00EF1242"/>
    <w:rsid w:val="00EF5A6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BFA68"/>
  <w15:docId w15:val="{52CAD512-ECCF-404F-ACE3-B0E0CEE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8E7451"/>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8E7451"/>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8E7451"/>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8E7451"/>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8E7451"/>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8E7451"/>
    <w:pPr>
      <w:numPr>
        <w:numId w:val="26"/>
      </w:numPr>
    </w:pPr>
  </w:style>
  <w:style w:type="paragraph" w:customStyle="1" w:styleId="TextkrperTabelle">
    <w:name w:val="Textkörper Tabelle"/>
    <w:basedOn w:val="Textkrper"/>
    <w:link w:val="TextkrperTabelleZchn"/>
    <w:qFormat/>
    <w:rsid w:val="008E7451"/>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8E7451"/>
    <w:rPr>
      <w:rFonts w:ascii="Arial" w:eastAsia="Times New Roman" w:hAnsi="Arial" w:cs="Times New Roman"/>
      <w:bCs/>
      <w:sz w:val="21"/>
      <w:szCs w:val="24"/>
      <w:lang w:val="en-US" w:eastAsia="de-CH"/>
    </w:rPr>
  </w:style>
  <w:style w:type="character" w:styleId="Kommentarzeichen">
    <w:name w:val="annotation reference"/>
    <w:basedOn w:val="Absatz-Standardschriftart"/>
    <w:uiPriority w:val="99"/>
    <w:semiHidden/>
    <w:unhideWhenUsed/>
    <w:rsid w:val="00A22AE7"/>
    <w:rPr>
      <w:sz w:val="16"/>
      <w:szCs w:val="16"/>
    </w:rPr>
  </w:style>
  <w:style w:type="paragraph" w:styleId="Kommentartext">
    <w:name w:val="annotation text"/>
    <w:basedOn w:val="Standard"/>
    <w:link w:val="KommentartextZchn"/>
    <w:uiPriority w:val="99"/>
    <w:semiHidden/>
    <w:unhideWhenUsed/>
    <w:rsid w:val="00A22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2AE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A22AE7"/>
    <w:rPr>
      <w:b/>
    </w:rPr>
  </w:style>
  <w:style w:type="character" w:customStyle="1" w:styleId="KommentarthemaZchn">
    <w:name w:val="Kommentarthema Zchn"/>
    <w:basedOn w:val="KommentartextZchn"/>
    <w:link w:val="Kommentarthema"/>
    <w:uiPriority w:val="99"/>
    <w:semiHidden/>
    <w:rsid w:val="00A22AE7"/>
    <w:rPr>
      <w:rFonts w:cs="System"/>
      <w:b/>
      <w:bCs/>
      <w:spacing w:val="2"/>
      <w:sz w:val="20"/>
      <w:szCs w:val="20"/>
    </w:rPr>
  </w:style>
  <w:style w:type="paragraph" w:customStyle="1" w:styleId="Default">
    <w:name w:val="Default"/>
    <w:rsid w:val="001E5A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4906267-7B16-41A6-B896-16BFF1BE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Pardhan Tahir, FIN-KAIO-BR-R</cp:lastModifiedBy>
  <cp:revision>24</cp:revision>
  <cp:lastPrinted>2019-09-11T20:00:00Z</cp:lastPrinted>
  <dcterms:created xsi:type="dcterms:W3CDTF">2019-12-23T09:45:00Z</dcterms:created>
  <dcterms:modified xsi:type="dcterms:W3CDTF">2022-06-14T05:47:00Z</dcterms:modified>
</cp:coreProperties>
</file>