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336989" w:rsidRDefault="003E721F" w:rsidP="00BE1DDD">
      <w:pPr>
        <w:pStyle w:val="Text85pt"/>
      </w:pPr>
      <w:r>
        <w:t>Finanzdirektion</w:t>
      </w:r>
      <w:r>
        <w:br/>
        <w:t>Amt für Informatik und Organisation</w:t>
      </w:r>
    </w:p>
    <w:p w:rsidR="00BE1DDD" w:rsidRPr="003E721F" w:rsidRDefault="005E1BEB" w:rsidP="00BE1DDD">
      <w:pPr>
        <w:pStyle w:val="Titel"/>
        <w:spacing w:before="40"/>
      </w:pPr>
    </w:p>
    <w:p w:rsidR="00BE1DDD" w:rsidRPr="003E721F" w:rsidRDefault="003E721F" w:rsidP="00BE1DDD">
      <w:pPr>
        <w:pStyle w:val="Titel"/>
        <w:spacing w:before="40"/>
      </w:pPr>
      <w:r>
        <w:t xml:space="preserve">Anhang </w:t>
      </w:r>
      <w:r w:rsidR="005E1BEB">
        <w:fldChar w:fldCharType="begin">
          <w:ffData>
            <w:name w:val="RVNummer"/>
            <w:enabled/>
            <w:calcOnExit w:val="0"/>
            <w:textInput>
              <w:default w:val="«Ersatz von Fachpersonen»"/>
            </w:textInput>
          </w:ffData>
        </w:fldChar>
      </w:r>
      <w:bookmarkStart w:id="0" w:name="RVNummer"/>
      <w:r w:rsidR="005E1BEB">
        <w:instrText xml:space="preserve"> FORMTEXT </w:instrText>
      </w:r>
      <w:r w:rsidR="005E1BEB">
        <w:fldChar w:fldCharType="separate"/>
      </w:r>
      <w:r w:rsidR="005E1BEB">
        <w:rPr>
          <w:noProof/>
        </w:rPr>
        <w:t>«Ersatz von Fachpersonen»</w:t>
      </w:r>
      <w:r w:rsidR="005E1BEB">
        <w:fldChar w:fldCharType="end"/>
      </w:r>
      <w:bookmarkEnd w:id="0"/>
    </w:p>
    <w:p w:rsidR="00BE1DDD" w:rsidRPr="009E64F4" w:rsidRDefault="005E1BEB" w:rsidP="00BE1DDD"/>
    <w:p w:rsidR="003E721F" w:rsidRPr="00A8649E" w:rsidRDefault="003E721F" w:rsidP="003E721F">
      <w:pPr>
        <w:pStyle w:val="TextkrperTitelseite"/>
        <w:rPr>
          <w:szCs w:val="21"/>
          <w:lang w:val="de-CH"/>
        </w:rPr>
      </w:pPr>
      <w:r w:rsidRPr="00A8649E">
        <w:rPr>
          <w:szCs w:val="21"/>
          <w:lang w:val="de-CH"/>
        </w:rPr>
        <w:t xml:space="preserve">vom </w:t>
      </w:r>
      <w:r w:rsidRPr="00A8649E">
        <w:rPr>
          <w:szCs w:val="21"/>
          <w:highlight w:val="yellow"/>
          <w:lang w:val="de-CH"/>
        </w:rPr>
        <w:t>[DATUM]</w:t>
      </w:r>
    </w:p>
    <w:p w:rsidR="003E721F" w:rsidRPr="00A8649E" w:rsidRDefault="009E64F4" w:rsidP="009E64F4">
      <w:pPr>
        <w:pStyle w:val="Kommentartext"/>
        <w:rPr>
          <w:szCs w:val="21"/>
        </w:rPr>
      </w:pPr>
      <w:r>
        <w:rPr>
          <w:szCs w:val="21"/>
        </w:rPr>
        <w:t>zum</w:t>
      </w:r>
      <w:r w:rsidR="003E721F" w:rsidRPr="00A8649E">
        <w:rPr>
          <w:szCs w:val="21"/>
        </w:rPr>
        <w:t xml:space="preserve"> </w:t>
      </w:r>
      <w:r w:rsidR="00A320A9">
        <w:rPr>
          <w:szCs w:val="21"/>
          <w:highlight w:val="yellow"/>
        </w:rPr>
        <w:fldChar w:fldCharType="begin">
          <w:ffData>
            <w:name w:val="Vertragsbetreff"/>
            <w:enabled/>
            <w:calcOnExit w:val="0"/>
            <w:textInput>
              <w:default w:val="[Rahmenvertrag oder Bestellung betreffend …"/>
            </w:textInput>
          </w:ffData>
        </w:fldChar>
      </w:r>
      <w:bookmarkStart w:id="1" w:name="Vertragsbetreff"/>
      <w:r w:rsidR="00A320A9">
        <w:rPr>
          <w:szCs w:val="21"/>
          <w:highlight w:val="yellow"/>
        </w:rPr>
        <w:instrText xml:space="preserve"> FORMTEXT </w:instrText>
      </w:r>
      <w:r w:rsidR="00A320A9">
        <w:rPr>
          <w:szCs w:val="21"/>
          <w:highlight w:val="yellow"/>
        </w:rPr>
      </w:r>
      <w:r w:rsidR="00A320A9">
        <w:rPr>
          <w:szCs w:val="21"/>
          <w:highlight w:val="yellow"/>
        </w:rPr>
        <w:fldChar w:fldCharType="separate"/>
      </w:r>
      <w:r w:rsidR="00A320A9">
        <w:rPr>
          <w:noProof/>
          <w:szCs w:val="21"/>
          <w:highlight w:val="yellow"/>
        </w:rPr>
        <w:t>[Rahmenvertrag oder Bestellung betreffend …</w:t>
      </w:r>
      <w:r w:rsidR="00A320A9">
        <w:rPr>
          <w:szCs w:val="21"/>
          <w:highlight w:val="yellow"/>
        </w:rPr>
        <w:fldChar w:fldCharType="end"/>
      </w:r>
      <w:bookmarkEnd w:id="1"/>
      <w:r>
        <w:rPr>
          <w:szCs w:val="21"/>
        </w:rPr>
        <w:t xml:space="preserve"> </w:t>
      </w:r>
    </w:p>
    <w:p w:rsidR="003E721F" w:rsidRPr="00A8649E" w:rsidRDefault="003E721F" w:rsidP="003E721F">
      <w:pPr>
        <w:pStyle w:val="TextkrperTitelseite"/>
        <w:rPr>
          <w:szCs w:val="21"/>
          <w:lang w:val="de-CH"/>
        </w:rPr>
      </w:pPr>
    </w:p>
    <w:p w:rsidR="003E721F" w:rsidRPr="00A8649E" w:rsidRDefault="003E721F" w:rsidP="003E721F">
      <w:pPr>
        <w:pStyle w:val="TextkrperTitelseite"/>
        <w:rPr>
          <w:szCs w:val="21"/>
          <w:lang w:val="de-CH"/>
        </w:rPr>
      </w:pPr>
    </w:p>
    <w:p w:rsidR="003E721F" w:rsidRPr="00A8649E" w:rsidRDefault="003E721F" w:rsidP="003E721F">
      <w:pPr>
        <w:pStyle w:val="Textkrper"/>
        <w:rPr>
          <w:lang w:val="de-CH"/>
        </w:rPr>
      </w:pPr>
    </w:p>
    <w:bookmarkStart w:id="2" w:name="_Toc418575861"/>
    <w:p w:rsidR="003E721F" w:rsidRPr="005E1BEB" w:rsidRDefault="003E721F" w:rsidP="003E721F">
      <w:pPr>
        <w:pStyle w:val="Textkrper"/>
        <w:rPr>
          <w:lang w:val="de-CH"/>
        </w:rPr>
      </w:pPr>
      <w:r w:rsidRPr="00A8649E">
        <w:fldChar w:fldCharType="begin"/>
      </w:r>
      <w:r w:rsidRPr="00A8649E">
        <w:rPr>
          <w:lang w:val="de-CH"/>
        </w:rPr>
        <w:instrText xml:space="preserve"> SEQ Ziffer \s 9 </w:instrText>
      </w:r>
      <w:r w:rsidRPr="00A8649E">
        <w:fldChar w:fldCharType="separate"/>
      </w:r>
      <w:r w:rsidR="005E1BEB">
        <w:rPr>
          <w:noProof/>
          <w:lang w:val="de-CH"/>
        </w:rPr>
        <w:t>1</w:t>
      </w:r>
      <w:r w:rsidRPr="00A8649E">
        <w:rPr>
          <w:noProof/>
        </w:rPr>
        <w:fldChar w:fldCharType="end"/>
      </w:r>
      <w:r w:rsidRPr="00A8649E">
        <w:rPr>
          <w:noProof/>
          <w:lang w:val="de-CH"/>
        </w:rPr>
        <w:t xml:space="preserve">. </w:t>
      </w:r>
      <w:r w:rsidRPr="00A8649E">
        <w:rPr>
          <w:lang w:val="de-CH"/>
        </w:rPr>
        <w:t xml:space="preserve">Das KAIO kann die Leistungserbringerin aus wichtigen Gründen verpflichten, eingesetzte Fachpersonen mit ungenügenden Leistungen innert </w:t>
      </w:r>
      <w:r w:rsidRPr="00A8649E">
        <w:rPr>
          <w:highlight w:val="yellow"/>
          <w:lang w:val="de-CH"/>
        </w:rPr>
        <w:t>14 Kalendertagen</w:t>
      </w:r>
      <w:r w:rsidRPr="00A8649E">
        <w:rPr>
          <w:lang w:val="de-CH"/>
        </w:rPr>
        <w:t xml:space="preserve"> durch andere zu ersetzen, welche den Anforderungen und Zielsetzungen gemäss dem Vertragswerk genügen. </w:t>
      </w:r>
      <w:bookmarkStart w:id="3" w:name="_GoBack"/>
      <w:r w:rsidRPr="005E1BEB">
        <w:rPr>
          <w:lang w:val="de-CH"/>
        </w:rPr>
        <w:t>Solche wichtigen Gründe liegen insbesondere in folgenden Fällen vor:</w:t>
      </w:r>
    </w:p>
    <w:bookmarkEnd w:id="3"/>
    <w:p w:rsidR="003E721F" w:rsidRPr="00A8649E" w:rsidRDefault="003E721F" w:rsidP="003E721F">
      <w:pPr>
        <w:pStyle w:val="Aufzhlung"/>
        <w:numPr>
          <w:ilvl w:val="0"/>
          <w:numId w:val="27"/>
        </w:numPr>
        <w:rPr>
          <w:szCs w:val="21"/>
          <w:lang w:val="de-CH"/>
        </w:rPr>
      </w:pPr>
      <w:r w:rsidRPr="00A8649E">
        <w:rPr>
          <w:szCs w:val="21"/>
          <w:lang w:val="de-CH"/>
        </w:rPr>
        <w:t>Das KAIO stellt eine massgebliche Diskrepanz zwischen den in der Bestellung bezeichneten Anforderungen und Zielsetzungen und den tatsächlich erbrachten Leistungen einer Fachperson fest;</w:t>
      </w:r>
    </w:p>
    <w:p w:rsidR="003E721F" w:rsidRPr="00A8649E" w:rsidRDefault="003E721F" w:rsidP="003E721F">
      <w:pPr>
        <w:pStyle w:val="Aufzhlung"/>
        <w:numPr>
          <w:ilvl w:val="0"/>
          <w:numId w:val="27"/>
        </w:numPr>
        <w:rPr>
          <w:szCs w:val="21"/>
          <w:lang w:val="de-CH"/>
        </w:rPr>
      </w:pPr>
      <w:r w:rsidRPr="00A8649E">
        <w:rPr>
          <w:szCs w:val="21"/>
          <w:lang w:val="de-CH"/>
        </w:rPr>
        <w:t>eine eingesetzte Fachperson hat bei der Leistungserbringerin gekündigt; oder</w:t>
      </w:r>
    </w:p>
    <w:p w:rsidR="003E721F" w:rsidRPr="00A8649E" w:rsidRDefault="003E721F" w:rsidP="003E721F">
      <w:pPr>
        <w:pStyle w:val="Aufzhlung"/>
        <w:numPr>
          <w:ilvl w:val="0"/>
          <w:numId w:val="27"/>
        </w:numPr>
        <w:rPr>
          <w:szCs w:val="21"/>
          <w:lang w:val="de-CH"/>
        </w:rPr>
      </w:pPr>
      <w:r w:rsidRPr="00A8649E">
        <w:rPr>
          <w:szCs w:val="21"/>
          <w:lang w:val="de-CH"/>
        </w:rPr>
        <w:t>eine eingesetzte Fachperson fällt wegen Urlaub, Unfall oder Krankheit längerfristig aus.</w:t>
      </w:r>
    </w:p>
    <w:p w:rsidR="003E721F" w:rsidRPr="00A8649E" w:rsidRDefault="003E721F" w:rsidP="003E721F">
      <w:pPr>
        <w:pStyle w:val="Textkrper"/>
        <w:spacing w:before="200" w:after="200"/>
        <w:rPr>
          <w:lang w:val="de-CH"/>
        </w:rPr>
      </w:pPr>
      <w:r w:rsidRPr="00A8649E">
        <w:rPr>
          <w:noProof/>
        </w:rPr>
        <w:fldChar w:fldCharType="begin"/>
      </w:r>
      <w:r w:rsidRPr="00A8649E">
        <w:rPr>
          <w:noProof/>
          <w:lang w:val="de-CH"/>
        </w:rPr>
        <w:instrText xml:space="preserve"> SEQ Ziffer \s 9 </w:instrText>
      </w:r>
      <w:r w:rsidRPr="00A8649E">
        <w:rPr>
          <w:noProof/>
        </w:rPr>
        <w:fldChar w:fldCharType="separate"/>
      </w:r>
      <w:r w:rsidR="005E1BEB">
        <w:rPr>
          <w:noProof/>
          <w:lang w:val="de-CH"/>
        </w:rPr>
        <w:t>2</w:t>
      </w:r>
      <w:r w:rsidRPr="00A8649E">
        <w:rPr>
          <w:noProof/>
        </w:rPr>
        <w:fldChar w:fldCharType="end"/>
      </w:r>
      <w:r w:rsidRPr="00A8649E">
        <w:rPr>
          <w:noProof/>
          <w:lang w:val="de-CH"/>
        </w:rPr>
        <w:t xml:space="preserve">. Die Leistungserbringerin informiert das KAIO unverzüglich, wenn es feststellt, dass ein wichtiger Grund für einen Ersatz vorliegen könnte. </w:t>
      </w:r>
    </w:p>
    <w:p w:rsidR="003E721F" w:rsidRPr="00A8649E" w:rsidRDefault="003E721F" w:rsidP="003E721F">
      <w:pPr>
        <w:pStyle w:val="Textkrper"/>
        <w:spacing w:before="200" w:after="200"/>
        <w:rPr>
          <w:lang w:val="de-CH"/>
        </w:rPr>
      </w:pPr>
      <w:r w:rsidRPr="00A8649E">
        <w:rPr>
          <w:noProof/>
        </w:rPr>
        <w:fldChar w:fldCharType="begin"/>
      </w:r>
      <w:r w:rsidRPr="00A8649E">
        <w:rPr>
          <w:noProof/>
          <w:lang w:val="de-CH"/>
        </w:rPr>
        <w:instrText xml:space="preserve"> SEQ Ziffer \s 9 </w:instrText>
      </w:r>
      <w:r w:rsidRPr="00A8649E">
        <w:rPr>
          <w:noProof/>
        </w:rPr>
        <w:fldChar w:fldCharType="separate"/>
      </w:r>
      <w:r w:rsidR="005E1BEB">
        <w:rPr>
          <w:noProof/>
          <w:lang w:val="de-CH"/>
        </w:rPr>
        <w:t>3</w:t>
      </w:r>
      <w:r w:rsidRPr="00A8649E">
        <w:rPr>
          <w:noProof/>
        </w:rPr>
        <w:fldChar w:fldCharType="end"/>
      </w:r>
      <w:r w:rsidRPr="00A8649E">
        <w:rPr>
          <w:noProof/>
          <w:lang w:val="de-CH"/>
        </w:rPr>
        <w:t xml:space="preserve">. </w:t>
      </w:r>
      <w:r w:rsidRPr="00A8649E">
        <w:rPr>
          <w:lang w:val="de-CH"/>
        </w:rPr>
        <w:t>Bevor das KAIO sich entscheidet, die Leistungserbringerin zum Ersatz einer Fachperson zu verpflichten, hat es der Leistungserbringerin seine Absicht und die Gründe für einen Ersatz zu nennen. Der Leistungserbringerin wird Gelegenheit gegeben, hierzu schriftlich Stellung zu nehmen.</w:t>
      </w:r>
    </w:p>
    <w:bookmarkStart w:id="4" w:name="KeinErsatz"/>
    <w:p w:rsidR="003E721F" w:rsidRPr="00A8649E" w:rsidRDefault="003E721F" w:rsidP="003E721F">
      <w:pPr>
        <w:pStyle w:val="Textkrper"/>
        <w:spacing w:before="200" w:after="200"/>
        <w:rPr>
          <w:lang w:val="de-CH"/>
        </w:rPr>
      </w:pPr>
      <w:r w:rsidRPr="00A8649E">
        <w:fldChar w:fldCharType="begin"/>
      </w:r>
      <w:r w:rsidRPr="00A8649E">
        <w:rPr>
          <w:lang w:val="de-CH"/>
        </w:rPr>
        <w:instrText xml:space="preserve"> SEQ Ziffer \s 9 </w:instrText>
      </w:r>
      <w:r w:rsidRPr="00A8649E">
        <w:fldChar w:fldCharType="separate"/>
      </w:r>
      <w:r w:rsidR="005E1BEB">
        <w:rPr>
          <w:noProof/>
          <w:lang w:val="de-CH"/>
        </w:rPr>
        <w:t>4</w:t>
      </w:r>
      <w:r w:rsidRPr="00A8649E">
        <w:rPr>
          <w:noProof/>
        </w:rPr>
        <w:fldChar w:fldCharType="end"/>
      </w:r>
      <w:r w:rsidRPr="00A8649E">
        <w:rPr>
          <w:noProof/>
          <w:lang w:val="de-CH"/>
        </w:rPr>
        <w:t xml:space="preserve">. Teilt die Leistungserbringerin dem KAIO nicht mit, dass eine eingesetzte Fachperson bei ihr gekündigt hat oder wegen Urlaub, Unfall oder Krankheit längerfristig ausfällt, oder kann sie keine qualifizierte Ersatzperson nennen, so steht es dem KAIO frei, </w:t>
      </w:r>
      <w:r w:rsidRPr="00A8649E">
        <w:rPr>
          <w:noProof/>
          <w:highlight w:val="yellow"/>
          <w:lang w:val="de-CH"/>
        </w:rPr>
        <w:t>sofort von der entsprechenden Bestellung zurückzutreten.</w:t>
      </w:r>
      <w:r w:rsidRPr="00A8649E">
        <w:rPr>
          <w:noProof/>
          <w:lang w:val="de-CH"/>
        </w:rPr>
        <w:t xml:space="preserve"> Die Leistungserbringerin ist im Falle eines Rücktritts verpflichtet, allfällig empfangene Vergütungen für </w:t>
      </w:r>
      <w:r w:rsidRPr="00A8649E">
        <w:rPr>
          <w:noProof/>
          <w:highlight w:val="yellow"/>
          <w:lang w:val="de-CH"/>
        </w:rPr>
        <w:t>die betroffene Bestellung</w:t>
      </w:r>
      <w:r w:rsidRPr="00A8649E">
        <w:rPr>
          <w:noProof/>
          <w:lang w:val="de-CH"/>
        </w:rPr>
        <w:t xml:space="preserve"> vollumfänglich zurückzuerstatten. Gleichzeitig fallen entstandene, noch nicht bezahlte Forderungen aus der </w:t>
      </w:r>
      <w:r w:rsidRPr="00A8649E">
        <w:rPr>
          <w:noProof/>
          <w:highlight w:val="yellow"/>
          <w:lang w:val="de-CH"/>
        </w:rPr>
        <w:t>betroffenen Bestellung</w:t>
      </w:r>
      <w:r w:rsidRPr="00A8649E">
        <w:rPr>
          <w:noProof/>
          <w:lang w:val="de-CH"/>
        </w:rPr>
        <w:t xml:space="preserve"> gegenüber dem KAIO dahin.</w:t>
      </w:r>
    </w:p>
    <w:bookmarkEnd w:id="4"/>
    <w:p w:rsidR="003E721F" w:rsidRPr="00A8649E" w:rsidRDefault="003E721F" w:rsidP="003E721F">
      <w:pPr>
        <w:pStyle w:val="Textkrper"/>
        <w:keepNext/>
        <w:rPr>
          <w:lang w:val="de-CH"/>
        </w:rPr>
      </w:pPr>
      <w:r w:rsidRPr="00A8649E">
        <w:fldChar w:fldCharType="begin"/>
      </w:r>
      <w:r w:rsidRPr="00A8649E">
        <w:rPr>
          <w:lang w:val="de-CH"/>
        </w:rPr>
        <w:instrText xml:space="preserve"> SEQ Ziffer \s 9 </w:instrText>
      </w:r>
      <w:r w:rsidRPr="00A8649E">
        <w:fldChar w:fldCharType="separate"/>
      </w:r>
      <w:r w:rsidR="005E1BEB">
        <w:rPr>
          <w:noProof/>
          <w:lang w:val="de-CH"/>
        </w:rPr>
        <w:t>5</w:t>
      </w:r>
      <w:r w:rsidRPr="00A8649E">
        <w:rPr>
          <w:noProof/>
        </w:rPr>
        <w:fldChar w:fldCharType="end"/>
      </w:r>
      <w:r w:rsidRPr="00A8649E">
        <w:rPr>
          <w:noProof/>
          <w:lang w:val="de-CH"/>
        </w:rPr>
        <w:t xml:space="preserve">. </w:t>
      </w:r>
      <w:r w:rsidRPr="00A8649E">
        <w:rPr>
          <w:lang w:val="de-CH"/>
        </w:rPr>
        <w:t>Die Einarbeitung von neu eingesetzten Fachpersonen geht zu Lasten der Leistungserbringerin.</w:t>
      </w:r>
    </w:p>
    <w:p w:rsidR="003E721F" w:rsidRPr="00A8649E" w:rsidRDefault="003E721F" w:rsidP="003E721F">
      <w:pPr>
        <w:pStyle w:val="Aufzhlung"/>
        <w:keepNext/>
        <w:numPr>
          <w:ilvl w:val="0"/>
          <w:numId w:val="0"/>
        </w:numPr>
        <w:spacing w:before="0"/>
        <w:contextualSpacing w:val="0"/>
        <w:rPr>
          <w:szCs w:val="21"/>
          <w:lang w:val="de-CH"/>
        </w:rPr>
      </w:pPr>
    </w:p>
    <w:p w:rsidR="003E721F" w:rsidRPr="00A8649E" w:rsidRDefault="003E721F" w:rsidP="003E721F">
      <w:pPr>
        <w:pStyle w:val="Aufzhlung"/>
        <w:numPr>
          <w:ilvl w:val="0"/>
          <w:numId w:val="0"/>
        </w:numPr>
        <w:spacing w:before="0"/>
        <w:contextualSpacing w:val="0"/>
        <w:jc w:val="center"/>
        <w:rPr>
          <w:szCs w:val="21"/>
        </w:rPr>
      </w:pPr>
      <w:r w:rsidRPr="00A8649E">
        <w:rPr>
          <w:szCs w:val="21"/>
        </w:rPr>
        <w:t>* * *</w:t>
      </w:r>
    </w:p>
    <w:p w:rsidR="003E721F" w:rsidRPr="00A8649E" w:rsidRDefault="003E721F" w:rsidP="003E721F">
      <w:pPr>
        <w:pStyle w:val="Textkrper"/>
      </w:pPr>
    </w:p>
    <w:bookmarkEnd w:id="2"/>
    <w:p w:rsidR="00986522" w:rsidRPr="00BE1DDD" w:rsidRDefault="005E1BEB" w:rsidP="008C1FDF">
      <w:pPr>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80" w:rsidRDefault="003E721F">
      <w:pPr>
        <w:spacing w:line="240" w:lineRule="auto"/>
      </w:pPr>
      <w:r>
        <w:separator/>
      </w:r>
    </w:p>
  </w:endnote>
  <w:endnote w:type="continuationSeparator" w:id="0">
    <w:p w:rsidR="00FD6C80" w:rsidRDefault="003E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70AC4" w:rsidP="00632704">
    <w:pPr>
      <w:pStyle w:val="Fuzeile"/>
    </w:pPr>
    <w:r>
      <w:fldChar w:fldCharType="begin"/>
    </w:r>
    <w:r>
      <w:instrText xml:space="preserve"> REF  Klassifizierung </w:instrText>
    </w:r>
    <w:r>
      <w:fldChar w:fldCharType="separate"/>
    </w:r>
    <w:r w:rsidR="005E1BEB">
      <w:rPr>
        <w:b/>
        <w:bCs w:val="0"/>
        <w:lang w:val="de-DE"/>
      </w:rPr>
      <w:t>Fehler! Verweisquelle konnte nicht gefunden werden.</w:t>
    </w:r>
    <w:r>
      <w:rPr>
        <w:highlight w:val="cyan"/>
      </w:rPr>
      <w:fldChar w:fldCharType="end"/>
    </w:r>
    <w:r w:rsidR="003E721F">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3E721F" w:rsidP="0007095A">
                          <w:pPr>
                            <w:pStyle w:val="Seitenzahlen"/>
                          </w:pPr>
                          <w:r w:rsidRPr="005C6148">
                            <w:fldChar w:fldCharType="begin"/>
                          </w:r>
                          <w:r w:rsidRPr="005C6148">
                            <w:instrText>PAGE   \* MERGEFORMAT</w:instrText>
                          </w:r>
                          <w:r w:rsidRPr="005C6148">
                            <w:fldChar w:fldCharType="separate"/>
                          </w:r>
                          <w:r w:rsidRPr="0070207C">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E1BEB">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3E721F" w:rsidP="0007095A">
                    <w:pPr>
                      <w:pStyle w:val="Seitenzahlen"/>
                    </w:pPr>
                    <w:r w:rsidRPr="005C6148">
                      <w:fldChar w:fldCharType="begin"/>
                    </w:r>
                    <w:r w:rsidRPr="005C6148">
                      <w:instrText>PAGE   \* MERGEFORMAT</w:instrText>
                    </w:r>
                    <w:r w:rsidRPr="005C6148">
                      <w:fldChar w:fldCharType="separate"/>
                    </w:r>
                    <w:r w:rsidRPr="0070207C">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E1BEB">
                      <w:rPr>
                        <w:noProof/>
                      </w:rPr>
                      <w:t>1</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E54261" w:rsidP="002C6447">
    <w:pPr>
      <w:pStyle w:val="Text65pt"/>
      <w:rPr>
        <w:lang w:val="de-CH"/>
      </w:rPr>
    </w:pPr>
    <w:r w:rsidRPr="00E54261">
      <w:rPr>
        <w:lang w:val="de-CH"/>
      </w:rPr>
      <w:t>Anhang «Ersatz von Fachpersonen»</w:t>
    </w:r>
    <w:r w:rsidR="003E721F" w:rsidRPr="003E721F">
      <w:rPr>
        <w:szCs w:val="18"/>
        <w:lang w:val="de-CH"/>
      </w:rPr>
      <w:tab/>
    </w:r>
    <w:r w:rsidR="00770AC4">
      <w:rPr>
        <w:szCs w:val="18"/>
        <w:lang w:val="de-CH"/>
      </w:rPr>
      <w:tab/>
    </w:r>
    <w:r w:rsidR="00770AC4">
      <w:rPr>
        <w:szCs w:val="18"/>
        <w:lang w:val="de-CH"/>
      </w:rPr>
      <w:tab/>
    </w:r>
    <w:r w:rsidR="003E721F" w:rsidRPr="003E721F">
      <w:rPr>
        <w:lang w:val="de-CH"/>
      </w:rPr>
      <w:t xml:space="preserve">Version </w:t>
    </w:r>
    <w:r w:rsidR="003E721F" w:rsidRPr="003E721F">
      <w:rPr>
        <w:highlight w:val="yellow"/>
        <w:lang w:val="de-CH"/>
      </w:rPr>
      <w:t>[Nummer]</w:t>
    </w:r>
    <w:r w:rsidR="003E721F">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3E721F" w:rsidP="002C6447">
                          <w:pPr>
                            <w:pStyle w:val="Seitenzahlen"/>
                          </w:pPr>
                          <w:r w:rsidRPr="005C6148">
                            <w:fldChar w:fldCharType="begin"/>
                          </w:r>
                          <w:r w:rsidRPr="005C6148">
                            <w:instrText>PAGE   \* MERGEFORMAT</w:instrText>
                          </w:r>
                          <w:r w:rsidRPr="005C6148">
                            <w:fldChar w:fldCharType="separate"/>
                          </w:r>
                          <w:r w:rsidR="005E1BEB" w:rsidRPr="005E1BE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E1BEB">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3E721F" w:rsidP="002C6447">
                    <w:pPr>
                      <w:pStyle w:val="Seitenzahlen"/>
                    </w:pPr>
                    <w:r w:rsidRPr="005C6148">
                      <w:fldChar w:fldCharType="begin"/>
                    </w:r>
                    <w:r w:rsidRPr="005C6148">
                      <w:instrText>PAGE   \* MERGEFORMAT</w:instrText>
                    </w:r>
                    <w:r w:rsidRPr="005C6148">
                      <w:fldChar w:fldCharType="separate"/>
                    </w:r>
                    <w:r w:rsidR="005E1BEB" w:rsidRPr="005E1BE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E1BEB">
                      <w:rPr>
                        <w:noProof/>
                      </w:rPr>
                      <w:t>1</w:t>
                    </w:r>
                    <w:r>
                      <w:rPr>
                        <w:noProof/>
                      </w:rPr>
                      <w:fldChar w:fldCharType="end"/>
                    </w:r>
                  </w:p>
                </w:txbxContent>
              </v:textbox>
              <w10:wrap anchorx="margin" anchory="page"/>
              <w10:anchorlock/>
            </v:shape>
          </w:pict>
        </mc:Fallback>
      </mc:AlternateContent>
    </w:r>
    <w:r w:rsidR="003E721F"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3E721F" w:rsidP="0075237B">
                          <w:pPr>
                            <w:pStyle w:val="Seitenzahlen"/>
                          </w:pPr>
                          <w:r w:rsidRPr="005C6148">
                            <w:fldChar w:fldCharType="begin"/>
                          </w:r>
                          <w:r w:rsidRPr="005C6148">
                            <w:instrText>PAGE   \* MERGEFORMAT</w:instrText>
                          </w:r>
                          <w:r w:rsidRPr="005C6148">
                            <w:fldChar w:fldCharType="separate"/>
                          </w:r>
                          <w:r w:rsidR="005E1BEB" w:rsidRPr="005E1BE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E1BEB">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3E721F" w:rsidP="0075237B">
                    <w:pPr>
                      <w:pStyle w:val="Seitenzahlen"/>
                    </w:pPr>
                    <w:r w:rsidRPr="005C6148">
                      <w:fldChar w:fldCharType="begin"/>
                    </w:r>
                    <w:r w:rsidRPr="005C6148">
                      <w:instrText>PAGE   \* MERGEFORMAT</w:instrText>
                    </w:r>
                    <w:r w:rsidRPr="005C6148">
                      <w:fldChar w:fldCharType="separate"/>
                    </w:r>
                    <w:r w:rsidR="005E1BEB" w:rsidRPr="005E1BE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E1BEB">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80" w:rsidRDefault="003E721F">
      <w:pPr>
        <w:spacing w:line="240" w:lineRule="auto"/>
      </w:pPr>
      <w:r>
        <w:separator/>
      </w:r>
    </w:p>
  </w:footnote>
  <w:footnote w:type="continuationSeparator" w:id="0">
    <w:p w:rsidR="00FD6C80" w:rsidRDefault="003E7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E721F" w:rsidRDefault="003E721F" w:rsidP="000822A6">
    <w:pPr>
      <w:pStyle w:val="Kopfzeile"/>
      <w:jc w:val="right"/>
      <w:rPr>
        <w:sz w:val="18"/>
        <w:szCs w:val="18"/>
      </w:rPr>
    </w:pPr>
    <w:r w:rsidRPr="003E721F">
      <w:rPr>
        <w:sz w:val="18"/>
        <w:szCs w:val="18"/>
      </w:rP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55A8A55A">
      <w:start w:val="1"/>
      <w:numFmt w:val="decimal"/>
      <w:lvlText w:val="%1."/>
      <w:lvlJc w:val="left"/>
      <w:pPr>
        <w:ind w:left="720" w:hanging="360"/>
      </w:pPr>
    </w:lvl>
    <w:lvl w:ilvl="1" w:tplc="018CCEA4" w:tentative="1">
      <w:start w:val="1"/>
      <w:numFmt w:val="lowerLetter"/>
      <w:lvlText w:val="%2."/>
      <w:lvlJc w:val="left"/>
      <w:pPr>
        <w:ind w:left="1440" w:hanging="360"/>
      </w:pPr>
    </w:lvl>
    <w:lvl w:ilvl="2" w:tplc="E9A06004" w:tentative="1">
      <w:start w:val="1"/>
      <w:numFmt w:val="lowerRoman"/>
      <w:lvlText w:val="%3."/>
      <w:lvlJc w:val="right"/>
      <w:pPr>
        <w:ind w:left="2160" w:hanging="180"/>
      </w:pPr>
    </w:lvl>
    <w:lvl w:ilvl="3" w:tplc="D520D2D0" w:tentative="1">
      <w:start w:val="1"/>
      <w:numFmt w:val="decimal"/>
      <w:lvlText w:val="%4."/>
      <w:lvlJc w:val="left"/>
      <w:pPr>
        <w:ind w:left="2880" w:hanging="360"/>
      </w:pPr>
    </w:lvl>
    <w:lvl w:ilvl="4" w:tplc="0DDACE04" w:tentative="1">
      <w:start w:val="1"/>
      <w:numFmt w:val="lowerLetter"/>
      <w:lvlText w:val="%5."/>
      <w:lvlJc w:val="left"/>
      <w:pPr>
        <w:ind w:left="3600" w:hanging="360"/>
      </w:pPr>
    </w:lvl>
    <w:lvl w:ilvl="5" w:tplc="10341DB0" w:tentative="1">
      <w:start w:val="1"/>
      <w:numFmt w:val="lowerRoman"/>
      <w:lvlText w:val="%6."/>
      <w:lvlJc w:val="right"/>
      <w:pPr>
        <w:ind w:left="4320" w:hanging="180"/>
      </w:pPr>
    </w:lvl>
    <w:lvl w:ilvl="6" w:tplc="38020756" w:tentative="1">
      <w:start w:val="1"/>
      <w:numFmt w:val="decimal"/>
      <w:lvlText w:val="%7."/>
      <w:lvlJc w:val="left"/>
      <w:pPr>
        <w:ind w:left="5040" w:hanging="360"/>
      </w:pPr>
    </w:lvl>
    <w:lvl w:ilvl="7" w:tplc="AA864E42" w:tentative="1">
      <w:start w:val="1"/>
      <w:numFmt w:val="lowerLetter"/>
      <w:lvlText w:val="%8."/>
      <w:lvlJc w:val="left"/>
      <w:pPr>
        <w:ind w:left="5760" w:hanging="360"/>
      </w:pPr>
    </w:lvl>
    <w:lvl w:ilvl="8" w:tplc="8D0A634E"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D12E8496">
      <w:start w:val="1"/>
      <w:numFmt w:val="bullet"/>
      <w:lvlText w:val=""/>
      <w:lvlJc w:val="left"/>
      <w:pPr>
        <w:ind w:left="720" w:hanging="360"/>
      </w:pPr>
      <w:rPr>
        <w:rFonts w:ascii="Symbol" w:hAnsi="Symbol" w:hint="default"/>
      </w:rPr>
    </w:lvl>
    <w:lvl w:ilvl="1" w:tplc="EABA8DBA">
      <w:start w:val="1"/>
      <w:numFmt w:val="bullet"/>
      <w:lvlText w:val="o"/>
      <w:lvlJc w:val="left"/>
      <w:pPr>
        <w:ind w:left="1440" w:hanging="360"/>
      </w:pPr>
      <w:rPr>
        <w:rFonts w:ascii="Courier New" w:hAnsi="Courier New" w:cs="Courier New" w:hint="default"/>
      </w:rPr>
    </w:lvl>
    <w:lvl w:ilvl="2" w:tplc="AA82CC1A" w:tentative="1">
      <w:start w:val="1"/>
      <w:numFmt w:val="bullet"/>
      <w:lvlText w:val=""/>
      <w:lvlJc w:val="left"/>
      <w:pPr>
        <w:ind w:left="2160" w:hanging="360"/>
      </w:pPr>
      <w:rPr>
        <w:rFonts w:ascii="Wingdings" w:hAnsi="Wingdings" w:hint="default"/>
      </w:rPr>
    </w:lvl>
    <w:lvl w:ilvl="3" w:tplc="ADC028C8" w:tentative="1">
      <w:start w:val="1"/>
      <w:numFmt w:val="bullet"/>
      <w:lvlText w:val=""/>
      <w:lvlJc w:val="left"/>
      <w:pPr>
        <w:ind w:left="2880" w:hanging="360"/>
      </w:pPr>
      <w:rPr>
        <w:rFonts w:ascii="Symbol" w:hAnsi="Symbol" w:hint="default"/>
      </w:rPr>
    </w:lvl>
    <w:lvl w:ilvl="4" w:tplc="C3762256" w:tentative="1">
      <w:start w:val="1"/>
      <w:numFmt w:val="bullet"/>
      <w:lvlText w:val="o"/>
      <w:lvlJc w:val="left"/>
      <w:pPr>
        <w:ind w:left="3600" w:hanging="360"/>
      </w:pPr>
      <w:rPr>
        <w:rFonts w:ascii="Courier New" w:hAnsi="Courier New" w:cs="Courier New" w:hint="default"/>
      </w:rPr>
    </w:lvl>
    <w:lvl w:ilvl="5" w:tplc="8D8CD7CA" w:tentative="1">
      <w:start w:val="1"/>
      <w:numFmt w:val="bullet"/>
      <w:lvlText w:val=""/>
      <w:lvlJc w:val="left"/>
      <w:pPr>
        <w:ind w:left="4320" w:hanging="360"/>
      </w:pPr>
      <w:rPr>
        <w:rFonts w:ascii="Wingdings" w:hAnsi="Wingdings" w:hint="default"/>
      </w:rPr>
    </w:lvl>
    <w:lvl w:ilvl="6" w:tplc="0230234A" w:tentative="1">
      <w:start w:val="1"/>
      <w:numFmt w:val="bullet"/>
      <w:lvlText w:val=""/>
      <w:lvlJc w:val="left"/>
      <w:pPr>
        <w:ind w:left="5040" w:hanging="360"/>
      </w:pPr>
      <w:rPr>
        <w:rFonts w:ascii="Symbol" w:hAnsi="Symbol" w:hint="default"/>
      </w:rPr>
    </w:lvl>
    <w:lvl w:ilvl="7" w:tplc="50E011CC" w:tentative="1">
      <w:start w:val="1"/>
      <w:numFmt w:val="bullet"/>
      <w:lvlText w:val="o"/>
      <w:lvlJc w:val="left"/>
      <w:pPr>
        <w:ind w:left="5760" w:hanging="360"/>
      </w:pPr>
      <w:rPr>
        <w:rFonts w:ascii="Courier New" w:hAnsi="Courier New" w:cs="Courier New" w:hint="default"/>
      </w:rPr>
    </w:lvl>
    <w:lvl w:ilvl="8" w:tplc="0678717E"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83805B30">
      <w:start w:val="1"/>
      <w:numFmt w:val="bullet"/>
      <w:lvlText w:val=""/>
      <w:lvlJc w:val="left"/>
      <w:pPr>
        <w:ind w:left="720" w:hanging="360"/>
      </w:pPr>
      <w:rPr>
        <w:rFonts w:ascii="Symbol" w:hAnsi="Symbol" w:hint="default"/>
      </w:rPr>
    </w:lvl>
    <w:lvl w:ilvl="1" w:tplc="A1C0B672" w:tentative="1">
      <w:start w:val="1"/>
      <w:numFmt w:val="bullet"/>
      <w:lvlText w:val="o"/>
      <w:lvlJc w:val="left"/>
      <w:pPr>
        <w:ind w:left="1440" w:hanging="360"/>
      </w:pPr>
      <w:rPr>
        <w:rFonts w:ascii="Courier New" w:hAnsi="Courier New" w:cs="Courier New" w:hint="default"/>
      </w:rPr>
    </w:lvl>
    <w:lvl w:ilvl="2" w:tplc="BF98CDF8" w:tentative="1">
      <w:start w:val="1"/>
      <w:numFmt w:val="bullet"/>
      <w:lvlText w:val=""/>
      <w:lvlJc w:val="left"/>
      <w:pPr>
        <w:ind w:left="2160" w:hanging="360"/>
      </w:pPr>
      <w:rPr>
        <w:rFonts w:ascii="Wingdings" w:hAnsi="Wingdings" w:hint="default"/>
      </w:rPr>
    </w:lvl>
    <w:lvl w:ilvl="3" w:tplc="3976B50C" w:tentative="1">
      <w:start w:val="1"/>
      <w:numFmt w:val="bullet"/>
      <w:lvlText w:val=""/>
      <w:lvlJc w:val="left"/>
      <w:pPr>
        <w:ind w:left="2880" w:hanging="360"/>
      </w:pPr>
      <w:rPr>
        <w:rFonts w:ascii="Symbol" w:hAnsi="Symbol" w:hint="default"/>
      </w:rPr>
    </w:lvl>
    <w:lvl w:ilvl="4" w:tplc="1CCABEC4" w:tentative="1">
      <w:start w:val="1"/>
      <w:numFmt w:val="bullet"/>
      <w:lvlText w:val="o"/>
      <w:lvlJc w:val="left"/>
      <w:pPr>
        <w:ind w:left="3600" w:hanging="360"/>
      </w:pPr>
      <w:rPr>
        <w:rFonts w:ascii="Courier New" w:hAnsi="Courier New" w:cs="Courier New" w:hint="default"/>
      </w:rPr>
    </w:lvl>
    <w:lvl w:ilvl="5" w:tplc="1C765D04" w:tentative="1">
      <w:start w:val="1"/>
      <w:numFmt w:val="bullet"/>
      <w:lvlText w:val=""/>
      <w:lvlJc w:val="left"/>
      <w:pPr>
        <w:ind w:left="4320" w:hanging="360"/>
      </w:pPr>
      <w:rPr>
        <w:rFonts w:ascii="Wingdings" w:hAnsi="Wingdings" w:hint="default"/>
      </w:rPr>
    </w:lvl>
    <w:lvl w:ilvl="6" w:tplc="EEAA8C72" w:tentative="1">
      <w:start w:val="1"/>
      <w:numFmt w:val="bullet"/>
      <w:lvlText w:val=""/>
      <w:lvlJc w:val="left"/>
      <w:pPr>
        <w:ind w:left="5040" w:hanging="360"/>
      </w:pPr>
      <w:rPr>
        <w:rFonts w:ascii="Symbol" w:hAnsi="Symbol" w:hint="default"/>
      </w:rPr>
    </w:lvl>
    <w:lvl w:ilvl="7" w:tplc="9B5478B2" w:tentative="1">
      <w:start w:val="1"/>
      <w:numFmt w:val="bullet"/>
      <w:lvlText w:val="o"/>
      <w:lvlJc w:val="left"/>
      <w:pPr>
        <w:ind w:left="5760" w:hanging="360"/>
      </w:pPr>
      <w:rPr>
        <w:rFonts w:ascii="Courier New" w:hAnsi="Courier New" w:cs="Courier New" w:hint="default"/>
      </w:rPr>
    </w:lvl>
    <w:lvl w:ilvl="8" w:tplc="D040D4C2"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B15CB31C">
      <w:start w:val="1"/>
      <w:numFmt w:val="bullet"/>
      <w:lvlText w:val=""/>
      <w:lvlJc w:val="left"/>
      <w:pPr>
        <w:ind w:left="720" w:hanging="360"/>
      </w:pPr>
      <w:rPr>
        <w:rFonts w:ascii="Symbol" w:hAnsi="Symbol" w:hint="default"/>
      </w:rPr>
    </w:lvl>
    <w:lvl w:ilvl="1" w:tplc="CE94C3E6" w:tentative="1">
      <w:start w:val="1"/>
      <w:numFmt w:val="bullet"/>
      <w:lvlText w:val="o"/>
      <w:lvlJc w:val="left"/>
      <w:pPr>
        <w:ind w:left="1440" w:hanging="360"/>
      </w:pPr>
      <w:rPr>
        <w:rFonts w:ascii="Courier New" w:hAnsi="Courier New" w:cs="Courier New" w:hint="default"/>
      </w:rPr>
    </w:lvl>
    <w:lvl w:ilvl="2" w:tplc="FEB27DB4" w:tentative="1">
      <w:start w:val="1"/>
      <w:numFmt w:val="bullet"/>
      <w:lvlText w:val=""/>
      <w:lvlJc w:val="left"/>
      <w:pPr>
        <w:ind w:left="2160" w:hanging="360"/>
      </w:pPr>
      <w:rPr>
        <w:rFonts w:ascii="Wingdings" w:hAnsi="Wingdings" w:hint="default"/>
      </w:rPr>
    </w:lvl>
    <w:lvl w:ilvl="3" w:tplc="F2F41E94" w:tentative="1">
      <w:start w:val="1"/>
      <w:numFmt w:val="bullet"/>
      <w:lvlText w:val=""/>
      <w:lvlJc w:val="left"/>
      <w:pPr>
        <w:ind w:left="2880" w:hanging="360"/>
      </w:pPr>
      <w:rPr>
        <w:rFonts w:ascii="Symbol" w:hAnsi="Symbol" w:hint="default"/>
      </w:rPr>
    </w:lvl>
    <w:lvl w:ilvl="4" w:tplc="8A7AEE6C" w:tentative="1">
      <w:start w:val="1"/>
      <w:numFmt w:val="bullet"/>
      <w:lvlText w:val="o"/>
      <w:lvlJc w:val="left"/>
      <w:pPr>
        <w:ind w:left="3600" w:hanging="360"/>
      </w:pPr>
      <w:rPr>
        <w:rFonts w:ascii="Courier New" w:hAnsi="Courier New" w:cs="Courier New" w:hint="default"/>
      </w:rPr>
    </w:lvl>
    <w:lvl w:ilvl="5" w:tplc="44F61610" w:tentative="1">
      <w:start w:val="1"/>
      <w:numFmt w:val="bullet"/>
      <w:lvlText w:val=""/>
      <w:lvlJc w:val="left"/>
      <w:pPr>
        <w:ind w:left="4320" w:hanging="360"/>
      </w:pPr>
      <w:rPr>
        <w:rFonts w:ascii="Wingdings" w:hAnsi="Wingdings" w:hint="default"/>
      </w:rPr>
    </w:lvl>
    <w:lvl w:ilvl="6" w:tplc="CAE2FC52" w:tentative="1">
      <w:start w:val="1"/>
      <w:numFmt w:val="bullet"/>
      <w:lvlText w:val=""/>
      <w:lvlJc w:val="left"/>
      <w:pPr>
        <w:ind w:left="5040" w:hanging="360"/>
      </w:pPr>
      <w:rPr>
        <w:rFonts w:ascii="Symbol" w:hAnsi="Symbol" w:hint="default"/>
      </w:rPr>
    </w:lvl>
    <w:lvl w:ilvl="7" w:tplc="79C26260" w:tentative="1">
      <w:start w:val="1"/>
      <w:numFmt w:val="bullet"/>
      <w:lvlText w:val="o"/>
      <w:lvlJc w:val="left"/>
      <w:pPr>
        <w:ind w:left="5760" w:hanging="360"/>
      </w:pPr>
      <w:rPr>
        <w:rFonts w:ascii="Courier New" w:hAnsi="Courier New" w:cs="Courier New" w:hint="default"/>
      </w:rPr>
    </w:lvl>
    <w:lvl w:ilvl="8" w:tplc="91FCF63E"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33CEB7C6">
      <w:start w:val="1"/>
      <w:numFmt w:val="decimal"/>
      <w:lvlText w:val="%1."/>
      <w:lvlJc w:val="left"/>
      <w:pPr>
        <w:ind w:left="720" w:hanging="360"/>
      </w:pPr>
      <w:rPr>
        <w:rFonts w:hint="default"/>
      </w:rPr>
    </w:lvl>
    <w:lvl w:ilvl="1" w:tplc="DD1CFEC6" w:tentative="1">
      <w:start w:val="1"/>
      <w:numFmt w:val="lowerLetter"/>
      <w:lvlText w:val="%2."/>
      <w:lvlJc w:val="left"/>
      <w:pPr>
        <w:ind w:left="1440" w:hanging="360"/>
      </w:pPr>
    </w:lvl>
    <w:lvl w:ilvl="2" w:tplc="9D30B20E" w:tentative="1">
      <w:start w:val="1"/>
      <w:numFmt w:val="lowerRoman"/>
      <w:lvlText w:val="%3."/>
      <w:lvlJc w:val="right"/>
      <w:pPr>
        <w:ind w:left="2160" w:hanging="180"/>
      </w:pPr>
    </w:lvl>
    <w:lvl w:ilvl="3" w:tplc="61CAF6DA" w:tentative="1">
      <w:start w:val="1"/>
      <w:numFmt w:val="decimal"/>
      <w:lvlText w:val="%4."/>
      <w:lvlJc w:val="left"/>
      <w:pPr>
        <w:ind w:left="2880" w:hanging="360"/>
      </w:pPr>
    </w:lvl>
    <w:lvl w:ilvl="4" w:tplc="9DEC0572" w:tentative="1">
      <w:start w:val="1"/>
      <w:numFmt w:val="lowerLetter"/>
      <w:lvlText w:val="%5."/>
      <w:lvlJc w:val="left"/>
      <w:pPr>
        <w:ind w:left="3600" w:hanging="360"/>
      </w:pPr>
    </w:lvl>
    <w:lvl w:ilvl="5" w:tplc="267CB106" w:tentative="1">
      <w:start w:val="1"/>
      <w:numFmt w:val="lowerRoman"/>
      <w:lvlText w:val="%6."/>
      <w:lvlJc w:val="right"/>
      <w:pPr>
        <w:ind w:left="4320" w:hanging="180"/>
      </w:pPr>
    </w:lvl>
    <w:lvl w:ilvl="6" w:tplc="CF5CA6B8" w:tentative="1">
      <w:start w:val="1"/>
      <w:numFmt w:val="decimal"/>
      <w:lvlText w:val="%7."/>
      <w:lvlJc w:val="left"/>
      <w:pPr>
        <w:ind w:left="5040" w:hanging="360"/>
      </w:pPr>
    </w:lvl>
    <w:lvl w:ilvl="7" w:tplc="6EB8E7FA" w:tentative="1">
      <w:start w:val="1"/>
      <w:numFmt w:val="lowerLetter"/>
      <w:lvlText w:val="%8."/>
      <w:lvlJc w:val="left"/>
      <w:pPr>
        <w:ind w:left="5760" w:hanging="360"/>
      </w:pPr>
    </w:lvl>
    <w:lvl w:ilvl="8" w:tplc="285492E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3E721F"/>
    <w:rsid w:val="003E721F"/>
    <w:rsid w:val="0043010C"/>
    <w:rsid w:val="005E1BEB"/>
    <w:rsid w:val="00770AC4"/>
    <w:rsid w:val="009E64F4"/>
    <w:rsid w:val="00A320A9"/>
    <w:rsid w:val="00A8649E"/>
    <w:rsid w:val="00E54261"/>
    <w:rsid w:val="00FD6C8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537BB3-C5DD-4684-9B59-76EF392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3E721F"/>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character" w:customStyle="1" w:styleId="AufzhlungZchn">
    <w:name w:val="Aufzählung Zchn"/>
    <w:basedOn w:val="TextkrperZchn"/>
    <w:link w:val="Aufzhlung"/>
    <w:uiPriority w:val="4"/>
    <w:rsid w:val="003E721F"/>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3E721F"/>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3E721F"/>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3E721F"/>
    <w:pPr>
      <w:numPr>
        <w:numId w:val="26"/>
      </w:numPr>
    </w:pPr>
  </w:style>
  <w:style w:type="character" w:styleId="Kommentarzeichen">
    <w:name w:val="annotation reference"/>
    <w:basedOn w:val="Absatz-Standardschriftart"/>
    <w:uiPriority w:val="99"/>
    <w:semiHidden/>
    <w:unhideWhenUsed/>
    <w:rsid w:val="009E64F4"/>
    <w:rPr>
      <w:sz w:val="16"/>
      <w:szCs w:val="16"/>
    </w:rPr>
  </w:style>
  <w:style w:type="paragraph" w:styleId="Kommentartext">
    <w:name w:val="annotation text"/>
    <w:basedOn w:val="Standard"/>
    <w:link w:val="KommentartextZchn"/>
    <w:uiPriority w:val="99"/>
    <w:unhideWhenUsed/>
    <w:rsid w:val="009E64F4"/>
    <w:pPr>
      <w:spacing w:line="240" w:lineRule="auto"/>
    </w:pPr>
    <w:rPr>
      <w:sz w:val="20"/>
      <w:szCs w:val="20"/>
    </w:rPr>
  </w:style>
  <w:style w:type="character" w:customStyle="1" w:styleId="KommentartextZchn">
    <w:name w:val="Kommentartext Zchn"/>
    <w:basedOn w:val="Absatz-Standardschriftart"/>
    <w:link w:val="Kommentartext"/>
    <w:uiPriority w:val="99"/>
    <w:rsid w:val="009E64F4"/>
    <w:rPr>
      <w:rFonts w:cs="System"/>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8602B56-9D0E-40E7-8237-8F3B5381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Pardhan Tahir, FIN-KAIO-BR-R</cp:lastModifiedBy>
  <cp:revision>14</cp:revision>
  <cp:lastPrinted>2019-09-11T20:00:00Z</cp:lastPrinted>
  <dcterms:created xsi:type="dcterms:W3CDTF">2019-12-23T09:45:00Z</dcterms:created>
  <dcterms:modified xsi:type="dcterms:W3CDTF">2021-03-31T11:04:00Z</dcterms:modified>
</cp:coreProperties>
</file>