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CDDA" w14:textId="77777777"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14:paraId="3FE51317" w14:textId="77777777" w:rsidR="00702D19" w:rsidRPr="00607657" w:rsidRDefault="00702D19" w:rsidP="00702D19">
      <w:pPr>
        <w:pStyle w:val="Text85pt"/>
        <w:rPr>
          <w:color w:val="FF0000"/>
        </w:rPr>
      </w:pPr>
      <w:r w:rsidRPr="00607657">
        <w:rPr>
          <w:color w:val="FF0000"/>
        </w:rPr>
        <w:t>Abteilung</w:t>
      </w:r>
    </w:p>
    <w:p w14:paraId="521A2C9A" w14:textId="77777777" w:rsidR="00607657" w:rsidRPr="00607657" w:rsidRDefault="00607657" w:rsidP="00702D19">
      <w:pPr>
        <w:pStyle w:val="Text85pt"/>
        <w:rPr>
          <w:color w:val="FF0000"/>
        </w:rPr>
      </w:pPr>
    </w:p>
    <w:p w14:paraId="512DE237" w14:textId="77777777"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14:paraId="684C42C0" w14:textId="77777777" w:rsidR="00607657" w:rsidRPr="00935DEE" w:rsidRDefault="00607657" w:rsidP="00607657">
      <w:pPr>
        <w:rPr>
          <w:color w:val="FF0000"/>
          <w:sz w:val="17"/>
          <w:szCs w:val="17"/>
        </w:rPr>
      </w:pPr>
      <w:r w:rsidRPr="00935DEE">
        <w:rPr>
          <w:color w:val="FF0000"/>
          <w:sz w:val="17"/>
          <w:szCs w:val="17"/>
        </w:rPr>
        <w:t xml:space="preserve">Strasse / Nr. </w:t>
      </w:r>
    </w:p>
    <w:p w14:paraId="50A9B9BC" w14:textId="77777777" w:rsidR="00607657" w:rsidRPr="00935DEE" w:rsidRDefault="00607657" w:rsidP="00607657">
      <w:pPr>
        <w:rPr>
          <w:color w:val="FF0000"/>
          <w:sz w:val="17"/>
          <w:szCs w:val="17"/>
        </w:rPr>
      </w:pPr>
      <w:r w:rsidRPr="00935DEE">
        <w:rPr>
          <w:color w:val="FF0000"/>
          <w:sz w:val="17"/>
          <w:szCs w:val="17"/>
        </w:rPr>
        <w:t>Postfach</w:t>
      </w:r>
    </w:p>
    <w:p w14:paraId="1A47300D" w14:textId="77777777" w:rsidR="00607657" w:rsidRPr="00935DEE" w:rsidRDefault="00607657" w:rsidP="00607657">
      <w:pPr>
        <w:rPr>
          <w:color w:val="FF0000"/>
          <w:sz w:val="17"/>
          <w:szCs w:val="17"/>
        </w:rPr>
      </w:pPr>
      <w:r w:rsidRPr="00935DEE">
        <w:rPr>
          <w:color w:val="FF0000"/>
          <w:sz w:val="17"/>
          <w:szCs w:val="17"/>
        </w:rPr>
        <w:t>PLZ Ort</w:t>
      </w:r>
    </w:p>
    <w:p w14:paraId="380B1287" w14:textId="77777777" w:rsidR="00607657" w:rsidRPr="00935DEE" w:rsidRDefault="00607657" w:rsidP="00607657">
      <w:pPr>
        <w:rPr>
          <w:color w:val="FF0000"/>
          <w:sz w:val="17"/>
          <w:szCs w:val="17"/>
        </w:rPr>
      </w:pPr>
      <w:r w:rsidRPr="00935DEE">
        <w:rPr>
          <w:color w:val="FF0000"/>
          <w:sz w:val="17"/>
          <w:szCs w:val="17"/>
        </w:rPr>
        <w:t>Telefon</w:t>
      </w:r>
    </w:p>
    <w:p w14:paraId="1BD29A8A" w14:textId="77777777" w:rsidR="00607657" w:rsidRPr="00935DEE" w:rsidRDefault="00607657" w:rsidP="00607657">
      <w:pPr>
        <w:rPr>
          <w:color w:val="FF0000"/>
          <w:sz w:val="17"/>
          <w:szCs w:val="17"/>
        </w:rPr>
      </w:pPr>
      <w:r w:rsidRPr="00935DEE">
        <w:rPr>
          <w:color w:val="FF0000"/>
          <w:sz w:val="17"/>
          <w:szCs w:val="17"/>
        </w:rPr>
        <w:t>Telefax</w:t>
      </w:r>
    </w:p>
    <w:p w14:paraId="797F5D45" w14:textId="77777777" w:rsidR="00607657" w:rsidRPr="00935DEE" w:rsidRDefault="00607657" w:rsidP="00607657">
      <w:pPr>
        <w:rPr>
          <w:color w:val="FF0000"/>
          <w:sz w:val="17"/>
          <w:szCs w:val="17"/>
        </w:rPr>
      </w:pPr>
      <w:r w:rsidRPr="00935DEE">
        <w:rPr>
          <w:color w:val="FF0000"/>
          <w:sz w:val="17"/>
          <w:szCs w:val="17"/>
        </w:rPr>
        <w:t>E-Mail</w:t>
      </w:r>
    </w:p>
    <w:p w14:paraId="262A28AA" w14:textId="77777777" w:rsidR="00607657" w:rsidRPr="00935DEE" w:rsidRDefault="00607657" w:rsidP="00607657">
      <w:pPr>
        <w:pStyle w:val="Text85pt"/>
        <w:rPr>
          <w:color w:val="FF0000"/>
          <w:szCs w:val="17"/>
        </w:rPr>
      </w:pPr>
      <w:r w:rsidRPr="00935DEE">
        <w:rPr>
          <w:color w:val="FF0000"/>
          <w:szCs w:val="17"/>
        </w:rPr>
        <w:t>Web-Adresse</w:t>
      </w:r>
    </w:p>
    <w:p w14:paraId="3A66BA54" w14:textId="77777777" w:rsidR="00702D19" w:rsidRPr="00607657" w:rsidRDefault="00702D19" w:rsidP="00702D19">
      <w:pPr>
        <w:pStyle w:val="Titel"/>
        <w:spacing w:before="40"/>
      </w:pPr>
    </w:p>
    <w:p w14:paraId="120707AD" w14:textId="77777777" w:rsidR="00607657" w:rsidRPr="00607657" w:rsidRDefault="00607657" w:rsidP="00702D19">
      <w:pPr>
        <w:pStyle w:val="Titel"/>
        <w:spacing w:before="40"/>
        <w:rPr>
          <w:color w:val="FF0000"/>
        </w:rPr>
      </w:pPr>
      <w:r w:rsidRPr="00607657">
        <w:rPr>
          <w:color w:val="FF0000"/>
        </w:rPr>
        <w:t>Projektname</w:t>
      </w:r>
    </w:p>
    <w:p w14:paraId="32BE458D" w14:textId="36F7118D" w:rsidR="00702D19" w:rsidRDefault="00511AAE" w:rsidP="00702D19">
      <w:pPr>
        <w:pStyle w:val="Titel"/>
        <w:spacing w:before="40"/>
      </w:pPr>
      <w:r>
        <w:t>Präqualifikationsunterlagen</w:t>
      </w:r>
      <w:r w:rsidR="00877657">
        <w:t xml:space="preserve"> (selektives Verfahren)</w:t>
      </w:r>
    </w:p>
    <w:p w14:paraId="487EF38F" w14:textId="77777777" w:rsidR="00607657" w:rsidRDefault="00607657" w:rsidP="00702D19">
      <w:pPr>
        <w:pStyle w:val="Titel"/>
        <w:spacing w:before="40"/>
      </w:pPr>
    </w:p>
    <w:p w14:paraId="49529DC6" w14:textId="77777777" w:rsidR="00607657" w:rsidRDefault="00607657" w:rsidP="00702D19">
      <w:pPr>
        <w:pStyle w:val="Titel"/>
        <w:spacing w:before="40"/>
      </w:pPr>
    </w:p>
    <w:p w14:paraId="017B9332" w14:textId="77777777" w:rsidR="00607657" w:rsidRDefault="00607657" w:rsidP="00702D19">
      <w:pPr>
        <w:pStyle w:val="Titel"/>
        <w:spacing w:before="40"/>
      </w:pPr>
    </w:p>
    <w:p w14:paraId="7CCA859B" w14:textId="77777777" w:rsidR="00607657" w:rsidRDefault="00607657" w:rsidP="00702D19">
      <w:pPr>
        <w:pStyle w:val="Titel"/>
        <w:spacing w:before="40"/>
      </w:pPr>
    </w:p>
    <w:p w14:paraId="00747E1B" w14:textId="77777777" w:rsidR="00607657" w:rsidRDefault="00607657" w:rsidP="00702D19">
      <w:pPr>
        <w:pStyle w:val="Titel"/>
        <w:spacing w:before="40"/>
      </w:pPr>
    </w:p>
    <w:p w14:paraId="101674F4" w14:textId="77777777" w:rsidR="00607657" w:rsidRDefault="00607657" w:rsidP="00702D19">
      <w:pPr>
        <w:pStyle w:val="Titel"/>
        <w:spacing w:before="40"/>
      </w:pPr>
    </w:p>
    <w:p w14:paraId="48916F63" w14:textId="77777777"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14:paraId="723A0601" w14:textId="77777777" w:rsidTr="00607657">
        <w:trPr>
          <w:trHeight w:val="510"/>
        </w:trPr>
        <w:tc>
          <w:tcPr>
            <w:tcW w:w="2590" w:type="dxa"/>
            <w:hideMark/>
          </w:tcPr>
          <w:p w14:paraId="0E6AF788" w14:textId="77777777" w:rsidR="00607657" w:rsidRDefault="00607657">
            <w:pPr>
              <w:rPr>
                <w:rFonts w:cs="Arial"/>
                <w:bCs w:val="0"/>
                <w:spacing w:val="0"/>
                <w:sz w:val="22"/>
              </w:rPr>
            </w:pPr>
            <w:r>
              <w:rPr>
                <w:rFonts w:cs="Arial"/>
                <w:szCs w:val="24"/>
              </w:rPr>
              <w:t>Bearbeitungs-Datum:</w:t>
            </w:r>
          </w:p>
        </w:tc>
        <w:tc>
          <w:tcPr>
            <w:tcW w:w="2300" w:type="dxa"/>
            <w:hideMark/>
          </w:tcPr>
          <w:p w14:paraId="38A6CE02" w14:textId="77777777" w:rsidR="00607657" w:rsidRDefault="00436D3F">
            <w:pPr>
              <w:rPr>
                <w:rFonts w:cs="Arial"/>
              </w:rPr>
            </w:pPr>
            <w:r>
              <w:rPr>
                <w:rFonts w:cs="Arial"/>
                <w:color w:val="FF0000"/>
              </w:rPr>
              <w:t>01.02.2022</w:t>
            </w:r>
          </w:p>
        </w:tc>
      </w:tr>
      <w:tr w:rsidR="00607657" w14:paraId="75B2EBFA" w14:textId="77777777" w:rsidTr="00607657">
        <w:trPr>
          <w:trHeight w:val="510"/>
        </w:trPr>
        <w:tc>
          <w:tcPr>
            <w:tcW w:w="2590" w:type="dxa"/>
            <w:hideMark/>
          </w:tcPr>
          <w:p w14:paraId="3705480E" w14:textId="77777777" w:rsidR="00607657" w:rsidRDefault="00607657">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15D9FD83BA464DCE87540DD19E6FE405"/>
              </w:placeholder>
            </w:sdtPr>
            <w:sdtEndPr/>
            <w:sdtContent>
              <w:p w14:paraId="60AA05F2" w14:textId="77777777" w:rsidR="00607657" w:rsidRDefault="00607657">
                <w:pPr>
                  <w:spacing w:before="60"/>
                  <w:rPr>
                    <w:rFonts w:cs="Times New Roman"/>
                    <w:color w:val="FF0000"/>
                  </w:rPr>
                </w:pPr>
                <w:r>
                  <w:rPr>
                    <w:color w:val="FF0000"/>
                  </w:rPr>
                  <w:t>1</w:t>
                </w:r>
              </w:p>
              <w:bookmarkEnd w:id="1" w:displacedByCustomXml="next"/>
            </w:sdtContent>
          </w:sdt>
        </w:tc>
      </w:tr>
      <w:tr w:rsidR="00607657" w14:paraId="4840F5D0" w14:textId="77777777" w:rsidTr="00607657">
        <w:trPr>
          <w:trHeight w:val="510"/>
        </w:trPr>
        <w:tc>
          <w:tcPr>
            <w:tcW w:w="2590" w:type="dxa"/>
            <w:hideMark/>
          </w:tcPr>
          <w:p w14:paraId="6C13D891" w14:textId="77777777" w:rsidR="00607657" w:rsidRDefault="00607657">
            <w:pPr>
              <w:spacing w:before="60"/>
              <w:rPr>
                <w:rFonts w:cs="Arial"/>
                <w:szCs w:val="24"/>
              </w:rPr>
            </w:pPr>
            <w:r>
              <w:rPr>
                <w:rFonts w:cs="Arial"/>
                <w:szCs w:val="24"/>
              </w:rPr>
              <w:t>Dokument-Status:</w:t>
            </w:r>
          </w:p>
        </w:tc>
        <w:tc>
          <w:tcPr>
            <w:tcW w:w="2300" w:type="dxa"/>
            <w:hideMark/>
          </w:tcPr>
          <w:p w14:paraId="50683187" w14:textId="77777777"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14:paraId="227B8B07" w14:textId="77777777" w:rsidTr="00607657">
        <w:trPr>
          <w:trHeight w:val="510"/>
        </w:trPr>
        <w:tc>
          <w:tcPr>
            <w:tcW w:w="2590" w:type="dxa"/>
            <w:hideMark/>
          </w:tcPr>
          <w:p w14:paraId="7F230A5F" w14:textId="77777777" w:rsidR="00607657" w:rsidRDefault="00607657">
            <w:pPr>
              <w:spacing w:before="60"/>
              <w:rPr>
                <w:rFonts w:cs="Arial"/>
                <w:szCs w:val="24"/>
              </w:rPr>
            </w:pPr>
            <w:r>
              <w:rPr>
                <w:rFonts w:cs="Arial"/>
                <w:szCs w:val="24"/>
              </w:rPr>
              <w:t>Klassifizierung:</w:t>
            </w:r>
          </w:p>
        </w:tc>
        <w:tc>
          <w:tcPr>
            <w:tcW w:w="2300" w:type="dxa"/>
            <w:hideMark/>
          </w:tcPr>
          <w:p w14:paraId="7E51C83B" w14:textId="77777777" w:rsidR="00607657" w:rsidRDefault="00607657">
            <w:pPr>
              <w:spacing w:before="60"/>
              <w:rPr>
                <w:rFonts w:cs="Arial"/>
                <w:color w:val="FF0000"/>
              </w:rPr>
            </w:pPr>
            <w:r>
              <w:rPr>
                <w:rFonts w:cs="Arial"/>
                <w:color w:val="FF0000"/>
              </w:rPr>
              <w:t>Vertraulich bis zur Publikation</w:t>
            </w:r>
          </w:p>
        </w:tc>
      </w:tr>
      <w:tr w:rsidR="00607657" w14:paraId="393D1AA5" w14:textId="77777777" w:rsidTr="00607657">
        <w:trPr>
          <w:trHeight w:val="510"/>
        </w:trPr>
        <w:tc>
          <w:tcPr>
            <w:tcW w:w="2590" w:type="dxa"/>
            <w:hideMark/>
          </w:tcPr>
          <w:p w14:paraId="78914E4D" w14:textId="77777777" w:rsidR="00607657" w:rsidRDefault="00607657">
            <w:pPr>
              <w:spacing w:before="60"/>
              <w:rPr>
                <w:rFonts w:cs="Arial"/>
                <w:szCs w:val="24"/>
              </w:rPr>
            </w:pPr>
            <w:r>
              <w:rPr>
                <w:rFonts w:cs="Arial"/>
                <w:szCs w:val="24"/>
              </w:rPr>
              <w:t>Ersteller:</w:t>
            </w:r>
          </w:p>
        </w:tc>
        <w:tc>
          <w:tcPr>
            <w:tcW w:w="2300" w:type="dxa"/>
            <w:hideMark/>
          </w:tcPr>
          <w:p w14:paraId="7975DA1A" w14:textId="77777777" w:rsidR="00607657" w:rsidRDefault="00607657">
            <w:pPr>
              <w:spacing w:before="60"/>
              <w:rPr>
                <w:rFonts w:cs="Arial"/>
              </w:rPr>
            </w:pPr>
            <w:r>
              <w:rPr>
                <w:rFonts w:cs="Arial"/>
                <w:color w:val="FF0000"/>
              </w:rPr>
              <w:t>Name</w:t>
            </w:r>
          </w:p>
        </w:tc>
      </w:tr>
      <w:tr w:rsidR="00607657" w14:paraId="66DD53FE" w14:textId="77777777" w:rsidTr="00607657">
        <w:trPr>
          <w:trHeight w:val="510"/>
        </w:trPr>
        <w:tc>
          <w:tcPr>
            <w:tcW w:w="2590" w:type="dxa"/>
            <w:hideMark/>
          </w:tcPr>
          <w:p w14:paraId="783407E0" w14:textId="77777777" w:rsidR="00607657" w:rsidRDefault="00607657">
            <w:pPr>
              <w:spacing w:before="60"/>
              <w:rPr>
                <w:rFonts w:cs="Arial"/>
                <w:szCs w:val="24"/>
              </w:rPr>
            </w:pPr>
            <w:r>
              <w:rPr>
                <w:rFonts w:cs="Arial"/>
                <w:szCs w:val="24"/>
              </w:rPr>
              <w:t>Verteiler:</w:t>
            </w:r>
          </w:p>
        </w:tc>
        <w:tc>
          <w:tcPr>
            <w:tcW w:w="2300" w:type="dxa"/>
            <w:hideMark/>
          </w:tcPr>
          <w:p w14:paraId="7F1F17B4" w14:textId="77777777" w:rsidR="00607657" w:rsidRDefault="00607657">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14:paraId="53EC1E00" w14:textId="77777777" w:rsidR="00702D19" w:rsidRDefault="00702D19" w:rsidP="00702D19"/>
    <w:p w14:paraId="2447C0F7" w14:textId="77777777" w:rsidR="00607657" w:rsidRDefault="00607657" w:rsidP="00702D19"/>
    <w:p w14:paraId="6FC28AD6" w14:textId="77777777" w:rsidR="00607657" w:rsidRDefault="00607657" w:rsidP="00702D19"/>
    <w:p w14:paraId="15551C0C" w14:textId="77777777" w:rsidR="00607657" w:rsidRDefault="00607657" w:rsidP="00702D19"/>
    <w:p w14:paraId="7D21A5D6" w14:textId="77777777" w:rsidR="00607657" w:rsidRDefault="00607657" w:rsidP="00702D19"/>
    <w:p w14:paraId="0EE40CC3" w14:textId="77777777" w:rsidR="00607657" w:rsidRDefault="00607657" w:rsidP="00702D19"/>
    <w:p w14:paraId="5DCA5ECB" w14:textId="77777777" w:rsidR="00607657" w:rsidRDefault="00607657" w:rsidP="00702D19"/>
    <w:p w14:paraId="37A3764D" w14:textId="77777777" w:rsidR="00607657" w:rsidRDefault="00607657" w:rsidP="00702D19"/>
    <w:p w14:paraId="14FE38AC" w14:textId="77777777" w:rsidR="00607657" w:rsidRDefault="00607657" w:rsidP="00702D19"/>
    <w:p w14:paraId="77D0EA02" w14:textId="77777777" w:rsidR="00607657" w:rsidRDefault="00607657" w:rsidP="00702D19"/>
    <w:p w14:paraId="24AE5287" w14:textId="77777777" w:rsidR="00607657" w:rsidRPr="00D82C0E" w:rsidRDefault="00607657" w:rsidP="00607657">
      <w:pPr>
        <w:pStyle w:val="TextkrperBlau"/>
        <w:rPr>
          <w:b/>
          <w:sz w:val="21"/>
          <w:szCs w:val="21"/>
          <w:lang w:val="de-CH"/>
        </w:rPr>
      </w:pPr>
      <w:r w:rsidRPr="00D82C0E">
        <w:rPr>
          <w:b/>
          <w:sz w:val="21"/>
          <w:szCs w:val="21"/>
          <w:lang w:val="de-CH"/>
        </w:rPr>
        <w:t>Hinweis für Vergabestelle</w:t>
      </w:r>
    </w:p>
    <w:p w14:paraId="4EA0CC00" w14:textId="77777777"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14:paraId="09BEF65E" w14:textId="77777777" w:rsidR="00607657" w:rsidRPr="00D82C0E" w:rsidRDefault="00607657" w:rsidP="00607657">
      <w:pPr>
        <w:pStyle w:val="TextkrperBlau"/>
        <w:rPr>
          <w:sz w:val="21"/>
          <w:szCs w:val="21"/>
          <w:u w:val="single"/>
          <w:lang w:val="de-CH"/>
        </w:rPr>
      </w:pPr>
      <w:r w:rsidRPr="00D82C0E">
        <w:rPr>
          <w:sz w:val="21"/>
          <w:szCs w:val="21"/>
          <w:u w:val="single"/>
          <w:lang w:val="de-CH"/>
        </w:rPr>
        <w:t>Standardtext:</w:t>
      </w:r>
    </w:p>
    <w:p w14:paraId="7DFE29DE" w14:textId="77777777" w:rsidR="00607657" w:rsidRPr="00D82C0E" w:rsidRDefault="00607657" w:rsidP="00607657">
      <w:pPr>
        <w:pStyle w:val="TextkrperBlau"/>
        <w:rPr>
          <w:sz w:val="21"/>
          <w:szCs w:val="21"/>
          <w:lang w:val="de-CH"/>
        </w:rPr>
      </w:pPr>
      <w:r w:rsidRPr="00D82C0E">
        <w:rPr>
          <w:sz w:val="21"/>
          <w:szCs w:val="21"/>
          <w:lang w:val="de-CH"/>
        </w:rPr>
        <w:lastRenderedPageBreak/>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14:paraId="1A9932EB" w14:textId="77777777" w:rsidR="00607657" w:rsidRPr="00D82C0E" w:rsidRDefault="00607657" w:rsidP="00607657">
      <w:pPr>
        <w:pStyle w:val="TextkrperBlau"/>
        <w:rPr>
          <w:sz w:val="21"/>
          <w:szCs w:val="21"/>
          <w:u w:val="single"/>
          <w:lang w:val="de-CH"/>
        </w:rPr>
      </w:pPr>
      <w:r w:rsidRPr="00D82C0E">
        <w:rPr>
          <w:sz w:val="21"/>
          <w:szCs w:val="21"/>
          <w:u w:val="single"/>
          <w:lang w:val="de-CH"/>
        </w:rPr>
        <w:t>Hinweistext:</w:t>
      </w:r>
    </w:p>
    <w:p w14:paraId="02433239"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14:paraId="66EA67CE" w14:textId="77777777" w:rsidR="00607657" w:rsidRPr="00D82C0E" w:rsidRDefault="00607657" w:rsidP="00607657">
      <w:pPr>
        <w:pStyle w:val="TextkrperBlau"/>
        <w:rPr>
          <w:sz w:val="21"/>
          <w:szCs w:val="21"/>
          <w:u w:val="single"/>
          <w:lang w:val="de-CH"/>
        </w:rPr>
      </w:pPr>
      <w:r w:rsidRPr="00D82C0E">
        <w:rPr>
          <w:sz w:val="21"/>
          <w:szCs w:val="21"/>
          <w:u w:val="single"/>
          <w:lang w:val="de-CH"/>
        </w:rPr>
        <w:t>Vorgabetext:</w:t>
      </w:r>
    </w:p>
    <w:p w14:paraId="499D4565"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14:paraId="317C1254" w14:textId="77777777"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14:paraId="7FD7E3CC" w14:textId="77777777" w:rsidR="00607657" w:rsidRPr="00D82C0E" w:rsidRDefault="00607657" w:rsidP="00607657">
      <w:pPr>
        <w:rPr>
          <w:szCs w:val="21"/>
        </w:rPr>
      </w:pPr>
    </w:p>
    <w:p w14:paraId="184B0DA9" w14:textId="77777777" w:rsidR="00607657" w:rsidRPr="00D82C0E" w:rsidRDefault="00607657" w:rsidP="00607657">
      <w:pPr>
        <w:rPr>
          <w:szCs w:val="21"/>
        </w:rPr>
      </w:pPr>
    </w:p>
    <w:p w14:paraId="1257CC50" w14:textId="77777777" w:rsidR="00607657" w:rsidRPr="00D82C0E" w:rsidRDefault="00607657" w:rsidP="00607657">
      <w:pPr>
        <w:tabs>
          <w:tab w:val="left" w:pos="5850"/>
        </w:tabs>
        <w:rPr>
          <w:szCs w:val="21"/>
        </w:rPr>
      </w:pPr>
      <w:r w:rsidRPr="00D82C0E">
        <w:rPr>
          <w:szCs w:val="21"/>
        </w:rPr>
        <w:tab/>
      </w:r>
    </w:p>
    <w:p w14:paraId="4D45CA37" w14:textId="77777777" w:rsidR="00702D19" w:rsidRPr="00D82C0E" w:rsidRDefault="00702D19" w:rsidP="00607657">
      <w:pPr>
        <w:tabs>
          <w:tab w:val="left" w:pos="5850"/>
        </w:tabs>
        <w:rPr>
          <w:szCs w:val="21"/>
        </w:rPr>
      </w:pPr>
    </w:p>
    <w:p w14:paraId="096B7FD1" w14:textId="77777777" w:rsidR="00702D19" w:rsidRPr="00D82C0E" w:rsidRDefault="00702D19" w:rsidP="00607657">
      <w:pPr>
        <w:tabs>
          <w:tab w:val="left" w:pos="5850"/>
        </w:tabs>
        <w:rPr>
          <w:szCs w:val="21"/>
        </w:rPr>
      </w:pPr>
    </w:p>
    <w:p w14:paraId="7C13349D" w14:textId="77777777" w:rsidR="00702D19" w:rsidRPr="00D82C0E" w:rsidRDefault="00702D19" w:rsidP="00607657">
      <w:pPr>
        <w:tabs>
          <w:tab w:val="left" w:pos="5850"/>
        </w:tabs>
        <w:rPr>
          <w:szCs w:val="21"/>
        </w:rPr>
      </w:pPr>
    </w:p>
    <w:p w14:paraId="07D65403" w14:textId="77777777" w:rsidR="00702D19" w:rsidRPr="00D82C0E" w:rsidRDefault="00702D19" w:rsidP="00607657">
      <w:pPr>
        <w:tabs>
          <w:tab w:val="left" w:pos="5850"/>
        </w:tabs>
        <w:rPr>
          <w:szCs w:val="21"/>
        </w:rPr>
      </w:pPr>
    </w:p>
    <w:p w14:paraId="4461BCFF" w14:textId="77777777" w:rsidR="00702D19" w:rsidRPr="00D82C0E" w:rsidRDefault="00702D19" w:rsidP="00607657">
      <w:pPr>
        <w:tabs>
          <w:tab w:val="left" w:pos="5850"/>
        </w:tabs>
        <w:rPr>
          <w:szCs w:val="21"/>
        </w:rPr>
      </w:pPr>
    </w:p>
    <w:p w14:paraId="749C6E88" w14:textId="77777777" w:rsidR="00702D19" w:rsidRPr="00D82C0E" w:rsidRDefault="00702D19" w:rsidP="00607657">
      <w:pPr>
        <w:tabs>
          <w:tab w:val="left" w:pos="5850"/>
        </w:tabs>
        <w:rPr>
          <w:szCs w:val="21"/>
        </w:rPr>
      </w:pPr>
    </w:p>
    <w:p w14:paraId="304946D3" w14:textId="77777777" w:rsidR="00702D19" w:rsidRPr="00D82C0E" w:rsidRDefault="00702D19" w:rsidP="00607657">
      <w:pPr>
        <w:tabs>
          <w:tab w:val="left" w:pos="5850"/>
        </w:tabs>
        <w:rPr>
          <w:szCs w:val="21"/>
        </w:rPr>
      </w:pPr>
    </w:p>
    <w:p w14:paraId="062EEA64" w14:textId="77777777" w:rsidR="00702D19" w:rsidRPr="00D82C0E" w:rsidRDefault="00702D19" w:rsidP="00607657">
      <w:pPr>
        <w:tabs>
          <w:tab w:val="left" w:pos="5850"/>
        </w:tabs>
        <w:rPr>
          <w:szCs w:val="21"/>
        </w:rPr>
      </w:pPr>
    </w:p>
    <w:p w14:paraId="50E2BAB8" w14:textId="77777777" w:rsidR="00702D19" w:rsidRPr="00D82C0E" w:rsidRDefault="00702D19" w:rsidP="00607657">
      <w:pPr>
        <w:tabs>
          <w:tab w:val="left" w:pos="5850"/>
        </w:tabs>
        <w:rPr>
          <w:szCs w:val="21"/>
        </w:rPr>
      </w:pPr>
    </w:p>
    <w:p w14:paraId="25220E1F" w14:textId="77777777" w:rsidR="00702D19" w:rsidRPr="00D82C0E" w:rsidRDefault="00702D19" w:rsidP="00607657">
      <w:pPr>
        <w:tabs>
          <w:tab w:val="left" w:pos="5850"/>
        </w:tabs>
        <w:rPr>
          <w:szCs w:val="21"/>
        </w:rPr>
      </w:pPr>
    </w:p>
    <w:p w14:paraId="2684769B" w14:textId="77777777" w:rsidR="00702D19" w:rsidRPr="00D82C0E" w:rsidRDefault="00702D19" w:rsidP="00607657">
      <w:pPr>
        <w:tabs>
          <w:tab w:val="left" w:pos="5850"/>
        </w:tabs>
        <w:rPr>
          <w:szCs w:val="21"/>
        </w:rPr>
      </w:pPr>
    </w:p>
    <w:p w14:paraId="42C6ECC1" w14:textId="77777777" w:rsidR="00702D19" w:rsidRPr="00D82C0E" w:rsidRDefault="00702D19" w:rsidP="00607657">
      <w:pPr>
        <w:tabs>
          <w:tab w:val="left" w:pos="5850"/>
        </w:tabs>
        <w:rPr>
          <w:szCs w:val="21"/>
        </w:rPr>
      </w:pPr>
    </w:p>
    <w:p w14:paraId="647576C9" w14:textId="77777777" w:rsidR="00702D19" w:rsidRPr="00D82C0E" w:rsidRDefault="00702D19" w:rsidP="00607657">
      <w:pPr>
        <w:tabs>
          <w:tab w:val="left" w:pos="5850"/>
        </w:tabs>
        <w:rPr>
          <w:szCs w:val="21"/>
        </w:rPr>
      </w:pPr>
    </w:p>
    <w:p w14:paraId="095AF296" w14:textId="77777777" w:rsidR="00702D19" w:rsidRPr="00D82C0E" w:rsidRDefault="00702D19" w:rsidP="00607657">
      <w:pPr>
        <w:tabs>
          <w:tab w:val="left" w:pos="5850"/>
        </w:tabs>
        <w:rPr>
          <w:szCs w:val="21"/>
        </w:rPr>
      </w:pPr>
    </w:p>
    <w:p w14:paraId="011917BF" w14:textId="77777777" w:rsidR="00702D19" w:rsidRPr="00D82C0E" w:rsidRDefault="00702D19" w:rsidP="00607657">
      <w:pPr>
        <w:tabs>
          <w:tab w:val="left" w:pos="5850"/>
        </w:tabs>
        <w:rPr>
          <w:szCs w:val="21"/>
        </w:rPr>
      </w:pPr>
    </w:p>
    <w:p w14:paraId="3AB0B727" w14:textId="77777777" w:rsidR="00702D19" w:rsidRPr="00D82C0E" w:rsidRDefault="00702D19" w:rsidP="00607657">
      <w:pPr>
        <w:tabs>
          <w:tab w:val="left" w:pos="5850"/>
        </w:tabs>
        <w:rPr>
          <w:szCs w:val="21"/>
        </w:rPr>
      </w:pPr>
    </w:p>
    <w:p w14:paraId="286F38EC" w14:textId="77777777" w:rsidR="00702D19" w:rsidRPr="00D82C0E" w:rsidRDefault="00702D19" w:rsidP="00607657">
      <w:pPr>
        <w:tabs>
          <w:tab w:val="left" w:pos="5850"/>
        </w:tabs>
        <w:rPr>
          <w:szCs w:val="21"/>
        </w:rPr>
      </w:pPr>
    </w:p>
    <w:p w14:paraId="4DE78E4D" w14:textId="77777777" w:rsidR="00702D19" w:rsidRPr="00D82C0E" w:rsidRDefault="00702D19" w:rsidP="00607657">
      <w:pPr>
        <w:tabs>
          <w:tab w:val="left" w:pos="5850"/>
        </w:tabs>
        <w:rPr>
          <w:szCs w:val="21"/>
        </w:rPr>
      </w:pPr>
    </w:p>
    <w:p w14:paraId="474AEE46" w14:textId="77777777" w:rsidR="00702D19" w:rsidRPr="00D82C0E" w:rsidRDefault="00702D19" w:rsidP="00607657">
      <w:pPr>
        <w:tabs>
          <w:tab w:val="left" w:pos="5850"/>
        </w:tabs>
        <w:rPr>
          <w:szCs w:val="21"/>
        </w:rPr>
      </w:pPr>
    </w:p>
    <w:p w14:paraId="20A3C627" w14:textId="77777777" w:rsidR="00702D19" w:rsidRPr="00D82C0E" w:rsidRDefault="00702D19" w:rsidP="00607657">
      <w:pPr>
        <w:tabs>
          <w:tab w:val="left" w:pos="5850"/>
        </w:tabs>
        <w:rPr>
          <w:szCs w:val="21"/>
        </w:rPr>
      </w:pPr>
    </w:p>
    <w:p w14:paraId="45F58E06" w14:textId="77777777" w:rsidR="00702D19" w:rsidRPr="00D82C0E" w:rsidRDefault="00702D19" w:rsidP="00607657">
      <w:pPr>
        <w:tabs>
          <w:tab w:val="left" w:pos="5850"/>
        </w:tabs>
        <w:rPr>
          <w:szCs w:val="21"/>
        </w:rPr>
      </w:pPr>
    </w:p>
    <w:p w14:paraId="78565D6F" w14:textId="77777777" w:rsidR="00702D19" w:rsidRPr="00D82C0E" w:rsidRDefault="00702D19" w:rsidP="00607657">
      <w:pPr>
        <w:tabs>
          <w:tab w:val="left" w:pos="5850"/>
        </w:tabs>
        <w:rPr>
          <w:szCs w:val="21"/>
        </w:rPr>
      </w:pPr>
    </w:p>
    <w:p w14:paraId="244B62B0" w14:textId="77777777" w:rsidR="00702D19" w:rsidRPr="00D82C0E" w:rsidRDefault="00702D19" w:rsidP="00607657">
      <w:pPr>
        <w:tabs>
          <w:tab w:val="left" w:pos="5850"/>
        </w:tabs>
        <w:rPr>
          <w:szCs w:val="21"/>
        </w:rPr>
      </w:pPr>
    </w:p>
    <w:p w14:paraId="7B15BB0C" w14:textId="77777777" w:rsidR="00702D19" w:rsidRPr="00D82C0E" w:rsidRDefault="00702D19" w:rsidP="00607657">
      <w:pPr>
        <w:tabs>
          <w:tab w:val="left" w:pos="5850"/>
        </w:tabs>
        <w:rPr>
          <w:szCs w:val="21"/>
        </w:rPr>
      </w:pPr>
    </w:p>
    <w:p w14:paraId="0BB5B5A5" w14:textId="77777777" w:rsidR="00702D19" w:rsidRPr="00D82C0E" w:rsidRDefault="00702D19" w:rsidP="00607657">
      <w:pPr>
        <w:tabs>
          <w:tab w:val="left" w:pos="5850"/>
        </w:tabs>
        <w:rPr>
          <w:szCs w:val="21"/>
        </w:rPr>
      </w:pPr>
    </w:p>
    <w:p w14:paraId="55063F33" w14:textId="77777777" w:rsidR="00702D19" w:rsidRPr="00D82C0E" w:rsidRDefault="00702D19" w:rsidP="00607657">
      <w:pPr>
        <w:tabs>
          <w:tab w:val="left" w:pos="5850"/>
        </w:tabs>
        <w:rPr>
          <w:szCs w:val="21"/>
        </w:rPr>
      </w:pPr>
    </w:p>
    <w:p w14:paraId="6BB37392" w14:textId="77777777" w:rsidR="00702D19" w:rsidRPr="00D82C0E" w:rsidRDefault="00702D19" w:rsidP="00607657">
      <w:pPr>
        <w:tabs>
          <w:tab w:val="left" w:pos="5850"/>
        </w:tabs>
        <w:rPr>
          <w:szCs w:val="21"/>
        </w:rPr>
      </w:pPr>
    </w:p>
    <w:p w14:paraId="5E65A564" w14:textId="77777777" w:rsidR="00702D19" w:rsidRPr="00D82C0E" w:rsidRDefault="00702D19" w:rsidP="00607657">
      <w:pPr>
        <w:tabs>
          <w:tab w:val="left" w:pos="5850"/>
        </w:tabs>
        <w:rPr>
          <w:szCs w:val="21"/>
        </w:rPr>
      </w:pPr>
    </w:p>
    <w:p w14:paraId="7C86E92E" w14:textId="77777777" w:rsidR="00702D19" w:rsidRPr="00D82C0E" w:rsidRDefault="00702D19" w:rsidP="00607657">
      <w:pPr>
        <w:tabs>
          <w:tab w:val="left" w:pos="5850"/>
        </w:tabs>
        <w:rPr>
          <w:szCs w:val="21"/>
        </w:rPr>
      </w:pPr>
    </w:p>
    <w:p w14:paraId="5EAC9394" w14:textId="77777777" w:rsidR="00702D19" w:rsidRPr="00D82C0E" w:rsidRDefault="00702D19" w:rsidP="00607657">
      <w:pPr>
        <w:tabs>
          <w:tab w:val="left" w:pos="5850"/>
        </w:tabs>
        <w:rPr>
          <w:szCs w:val="21"/>
        </w:rPr>
      </w:pPr>
    </w:p>
    <w:p w14:paraId="1DA67700" w14:textId="77777777" w:rsidR="00702D19" w:rsidRPr="00D82C0E" w:rsidRDefault="00702D19" w:rsidP="00607657">
      <w:pPr>
        <w:tabs>
          <w:tab w:val="left" w:pos="5850"/>
        </w:tabs>
        <w:rPr>
          <w:szCs w:val="21"/>
        </w:rPr>
      </w:pPr>
    </w:p>
    <w:bookmarkStart w:id="2" w:name="_Toc105499568" w:displacedByCustomXml="next"/>
    <w:bookmarkStart w:id="3" w:name="_Toc66289710" w:displacedByCustomXml="next"/>
    <w:bookmarkStart w:id="4" w:name="_Toc104993058" w:displacedByCustomXml="next"/>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14:paraId="162FF380" w14:textId="77777777" w:rsidR="00D82C0E" w:rsidRPr="00511AAE" w:rsidRDefault="00D82C0E" w:rsidP="00D82C0E">
          <w:pPr>
            <w:pStyle w:val="H1"/>
            <w:numPr>
              <w:ilvl w:val="0"/>
              <w:numId w:val="0"/>
            </w:numPr>
            <w:ind w:left="851" w:hanging="851"/>
          </w:pPr>
          <w:r w:rsidRPr="00511AAE">
            <w:rPr>
              <w:lang w:val="de-DE"/>
            </w:rPr>
            <w:t>Inhalt</w:t>
          </w:r>
          <w:bookmarkEnd w:id="4"/>
          <w:bookmarkEnd w:id="3"/>
          <w:bookmarkEnd w:id="2"/>
        </w:p>
        <w:p w14:paraId="4E19EABB" w14:textId="4D47951B" w:rsidR="00DA51BF" w:rsidRDefault="00D82C0E">
          <w:pPr>
            <w:pStyle w:val="Verzeichnis1"/>
            <w:rPr>
              <w:rFonts w:eastAsiaTheme="minorEastAsia" w:cstheme="minorBidi"/>
              <w:b w:val="0"/>
              <w:bCs w:val="0"/>
              <w:noProof/>
              <w:spacing w:val="0"/>
              <w:sz w:val="22"/>
              <w:lang w:eastAsia="de-CH"/>
            </w:rPr>
          </w:pPr>
          <w:r w:rsidRPr="00511AAE">
            <w:rPr>
              <w:sz w:val="21"/>
              <w:szCs w:val="21"/>
            </w:rPr>
            <w:fldChar w:fldCharType="begin"/>
          </w:r>
          <w:r w:rsidRPr="00511AAE">
            <w:rPr>
              <w:sz w:val="21"/>
              <w:szCs w:val="21"/>
            </w:rPr>
            <w:instrText xml:space="preserve"> TOC \o "1-3" \h \z \u </w:instrText>
          </w:r>
          <w:r w:rsidRPr="00511AAE">
            <w:rPr>
              <w:sz w:val="21"/>
              <w:szCs w:val="21"/>
            </w:rPr>
            <w:fldChar w:fldCharType="separate"/>
          </w:r>
          <w:hyperlink w:anchor="_Toc105499568" w:history="1">
            <w:r w:rsidR="00DA51BF" w:rsidRPr="00483E17">
              <w:rPr>
                <w:rStyle w:val="Hyperlink"/>
                <w:noProof/>
                <w:lang w:val="de-DE"/>
              </w:rPr>
              <w:t>Inhalt</w:t>
            </w:r>
            <w:r w:rsidR="00DA51BF">
              <w:rPr>
                <w:noProof/>
                <w:webHidden/>
              </w:rPr>
              <w:tab/>
            </w:r>
            <w:r w:rsidR="00DA51BF">
              <w:rPr>
                <w:noProof/>
                <w:webHidden/>
              </w:rPr>
              <w:tab/>
            </w:r>
            <w:r w:rsidR="00DA51BF">
              <w:rPr>
                <w:noProof/>
                <w:webHidden/>
              </w:rPr>
              <w:fldChar w:fldCharType="begin"/>
            </w:r>
            <w:r w:rsidR="00DA51BF">
              <w:rPr>
                <w:noProof/>
                <w:webHidden/>
              </w:rPr>
              <w:instrText xml:space="preserve"> PAGEREF _Toc105499568 \h </w:instrText>
            </w:r>
            <w:r w:rsidR="00DA51BF">
              <w:rPr>
                <w:noProof/>
                <w:webHidden/>
              </w:rPr>
            </w:r>
            <w:r w:rsidR="00DA51BF">
              <w:rPr>
                <w:noProof/>
                <w:webHidden/>
              </w:rPr>
              <w:fldChar w:fldCharType="separate"/>
            </w:r>
            <w:r w:rsidR="00DA51BF">
              <w:rPr>
                <w:noProof/>
                <w:webHidden/>
              </w:rPr>
              <w:t>3</w:t>
            </w:r>
            <w:r w:rsidR="00DA51BF">
              <w:rPr>
                <w:noProof/>
                <w:webHidden/>
              </w:rPr>
              <w:fldChar w:fldCharType="end"/>
            </w:r>
          </w:hyperlink>
        </w:p>
        <w:p w14:paraId="534EF840" w14:textId="229B7772" w:rsidR="00DA51BF" w:rsidRDefault="009233A9">
          <w:pPr>
            <w:pStyle w:val="Verzeichnis1"/>
            <w:rPr>
              <w:rFonts w:eastAsiaTheme="minorEastAsia" w:cstheme="minorBidi"/>
              <w:b w:val="0"/>
              <w:bCs w:val="0"/>
              <w:noProof/>
              <w:spacing w:val="0"/>
              <w:sz w:val="22"/>
              <w:lang w:eastAsia="de-CH"/>
            </w:rPr>
          </w:pPr>
          <w:hyperlink w:anchor="_Toc105499569" w:history="1">
            <w:r w:rsidR="00DA51BF" w:rsidRPr="00483E17">
              <w:rPr>
                <w:rStyle w:val="Hyperlink"/>
                <w:noProof/>
              </w:rPr>
              <w:t>Begriffe und Abkürzungen</w:t>
            </w:r>
            <w:r w:rsidR="00DA51BF">
              <w:rPr>
                <w:noProof/>
                <w:webHidden/>
              </w:rPr>
              <w:tab/>
            </w:r>
            <w:r w:rsidR="00DA51BF">
              <w:rPr>
                <w:noProof/>
                <w:webHidden/>
              </w:rPr>
              <w:fldChar w:fldCharType="begin"/>
            </w:r>
            <w:r w:rsidR="00DA51BF">
              <w:rPr>
                <w:noProof/>
                <w:webHidden/>
              </w:rPr>
              <w:instrText xml:space="preserve"> PAGEREF _Toc105499569 \h </w:instrText>
            </w:r>
            <w:r w:rsidR="00DA51BF">
              <w:rPr>
                <w:noProof/>
                <w:webHidden/>
              </w:rPr>
            </w:r>
            <w:r w:rsidR="00DA51BF">
              <w:rPr>
                <w:noProof/>
                <w:webHidden/>
              </w:rPr>
              <w:fldChar w:fldCharType="separate"/>
            </w:r>
            <w:r w:rsidR="00DA51BF">
              <w:rPr>
                <w:noProof/>
                <w:webHidden/>
              </w:rPr>
              <w:t>4</w:t>
            </w:r>
            <w:r w:rsidR="00DA51BF">
              <w:rPr>
                <w:noProof/>
                <w:webHidden/>
              </w:rPr>
              <w:fldChar w:fldCharType="end"/>
            </w:r>
          </w:hyperlink>
        </w:p>
        <w:p w14:paraId="179693CE" w14:textId="77F99CEC" w:rsidR="00DA51BF" w:rsidRDefault="009233A9">
          <w:pPr>
            <w:pStyle w:val="Verzeichnis1"/>
            <w:rPr>
              <w:rFonts w:eastAsiaTheme="minorEastAsia" w:cstheme="minorBidi"/>
              <w:b w:val="0"/>
              <w:bCs w:val="0"/>
              <w:noProof/>
              <w:spacing w:val="0"/>
              <w:sz w:val="22"/>
              <w:lang w:eastAsia="de-CH"/>
            </w:rPr>
          </w:pPr>
          <w:hyperlink w:anchor="_Toc105499570" w:history="1">
            <w:r w:rsidR="00DA51BF" w:rsidRPr="00483E17">
              <w:rPr>
                <w:rStyle w:val="Hyperlink"/>
                <w:noProof/>
              </w:rPr>
              <w:t>Referenzierte Dokumente</w:t>
            </w:r>
            <w:r w:rsidR="00DA51BF">
              <w:rPr>
                <w:noProof/>
                <w:webHidden/>
              </w:rPr>
              <w:tab/>
            </w:r>
            <w:r w:rsidR="00DA51BF">
              <w:rPr>
                <w:noProof/>
                <w:webHidden/>
              </w:rPr>
              <w:fldChar w:fldCharType="begin"/>
            </w:r>
            <w:r w:rsidR="00DA51BF">
              <w:rPr>
                <w:noProof/>
                <w:webHidden/>
              </w:rPr>
              <w:instrText xml:space="preserve"> PAGEREF _Toc105499570 \h </w:instrText>
            </w:r>
            <w:r w:rsidR="00DA51BF">
              <w:rPr>
                <w:noProof/>
                <w:webHidden/>
              </w:rPr>
            </w:r>
            <w:r w:rsidR="00DA51BF">
              <w:rPr>
                <w:noProof/>
                <w:webHidden/>
              </w:rPr>
              <w:fldChar w:fldCharType="separate"/>
            </w:r>
            <w:r w:rsidR="00DA51BF">
              <w:rPr>
                <w:noProof/>
                <w:webHidden/>
              </w:rPr>
              <w:t>4</w:t>
            </w:r>
            <w:r w:rsidR="00DA51BF">
              <w:rPr>
                <w:noProof/>
                <w:webHidden/>
              </w:rPr>
              <w:fldChar w:fldCharType="end"/>
            </w:r>
          </w:hyperlink>
        </w:p>
        <w:p w14:paraId="06B1168A" w14:textId="7F9F3F21" w:rsidR="00DA51BF" w:rsidRDefault="009233A9">
          <w:pPr>
            <w:pStyle w:val="Verzeichnis1"/>
            <w:rPr>
              <w:rFonts w:eastAsiaTheme="minorEastAsia" w:cstheme="minorBidi"/>
              <w:b w:val="0"/>
              <w:bCs w:val="0"/>
              <w:noProof/>
              <w:spacing w:val="0"/>
              <w:sz w:val="22"/>
              <w:lang w:eastAsia="de-CH"/>
            </w:rPr>
          </w:pPr>
          <w:hyperlink w:anchor="_Toc105499571" w:history="1">
            <w:r w:rsidR="00DA51BF" w:rsidRPr="00483E17">
              <w:rPr>
                <w:rStyle w:val="Hyperlink"/>
                <w:noProof/>
                <w:spacing w:val="-10"/>
              </w:rPr>
              <w:t>1.</w:t>
            </w:r>
            <w:r w:rsidR="00DA51BF">
              <w:rPr>
                <w:rFonts w:eastAsiaTheme="minorEastAsia" w:cstheme="minorBidi"/>
                <w:b w:val="0"/>
                <w:bCs w:val="0"/>
                <w:noProof/>
                <w:spacing w:val="0"/>
                <w:sz w:val="22"/>
                <w:lang w:eastAsia="de-CH"/>
              </w:rPr>
              <w:tab/>
            </w:r>
            <w:r w:rsidR="00DA51BF" w:rsidRPr="00483E17">
              <w:rPr>
                <w:rStyle w:val="Hyperlink"/>
                <w:noProof/>
              </w:rPr>
              <w:t>Allgemeines</w:t>
            </w:r>
            <w:r w:rsidR="00DA51BF">
              <w:rPr>
                <w:noProof/>
                <w:webHidden/>
              </w:rPr>
              <w:tab/>
            </w:r>
            <w:r w:rsidR="00DA51BF">
              <w:rPr>
                <w:noProof/>
                <w:webHidden/>
              </w:rPr>
              <w:fldChar w:fldCharType="begin"/>
            </w:r>
            <w:r w:rsidR="00DA51BF">
              <w:rPr>
                <w:noProof/>
                <w:webHidden/>
              </w:rPr>
              <w:instrText xml:space="preserve"> PAGEREF _Toc105499571 \h </w:instrText>
            </w:r>
            <w:r w:rsidR="00DA51BF">
              <w:rPr>
                <w:noProof/>
                <w:webHidden/>
              </w:rPr>
            </w:r>
            <w:r w:rsidR="00DA51BF">
              <w:rPr>
                <w:noProof/>
                <w:webHidden/>
              </w:rPr>
              <w:fldChar w:fldCharType="separate"/>
            </w:r>
            <w:r w:rsidR="00DA51BF">
              <w:rPr>
                <w:noProof/>
                <w:webHidden/>
              </w:rPr>
              <w:t>5</w:t>
            </w:r>
            <w:r w:rsidR="00DA51BF">
              <w:rPr>
                <w:noProof/>
                <w:webHidden/>
              </w:rPr>
              <w:fldChar w:fldCharType="end"/>
            </w:r>
          </w:hyperlink>
        </w:p>
        <w:p w14:paraId="52BA514C" w14:textId="7C9B762E" w:rsidR="00DA51BF" w:rsidRDefault="009233A9">
          <w:pPr>
            <w:pStyle w:val="Verzeichnis2"/>
            <w:rPr>
              <w:rFonts w:eastAsiaTheme="minorEastAsia" w:cstheme="minorBidi"/>
              <w:bCs w:val="0"/>
              <w:noProof/>
              <w:spacing w:val="0"/>
              <w:sz w:val="22"/>
              <w:lang w:eastAsia="de-CH"/>
            </w:rPr>
          </w:pPr>
          <w:hyperlink w:anchor="_Toc105499572" w:history="1">
            <w:r w:rsidR="00DA51BF" w:rsidRPr="00483E17">
              <w:rPr>
                <w:rStyle w:val="Hyperlink"/>
                <w:noProof/>
                <w:spacing w:val="-10"/>
              </w:rPr>
              <w:t>1.1</w:t>
            </w:r>
            <w:r w:rsidR="00DA51BF">
              <w:rPr>
                <w:rFonts w:eastAsiaTheme="minorEastAsia" w:cstheme="minorBidi"/>
                <w:bCs w:val="0"/>
                <w:noProof/>
                <w:spacing w:val="0"/>
                <w:sz w:val="22"/>
                <w:lang w:eastAsia="de-CH"/>
              </w:rPr>
              <w:tab/>
            </w:r>
            <w:r w:rsidR="00DA51BF" w:rsidRPr="00483E17">
              <w:rPr>
                <w:rStyle w:val="Hyperlink"/>
                <w:noProof/>
              </w:rPr>
              <w:t>Zweck des Dokumentes</w:t>
            </w:r>
            <w:r w:rsidR="00DA51BF">
              <w:rPr>
                <w:noProof/>
                <w:webHidden/>
              </w:rPr>
              <w:tab/>
            </w:r>
            <w:r w:rsidR="00DA51BF">
              <w:rPr>
                <w:noProof/>
                <w:webHidden/>
              </w:rPr>
              <w:fldChar w:fldCharType="begin"/>
            </w:r>
            <w:r w:rsidR="00DA51BF">
              <w:rPr>
                <w:noProof/>
                <w:webHidden/>
              </w:rPr>
              <w:instrText xml:space="preserve"> PAGEREF _Toc105499572 \h </w:instrText>
            </w:r>
            <w:r w:rsidR="00DA51BF">
              <w:rPr>
                <w:noProof/>
                <w:webHidden/>
              </w:rPr>
            </w:r>
            <w:r w:rsidR="00DA51BF">
              <w:rPr>
                <w:noProof/>
                <w:webHidden/>
              </w:rPr>
              <w:fldChar w:fldCharType="separate"/>
            </w:r>
            <w:r w:rsidR="00DA51BF">
              <w:rPr>
                <w:noProof/>
                <w:webHidden/>
              </w:rPr>
              <w:t>5</w:t>
            </w:r>
            <w:r w:rsidR="00DA51BF">
              <w:rPr>
                <w:noProof/>
                <w:webHidden/>
              </w:rPr>
              <w:fldChar w:fldCharType="end"/>
            </w:r>
          </w:hyperlink>
        </w:p>
        <w:p w14:paraId="50CDAE0B" w14:textId="73DA412D" w:rsidR="00DA51BF" w:rsidRDefault="009233A9">
          <w:pPr>
            <w:pStyle w:val="Verzeichnis2"/>
            <w:rPr>
              <w:rFonts w:eastAsiaTheme="minorEastAsia" w:cstheme="minorBidi"/>
              <w:bCs w:val="0"/>
              <w:noProof/>
              <w:spacing w:val="0"/>
              <w:sz w:val="22"/>
              <w:lang w:eastAsia="de-CH"/>
            </w:rPr>
          </w:pPr>
          <w:hyperlink w:anchor="_Toc105499573" w:history="1">
            <w:r w:rsidR="00DA51BF" w:rsidRPr="00483E17">
              <w:rPr>
                <w:rStyle w:val="Hyperlink"/>
                <w:noProof/>
                <w:spacing w:val="-10"/>
              </w:rPr>
              <w:t>1.2</w:t>
            </w:r>
            <w:r w:rsidR="00DA51BF">
              <w:rPr>
                <w:rFonts w:eastAsiaTheme="minorEastAsia" w:cstheme="minorBidi"/>
                <w:bCs w:val="0"/>
                <w:noProof/>
                <w:spacing w:val="0"/>
                <w:sz w:val="22"/>
                <w:lang w:eastAsia="de-CH"/>
              </w:rPr>
              <w:tab/>
            </w:r>
            <w:r w:rsidR="00DA51BF" w:rsidRPr="00483E17">
              <w:rPr>
                <w:rStyle w:val="Hyperlink"/>
                <w:noProof/>
              </w:rPr>
              <w:t>Auftraggeber</w:t>
            </w:r>
            <w:r w:rsidR="00DA51BF">
              <w:rPr>
                <w:noProof/>
                <w:webHidden/>
              </w:rPr>
              <w:tab/>
            </w:r>
            <w:r w:rsidR="00DA51BF">
              <w:rPr>
                <w:noProof/>
                <w:webHidden/>
              </w:rPr>
              <w:fldChar w:fldCharType="begin"/>
            </w:r>
            <w:r w:rsidR="00DA51BF">
              <w:rPr>
                <w:noProof/>
                <w:webHidden/>
              </w:rPr>
              <w:instrText xml:space="preserve"> PAGEREF _Toc105499573 \h </w:instrText>
            </w:r>
            <w:r w:rsidR="00DA51BF">
              <w:rPr>
                <w:noProof/>
                <w:webHidden/>
              </w:rPr>
            </w:r>
            <w:r w:rsidR="00DA51BF">
              <w:rPr>
                <w:noProof/>
                <w:webHidden/>
              </w:rPr>
              <w:fldChar w:fldCharType="separate"/>
            </w:r>
            <w:r w:rsidR="00DA51BF">
              <w:rPr>
                <w:noProof/>
                <w:webHidden/>
              </w:rPr>
              <w:t>5</w:t>
            </w:r>
            <w:r w:rsidR="00DA51BF">
              <w:rPr>
                <w:noProof/>
                <w:webHidden/>
              </w:rPr>
              <w:fldChar w:fldCharType="end"/>
            </w:r>
          </w:hyperlink>
        </w:p>
        <w:p w14:paraId="7D9AC93D" w14:textId="0EC94ABC" w:rsidR="00DA51BF" w:rsidRDefault="009233A9">
          <w:pPr>
            <w:pStyle w:val="Verzeichnis2"/>
            <w:rPr>
              <w:rFonts w:eastAsiaTheme="minorEastAsia" w:cstheme="minorBidi"/>
              <w:bCs w:val="0"/>
              <w:noProof/>
              <w:spacing w:val="0"/>
              <w:sz w:val="22"/>
              <w:lang w:eastAsia="de-CH"/>
            </w:rPr>
          </w:pPr>
          <w:hyperlink w:anchor="_Toc105499574" w:history="1">
            <w:r w:rsidR="00DA51BF" w:rsidRPr="00483E17">
              <w:rPr>
                <w:rStyle w:val="Hyperlink"/>
                <w:noProof/>
                <w:spacing w:val="-10"/>
              </w:rPr>
              <w:t>1.3</w:t>
            </w:r>
            <w:r w:rsidR="00DA51BF">
              <w:rPr>
                <w:rFonts w:eastAsiaTheme="minorEastAsia" w:cstheme="minorBidi"/>
                <w:bCs w:val="0"/>
                <w:noProof/>
                <w:spacing w:val="0"/>
                <w:sz w:val="22"/>
                <w:lang w:eastAsia="de-CH"/>
              </w:rPr>
              <w:tab/>
            </w:r>
            <w:r w:rsidR="00DA51BF" w:rsidRPr="00483E17">
              <w:rPr>
                <w:rStyle w:val="Hyperlink"/>
                <w:noProof/>
              </w:rPr>
              <w:t>Bezeichnung, Verfahren und Form der Ausschreibung</w:t>
            </w:r>
            <w:r w:rsidR="00DA51BF">
              <w:rPr>
                <w:noProof/>
                <w:webHidden/>
              </w:rPr>
              <w:tab/>
            </w:r>
            <w:r w:rsidR="00DA51BF">
              <w:rPr>
                <w:noProof/>
                <w:webHidden/>
              </w:rPr>
              <w:fldChar w:fldCharType="begin"/>
            </w:r>
            <w:r w:rsidR="00DA51BF">
              <w:rPr>
                <w:noProof/>
                <w:webHidden/>
              </w:rPr>
              <w:instrText xml:space="preserve"> PAGEREF _Toc105499574 \h </w:instrText>
            </w:r>
            <w:r w:rsidR="00DA51BF">
              <w:rPr>
                <w:noProof/>
                <w:webHidden/>
              </w:rPr>
            </w:r>
            <w:r w:rsidR="00DA51BF">
              <w:rPr>
                <w:noProof/>
                <w:webHidden/>
              </w:rPr>
              <w:fldChar w:fldCharType="separate"/>
            </w:r>
            <w:r w:rsidR="00DA51BF">
              <w:rPr>
                <w:noProof/>
                <w:webHidden/>
              </w:rPr>
              <w:t>5</w:t>
            </w:r>
            <w:r w:rsidR="00DA51BF">
              <w:rPr>
                <w:noProof/>
                <w:webHidden/>
              </w:rPr>
              <w:fldChar w:fldCharType="end"/>
            </w:r>
          </w:hyperlink>
        </w:p>
        <w:p w14:paraId="362722EB" w14:textId="7C6E7C63" w:rsidR="00DA51BF" w:rsidRDefault="009233A9">
          <w:pPr>
            <w:pStyle w:val="Verzeichnis2"/>
            <w:rPr>
              <w:rFonts w:eastAsiaTheme="minorEastAsia" w:cstheme="minorBidi"/>
              <w:bCs w:val="0"/>
              <w:noProof/>
              <w:spacing w:val="0"/>
              <w:sz w:val="22"/>
              <w:lang w:eastAsia="de-CH"/>
            </w:rPr>
          </w:pPr>
          <w:hyperlink w:anchor="_Toc105499575" w:history="1">
            <w:r w:rsidR="00DA51BF" w:rsidRPr="00483E17">
              <w:rPr>
                <w:rStyle w:val="Hyperlink"/>
                <w:rFonts w:eastAsia="Times New Roman"/>
                <w:noProof/>
                <w:spacing w:val="-10"/>
                <w:lang w:eastAsia="de-DE" w:bidi="en-US"/>
              </w:rPr>
              <w:t>1.4</w:t>
            </w:r>
            <w:r w:rsidR="00DA51BF">
              <w:rPr>
                <w:rFonts w:eastAsiaTheme="minorEastAsia" w:cstheme="minorBidi"/>
                <w:bCs w:val="0"/>
                <w:noProof/>
                <w:spacing w:val="0"/>
                <w:sz w:val="22"/>
                <w:lang w:eastAsia="de-CH"/>
              </w:rPr>
              <w:tab/>
            </w:r>
            <w:r w:rsidR="00DA51BF" w:rsidRPr="00483E17">
              <w:rPr>
                <w:rStyle w:val="Hyperlink"/>
                <w:noProof/>
              </w:rPr>
              <w:t>Vorbehalte</w:t>
            </w:r>
            <w:r w:rsidR="00DA51BF">
              <w:rPr>
                <w:noProof/>
                <w:webHidden/>
              </w:rPr>
              <w:tab/>
            </w:r>
            <w:r w:rsidR="00DA51BF">
              <w:rPr>
                <w:noProof/>
                <w:webHidden/>
              </w:rPr>
              <w:fldChar w:fldCharType="begin"/>
            </w:r>
            <w:r w:rsidR="00DA51BF">
              <w:rPr>
                <w:noProof/>
                <w:webHidden/>
              </w:rPr>
              <w:instrText xml:space="preserve"> PAGEREF _Toc105499575 \h </w:instrText>
            </w:r>
            <w:r w:rsidR="00DA51BF">
              <w:rPr>
                <w:noProof/>
                <w:webHidden/>
              </w:rPr>
            </w:r>
            <w:r w:rsidR="00DA51BF">
              <w:rPr>
                <w:noProof/>
                <w:webHidden/>
              </w:rPr>
              <w:fldChar w:fldCharType="separate"/>
            </w:r>
            <w:r w:rsidR="00DA51BF">
              <w:rPr>
                <w:noProof/>
                <w:webHidden/>
              </w:rPr>
              <w:t>5</w:t>
            </w:r>
            <w:r w:rsidR="00DA51BF">
              <w:rPr>
                <w:noProof/>
                <w:webHidden/>
              </w:rPr>
              <w:fldChar w:fldCharType="end"/>
            </w:r>
          </w:hyperlink>
        </w:p>
        <w:p w14:paraId="167371A8" w14:textId="3BE89180" w:rsidR="00DA51BF" w:rsidRDefault="009233A9">
          <w:pPr>
            <w:pStyle w:val="Verzeichnis2"/>
            <w:rPr>
              <w:rFonts w:eastAsiaTheme="minorEastAsia" w:cstheme="minorBidi"/>
              <w:bCs w:val="0"/>
              <w:noProof/>
              <w:spacing w:val="0"/>
              <w:sz w:val="22"/>
              <w:lang w:eastAsia="de-CH"/>
            </w:rPr>
          </w:pPr>
          <w:hyperlink w:anchor="_Toc105499576" w:history="1">
            <w:r w:rsidR="00DA51BF" w:rsidRPr="00483E17">
              <w:rPr>
                <w:rStyle w:val="Hyperlink"/>
                <w:noProof/>
                <w:spacing w:val="-10"/>
              </w:rPr>
              <w:t>1.5</w:t>
            </w:r>
            <w:r w:rsidR="00DA51BF">
              <w:rPr>
                <w:rFonts w:eastAsiaTheme="minorEastAsia" w:cstheme="minorBidi"/>
                <w:bCs w:val="0"/>
                <w:noProof/>
                <w:spacing w:val="0"/>
                <w:sz w:val="22"/>
                <w:lang w:eastAsia="de-CH"/>
              </w:rPr>
              <w:tab/>
            </w:r>
            <w:r w:rsidR="00DA51BF" w:rsidRPr="00483E17">
              <w:rPr>
                <w:rStyle w:val="Hyperlink"/>
                <w:noProof/>
              </w:rPr>
              <w:t>Zustellungsdomizil</w:t>
            </w:r>
            <w:r w:rsidR="00DA51BF">
              <w:rPr>
                <w:noProof/>
                <w:webHidden/>
              </w:rPr>
              <w:tab/>
            </w:r>
            <w:r w:rsidR="00DA51BF">
              <w:rPr>
                <w:noProof/>
                <w:webHidden/>
              </w:rPr>
              <w:fldChar w:fldCharType="begin"/>
            </w:r>
            <w:r w:rsidR="00DA51BF">
              <w:rPr>
                <w:noProof/>
                <w:webHidden/>
              </w:rPr>
              <w:instrText xml:space="preserve"> PAGEREF _Toc105499576 \h </w:instrText>
            </w:r>
            <w:r w:rsidR="00DA51BF">
              <w:rPr>
                <w:noProof/>
                <w:webHidden/>
              </w:rPr>
            </w:r>
            <w:r w:rsidR="00DA51BF">
              <w:rPr>
                <w:noProof/>
                <w:webHidden/>
              </w:rPr>
              <w:fldChar w:fldCharType="separate"/>
            </w:r>
            <w:r w:rsidR="00DA51BF">
              <w:rPr>
                <w:noProof/>
                <w:webHidden/>
              </w:rPr>
              <w:t>6</w:t>
            </w:r>
            <w:r w:rsidR="00DA51BF">
              <w:rPr>
                <w:noProof/>
                <w:webHidden/>
              </w:rPr>
              <w:fldChar w:fldCharType="end"/>
            </w:r>
          </w:hyperlink>
        </w:p>
        <w:p w14:paraId="65DBFD2A" w14:textId="2088D560" w:rsidR="00DA51BF" w:rsidRDefault="009233A9">
          <w:pPr>
            <w:pStyle w:val="Verzeichnis2"/>
            <w:rPr>
              <w:rFonts w:eastAsiaTheme="minorEastAsia" w:cstheme="minorBidi"/>
              <w:bCs w:val="0"/>
              <w:noProof/>
              <w:spacing w:val="0"/>
              <w:sz w:val="22"/>
              <w:lang w:eastAsia="de-CH"/>
            </w:rPr>
          </w:pPr>
          <w:hyperlink w:anchor="_Toc105499577" w:history="1">
            <w:r w:rsidR="00DA51BF" w:rsidRPr="00483E17">
              <w:rPr>
                <w:rStyle w:val="Hyperlink"/>
                <w:rFonts w:ascii="Arial" w:eastAsia="Arial" w:hAnsi="Arial" w:cs="Arial"/>
                <w:noProof/>
              </w:rPr>
              <w:t>Alle Anbieter mit Sitz im Ausland haben ein Zustellungsdomizil in der Schweiz anzugeben, an welches Verfügungen im Rahmen dieses Vergabeverfahrens per Briefpost zugestellt werden können. Der Auftraggeber behält sich andernfalls vor, von der formellen Zustellung abzusehen und Verfügungen nur auf simap.ch zu publizieren (Art. 51 Abs. 1 IVöB) oder brieflich zu eröffnen.</w:t>
            </w:r>
            <w:r w:rsidR="00DA51BF">
              <w:rPr>
                <w:noProof/>
                <w:webHidden/>
              </w:rPr>
              <w:tab/>
            </w:r>
            <w:r w:rsidR="00DA51BF">
              <w:rPr>
                <w:noProof/>
                <w:webHidden/>
              </w:rPr>
              <w:fldChar w:fldCharType="begin"/>
            </w:r>
            <w:r w:rsidR="00DA51BF">
              <w:rPr>
                <w:noProof/>
                <w:webHidden/>
              </w:rPr>
              <w:instrText xml:space="preserve"> PAGEREF _Toc105499577 \h </w:instrText>
            </w:r>
            <w:r w:rsidR="00DA51BF">
              <w:rPr>
                <w:noProof/>
                <w:webHidden/>
              </w:rPr>
            </w:r>
            <w:r w:rsidR="00DA51BF">
              <w:rPr>
                <w:noProof/>
                <w:webHidden/>
              </w:rPr>
              <w:fldChar w:fldCharType="separate"/>
            </w:r>
            <w:r w:rsidR="00DA51BF">
              <w:rPr>
                <w:noProof/>
                <w:webHidden/>
              </w:rPr>
              <w:t>6</w:t>
            </w:r>
            <w:r w:rsidR="00DA51BF">
              <w:rPr>
                <w:noProof/>
                <w:webHidden/>
              </w:rPr>
              <w:fldChar w:fldCharType="end"/>
            </w:r>
          </w:hyperlink>
        </w:p>
        <w:p w14:paraId="438C2ADF" w14:textId="1B149086" w:rsidR="00DA51BF" w:rsidRDefault="009233A9">
          <w:pPr>
            <w:pStyle w:val="Verzeichnis2"/>
            <w:rPr>
              <w:rFonts w:eastAsiaTheme="minorEastAsia" w:cstheme="minorBidi"/>
              <w:bCs w:val="0"/>
              <w:noProof/>
              <w:spacing w:val="0"/>
              <w:sz w:val="22"/>
              <w:lang w:eastAsia="de-CH"/>
            </w:rPr>
          </w:pPr>
          <w:hyperlink w:anchor="_Toc105499578" w:history="1">
            <w:r w:rsidR="00DA51BF" w:rsidRPr="00483E17">
              <w:rPr>
                <w:rStyle w:val="Hyperlink"/>
                <w:noProof/>
                <w:spacing w:val="-10"/>
              </w:rPr>
              <w:t>1.6</w:t>
            </w:r>
            <w:r w:rsidR="00DA51BF">
              <w:rPr>
                <w:rFonts w:eastAsiaTheme="minorEastAsia" w:cstheme="minorBidi"/>
                <w:bCs w:val="0"/>
                <w:noProof/>
                <w:spacing w:val="0"/>
                <w:sz w:val="22"/>
                <w:lang w:eastAsia="de-CH"/>
              </w:rPr>
              <w:tab/>
            </w:r>
            <w:r w:rsidR="00DA51BF" w:rsidRPr="00483E17">
              <w:rPr>
                <w:rStyle w:val="Hyperlink"/>
                <w:noProof/>
              </w:rPr>
              <w:t>Berichtigungen</w:t>
            </w:r>
            <w:r w:rsidR="00DA51BF">
              <w:rPr>
                <w:noProof/>
                <w:webHidden/>
              </w:rPr>
              <w:tab/>
            </w:r>
            <w:r w:rsidR="00DA51BF">
              <w:rPr>
                <w:noProof/>
                <w:webHidden/>
              </w:rPr>
              <w:fldChar w:fldCharType="begin"/>
            </w:r>
            <w:r w:rsidR="00DA51BF">
              <w:rPr>
                <w:noProof/>
                <w:webHidden/>
              </w:rPr>
              <w:instrText xml:space="preserve"> PAGEREF _Toc105499578 \h </w:instrText>
            </w:r>
            <w:r w:rsidR="00DA51BF">
              <w:rPr>
                <w:noProof/>
                <w:webHidden/>
              </w:rPr>
            </w:r>
            <w:r w:rsidR="00DA51BF">
              <w:rPr>
                <w:noProof/>
                <w:webHidden/>
              </w:rPr>
              <w:fldChar w:fldCharType="separate"/>
            </w:r>
            <w:r w:rsidR="00DA51BF">
              <w:rPr>
                <w:noProof/>
                <w:webHidden/>
              </w:rPr>
              <w:t>6</w:t>
            </w:r>
            <w:r w:rsidR="00DA51BF">
              <w:rPr>
                <w:noProof/>
                <w:webHidden/>
              </w:rPr>
              <w:fldChar w:fldCharType="end"/>
            </w:r>
          </w:hyperlink>
        </w:p>
        <w:p w14:paraId="73557517" w14:textId="22E4FFD8" w:rsidR="00DA51BF" w:rsidRDefault="009233A9">
          <w:pPr>
            <w:pStyle w:val="Verzeichnis1"/>
            <w:rPr>
              <w:rFonts w:eastAsiaTheme="minorEastAsia" w:cstheme="minorBidi"/>
              <w:b w:val="0"/>
              <w:bCs w:val="0"/>
              <w:noProof/>
              <w:spacing w:val="0"/>
              <w:sz w:val="22"/>
              <w:lang w:eastAsia="de-CH"/>
            </w:rPr>
          </w:pPr>
          <w:hyperlink w:anchor="_Toc105499579" w:history="1">
            <w:r w:rsidR="00DA51BF" w:rsidRPr="00483E17">
              <w:rPr>
                <w:rStyle w:val="Hyperlink"/>
                <w:noProof/>
                <w:spacing w:val="-10"/>
              </w:rPr>
              <w:t>2.</w:t>
            </w:r>
            <w:r w:rsidR="00DA51BF">
              <w:rPr>
                <w:rFonts w:eastAsiaTheme="minorEastAsia" w:cstheme="minorBidi"/>
                <w:b w:val="0"/>
                <w:bCs w:val="0"/>
                <w:noProof/>
                <w:spacing w:val="0"/>
                <w:sz w:val="22"/>
                <w:lang w:eastAsia="de-CH"/>
              </w:rPr>
              <w:tab/>
            </w:r>
            <w:r w:rsidR="00DA51BF" w:rsidRPr="00483E17">
              <w:rPr>
                <w:rStyle w:val="Hyperlink"/>
                <w:noProof/>
              </w:rPr>
              <w:t>Ausgangslage</w:t>
            </w:r>
            <w:r w:rsidR="00DA51BF">
              <w:rPr>
                <w:noProof/>
                <w:webHidden/>
              </w:rPr>
              <w:tab/>
            </w:r>
            <w:r w:rsidR="00DA51BF">
              <w:rPr>
                <w:noProof/>
                <w:webHidden/>
              </w:rPr>
              <w:fldChar w:fldCharType="begin"/>
            </w:r>
            <w:r w:rsidR="00DA51BF">
              <w:rPr>
                <w:noProof/>
                <w:webHidden/>
              </w:rPr>
              <w:instrText xml:space="preserve"> PAGEREF _Toc105499579 \h </w:instrText>
            </w:r>
            <w:r w:rsidR="00DA51BF">
              <w:rPr>
                <w:noProof/>
                <w:webHidden/>
              </w:rPr>
            </w:r>
            <w:r w:rsidR="00DA51BF">
              <w:rPr>
                <w:noProof/>
                <w:webHidden/>
              </w:rPr>
              <w:fldChar w:fldCharType="separate"/>
            </w:r>
            <w:r w:rsidR="00DA51BF">
              <w:rPr>
                <w:noProof/>
                <w:webHidden/>
              </w:rPr>
              <w:t>6</w:t>
            </w:r>
            <w:r w:rsidR="00DA51BF">
              <w:rPr>
                <w:noProof/>
                <w:webHidden/>
              </w:rPr>
              <w:fldChar w:fldCharType="end"/>
            </w:r>
          </w:hyperlink>
        </w:p>
        <w:p w14:paraId="3079E985" w14:textId="3743A8CF" w:rsidR="00DA51BF" w:rsidRDefault="009233A9">
          <w:pPr>
            <w:pStyle w:val="Verzeichnis2"/>
            <w:rPr>
              <w:rFonts w:eastAsiaTheme="minorEastAsia" w:cstheme="minorBidi"/>
              <w:bCs w:val="0"/>
              <w:noProof/>
              <w:spacing w:val="0"/>
              <w:sz w:val="22"/>
              <w:lang w:eastAsia="de-CH"/>
            </w:rPr>
          </w:pPr>
          <w:hyperlink w:anchor="_Toc105499580" w:history="1">
            <w:r w:rsidR="00DA51BF" w:rsidRPr="00483E17">
              <w:rPr>
                <w:rStyle w:val="Hyperlink"/>
                <w:noProof/>
                <w:spacing w:val="-10"/>
              </w:rPr>
              <w:t>2.1</w:t>
            </w:r>
            <w:r w:rsidR="00DA51BF">
              <w:rPr>
                <w:rFonts w:eastAsiaTheme="minorEastAsia" w:cstheme="minorBidi"/>
                <w:bCs w:val="0"/>
                <w:noProof/>
                <w:spacing w:val="0"/>
                <w:sz w:val="22"/>
                <w:lang w:eastAsia="de-CH"/>
              </w:rPr>
              <w:tab/>
            </w:r>
            <w:r w:rsidR="00DA51BF" w:rsidRPr="00483E17">
              <w:rPr>
                <w:rStyle w:val="Hyperlink"/>
                <w:noProof/>
              </w:rPr>
              <w:t>Ergebnis der Marktabklärung</w:t>
            </w:r>
            <w:r w:rsidR="00DA51BF">
              <w:rPr>
                <w:noProof/>
                <w:webHidden/>
              </w:rPr>
              <w:tab/>
            </w:r>
            <w:r w:rsidR="00DA51BF">
              <w:rPr>
                <w:noProof/>
                <w:webHidden/>
              </w:rPr>
              <w:fldChar w:fldCharType="begin"/>
            </w:r>
            <w:r w:rsidR="00DA51BF">
              <w:rPr>
                <w:noProof/>
                <w:webHidden/>
              </w:rPr>
              <w:instrText xml:space="preserve"> PAGEREF _Toc105499580 \h </w:instrText>
            </w:r>
            <w:r w:rsidR="00DA51BF">
              <w:rPr>
                <w:noProof/>
                <w:webHidden/>
              </w:rPr>
            </w:r>
            <w:r w:rsidR="00DA51BF">
              <w:rPr>
                <w:noProof/>
                <w:webHidden/>
              </w:rPr>
              <w:fldChar w:fldCharType="separate"/>
            </w:r>
            <w:r w:rsidR="00DA51BF">
              <w:rPr>
                <w:noProof/>
                <w:webHidden/>
              </w:rPr>
              <w:t>6</w:t>
            </w:r>
            <w:r w:rsidR="00DA51BF">
              <w:rPr>
                <w:noProof/>
                <w:webHidden/>
              </w:rPr>
              <w:fldChar w:fldCharType="end"/>
            </w:r>
          </w:hyperlink>
        </w:p>
        <w:p w14:paraId="50005806" w14:textId="65A513C6" w:rsidR="00DA51BF" w:rsidRDefault="009233A9">
          <w:pPr>
            <w:pStyle w:val="Verzeichnis1"/>
            <w:rPr>
              <w:rFonts w:eastAsiaTheme="minorEastAsia" w:cstheme="minorBidi"/>
              <w:b w:val="0"/>
              <w:bCs w:val="0"/>
              <w:noProof/>
              <w:spacing w:val="0"/>
              <w:sz w:val="22"/>
              <w:lang w:eastAsia="de-CH"/>
            </w:rPr>
          </w:pPr>
          <w:hyperlink w:anchor="_Toc105499581" w:history="1">
            <w:r w:rsidR="00DA51BF" w:rsidRPr="00483E17">
              <w:rPr>
                <w:rStyle w:val="Hyperlink"/>
                <w:noProof/>
                <w:spacing w:val="-10"/>
              </w:rPr>
              <w:t>3.</w:t>
            </w:r>
            <w:r w:rsidR="00DA51BF">
              <w:rPr>
                <w:rFonts w:eastAsiaTheme="minorEastAsia" w:cstheme="minorBidi"/>
                <w:b w:val="0"/>
                <w:bCs w:val="0"/>
                <w:noProof/>
                <w:spacing w:val="0"/>
                <w:sz w:val="22"/>
                <w:lang w:eastAsia="de-CH"/>
              </w:rPr>
              <w:tab/>
            </w:r>
            <w:r w:rsidR="00DA51BF" w:rsidRPr="00483E17">
              <w:rPr>
                <w:rStyle w:val="Hyperlink"/>
                <w:noProof/>
              </w:rPr>
              <w:t>Beschaffungsgegenstand</w:t>
            </w:r>
            <w:r w:rsidR="00DA51BF">
              <w:rPr>
                <w:noProof/>
                <w:webHidden/>
              </w:rPr>
              <w:tab/>
            </w:r>
            <w:r w:rsidR="00DA51BF">
              <w:rPr>
                <w:noProof/>
                <w:webHidden/>
              </w:rPr>
              <w:fldChar w:fldCharType="begin"/>
            </w:r>
            <w:r w:rsidR="00DA51BF">
              <w:rPr>
                <w:noProof/>
                <w:webHidden/>
              </w:rPr>
              <w:instrText xml:space="preserve"> PAGEREF _Toc105499581 \h </w:instrText>
            </w:r>
            <w:r w:rsidR="00DA51BF">
              <w:rPr>
                <w:noProof/>
                <w:webHidden/>
              </w:rPr>
            </w:r>
            <w:r w:rsidR="00DA51BF">
              <w:rPr>
                <w:noProof/>
                <w:webHidden/>
              </w:rPr>
              <w:fldChar w:fldCharType="separate"/>
            </w:r>
            <w:r w:rsidR="00DA51BF">
              <w:rPr>
                <w:noProof/>
                <w:webHidden/>
              </w:rPr>
              <w:t>6</w:t>
            </w:r>
            <w:r w:rsidR="00DA51BF">
              <w:rPr>
                <w:noProof/>
                <w:webHidden/>
              </w:rPr>
              <w:fldChar w:fldCharType="end"/>
            </w:r>
          </w:hyperlink>
        </w:p>
        <w:p w14:paraId="383DCDAC" w14:textId="6E9CAC5E" w:rsidR="00DA51BF" w:rsidRDefault="009233A9">
          <w:pPr>
            <w:pStyle w:val="Verzeichnis1"/>
            <w:rPr>
              <w:rFonts w:eastAsiaTheme="minorEastAsia" w:cstheme="minorBidi"/>
              <w:b w:val="0"/>
              <w:bCs w:val="0"/>
              <w:noProof/>
              <w:spacing w:val="0"/>
              <w:sz w:val="22"/>
              <w:lang w:eastAsia="de-CH"/>
            </w:rPr>
          </w:pPr>
          <w:hyperlink w:anchor="_Toc105499582" w:history="1">
            <w:r w:rsidR="00DA51BF" w:rsidRPr="00483E17">
              <w:rPr>
                <w:rStyle w:val="Hyperlink"/>
                <w:noProof/>
                <w:spacing w:val="-10"/>
              </w:rPr>
              <w:t>4.</w:t>
            </w:r>
            <w:r w:rsidR="00DA51BF">
              <w:rPr>
                <w:rFonts w:eastAsiaTheme="minorEastAsia" w:cstheme="minorBidi"/>
                <w:b w:val="0"/>
                <w:bCs w:val="0"/>
                <w:noProof/>
                <w:spacing w:val="0"/>
                <w:sz w:val="22"/>
                <w:lang w:eastAsia="de-CH"/>
              </w:rPr>
              <w:tab/>
            </w:r>
            <w:r w:rsidR="00DA51BF" w:rsidRPr="00483E17">
              <w:rPr>
                <w:rStyle w:val="Hyperlink"/>
                <w:noProof/>
              </w:rPr>
              <w:t>Vertragliche Regelung</w:t>
            </w:r>
            <w:r w:rsidR="00DA51BF">
              <w:rPr>
                <w:noProof/>
                <w:webHidden/>
              </w:rPr>
              <w:tab/>
            </w:r>
            <w:r w:rsidR="00DA51BF">
              <w:rPr>
                <w:noProof/>
                <w:webHidden/>
              </w:rPr>
              <w:fldChar w:fldCharType="begin"/>
            </w:r>
            <w:r w:rsidR="00DA51BF">
              <w:rPr>
                <w:noProof/>
                <w:webHidden/>
              </w:rPr>
              <w:instrText xml:space="preserve"> PAGEREF _Toc105499582 \h </w:instrText>
            </w:r>
            <w:r w:rsidR="00DA51BF">
              <w:rPr>
                <w:noProof/>
                <w:webHidden/>
              </w:rPr>
            </w:r>
            <w:r w:rsidR="00DA51BF">
              <w:rPr>
                <w:noProof/>
                <w:webHidden/>
              </w:rPr>
              <w:fldChar w:fldCharType="separate"/>
            </w:r>
            <w:r w:rsidR="00DA51BF">
              <w:rPr>
                <w:noProof/>
                <w:webHidden/>
              </w:rPr>
              <w:t>7</w:t>
            </w:r>
            <w:r w:rsidR="00DA51BF">
              <w:rPr>
                <w:noProof/>
                <w:webHidden/>
              </w:rPr>
              <w:fldChar w:fldCharType="end"/>
            </w:r>
          </w:hyperlink>
        </w:p>
        <w:p w14:paraId="3608241D" w14:textId="2209842A" w:rsidR="00DA51BF" w:rsidRDefault="009233A9">
          <w:pPr>
            <w:pStyle w:val="Verzeichnis1"/>
            <w:rPr>
              <w:rFonts w:eastAsiaTheme="minorEastAsia" w:cstheme="minorBidi"/>
              <w:b w:val="0"/>
              <w:bCs w:val="0"/>
              <w:noProof/>
              <w:spacing w:val="0"/>
              <w:sz w:val="22"/>
              <w:lang w:eastAsia="de-CH"/>
            </w:rPr>
          </w:pPr>
          <w:hyperlink w:anchor="_Toc105499583" w:history="1">
            <w:r w:rsidR="00DA51BF" w:rsidRPr="00483E17">
              <w:rPr>
                <w:rStyle w:val="Hyperlink"/>
                <w:noProof/>
                <w:spacing w:val="-10"/>
              </w:rPr>
              <w:t>5.</w:t>
            </w:r>
            <w:r w:rsidR="00DA51BF">
              <w:rPr>
                <w:rFonts w:eastAsiaTheme="minorEastAsia" w:cstheme="minorBidi"/>
                <w:b w:val="0"/>
                <w:bCs w:val="0"/>
                <w:noProof/>
                <w:spacing w:val="0"/>
                <w:sz w:val="22"/>
                <w:lang w:eastAsia="de-CH"/>
              </w:rPr>
              <w:tab/>
            </w:r>
            <w:r w:rsidR="00DA51BF" w:rsidRPr="00483E17">
              <w:rPr>
                <w:rStyle w:val="Hyperlink"/>
                <w:noProof/>
              </w:rPr>
              <w:t>Beurteilung und Bewertung des Teilnahmeantrags</w:t>
            </w:r>
            <w:r w:rsidR="00DA51BF">
              <w:rPr>
                <w:noProof/>
                <w:webHidden/>
              </w:rPr>
              <w:tab/>
            </w:r>
            <w:r w:rsidR="00DA51BF">
              <w:rPr>
                <w:noProof/>
                <w:webHidden/>
              </w:rPr>
              <w:fldChar w:fldCharType="begin"/>
            </w:r>
            <w:r w:rsidR="00DA51BF">
              <w:rPr>
                <w:noProof/>
                <w:webHidden/>
              </w:rPr>
              <w:instrText xml:space="preserve"> PAGEREF _Toc105499583 \h </w:instrText>
            </w:r>
            <w:r w:rsidR="00DA51BF">
              <w:rPr>
                <w:noProof/>
                <w:webHidden/>
              </w:rPr>
            </w:r>
            <w:r w:rsidR="00DA51BF">
              <w:rPr>
                <w:noProof/>
                <w:webHidden/>
              </w:rPr>
              <w:fldChar w:fldCharType="separate"/>
            </w:r>
            <w:r w:rsidR="00DA51BF">
              <w:rPr>
                <w:noProof/>
                <w:webHidden/>
              </w:rPr>
              <w:t>7</w:t>
            </w:r>
            <w:r w:rsidR="00DA51BF">
              <w:rPr>
                <w:noProof/>
                <w:webHidden/>
              </w:rPr>
              <w:fldChar w:fldCharType="end"/>
            </w:r>
          </w:hyperlink>
        </w:p>
        <w:p w14:paraId="715E4433" w14:textId="243EB48D" w:rsidR="00DA51BF" w:rsidRDefault="009233A9">
          <w:pPr>
            <w:pStyle w:val="Verzeichnis2"/>
            <w:rPr>
              <w:rFonts w:eastAsiaTheme="minorEastAsia" w:cstheme="minorBidi"/>
              <w:bCs w:val="0"/>
              <w:noProof/>
              <w:spacing w:val="0"/>
              <w:sz w:val="22"/>
              <w:lang w:eastAsia="de-CH"/>
            </w:rPr>
          </w:pPr>
          <w:hyperlink w:anchor="_Toc105499584" w:history="1">
            <w:r w:rsidR="00DA51BF" w:rsidRPr="00483E17">
              <w:rPr>
                <w:rStyle w:val="Hyperlink"/>
                <w:rFonts w:cs="Times New Roman"/>
                <w:noProof/>
                <w:spacing w:val="-10"/>
              </w:rPr>
              <w:t>5.1</w:t>
            </w:r>
            <w:r w:rsidR="00DA51BF">
              <w:rPr>
                <w:rFonts w:eastAsiaTheme="minorEastAsia" w:cstheme="minorBidi"/>
                <w:bCs w:val="0"/>
                <w:noProof/>
                <w:spacing w:val="0"/>
                <w:sz w:val="22"/>
                <w:lang w:eastAsia="de-CH"/>
              </w:rPr>
              <w:tab/>
            </w:r>
            <w:r w:rsidR="00DA51BF" w:rsidRPr="00483E17">
              <w:rPr>
                <w:rStyle w:val="Hyperlink"/>
                <w:noProof/>
              </w:rPr>
              <w:t>Allgemein</w:t>
            </w:r>
            <w:r w:rsidR="00DA51BF">
              <w:rPr>
                <w:noProof/>
                <w:webHidden/>
              </w:rPr>
              <w:tab/>
            </w:r>
            <w:r w:rsidR="00DA51BF">
              <w:rPr>
                <w:noProof/>
                <w:webHidden/>
              </w:rPr>
              <w:fldChar w:fldCharType="begin"/>
            </w:r>
            <w:r w:rsidR="00DA51BF">
              <w:rPr>
                <w:noProof/>
                <w:webHidden/>
              </w:rPr>
              <w:instrText xml:space="preserve"> PAGEREF _Toc105499584 \h </w:instrText>
            </w:r>
            <w:r w:rsidR="00DA51BF">
              <w:rPr>
                <w:noProof/>
                <w:webHidden/>
              </w:rPr>
            </w:r>
            <w:r w:rsidR="00DA51BF">
              <w:rPr>
                <w:noProof/>
                <w:webHidden/>
              </w:rPr>
              <w:fldChar w:fldCharType="separate"/>
            </w:r>
            <w:r w:rsidR="00DA51BF">
              <w:rPr>
                <w:noProof/>
                <w:webHidden/>
              </w:rPr>
              <w:t>7</w:t>
            </w:r>
            <w:r w:rsidR="00DA51BF">
              <w:rPr>
                <w:noProof/>
                <w:webHidden/>
              </w:rPr>
              <w:fldChar w:fldCharType="end"/>
            </w:r>
          </w:hyperlink>
        </w:p>
        <w:p w14:paraId="486B464C" w14:textId="17361000" w:rsidR="00DA51BF" w:rsidRDefault="009233A9">
          <w:pPr>
            <w:pStyle w:val="Verzeichnis2"/>
            <w:rPr>
              <w:rFonts w:eastAsiaTheme="minorEastAsia" w:cstheme="minorBidi"/>
              <w:bCs w:val="0"/>
              <w:noProof/>
              <w:spacing w:val="0"/>
              <w:sz w:val="22"/>
              <w:lang w:eastAsia="de-CH"/>
            </w:rPr>
          </w:pPr>
          <w:hyperlink w:anchor="_Toc105499585" w:history="1">
            <w:r w:rsidR="00DA51BF" w:rsidRPr="00483E17">
              <w:rPr>
                <w:rStyle w:val="Hyperlink"/>
                <w:noProof/>
                <w:spacing w:val="-10"/>
              </w:rPr>
              <w:t>5.2</w:t>
            </w:r>
            <w:r w:rsidR="00DA51BF">
              <w:rPr>
                <w:rFonts w:eastAsiaTheme="minorEastAsia" w:cstheme="minorBidi"/>
                <w:bCs w:val="0"/>
                <w:noProof/>
                <w:spacing w:val="0"/>
                <w:sz w:val="22"/>
                <w:lang w:eastAsia="de-CH"/>
              </w:rPr>
              <w:tab/>
            </w:r>
            <w:r w:rsidR="00DA51BF" w:rsidRPr="00483E17">
              <w:rPr>
                <w:rStyle w:val="Hyperlink"/>
                <w:noProof/>
              </w:rPr>
              <w:t>Teilnahmebedingungen</w:t>
            </w:r>
            <w:r w:rsidR="00DA51BF">
              <w:rPr>
                <w:noProof/>
                <w:webHidden/>
              </w:rPr>
              <w:tab/>
            </w:r>
            <w:r w:rsidR="00DA51BF">
              <w:rPr>
                <w:noProof/>
                <w:webHidden/>
              </w:rPr>
              <w:fldChar w:fldCharType="begin"/>
            </w:r>
            <w:r w:rsidR="00DA51BF">
              <w:rPr>
                <w:noProof/>
                <w:webHidden/>
              </w:rPr>
              <w:instrText xml:space="preserve"> PAGEREF _Toc105499585 \h </w:instrText>
            </w:r>
            <w:r w:rsidR="00DA51BF">
              <w:rPr>
                <w:noProof/>
                <w:webHidden/>
              </w:rPr>
            </w:r>
            <w:r w:rsidR="00DA51BF">
              <w:rPr>
                <w:noProof/>
                <w:webHidden/>
              </w:rPr>
              <w:fldChar w:fldCharType="separate"/>
            </w:r>
            <w:r w:rsidR="00DA51BF">
              <w:rPr>
                <w:noProof/>
                <w:webHidden/>
              </w:rPr>
              <w:t>8</w:t>
            </w:r>
            <w:r w:rsidR="00DA51BF">
              <w:rPr>
                <w:noProof/>
                <w:webHidden/>
              </w:rPr>
              <w:fldChar w:fldCharType="end"/>
            </w:r>
          </w:hyperlink>
        </w:p>
        <w:p w14:paraId="5674AF7E" w14:textId="059692AC" w:rsidR="00DA51BF" w:rsidRDefault="009233A9">
          <w:pPr>
            <w:pStyle w:val="Verzeichnis2"/>
            <w:rPr>
              <w:rFonts w:eastAsiaTheme="minorEastAsia" w:cstheme="minorBidi"/>
              <w:bCs w:val="0"/>
              <w:noProof/>
              <w:spacing w:val="0"/>
              <w:sz w:val="22"/>
              <w:lang w:eastAsia="de-CH"/>
            </w:rPr>
          </w:pPr>
          <w:hyperlink w:anchor="_Toc105499586" w:history="1">
            <w:r w:rsidR="00DA51BF" w:rsidRPr="00483E17">
              <w:rPr>
                <w:rStyle w:val="Hyperlink"/>
                <w:noProof/>
                <w:spacing w:val="-10"/>
              </w:rPr>
              <w:t>5.3</w:t>
            </w:r>
            <w:r w:rsidR="00DA51BF">
              <w:rPr>
                <w:rFonts w:eastAsiaTheme="minorEastAsia" w:cstheme="minorBidi"/>
                <w:bCs w:val="0"/>
                <w:noProof/>
                <w:spacing w:val="0"/>
                <w:sz w:val="22"/>
                <w:lang w:eastAsia="de-CH"/>
              </w:rPr>
              <w:tab/>
            </w:r>
            <w:r w:rsidR="00DA51BF" w:rsidRPr="00483E17">
              <w:rPr>
                <w:rStyle w:val="Hyperlink"/>
                <w:noProof/>
              </w:rPr>
              <w:t>Eignungskriterien</w:t>
            </w:r>
            <w:r w:rsidR="00DA51BF">
              <w:rPr>
                <w:noProof/>
                <w:webHidden/>
              </w:rPr>
              <w:tab/>
            </w:r>
            <w:r w:rsidR="00DA51BF">
              <w:rPr>
                <w:noProof/>
                <w:webHidden/>
              </w:rPr>
              <w:fldChar w:fldCharType="begin"/>
            </w:r>
            <w:r w:rsidR="00DA51BF">
              <w:rPr>
                <w:noProof/>
                <w:webHidden/>
              </w:rPr>
              <w:instrText xml:space="preserve"> PAGEREF _Toc105499586 \h </w:instrText>
            </w:r>
            <w:r w:rsidR="00DA51BF">
              <w:rPr>
                <w:noProof/>
                <w:webHidden/>
              </w:rPr>
            </w:r>
            <w:r w:rsidR="00DA51BF">
              <w:rPr>
                <w:noProof/>
                <w:webHidden/>
              </w:rPr>
              <w:fldChar w:fldCharType="separate"/>
            </w:r>
            <w:r w:rsidR="00DA51BF">
              <w:rPr>
                <w:noProof/>
                <w:webHidden/>
              </w:rPr>
              <w:t>8</w:t>
            </w:r>
            <w:r w:rsidR="00DA51BF">
              <w:rPr>
                <w:noProof/>
                <w:webHidden/>
              </w:rPr>
              <w:fldChar w:fldCharType="end"/>
            </w:r>
          </w:hyperlink>
        </w:p>
        <w:p w14:paraId="557D6577" w14:textId="40659781" w:rsidR="00DA51BF" w:rsidRDefault="009233A9">
          <w:pPr>
            <w:pStyle w:val="Verzeichnis2"/>
            <w:rPr>
              <w:rFonts w:eastAsiaTheme="minorEastAsia" w:cstheme="minorBidi"/>
              <w:bCs w:val="0"/>
              <w:noProof/>
              <w:spacing w:val="0"/>
              <w:sz w:val="22"/>
              <w:lang w:eastAsia="de-CH"/>
            </w:rPr>
          </w:pPr>
          <w:hyperlink w:anchor="_Toc105499587" w:history="1">
            <w:r w:rsidR="00DA51BF" w:rsidRPr="00483E17">
              <w:rPr>
                <w:rStyle w:val="Hyperlink"/>
                <w:noProof/>
                <w:spacing w:val="-10"/>
              </w:rPr>
              <w:t>5.4</w:t>
            </w:r>
            <w:r w:rsidR="00DA51BF">
              <w:rPr>
                <w:rFonts w:eastAsiaTheme="minorEastAsia" w:cstheme="minorBidi"/>
                <w:bCs w:val="0"/>
                <w:noProof/>
                <w:spacing w:val="0"/>
                <w:sz w:val="22"/>
                <w:lang w:eastAsia="de-CH"/>
              </w:rPr>
              <w:tab/>
            </w:r>
            <w:r w:rsidR="00DA51BF" w:rsidRPr="00483E17">
              <w:rPr>
                <w:rStyle w:val="Hyperlink"/>
                <w:noProof/>
              </w:rPr>
              <w:t>Beschränkung der Teilnehmerzahl für die Angebotserstellung</w:t>
            </w:r>
            <w:r w:rsidR="00DA51BF">
              <w:rPr>
                <w:noProof/>
                <w:webHidden/>
              </w:rPr>
              <w:tab/>
            </w:r>
            <w:r w:rsidR="00DA51BF">
              <w:rPr>
                <w:noProof/>
                <w:webHidden/>
              </w:rPr>
              <w:fldChar w:fldCharType="begin"/>
            </w:r>
            <w:r w:rsidR="00DA51BF">
              <w:rPr>
                <w:noProof/>
                <w:webHidden/>
              </w:rPr>
              <w:instrText xml:space="preserve"> PAGEREF _Toc105499587 \h </w:instrText>
            </w:r>
            <w:r w:rsidR="00DA51BF">
              <w:rPr>
                <w:noProof/>
                <w:webHidden/>
              </w:rPr>
            </w:r>
            <w:r w:rsidR="00DA51BF">
              <w:rPr>
                <w:noProof/>
                <w:webHidden/>
              </w:rPr>
              <w:fldChar w:fldCharType="separate"/>
            </w:r>
            <w:r w:rsidR="00DA51BF">
              <w:rPr>
                <w:noProof/>
                <w:webHidden/>
              </w:rPr>
              <w:t>9</w:t>
            </w:r>
            <w:r w:rsidR="00DA51BF">
              <w:rPr>
                <w:noProof/>
                <w:webHidden/>
              </w:rPr>
              <w:fldChar w:fldCharType="end"/>
            </w:r>
          </w:hyperlink>
        </w:p>
        <w:p w14:paraId="46AA6743" w14:textId="0A86762E" w:rsidR="00DA51BF" w:rsidRDefault="009233A9">
          <w:pPr>
            <w:pStyle w:val="Verzeichnis2"/>
            <w:rPr>
              <w:rFonts w:eastAsiaTheme="minorEastAsia" w:cstheme="minorBidi"/>
              <w:bCs w:val="0"/>
              <w:noProof/>
              <w:spacing w:val="0"/>
              <w:sz w:val="22"/>
              <w:lang w:eastAsia="de-CH"/>
            </w:rPr>
          </w:pPr>
          <w:hyperlink w:anchor="_Toc105499588" w:history="1">
            <w:r w:rsidR="00DA51BF" w:rsidRPr="00483E17">
              <w:rPr>
                <w:rStyle w:val="Hyperlink"/>
                <w:noProof/>
                <w:spacing w:val="-10"/>
              </w:rPr>
              <w:t>5.5</w:t>
            </w:r>
            <w:r w:rsidR="00DA51BF">
              <w:rPr>
                <w:rFonts w:eastAsiaTheme="minorEastAsia" w:cstheme="minorBidi"/>
                <w:bCs w:val="0"/>
                <w:noProof/>
                <w:spacing w:val="0"/>
                <w:sz w:val="22"/>
                <w:lang w:eastAsia="de-CH"/>
              </w:rPr>
              <w:tab/>
            </w:r>
            <w:r w:rsidR="00DA51BF" w:rsidRPr="00483E17">
              <w:rPr>
                <w:rStyle w:val="Hyperlink"/>
                <w:noProof/>
              </w:rPr>
              <w:t>Vorgehen bei der Beurteilung</w:t>
            </w:r>
            <w:r w:rsidR="00DA51BF">
              <w:rPr>
                <w:noProof/>
                <w:webHidden/>
              </w:rPr>
              <w:tab/>
            </w:r>
            <w:r w:rsidR="00DA51BF">
              <w:rPr>
                <w:noProof/>
                <w:webHidden/>
              </w:rPr>
              <w:fldChar w:fldCharType="begin"/>
            </w:r>
            <w:r w:rsidR="00DA51BF">
              <w:rPr>
                <w:noProof/>
                <w:webHidden/>
              </w:rPr>
              <w:instrText xml:space="preserve"> PAGEREF _Toc105499588 \h </w:instrText>
            </w:r>
            <w:r w:rsidR="00DA51BF">
              <w:rPr>
                <w:noProof/>
                <w:webHidden/>
              </w:rPr>
            </w:r>
            <w:r w:rsidR="00DA51BF">
              <w:rPr>
                <w:noProof/>
                <w:webHidden/>
              </w:rPr>
              <w:fldChar w:fldCharType="separate"/>
            </w:r>
            <w:r w:rsidR="00DA51BF">
              <w:rPr>
                <w:noProof/>
                <w:webHidden/>
              </w:rPr>
              <w:t>9</w:t>
            </w:r>
            <w:r w:rsidR="00DA51BF">
              <w:rPr>
                <w:noProof/>
                <w:webHidden/>
              </w:rPr>
              <w:fldChar w:fldCharType="end"/>
            </w:r>
          </w:hyperlink>
        </w:p>
        <w:p w14:paraId="124857CC" w14:textId="722765F0" w:rsidR="00DA51BF" w:rsidRDefault="009233A9">
          <w:pPr>
            <w:pStyle w:val="Verzeichnis2"/>
            <w:rPr>
              <w:rFonts w:eastAsiaTheme="minorEastAsia" w:cstheme="minorBidi"/>
              <w:bCs w:val="0"/>
              <w:noProof/>
              <w:spacing w:val="0"/>
              <w:sz w:val="22"/>
              <w:lang w:eastAsia="de-CH"/>
            </w:rPr>
          </w:pPr>
          <w:hyperlink w:anchor="_Toc105499589" w:history="1">
            <w:r w:rsidR="00DA51BF" w:rsidRPr="00483E17">
              <w:rPr>
                <w:rStyle w:val="Hyperlink"/>
                <w:noProof/>
                <w:spacing w:val="-10"/>
              </w:rPr>
              <w:t>5.6</w:t>
            </w:r>
            <w:r w:rsidR="00DA51BF">
              <w:rPr>
                <w:rFonts w:eastAsiaTheme="minorEastAsia" w:cstheme="minorBidi"/>
                <w:bCs w:val="0"/>
                <w:noProof/>
                <w:spacing w:val="0"/>
                <w:sz w:val="22"/>
                <w:lang w:eastAsia="de-CH"/>
              </w:rPr>
              <w:tab/>
            </w:r>
            <w:r w:rsidR="00DA51BF" w:rsidRPr="00483E17">
              <w:rPr>
                <w:rStyle w:val="Hyperlink"/>
                <w:noProof/>
              </w:rPr>
              <w:t xml:space="preserve">Präsentation und Assessment </w:t>
            </w:r>
            <w:r w:rsidR="00DA51BF" w:rsidRPr="00483E17">
              <w:rPr>
                <w:rStyle w:val="Hyperlink"/>
                <w:rFonts w:ascii="Arial" w:eastAsia="Times New Roman" w:hAnsi="Arial" w:cs="Times New Roman"/>
                <w:noProof/>
                <w:lang w:eastAsia="de-DE" w:bidi="en-US"/>
              </w:rPr>
              <w:t>(wenn vorgesehen)</w:t>
            </w:r>
            <w:r w:rsidR="00DA51BF">
              <w:rPr>
                <w:noProof/>
                <w:webHidden/>
              </w:rPr>
              <w:tab/>
            </w:r>
            <w:r w:rsidR="00DA51BF">
              <w:rPr>
                <w:noProof/>
                <w:webHidden/>
              </w:rPr>
              <w:fldChar w:fldCharType="begin"/>
            </w:r>
            <w:r w:rsidR="00DA51BF">
              <w:rPr>
                <w:noProof/>
                <w:webHidden/>
              </w:rPr>
              <w:instrText xml:space="preserve"> PAGEREF _Toc105499589 \h </w:instrText>
            </w:r>
            <w:r w:rsidR="00DA51BF">
              <w:rPr>
                <w:noProof/>
                <w:webHidden/>
              </w:rPr>
            </w:r>
            <w:r w:rsidR="00DA51BF">
              <w:rPr>
                <w:noProof/>
                <w:webHidden/>
              </w:rPr>
              <w:fldChar w:fldCharType="separate"/>
            </w:r>
            <w:r w:rsidR="00DA51BF">
              <w:rPr>
                <w:noProof/>
                <w:webHidden/>
              </w:rPr>
              <w:t>10</w:t>
            </w:r>
            <w:r w:rsidR="00DA51BF">
              <w:rPr>
                <w:noProof/>
                <w:webHidden/>
              </w:rPr>
              <w:fldChar w:fldCharType="end"/>
            </w:r>
          </w:hyperlink>
        </w:p>
        <w:p w14:paraId="7C5CFA82" w14:textId="63B0A504" w:rsidR="00DA51BF" w:rsidRDefault="009233A9">
          <w:pPr>
            <w:pStyle w:val="Verzeichnis2"/>
            <w:rPr>
              <w:rFonts w:eastAsiaTheme="minorEastAsia" w:cstheme="minorBidi"/>
              <w:bCs w:val="0"/>
              <w:noProof/>
              <w:spacing w:val="0"/>
              <w:sz w:val="22"/>
              <w:lang w:eastAsia="de-CH"/>
            </w:rPr>
          </w:pPr>
          <w:hyperlink w:anchor="_Toc105499590" w:history="1">
            <w:r w:rsidR="00DA51BF" w:rsidRPr="00483E17">
              <w:rPr>
                <w:rStyle w:val="Hyperlink"/>
                <w:rFonts w:ascii="Arial" w:eastAsia="Times New Roman" w:hAnsi="Arial" w:cs="Times New Roman"/>
                <w:noProof/>
                <w:spacing w:val="-10"/>
                <w:lang w:eastAsia="de-DE" w:bidi="en-US"/>
              </w:rPr>
              <w:t>5.7</w:t>
            </w:r>
            <w:r w:rsidR="00DA51BF">
              <w:rPr>
                <w:rFonts w:eastAsiaTheme="minorEastAsia" w:cstheme="minorBidi"/>
                <w:bCs w:val="0"/>
                <w:noProof/>
                <w:spacing w:val="0"/>
                <w:sz w:val="22"/>
                <w:lang w:eastAsia="de-CH"/>
              </w:rPr>
              <w:tab/>
            </w:r>
            <w:r w:rsidR="00DA51BF" w:rsidRPr="00483E17">
              <w:rPr>
                <w:rStyle w:val="Hyperlink"/>
                <w:noProof/>
              </w:rPr>
              <w:t xml:space="preserve">Referenzauskünfte </w:t>
            </w:r>
            <w:r w:rsidR="00DA51BF" w:rsidRPr="00483E17">
              <w:rPr>
                <w:rStyle w:val="Hyperlink"/>
                <w:rFonts w:ascii="Arial" w:eastAsia="Times New Roman" w:hAnsi="Arial" w:cs="Times New Roman"/>
                <w:noProof/>
                <w:lang w:eastAsia="de-DE" w:bidi="en-US"/>
              </w:rPr>
              <w:t>(wenn vorgesehen)</w:t>
            </w:r>
            <w:r w:rsidR="00DA51BF">
              <w:rPr>
                <w:noProof/>
                <w:webHidden/>
              </w:rPr>
              <w:tab/>
            </w:r>
            <w:r w:rsidR="00DA51BF">
              <w:rPr>
                <w:noProof/>
                <w:webHidden/>
              </w:rPr>
              <w:fldChar w:fldCharType="begin"/>
            </w:r>
            <w:r w:rsidR="00DA51BF">
              <w:rPr>
                <w:noProof/>
                <w:webHidden/>
              </w:rPr>
              <w:instrText xml:space="preserve"> PAGEREF _Toc105499590 \h </w:instrText>
            </w:r>
            <w:r w:rsidR="00DA51BF">
              <w:rPr>
                <w:noProof/>
                <w:webHidden/>
              </w:rPr>
            </w:r>
            <w:r w:rsidR="00DA51BF">
              <w:rPr>
                <w:noProof/>
                <w:webHidden/>
              </w:rPr>
              <w:fldChar w:fldCharType="separate"/>
            </w:r>
            <w:r w:rsidR="00DA51BF">
              <w:rPr>
                <w:noProof/>
                <w:webHidden/>
              </w:rPr>
              <w:t>10</w:t>
            </w:r>
            <w:r w:rsidR="00DA51BF">
              <w:rPr>
                <w:noProof/>
                <w:webHidden/>
              </w:rPr>
              <w:fldChar w:fldCharType="end"/>
            </w:r>
          </w:hyperlink>
        </w:p>
        <w:p w14:paraId="16033F6C" w14:textId="0FFFA2B8" w:rsidR="00DA51BF" w:rsidRDefault="009233A9">
          <w:pPr>
            <w:pStyle w:val="Verzeichnis2"/>
            <w:rPr>
              <w:rFonts w:eastAsiaTheme="minorEastAsia" w:cstheme="minorBidi"/>
              <w:bCs w:val="0"/>
              <w:noProof/>
              <w:spacing w:val="0"/>
              <w:sz w:val="22"/>
              <w:lang w:eastAsia="de-CH"/>
            </w:rPr>
          </w:pPr>
          <w:hyperlink w:anchor="_Toc105499591" w:history="1">
            <w:r w:rsidR="00DA51BF" w:rsidRPr="00483E17">
              <w:rPr>
                <w:rStyle w:val="Hyperlink"/>
                <w:noProof/>
                <w:spacing w:val="-10"/>
              </w:rPr>
              <w:t>5.8</w:t>
            </w:r>
            <w:r w:rsidR="00DA51BF">
              <w:rPr>
                <w:rFonts w:eastAsiaTheme="minorEastAsia" w:cstheme="minorBidi"/>
                <w:bCs w:val="0"/>
                <w:noProof/>
                <w:spacing w:val="0"/>
                <w:sz w:val="22"/>
                <w:lang w:eastAsia="de-CH"/>
              </w:rPr>
              <w:tab/>
            </w:r>
            <w:r w:rsidR="00DA51BF" w:rsidRPr="00483E17">
              <w:rPr>
                <w:rStyle w:val="Hyperlink"/>
                <w:noProof/>
              </w:rPr>
              <w:t>Technische Spezifikationen und Zuschlagskriterien</w:t>
            </w:r>
            <w:r w:rsidR="00DA51BF">
              <w:rPr>
                <w:noProof/>
                <w:webHidden/>
              </w:rPr>
              <w:tab/>
            </w:r>
            <w:r w:rsidR="00DA51BF">
              <w:rPr>
                <w:noProof/>
                <w:webHidden/>
              </w:rPr>
              <w:fldChar w:fldCharType="begin"/>
            </w:r>
            <w:r w:rsidR="00DA51BF">
              <w:rPr>
                <w:noProof/>
                <w:webHidden/>
              </w:rPr>
              <w:instrText xml:space="preserve"> PAGEREF _Toc105499591 \h </w:instrText>
            </w:r>
            <w:r w:rsidR="00DA51BF">
              <w:rPr>
                <w:noProof/>
                <w:webHidden/>
              </w:rPr>
            </w:r>
            <w:r w:rsidR="00DA51BF">
              <w:rPr>
                <w:noProof/>
                <w:webHidden/>
              </w:rPr>
              <w:fldChar w:fldCharType="separate"/>
            </w:r>
            <w:r w:rsidR="00DA51BF">
              <w:rPr>
                <w:noProof/>
                <w:webHidden/>
              </w:rPr>
              <w:t>10</w:t>
            </w:r>
            <w:r w:rsidR="00DA51BF">
              <w:rPr>
                <w:noProof/>
                <w:webHidden/>
              </w:rPr>
              <w:fldChar w:fldCharType="end"/>
            </w:r>
          </w:hyperlink>
        </w:p>
        <w:p w14:paraId="15A4BED2" w14:textId="62176758" w:rsidR="00DA51BF" w:rsidRDefault="009233A9">
          <w:pPr>
            <w:pStyle w:val="Verzeichnis2"/>
            <w:rPr>
              <w:rFonts w:eastAsiaTheme="minorEastAsia" w:cstheme="minorBidi"/>
              <w:bCs w:val="0"/>
              <w:noProof/>
              <w:spacing w:val="0"/>
              <w:sz w:val="22"/>
              <w:lang w:eastAsia="de-CH"/>
            </w:rPr>
          </w:pPr>
          <w:hyperlink w:anchor="_Toc105499592" w:history="1">
            <w:r w:rsidR="00DA51BF" w:rsidRPr="00483E17">
              <w:rPr>
                <w:rStyle w:val="Hyperlink"/>
                <w:noProof/>
                <w:spacing w:val="-10"/>
              </w:rPr>
              <w:t>5.9</w:t>
            </w:r>
            <w:r w:rsidR="00DA51BF">
              <w:rPr>
                <w:rFonts w:eastAsiaTheme="minorEastAsia" w:cstheme="minorBidi"/>
                <w:bCs w:val="0"/>
                <w:noProof/>
                <w:spacing w:val="0"/>
                <w:sz w:val="22"/>
                <w:lang w:eastAsia="de-CH"/>
              </w:rPr>
              <w:tab/>
            </w:r>
            <w:r w:rsidR="00DA51BF" w:rsidRPr="00483E17">
              <w:rPr>
                <w:rStyle w:val="Hyperlink"/>
                <w:noProof/>
              </w:rPr>
              <w:t>Terminplan</w:t>
            </w:r>
            <w:r w:rsidR="00DA51BF">
              <w:rPr>
                <w:noProof/>
                <w:webHidden/>
              </w:rPr>
              <w:tab/>
            </w:r>
            <w:r w:rsidR="00DA51BF">
              <w:rPr>
                <w:noProof/>
                <w:webHidden/>
              </w:rPr>
              <w:fldChar w:fldCharType="begin"/>
            </w:r>
            <w:r w:rsidR="00DA51BF">
              <w:rPr>
                <w:noProof/>
                <w:webHidden/>
              </w:rPr>
              <w:instrText xml:space="preserve"> PAGEREF _Toc105499592 \h </w:instrText>
            </w:r>
            <w:r w:rsidR="00DA51BF">
              <w:rPr>
                <w:noProof/>
                <w:webHidden/>
              </w:rPr>
            </w:r>
            <w:r w:rsidR="00DA51BF">
              <w:rPr>
                <w:noProof/>
                <w:webHidden/>
              </w:rPr>
              <w:fldChar w:fldCharType="separate"/>
            </w:r>
            <w:r w:rsidR="00DA51BF">
              <w:rPr>
                <w:noProof/>
                <w:webHidden/>
              </w:rPr>
              <w:t>10</w:t>
            </w:r>
            <w:r w:rsidR="00DA51BF">
              <w:rPr>
                <w:noProof/>
                <w:webHidden/>
              </w:rPr>
              <w:fldChar w:fldCharType="end"/>
            </w:r>
          </w:hyperlink>
        </w:p>
        <w:p w14:paraId="6C3934AF" w14:textId="07A35368" w:rsidR="00DA51BF" w:rsidRDefault="009233A9">
          <w:pPr>
            <w:pStyle w:val="Verzeichnis1"/>
            <w:rPr>
              <w:rFonts w:eastAsiaTheme="minorEastAsia" w:cstheme="minorBidi"/>
              <w:b w:val="0"/>
              <w:bCs w:val="0"/>
              <w:noProof/>
              <w:spacing w:val="0"/>
              <w:sz w:val="22"/>
              <w:lang w:eastAsia="de-CH"/>
            </w:rPr>
          </w:pPr>
          <w:hyperlink w:anchor="_Toc105499593" w:history="1">
            <w:r w:rsidR="00DA51BF" w:rsidRPr="00483E17">
              <w:rPr>
                <w:rStyle w:val="Hyperlink"/>
                <w:noProof/>
                <w:spacing w:val="-10"/>
              </w:rPr>
              <w:t>6.</w:t>
            </w:r>
            <w:r w:rsidR="00DA51BF">
              <w:rPr>
                <w:rFonts w:eastAsiaTheme="minorEastAsia" w:cstheme="minorBidi"/>
                <w:b w:val="0"/>
                <w:bCs w:val="0"/>
                <w:noProof/>
                <w:spacing w:val="0"/>
                <w:sz w:val="22"/>
                <w:lang w:eastAsia="de-CH"/>
              </w:rPr>
              <w:tab/>
            </w:r>
            <w:r w:rsidR="00DA51BF" w:rsidRPr="00483E17">
              <w:rPr>
                <w:rStyle w:val="Hyperlink"/>
                <w:noProof/>
              </w:rPr>
              <w:t>Antrag</w:t>
            </w:r>
            <w:r w:rsidR="00DA51BF">
              <w:rPr>
                <w:noProof/>
                <w:webHidden/>
              </w:rPr>
              <w:tab/>
            </w:r>
            <w:r w:rsidR="00DA51BF">
              <w:rPr>
                <w:noProof/>
                <w:webHidden/>
              </w:rPr>
              <w:fldChar w:fldCharType="begin"/>
            </w:r>
            <w:r w:rsidR="00DA51BF">
              <w:rPr>
                <w:noProof/>
                <w:webHidden/>
              </w:rPr>
              <w:instrText xml:space="preserve"> PAGEREF _Toc105499593 \h </w:instrText>
            </w:r>
            <w:r w:rsidR="00DA51BF">
              <w:rPr>
                <w:noProof/>
                <w:webHidden/>
              </w:rPr>
            </w:r>
            <w:r w:rsidR="00DA51BF">
              <w:rPr>
                <w:noProof/>
                <w:webHidden/>
              </w:rPr>
              <w:fldChar w:fldCharType="separate"/>
            </w:r>
            <w:r w:rsidR="00DA51BF">
              <w:rPr>
                <w:noProof/>
                <w:webHidden/>
              </w:rPr>
              <w:t>11</w:t>
            </w:r>
            <w:r w:rsidR="00DA51BF">
              <w:rPr>
                <w:noProof/>
                <w:webHidden/>
              </w:rPr>
              <w:fldChar w:fldCharType="end"/>
            </w:r>
          </w:hyperlink>
        </w:p>
        <w:p w14:paraId="69A718D4" w14:textId="1450C026" w:rsidR="00DA51BF" w:rsidRDefault="009233A9">
          <w:pPr>
            <w:pStyle w:val="Verzeichnis2"/>
            <w:rPr>
              <w:rFonts w:eastAsiaTheme="minorEastAsia" w:cstheme="minorBidi"/>
              <w:bCs w:val="0"/>
              <w:noProof/>
              <w:spacing w:val="0"/>
              <w:sz w:val="22"/>
              <w:lang w:eastAsia="de-CH"/>
            </w:rPr>
          </w:pPr>
          <w:hyperlink w:anchor="_Toc105499594" w:history="1">
            <w:r w:rsidR="00DA51BF" w:rsidRPr="00483E17">
              <w:rPr>
                <w:rStyle w:val="Hyperlink"/>
                <w:rFonts w:cs="Times New Roman"/>
                <w:noProof/>
                <w:spacing w:val="-10"/>
              </w:rPr>
              <w:t>6.1</w:t>
            </w:r>
            <w:r w:rsidR="00DA51BF">
              <w:rPr>
                <w:rFonts w:eastAsiaTheme="minorEastAsia" w:cstheme="minorBidi"/>
                <w:bCs w:val="0"/>
                <w:noProof/>
                <w:spacing w:val="0"/>
                <w:sz w:val="22"/>
                <w:lang w:eastAsia="de-CH"/>
              </w:rPr>
              <w:tab/>
            </w:r>
            <w:r w:rsidR="00DA51BF" w:rsidRPr="00483E17">
              <w:rPr>
                <w:rStyle w:val="Hyperlink"/>
                <w:noProof/>
              </w:rPr>
              <w:t>Allgemein</w:t>
            </w:r>
            <w:r w:rsidR="00DA51BF">
              <w:rPr>
                <w:noProof/>
                <w:webHidden/>
              </w:rPr>
              <w:tab/>
            </w:r>
            <w:r w:rsidR="00DA51BF">
              <w:rPr>
                <w:noProof/>
                <w:webHidden/>
              </w:rPr>
              <w:fldChar w:fldCharType="begin"/>
            </w:r>
            <w:r w:rsidR="00DA51BF">
              <w:rPr>
                <w:noProof/>
                <w:webHidden/>
              </w:rPr>
              <w:instrText xml:space="preserve"> PAGEREF _Toc105499594 \h </w:instrText>
            </w:r>
            <w:r w:rsidR="00DA51BF">
              <w:rPr>
                <w:noProof/>
                <w:webHidden/>
              </w:rPr>
            </w:r>
            <w:r w:rsidR="00DA51BF">
              <w:rPr>
                <w:noProof/>
                <w:webHidden/>
              </w:rPr>
              <w:fldChar w:fldCharType="separate"/>
            </w:r>
            <w:r w:rsidR="00DA51BF">
              <w:rPr>
                <w:noProof/>
                <w:webHidden/>
              </w:rPr>
              <w:t>11</w:t>
            </w:r>
            <w:r w:rsidR="00DA51BF">
              <w:rPr>
                <w:noProof/>
                <w:webHidden/>
              </w:rPr>
              <w:fldChar w:fldCharType="end"/>
            </w:r>
          </w:hyperlink>
        </w:p>
        <w:p w14:paraId="4A707593" w14:textId="39C338D4" w:rsidR="00DA51BF" w:rsidRDefault="009233A9">
          <w:pPr>
            <w:pStyle w:val="Verzeichnis2"/>
            <w:rPr>
              <w:rFonts w:eastAsiaTheme="minorEastAsia" w:cstheme="minorBidi"/>
              <w:bCs w:val="0"/>
              <w:noProof/>
              <w:spacing w:val="0"/>
              <w:sz w:val="22"/>
              <w:lang w:eastAsia="de-CH"/>
            </w:rPr>
          </w:pPr>
          <w:hyperlink w:anchor="_Toc105499595" w:history="1">
            <w:r w:rsidR="00DA51BF" w:rsidRPr="00483E17">
              <w:rPr>
                <w:rStyle w:val="Hyperlink"/>
                <w:noProof/>
                <w:spacing w:val="-10"/>
              </w:rPr>
              <w:t>6.2</w:t>
            </w:r>
            <w:r w:rsidR="00DA51BF">
              <w:rPr>
                <w:rFonts w:eastAsiaTheme="minorEastAsia" w:cstheme="minorBidi"/>
                <w:bCs w:val="0"/>
                <w:noProof/>
                <w:spacing w:val="0"/>
                <w:sz w:val="22"/>
                <w:lang w:eastAsia="de-CH"/>
              </w:rPr>
              <w:tab/>
            </w:r>
            <w:r w:rsidR="00DA51BF" w:rsidRPr="00483E17">
              <w:rPr>
                <w:rStyle w:val="Hyperlink"/>
                <w:noProof/>
              </w:rPr>
              <w:t>Antragsaufbau</w:t>
            </w:r>
            <w:r w:rsidR="00DA51BF">
              <w:rPr>
                <w:noProof/>
                <w:webHidden/>
              </w:rPr>
              <w:tab/>
            </w:r>
            <w:r w:rsidR="00DA51BF">
              <w:rPr>
                <w:noProof/>
                <w:webHidden/>
              </w:rPr>
              <w:fldChar w:fldCharType="begin"/>
            </w:r>
            <w:r w:rsidR="00DA51BF">
              <w:rPr>
                <w:noProof/>
                <w:webHidden/>
              </w:rPr>
              <w:instrText xml:space="preserve"> PAGEREF _Toc105499595 \h </w:instrText>
            </w:r>
            <w:r w:rsidR="00DA51BF">
              <w:rPr>
                <w:noProof/>
                <w:webHidden/>
              </w:rPr>
            </w:r>
            <w:r w:rsidR="00DA51BF">
              <w:rPr>
                <w:noProof/>
                <w:webHidden/>
              </w:rPr>
              <w:fldChar w:fldCharType="separate"/>
            </w:r>
            <w:r w:rsidR="00DA51BF">
              <w:rPr>
                <w:noProof/>
                <w:webHidden/>
              </w:rPr>
              <w:t>12</w:t>
            </w:r>
            <w:r w:rsidR="00DA51BF">
              <w:rPr>
                <w:noProof/>
                <w:webHidden/>
              </w:rPr>
              <w:fldChar w:fldCharType="end"/>
            </w:r>
          </w:hyperlink>
        </w:p>
        <w:p w14:paraId="575B6C35" w14:textId="22BB354E" w:rsidR="00DA51BF" w:rsidRDefault="009233A9">
          <w:pPr>
            <w:pStyle w:val="Verzeichnis2"/>
            <w:rPr>
              <w:rFonts w:eastAsiaTheme="minorEastAsia" w:cstheme="minorBidi"/>
              <w:bCs w:val="0"/>
              <w:noProof/>
              <w:spacing w:val="0"/>
              <w:sz w:val="22"/>
              <w:lang w:eastAsia="de-CH"/>
            </w:rPr>
          </w:pPr>
          <w:hyperlink w:anchor="_Toc105499596" w:history="1">
            <w:r w:rsidR="00DA51BF" w:rsidRPr="00483E17">
              <w:rPr>
                <w:rStyle w:val="Hyperlink"/>
                <w:noProof/>
                <w:spacing w:val="-10"/>
              </w:rPr>
              <w:t>6.3</w:t>
            </w:r>
            <w:r w:rsidR="00DA51BF">
              <w:rPr>
                <w:rFonts w:eastAsiaTheme="minorEastAsia" w:cstheme="minorBidi"/>
                <w:bCs w:val="0"/>
                <w:noProof/>
                <w:spacing w:val="0"/>
                <w:sz w:val="22"/>
                <w:lang w:eastAsia="de-CH"/>
              </w:rPr>
              <w:tab/>
            </w:r>
            <w:r w:rsidR="00DA51BF" w:rsidRPr="00483E17">
              <w:rPr>
                <w:rStyle w:val="Hyperlink"/>
                <w:noProof/>
              </w:rPr>
              <w:t>Sprache</w:t>
            </w:r>
            <w:r w:rsidR="00DA51BF">
              <w:rPr>
                <w:noProof/>
                <w:webHidden/>
              </w:rPr>
              <w:tab/>
            </w:r>
            <w:r w:rsidR="00DA51BF">
              <w:rPr>
                <w:noProof/>
                <w:webHidden/>
              </w:rPr>
              <w:fldChar w:fldCharType="begin"/>
            </w:r>
            <w:r w:rsidR="00DA51BF">
              <w:rPr>
                <w:noProof/>
                <w:webHidden/>
              </w:rPr>
              <w:instrText xml:space="preserve"> PAGEREF _Toc105499596 \h </w:instrText>
            </w:r>
            <w:r w:rsidR="00DA51BF">
              <w:rPr>
                <w:noProof/>
                <w:webHidden/>
              </w:rPr>
            </w:r>
            <w:r w:rsidR="00DA51BF">
              <w:rPr>
                <w:noProof/>
                <w:webHidden/>
              </w:rPr>
              <w:fldChar w:fldCharType="separate"/>
            </w:r>
            <w:r w:rsidR="00DA51BF">
              <w:rPr>
                <w:noProof/>
                <w:webHidden/>
              </w:rPr>
              <w:t>12</w:t>
            </w:r>
            <w:r w:rsidR="00DA51BF">
              <w:rPr>
                <w:noProof/>
                <w:webHidden/>
              </w:rPr>
              <w:fldChar w:fldCharType="end"/>
            </w:r>
          </w:hyperlink>
        </w:p>
        <w:p w14:paraId="695304FE" w14:textId="2C8AAC8E" w:rsidR="00DA51BF" w:rsidRDefault="009233A9">
          <w:pPr>
            <w:pStyle w:val="Verzeichnis2"/>
            <w:rPr>
              <w:rFonts w:eastAsiaTheme="minorEastAsia" w:cstheme="minorBidi"/>
              <w:bCs w:val="0"/>
              <w:noProof/>
              <w:spacing w:val="0"/>
              <w:sz w:val="22"/>
              <w:lang w:eastAsia="de-CH"/>
            </w:rPr>
          </w:pPr>
          <w:hyperlink w:anchor="_Toc105499597" w:history="1">
            <w:r w:rsidR="00DA51BF" w:rsidRPr="00483E17">
              <w:rPr>
                <w:rStyle w:val="Hyperlink"/>
                <w:noProof/>
                <w:spacing w:val="-10"/>
              </w:rPr>
              <w:t>6.4</w:t>
            </w:r>
            <w:r w:rsidR="00DA51BF">
              <w:rPr>
                <w:rFonts w:eastAsiaTheme="minorEastAsia" w:cstheme="minorBidi"/>
                <w:bCs w:val="0"/>
                <w:noProof/>
                <w:spacing w:val="0"/>
                <w:sz w:val="22"/>
                <w:lang w:eastAsia="de-CH"/>
              </w:rPr>
              <w:tab/>
            </w:r>
            <w:r w:rsidR="00DA51BF" w:rsidRPr="00483E17">
              <w:rPr>
                <w:rStyle w:val="Hyperlink"/>
                <w:noProof/>
              </w:rPr>
              <w:t>Fragen (simap)</w:t>
            </w:r>
            <w:r w:rsidR="00DA51BF">
              <w:rPr>
                <w:noProof/>
                <w:webHidden/>
              </w:rPr>
              <w:tab/>
            </w:r>
            <w:r w:rsidR="00DA51BF">
              <w:rPr>
                <w:noProof/>
                <w:webHidden/>
              </w:rPr>
              <w:fldChar w:fldCharType="begin"/>
            </w:r>
            <w:r w:rsidR="00DA51BF">
              <w:rPr>
                <w:noProof/>
                <w:webHidden/>
              </w:rPr>
              <w:instrText xml:space="preserve"> PAGEREF _Toc105499597 \h </w:instrText>
            </w:r>
            <w:r w:rsidR="00DA51BF">
              <w:rPr>
                <w:noProof/>
                <w:webHidden/>
              </w:rPr>
            </w:r>
            <w:r w:rsidR="00DA51BF">
              <w:rPr>
                <w:noProof/>
                <w:webHidden/>
              </w:rPr>
              <w:fldChar w:fldCharType="separate"/>
            </w:r>
            <w:r w:rsidR="00DA51BF">
              <w:rPr>
                <w:noProof/>
                <w:webHidden/>
              </w:rPr>
              <w:t>12</w:t>
            </w:r>
            <w:r w:rsidR="00DA51BF">
              <w:rPr>
                <w:noProof/>
                <w:webHidden/>
              </w:rPr>
              <w:fldChar w:fldCharType="end"/>
            </w:r>
          </w:hyperlink>
        </w:p>
        <w:p w14:paraId="30F37903" w14:textId="3E261F68" w:rsidR="00DA51BF" w:rsidRDefault="009233A9">
          <w:pPr>
            <w:pStyle w:val="Verzeichnis2"/>
            <w:rPr>
              <w:rFonts w:eastAsiaTheme="minorEastAsia" w:cstheme="minorBidi"/>
              <w:bCs w:val="0"/>
              <w:noProof/>
              <w:spacing w:val="0"/>
              <w:sz w:val="22"/>
              <w:lang w:eastAsia="de-CH"/>
            </w:rPr>
          </w:pPr>
          <w:hyperlink w:anchor="_Toc105499598" w:history="1">
            <w:r w:rsidR="00DA51BF" w:rsidRPr="00483E17">
              <w:rPr>
                <w:rStyle w:val="Hyperlink"/>
                <w:noProof/>
                <w:spacing w:val="-10"/>
              </w:rPr>
              <w:t>6.5</w:t>
            </w:r>
            <w:r w:rsidR="00DA51BF">
              <w:rPr>
                <w:rFonts w:eastAsiaTheme="minorEastAsia" w:cstheme="minorBidi"/>
                <w:bCs w:val="0"/>
                <w:noProof/>
                <w:spacing w:val="0"/>
                <w:sz w:val="22"/>
                <w:lang w:eastAsia="de-CH"/>
              </w:rPr>
              <w:tab/>
            </w:r>
            <w:r w:rsidR="00DA51BF" w:rsidRPr="00483E17">
              <w:rPr>
                <w:rStyle w:val="Hyperlink"/>
                <w:noProof/>
              </w:rPr>
              <w:t>Abgabe (Ort, Termin und Form)</w:t>
            </w:r>
            <w:r w:rsidR="00DA51BF">
              <w:rPr>
                <w:noProof/>
                <w:webHidden/>
              </w:rPr>
              <w:tab/>
            </w:r>
            <w:r w:rsidR="00DA51BF">
              <w:rPr>
                <w:noProof/>
                <w:webHidden/>
              </w:rPr>
              <w:fldChar w:fldCharType="begin"/>
            </w:r>
            <w:r w:rsidR="00DA51BF">
              <w:rPr>
                <w:noProof/>
                <w:webHidden/>
              </w:rPr>
              <w:instrText xml:space="preserve"> PAGEREF _Toc105499598 \h </w:instrText>
            </w:r>
            <w:r w:rsidR="00DA51BF">
              <w:rPr>
                <w:noProof/>
                <w:webHidden/>
              </w:rPr>
            </w:r>
            <w:r w:rsidR="00DA51BF">
              <w:rPr>
                <w:noProof/>
                <w:webHidden/>
              </w:rPr>
              <w:fldChar w:fldCharType="separate"/>
            </w:r>
            <w:r w:rsidR="00DA51BF">
              <w:rPr>
                <w:noProof/>
                <w:webHidden/>
              </w:rPr>
              <w:t>12</w:t>
            </w:r>
            <w:r w:rsidR="00DA51BF">
              <w:rPr>
                <w:noProof/>
                <w:webHidden/>
              </w:rPr>
              <w:fldChar w:fldCharType="end"/>
            </w:r>
          </w:hyperlink>
        </w:p>
        <w:p w14:paraId="077641C8" w14:textId="289B614C" w:rsidR="00DA51BF" w:rsidRDefault="009233A9">
          <w:pPr>
            <w:pStyle w:val="Verzeichnis2"/>
            <w:rPr>
              <w:rFonts w:eastAsiaTheme="minorEastAsia" w:cstheme="minorBidi"/>
              <w:bCs w:val="0"/>
              <w:noProof/>
              <w:spacing w:val="0"/>
              <w:sz w:val="22"/>
              <w:lang w:eastAsia="de-CH"/>
            </w:rPr>
          </w:pPr>
          <w:hyperlink w:anchor="_Toc105499599" w:history="1">
            <w:r w:rsidR="00DA51BF" w:rsidRPr="00483E17">
              <w:rPr>
                <w:rStyle w:val="Hyperlink"/>
                <w:noProof/>
                <w:spacing w:val="-10"/>
                <w:lang w:eastAsia="de-DE"/>
              </w:rPr>
              <w:t>6.6</w:t>
            </w:r>
            <w:r w:rsidR="00DA51BF">
              <w:rPr>
                <w:rFonts w:eastAsiaTheme="minorEastAsia" w:cstheme="minorBidi"/>
                <w:bCs w:val="0"/>
                <w:noProof/>
                <w:spacing w:val="0"/>
                <w:sz w:val="22"/>
                <w:lang w:eastAsia="de-CH"/>
              </w:rPr>
              <w:tab/>
            </w:r>
            <w:r w:rsidR="00DA51BF" w:rsidRPr="00483E17">
              <w:rPr>
                <w:rStyle w:val="Hyperlink"/>
                <w:noProof/>
              </w:rPr>
              <w:t>Teilangebote / Lose</w:t>
            </w:r>
            <w:r w:rsidR="00DA51BF">
              <w:rPr>
                <w:noProof/>
                <w:webHidden/>
              </w:rPr>
              <w:tab/>
            </w:r>
            <w:r w:rsidR="00DA51BF">
              <w:rPr>
                <w:noProof/>
                <w:webHidden/>
              </w:rPr>
              <w:fldChar w:fldCharType="begin"/>
            </w:r>
            <w:r w:rsidR="00DA51BF">
              <w:rPr>
                <w:noProof/>
                <w:webHidden/>
              </w:rPr>
              <w:instrText xml:space="preserve"> PAGEREF _Toc105499599 \h </w:instrText>
            </w:r>
            <w:r w:rsidR="00DA51BF">
              <w:rPr>
                <w:noProof/>
                <w:webHidden/>
              </w:rPr>
            </w:r>
            <w:r w:rsidR="00DA51BF">
              <w:rPr>
                <w:noProof/>
                <w:webHidden/>
              </w:rPr>
              <w:fldChar w:fldCharType="separate"/>
            </w:r>
            <w:r w:rsidR="00DA51BF">
              <w:rPr>
                <w:noProof/>
                <w:webHidden/>
              </w:rPr>
              <w:t>13</w:t>
            </w:r>
            <w:r w:rsidR="00DA51BF">
              <w:rPr>
                <w:noProof/>
                <w:webHidden/>
              </w:rPr>
              <w:fldChar w:fldCharType="end"/>
            </w:r>
          </w:hyperlink>
        </w:p>
        <w:p w14:paraId="5EC65964" w14:textId="03606889" w:rsidR="00DA51BF" w:rsidRDefault="009233A9">
          <w:pPr>
            <w:pStyle w:val="Verzeichnis2"/>
            <w:rPr>
              <w:rFonts w:eastAsiaTheme="minorEastAsia" w:cstheme="minorBidi"/>
              <w:bCs w:val="0"/>
              <w:noProof/>
              <w:spacing w:val="0"/>
              <w:sz w:val="22"/>
              <w:lang w:eastAsia="de-CH"/>
            </w:rPr>
          </w:pPr>
          <w:hyperlink w:anchor="_Toc105499600" w:history="1">
            <w:r w:rsidR="00DA51BF" w:rsidRPr="00483E17">
              <w:rPr>
                <w:rStyle w:val="Hyperlink"/>
                <w:noProof/>
                <w:spacing w:val="-10"/>
              </w:rPr>
              <w:t>6.7</w:t>
            </w:r>
            <w:r w:rsidR="00DA51BF">
              <w:rPr>
                <w:rFonts w:eastAsiaTheme="minorEastAsia" w:cstheme="minorBidi"/>
                <w:bCs w:val="0"/>
                <w:noProof/>
                <w:spacing w:val="0"/>
                <w:sz w:val="22"/>
                <w:lang w:eastAsia="de-CH"/>
              </w:rPr>
              <w:tab/>
            </w:r>
            <w:r w:rsidR="00DA51BF" w:rsidRPr="00483E17">
              <w:rPr>
                <w:rStyle w:val="Hyperlink"/>
                <w:noProof/>
              </w:rPr>
              <w:t>Varianten</w:t>
            </w:r>
            <w:r w:rsidR="00DA51BF">
              <w:rPr>
                <w:noProof/>
                <w:webHidden/>
              </w:rPr>
              <w:tab/>
            </w:r>
            <w:r w:rsidR="00DA51BF">
              <w:rPr>
                <w:noProof/>
                <w:webHidden/>
              </w:rPr>
              <w:fldChar w:fldCharType="begin"/>
            </w:r>
            <w:r w:rsidR="00DA51BF">
              <w:rPr>
                <w:noProof/>
                <w:webHidden/>
              </w:rPr>
              <w:instrText xml:space="preserve"> PAGEREF _Toc105499600 \h </w:instrText>
            </w:r>
            <w:r w:rsidR="00DA51BF">
              <w:rPr>
                <w:noProof/>
                <w:webHidden/>
              </w:rPr>
            </w:r>
            <w:r w:rsidR="00DA51BF">
              <w:rPr>
                <w:noProof/>
                <w:webHidden/>
              </w:rPr>
              <w:fldChar w:fldCharType="separate"/>
            </w:r>
            <w:r w:rsidR="00DA51BF">
              <w:rPr>
                <w:noProof/>
                <w:webHidden/>
              </w:rPr>
              <w:t>14</w:t>
            </w:r>
            <w:r w:rsidR="00DA51BF">
              <w:rPr>
                <w:noProof/>
                <w:webHidden/>
              </w:rPr>
              <w:fldChar w:fldCharType="end"/>
            </w:r>
          </w:hyperlink>
        </w:p>
        <w:p w14:paraId="7A6032F5" w14:textId="4C1C81FD" w:rsidR="00DA51BF" w:rsidRDefault="009233A9">
          <w:pPr>
            <w:pStyle w:val="Verzeichnis2"/>
            <w:rPr>
              <w:rFonts w:eastAsiaTheme="minorEastAsia" w:cstheme="minorBidi"/>
              <w:bCs w:val="0"/>
              <w:noProof/>
              <w:spacing w:val="0"/>
              <w:sz w:val="22"/>
              <w:lang w:eastAsia="de-CH"/>
            </w:rPr>
          </w:pPr>
          <w:hyperlink w:anchor="_Toc105499601" w:history="1">
            <w:r w:rsidR="00DA51BF" w:rsidRPr="00483E17">
              <w:rPr>
                <w:rStyle w:val="Hyperlink"/>
                <w:noProof/>
                <w:spacing w:val="-10"/>
              </w:rPr>
              <w:t>6.8</w:t>
            </w:r>
            <w:r w:rsidR="00DA51BF">
              <w:rPr>
                <w:rFonts w:eastAsiaTheme="minorEastAsia" w:cstheme="minorBidi"/>
                <w:bCs w:val="0"/>
                <w:noProof/>
                <w:spacing w:val="0"/>
                <w:sz w:val="22"/>
                <w:lang w:eastAsia="de-CH"/>
              </w:rPr>
              <w:tab/>
            </w:r>
            <w:r w:rsidR="00DA51BF" w:rsidRPr="00483E17">
              <w:rPr>
                <w:rStyle w:val="Hyperlink"/>
                <w:noProof/>
              </w:rPr>
              <w:t>Subunternehmen</w:t>
            </w:r>
            <w:r w:rsidR="00DA51BF">
              <w:rPr>
                <w:noProof/>
                <w:webHidden/>
              </w:rPr>
              <w:tab/>
            </w:r>
            <w:r w:rsidR="00DA51BF">
              <w:rPr>
                <w:noProof/>
                <w:webHidden/>
              </w:rPr>
              <w:fldChar w:fldCharType="begin"/>
            </w:r>
            <w:r w:rsidR="00DA51BF">
              <w:rPr>
                <w:noProof/>
                <w:webHidden/>
              </w:rPr>
              <w:instrText xml:space="preserve"> PAGEREF _Toc105499601 \h </w:instrText>
            </w:r>
            <w:r w:rsidR="00DA51BF">
              <w:rPr>
                <w:noProof/>
                <w:webHidden/>
              </w:rPr>
            </w:r>
            <w:r w:rsidR="00DA51BF">
              <w:rPr>
                <w:noProof/>
                <w:webHidden/>
              </w:rPr>
              <w:fldChar w:fldCharType="separate"/>
            </w:r>
            <w:r w:rsidR="00DA51BF">
              <w:rPr>
                <w:noProof/>
                <w:webHidden/>
              </w:rPr>
              <w:t>14</w:t>
            </w:r>
            <w:r w:rsidR="00DA51BF">
              <w:rPr>
                <w:noProof/>
                <w:webHidden/>
              </w:rPr>
              <w:fldChar w:fldCharType="end"/>
            </w:r>
          </w:hyperlink>
        </w:p>
        <w:p w14:paraId="578FD4D8" w14:textId="1337DCCC" w:rsidR="00DA51BF" w:rsidRDefault="009233A9">
          <w:pPr>
            <w:pStyle w:val="Verzeichnis2"/>
            <w:rPr>
              <w:rFonts w:eastAsiaTheme="minorEastAsia" w:cstheme="minorBidi"/>
              <w:bCs w:val="0"/>
              <w:noProof/>
              <w:spacing w:val="0"/>
              <w:sz w:val="22"/>
              <w:lang w:eastAsia="de-CH"/>
            </w:rPr>
          </w:pPr>
          <w:hyperlink w:anchor="_Toc105499602" w:history="1">
            <w:r w:rsidR="00DA51BF" w:rsidRPr="00483E17">
              <w:rPr>
                <w:rStyle w:val="Hyperlink"/>
                <w:noProof/>
                <w:spacing w:val="-10"/>
              </w:rPr>
              <w:t>6.9</w:t>
            </w:r>
            <w:r w:rsidR="00DA51BF">
              <w:rPr>
                <w:rFonts w:eastAsiaTheme="minorEastAsia" w:cstheme="minorBidi"/>
                <w:bCs w:val="0"/>
                <w:noProof/>
                <w:spacing w:val="0"/>
                <w:sz w:val="22"/>
                <w:lang w:eastAsia="de-CH"/>
              </w:rPr>
              <w:tab/>
            </w:r>
            <w:r w:rsidR="00DA51BF" w:rsidRPr="00483E17">
              <w:rPr>
                <w:rStyle w:val="Hyperlink"/>
                <w:noProof/>
              </w:rPr>
              <w:t>Bietergemeinschaften</w:t>
            </w:r>
            <w:r w:rsidR="00DA51BF">
              <w:rPr>
                <w:noProof/>
                <w:webHidden/>
              </w:rPr>
              <w:tab/>
            </w:r>
            <w:r w:rsidR="00DA51BF">
              <w:rPr>
                <w:noProof/>
                <w:webHidden/>
              </w:rPr>
              <w:fldChar w:fldCharType="begin"/>
            </w:r>
            <w:r w:rsidR="00DA51BF">
              <w:rPr>
                <w:noProof/>
                <w:webHidden/>
              </w:rPr>
              <w:instrText xml:space="preserve"> PAGEREF _Toc105499602 \h </w:instrText>
            </w:r>
            <w:r w:rsidR="00DA51BF">
              <w:rPr>
                <w:noProof/>
                <w:webHidden/>
              </w:rPr>
            </w:r>
            <w:r w:rsidR="00DA51BF">
              <w:rPr>
                <w:noProof/>
                <w:webHidden/>
              </w:rPr>
              <w:fldChar w:fldCharType="separate"/>
            </w:r>
            <w:r w:rsidR="00DA51BF">
              <w:rPr>
                <w:noProof/>
                <w:webHidden/>
              </w:rPr>
              <w:t>14</w:t>
            </w:r>
            <w:r w:rsidR="00DA51BF">
              <w:rPr>
                <w:noProof/>
                <w:webHidden/>
              </w:rPr>
              <w:fldChar w:fldCharType="end"/>
            </w:r>
          </w:hyperlink>
        </w:p>
        <w:p w14:paraId="43E5356A" w14:textId="6195C682" w:rsidR="00DA51BF" w:rsidRDefault="009233A9">
          <w:pPr>
            <w:pStyle w:val="Verzeichnis2"/>
            <w:rPr>
              <w:rFonts w:eastAsiaTheme="minorEastAsia" w:cstheme="minorBidi"/>
              <w:bCs w:val="0"/>
              <w:noProof/>
              <w:spacing w:val="0"/>
              <w:sz w:val="22"/>
              <w:lang w:eastAsia="de-CH"/>
            </w:rPr>
          </w:pPr>
          <w:hyperlink w:anchor="_Toc105499603" w:history="1">
            <w:r w:rsidR="00DA51BF" w:rsidRPr="00483E17">
              <w:rPr>
                <w:rStyle w:val="Hyperlink"/>
                <w:noProof/>
                <w:spacing w:val="-10"/>
              </w:rPr>
              <w:t>6.10</w:t>
            </w:r>
            <w:r w:rsidR="00DA51BF">
              <w:rPr>
                <w:rFonts w:eastAsiaTheme="minorEastAsia" w:cstheme="minorBidi"/>
                <w:bCs w:val="0"/>
                <w:noProof/>
                <w:spacing w:val="0"/>
                <w:sz w:val="22"/>
                <w:lang w:eastAsia="de-CH"/>
              </w:rPr>
              <w:tab/>
            </w:r>
            <w:r w:rsidR="00DA51BF" w:rsidRPr="00483E17">
              <w:rPr>
                <w:rStyle w:val="Hyperlink"/>
                <w:noProof/>
              </w:rPr>
              <w:t>Vergütung des Angebots</w:t>
            </w:r>
            <w:r w:rsidR="00DA51BF">
              <w:rPr>
                <w:noProof/>
                <w:webHidden/>
              </w:rPr>
              <w:tab/>
            </w:r>
            <w:r w:rsidR="00DA51BF">
              <w:rPr>
                <w:noProof/>
                <w:webHidden/>
              </w:rPr>
              <w:fldChar w:fldCharType="begin"/>
            </w:r>
            <w:r w:rsidR="00DA51BF">
              <w:rPr>
                <w:noProof/>
                <w:webHidden/>
              </w:rPr>
              <w:instrText xml:space="preserve"> PAGEREF _Toc105499603 \h </w:instrText>
            </w:r>
            <w:r w:rsidR="00DA51BF">
              <w:rPr>
                <w:noProof/>
                <w:webHidden/>
              </w:rPr>
            </w:r>
            <w:r w:rsidR="00DA51BF">
              <w:rPr>
                <w:noProof/>
                <w:webHidden/>
              </w:rPr>
              <w:fldChar w:fldCharType="separate"/>
            </w:r>
            <w:r w:rsidR="00DA51BF">
              <w:rPr>
                <w:noProof/>
                <w:webHidden/>
              </w:rPr>
              <w:t>15</w:t>
            </w:r>
            <w:r w:rsidR="00DA51BF">
              <w:rPr>
                <w:noProof/>
                <w:webHidden/>
              </w:rPr>
              <w:fldChar w:fldCharType="end"/>
            </w:r>
          </w:hyperlink>
        </w:p>
        <w:p w14:paraId="4B3F0045" w14:textId="251F59F9" w:rsidR="00DA51BF" w:rsidRDefault="009233A9">
          <w:pPr>
            <w:pStyle w:val="Verzeichnis2"/>
            <w:rPr>
              <w:rFonts w:eastAsiaTheme="minorEastAsia" w:cstheme="minorBidi"/>
              <w:bCs w:val="0"/>
              <w:noProof/>
              <w:spacing w:val="0"/>
              <w:sz w:val="22"/>
              <w:lang w:eastAsia="de-CH"/>
            </w:rPr>
          </w:pPr>
          <w:hyperlink w:anchor="_Toc105499604" w:history="1">
            <w:r w:rsidR="00DA51BF" w:rsidRPr="00483E17">
              <w:rPr>
                <w:rStyle w:val="Hyperlink"/>
                <w:noProof/>
                <w:spacing w:val="-10"/>
              </w:rPr>
              <w:t>6.11</w:t>
            </w:r>
            <w:r w:rsidR="00DA51BF">
              <w:rPr>
                <w:rFonts w:eastAsiaTheme="minorEastAsia" w:cstheme="minorBidi"/>
                <w:bCs w:val="0"/>
                <w:noProof/>
                <w:spacing w:val="0"/>
                <w:sz w:val="22"/>
                <w:lang w:eastAsia="de-CH"/>
              </w:rPr>
              <w:tab/>
            </w:r>
            <w:r w:rsidR="00DA51BF" w:rsidRPr="00483E17">
              <w:rPr>
                <w:rStyle w:val="Hyperlink"/>
                <w:noProof/>
              </w:rPr>
              <w:t>Gültigkeit des Angebots</w:t>
            </w:r>
            <w:r w:rsidR="00DA51BF">
              <w:rPr>
                <w:noProof/>
                <w:webHidden/>
              </w:rPr>
              <w:tab/>
            </w:r>
            <w:r w:rsidR="00DA51BF">
              <w:rPr>
                <w:noProof/>
                <w:webHidden/>
              </w:rPr>
              <w:fldChar w:fldCharType="begin"/>
            </w:r>
            <w:r w:rsidR="00DA51BF">
              <w:rPr>
                <w:noProof/>
                <w:webHidden/>
              </w:rPr>
              <w:instrText xml:space="preserve"> PAGEREF _Toc105499604 \h </w:instrText>
            </w:r>
            <w:r w:rsidR="00DA51BF">
              <w:rPr>
                <w:noProof/>
                <w:webHidden/>
              </w:rPr>
            </w:r>
            <w:r w:rsidR="00DA51BF">
              <w:rPr>
                <w:noProof/>
                <w:webHidden/>
              </w:rPr>
              <w:fldChar w:fldCharType="separate"/>
            </w:r>
            <w:r w:rsidR="00DA51BF">
              <w:rPr>
                <w:noProof/>
                <w:webHidden/>
              </w:rPr>
              <w:t>15</w:t>
            </w:r>
            <w:r w:rsidR="00DA51BF">
              <w:rPr>
                <w:noProof/>
                <w:webHidden/>
              </w:rPr>
              <w:fldChar w:fldCharType="end"/>
            </w:r>
          </w:hyperlink>
        </w:p>
        <w:p w14:paraId="4AFA2BF6" w14:textId="77DE0C51" w:rsidR="00DA51BF" w:rsidRDefault="009233A9">
          <w:pPr>
            <w:pStyle w:val="Verzeichnis2"/>
            <w:rPr>
              <w:rFonts w:eastAsiaTheme="minorEastAsia" w:cstheme="minorBidi"/>
              <w:bCs w:val="0"/>
              <w:noProof/>
              <w:spacing w:val="0"/>
              <w:sz w:val="22"/>
              <w:lang w:eastAsia="de-CH"/>
            </w:rPr>
          </w:pPr>
          <w:hyperlink w:anchor="_Toc105499605" w:history="1">
            <w:r w:rsidR="00DA51BF" w:rsidRPr="00483E17">
              <w:rPr>
                <w:rStyle w:val="Hyperlink"/>
                <w:noProof/>
                <w:spacing w:val="-10"/>
              </w:rPr>
              <w:t>6.12</w:t>
            </w:r>
            <w:r w:rsidR="00DA51BF">
              <w:rPr>
                <w:rFonts w:eastAsiaTheme="minorEastAsia" w:cstheme="minorBidi"/>
                <w:bCs w:val="0"/>
                <w:noProof/>
                <w:spacing w:val="0"/>
                <w:sz w:val="22"/>
                <w:lang w:eastAsia="de-CH"/>
              </w:rPr>
              <w:tab/>
            </w:r>
            <w:r w:rsidR="00DA51BF" w:rsidRPr="00483E17">
              <w:rPr>
                <w:rStyle w:val="Hyperlink"/>
                <w:noProof/>
              </w:rPr>
              <w:t>Vorbefasste Antragssteller</w:t>
            </w:r>
            <w:r w:rsidR="00DA51BF">
              <w:rPr>
                <w:noProof/>
                <w:webHidden/>
              </w:rPr>
              <w:tab/>
            </w:r>
            <w:r w:rsidR="00DA51BF">
              <w:rPr>
                <w:noProof/>
                <w:webHidden/>
              </w:rPr>
              <w:fldChar w:fldCharType="begin"/>
            </w:r>
            <w:r w:rsidR="00DA51BF">
              <w:rPr>
                <w:noProof/>
                <w:webHidden/>
              </w:rPr>
              <w:instrText xml:space="preserve"> PAGEREF _Toc105499605 \h </w:instrText>
            </w:r>
            <w:r w:rsidR="00DA51BF">
              <w:rPr>
                <w:noProof/>
                <w:webHidden/>
              </w:rPr>
            </w:r>
            <w:r w:rsidR="00DA51BF">
              <w:rPr>
                <w:noProof/>
                <w:webHidden/>
              </w:rPr>
              <w:fldChar w:fldCharType="separate"/>
            </w:r>
            <w:r w:rsidR="00DA51BF">
              <w:rPr>
                <w:noProof/>
                <w:webHidden/>
              </w:rPr>
              <w:t>15</w:t>
            </w:r>
            <w:r w:rsidR="00DA51BF">
              <w:rPr>
                <w:noProof/>
                <w:webHidden/>
              </w:rPr>
              <w:fldChar w:fldCharType="end"/>
            </w:r>
          </w:hyperlink>
        </w:p>
        <w:p w14:paraId="7A754E7C" w14:textId="1C808FA1" w:rsidR="00DA51BF" w:rsidRDefault="009233A9">
          <w:pPr>
            <w:pStyle w:val="Verzeichnis1"/>
            <w:rPr>
              <w:rFonts w:eastAsiaTheme="minorEastAsia" w:cstheme="minorBidi"/>
              <w:b w:val="0"/>
              <w:bCs w:val="0"/>
              <w:noProof/>
              <w:spacing w:val="0"/>
              <w:sz w:val="22"/>
              <w:lang w:eastAsia="de-CH"/>
            </w:rPr>
          </w:pPr>
          <w:hyperlink w:anchor="_Toc105499606" w:history="1">
            <w:r w:rsidR="00DA51BF" w:rsidRPr="00483E17">
              <w:rPr>
                <w:rStyle w:val="Hyperlink"/>
                <w:noProof/>
                <w:spacing w:val="-10"/>
              </w:rPr>
              <w:t>7.</w:t>
            </w:r>
            <w:r w:rsidR="00DA51BF">
              <w:rPr>
                <w:rFonts w:eastAsiaTheme="minorEastAsia" w:cstheme="minorBidi"/>
                <w:b w:val="0"/>
                <w:bCs w:val="0"/>
                <w:noProof/>
                <w:spacing w:val="0"/>
                <w:sz w:val="22"/>
                <w:lang w:eastAsia="de-CH"/>
              </w:rPr>
              <w:tab/>
            </w:r>
            <w:r w:rsidR="00DA51BF" w:rsidRPr="00483E17">
              <w:rPr>
                <w:rStyle w:val="Hyperlink"/>
                <w:noProof/>
              </w:rPr>
              <w:t>Anhänge</w:t>
            </w:r>
            <w:r w:rsidR="00DA51BF">
              <w:rPr>
                <w:noProof/>
                <w:webHidden/>
              </w:rPr>
              <w:tab/>
            </w:r>
            <w:r w:rsidR="00DA51BF">
              <w:rPr>
                <w:noProof/>
                <w:webHidden/>
              </w:rPr>
              <w:fldChar w:fldCharType="begin"/>
            </w:r>
            <w:r w:rsidR="00DA51BF">
              <w:rPr>
                <w:noProof/>
                <w:webHidden/>
              </w:rPr>
              <w:instrText xml:space="preserve"> PAGEREF _Toc105499606 \h </w:instrText>
            </w:r>
            <w:r w:rsidR="00DA51BF">
              <w:rPr>
                <w:noProof/>
                <w:webHidden/>
              </w:rPr>
            </w:r>
            <w:r w:rsidR="00DA51BF">
              <w:rPr>
                <w:noProof/>
                <w:webHidden/>
              </w:rPr>
              <w:fldChar w:fldCharType="separate"/>
            </w:r>
            <w:r w:rsidR="00DA51BF">
              <w:rPr>
                <w:noProof/>
                <w:webHidden/>
              </w:rPr>
              <w:t>15</w:t>
            </w:r>
            <w:r w:rsidR="00DA51BF">
              <w:rPr>
                <w:noProof/>
                <w:webHidden/>
              </w:rPr>
              <w:fldChar w:fldCharType="end"/>
            </w:r>
          </w:hyperlink>
        </w:p>
        <w:p w14:paraId="0150EE40" w14:textId="6643517F" w:rsidR="00DA51BF" w:rsidRDefault="009233A9">
          <w:pPr>
            <w:pStyle w:val="Verzeichnis1"/>
            <w:rPr>
              <w:rFonts w:eastAsiaTheme="minorEastAsia" w:cstheme="minorBidi"/>
              <w:b w:val="0"/>
              <w:bCs w:val="0"/>
              <w:noProof/>
              <w:spacing w:val="0"/>
              <w:sz w:val="22"/>
              <w:lang w:eastAsia="de-CH"/>
            </w:rPr>
          </w:pPr>
          <w:hyperlink w:anchor="_Toc105499607" w:history="1">
            <w:r w:rsidR="00DA51BF" w:rsidRPr="00483E17">
              <w:rPr>
                <w:rStyle w:val="Hyperlink"/>
                <w:noProof/>
              </w:rPr>
              <w:t>Rechtsmittelbelehrung</w:t>
            </w:r>
            <w:r w:rsidR="00DA51BF">
              <w:rPr>
                <w:noProof/>
                <w:webHidden/>
              </w:rPr>
              <w:tab/>
            </w:r>
            <w:r w:rsidR="00DA51BF">
              <w:rPr>
                <w:noProof/>
                <w:webHidden/>
              </w:rPr>
              <w:fldChar w:fldCharType="begin"/>
            </w:r>
            <w:r w:rsidR="00DA51BF">
              <w:rPr>
                <w:noProof/>
                <w:webHidden/>
              </w:rPr>
              <w:instrText xml:space="preserve"> PAGEREF _Toc105499607 \h </w:instrText>
            </w:r>
            <w:r w:rsidR="00DA51BF">
              <w:rPr>
                <w:noProof/>
                <w:webHidden/>
              </w:rPr>
            </w:r>
            <w:r w:rsidR="00DA51BF">
              <w:rPr>
                <w:noProof/>
                <w:webHidden/>
              </w:rPr>
              <w:fldChar w:fldCharType="separate"/>
            </w:r>
            <w:r w:rsidR="00DA51BF">
              <w:rPr>
                <w:noProof/>
                <w:webHidden/>
              </w:rPr>
              <w:t>16</w:t>
            </w:r>
            <w:r w:rsidR="00DA51BF">
              <w:rPr>
                <w:noProof/>
                <w:webHidden/>
              </w:rPr>
              <w:fldChar w:fldCharType="end"/>
            </w:r>
          </w:hyperlink>
        </w:p>
        <w:p w14:paraId="702096C4" w14:textId="157BEC03" w:rsidR="00702D19" w:rsidRPr="00D82C0E" w:rsidRDefault="00D82C0E" w:rsidP="00D82C0E">
          <w:pPr>
            <w:rPr>
              <w:szCs w:val="21"/>
            </w:rPr>
          </w:pPr>
          <w:r w:rsidRPr="00511AAE">
            <w:rPr>
              <w:b/>
              <w:szCs w:val="21"/>
              <w:lang w:val="de-DE"/>
            </w:rPr>
            <w:fldChar w:fldCharType="end"/>
          </w:r>
        </w:p>
      </w:sdtContent>
    </w:sdt>
    <w:p w14:paraId="2D44D098" w14:textId="77777777" w:rsidR="00702D19" w:rsidRPr="00D82C0E" w:rsidRDefault="00702D19" w:rsidP="00607657">
      <w:pPr>
        <w:tabs>
          <w:tab w:val="left" w:pos="5850"/>
        </w:tabs>
        <w:rPr>
          <w:szCs w:val="21"/>
        </w:rPr>
      </w:pPr>
    </w:p>
    <w:p w14:paraId="09B9F791" w14:textId="04AD7C16" w:rsidR="00324C2D" w:rsidRDefault="00324C2D" w:rsidP="00607657">
      <w:pPr>
        <w:tabs>
          <w:tab w:val="left" w:pos="5850"/>
        </w:tabs>
        <w:rPr>
          <w:szCs w:val="21"/>
        </w:rPr>
      </w:pPr>
    </w:p>
    <w:p w14:paraId="0E7E1B48" w14:textId="77777777" w:rsidR="00DA51BF" w:rsidRDefault="00DA51BF" w:rsidP="00607657">
      <w:pPr>
        <w:tabs>
          <w:tab w:val="left" w:pos="5850"/>
        </w:tabs>
        <w:rPr>
          <w:szCs w:val="21"/>
        </w:rPr>
      </w:pPr>
    </w:p>
    <w:p w14:paraId="617C4E5F" w14:textId="77777777" w:rsidR="00DA51BF" w:rsidRDefault="00DA51BF" w:rsidP="00607657">
      <w:pPr>
        <w:tabs>
          <w:tab w:val="left" w:pos="5850"/>
        </w:tabs>
        <w:rPr>
          <w:szCs w:val="21"/>
        </w:rPr>
      </w:pPr>
    </w:p>
    <w:p w14:paraId="1122F372" w14:textId="637D4C2D" w:rsidR="00324C2D" w:rsidRDefault="00324C2D" w:rsidP="00607657">
      <w:pPr>
        <w:tabs>
          <w:tab w:val="left" w:pos="5850"/>
        </w:tabs>
        <w:rPr>
          <w:szCs w:val="21"/>
        </w:rPr>
      </w:pPr>
    </w:p>
    <w:p w14:paraId="58E03F46" w14:textId="75B34F12" w:rsidR="00324C2D" w:rsidRDefault="00324C2D" w:rsidP="00607657">
      <w:pPr>
        <w:tabs>
          <w:tab w:val="left" w:pos="5850"/>
        </w:tabs>
        <w:rPr>
          <w:szCs w:val="21"/>
        </w:rPr>
      </w:pPr>
    </w:p>
    <w:p w14:paraId="386D2BFB" w14:textId="64BA00DE" w:rsidR="00324C2D" w:rsidRPr="00D82C0E" w:rsidRDefault="00324C2D" w:rsidP="00607657">
      <w:pPr>
        <w:tabs>
          <w:tab w:val="left" w:pos="5850"/>
        </w:tabs>
        <w:rPr>
          <w:szCs w:val="21"/>
        </w:rPr>
      </w:pPr>
    </w:p>
    <w:p w14:paraId="47EB703A" w14:textId="77777777" w:rsidR="00702D19" w:rsidRPr="00D82C0E" w:rsidRDefault="00702D19" w:rsidP="00702D19">
      <w:pPr>
        <w:pStyle w:val="Verzeichnistitel"/>
        <w:spacing w:after="120"/>
        <w:rPr>
          <w:sz w:val="21"/>
          <w:szCs w:val="21"/>
        </w:rPr>
      </w:pPr>
      <w:r w:rsidRPr="00D82C0E">
        <w:rPr>
          <w:sz w:val="21"/>
          <w:szCs w:val="21"/>
        </w:rPr>
        <w:t>Tabellenverzeichnis</w:t>
      </w:r>
    </w:p>
    <w:p w14:paraId="2E3D3BF6" w14:textId="77777777" w:rsidR="00511AAE" w:rsidRDefault="00702D19">
      <w:pPr>
        <w:pStyle w:val="Abbildungsverzeichnis"/>
        <w:tabs>
          <w:tab w:val="left" w:pos="863"/>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66289746" w:history="1">
        <w:r w:rsidR="00511AAE" w:rsidRPr="00E463C1">
          <w:rPr>
            <w:rStyle w:val="Hyperlink"/>
            <w:noProof/>
          </w:rPr>
          <w:t xml:space="preserve">Tabelle </w:t>
        </w:r>
        <w:r w:rsidR="00511AAE" w:rsidRPr="00E463C1">
          <w:rPr>
            <w:rStyle w:val="Hyperlink"/>
            <w:rFonts w:cs="Arial"/>
            <w:noProof/>
          </w:rPr>
          <w:t>1</w:t>
        </w:r>
        <w:r w:rsidR="00511AAE">
          <w:rPr>
            <w:rFonts w:eastAsiaTheme="minorEastAsia" w:cstheme="minorBidi"/>
            <w:bCs w:val="0"/>
            <w:noProof/>
            <w:spacing w:val="0"/>
            <w:sz w:val="22"/>
            <w:lang w:eastAsia="de-CH"/>
          </w:rPr>
          <w:tab/>
        </w:r>
        <w:r w:rsidR="00511AAE" w:rsidRPr="00E463C1">
          <w:rPr>
            <w:rStyle w:val="Hyperlink"/>
            <w:noProof/>
          </w:rPr>
          <w:t>Eignungskriterien</w:t>
        </w:r>
        <w:r w:rsidR="00511AAE">
          <w:rPr>
            <w:noProof/>
            <w:webHidden/>
          </w:rPr>
          <w:tab/>
        </w:r>
        <w:r w:rsidR="00511AAE">
          <w:rPr>
            <w:noProof/>
            <w:webHidden/>
          </w:rPr>
          <w:fldChar w:fldCharType="begin"/>
        </w:r>
        <w:r w:rsidR="00511AAE">
          <w:rPr>
            <w:noProof/>
            <w:webHidden/>
          </w:rPr>
          <w:instrText xml:space="preserve"> PAGEREF _Toc66289746 \h </w:instrText>
        </w:r>
        <w:r w:rsidR="00511AAE">
          <w:rPr>
            <w:noProof/>
            <w:webHidden/>
          </w:rPr>
        </w:r>
        <w:r w:rsidR="00511AAE">
          <w:rPr>
            <w:noProof/>
            <w:webHidden/>
          </w:rPr>
          <w:fldChar w:fldCharType="separate"/>
        </w:r>
        <w:r w:rsidR="00511AAE">
          <w:rPr>
            <w:noProof/>
            <w:webHidden/>
          </w:rPr>
          <w:t>8</w:t>
        </w:r>
        <w:r w:rsidR="00511AAE">
          <w:rPr>
            <w:noProof/>
            <w:webHidden/>
          </w:rPr>
          <w:fldChar w:fldCharType="end"/>
        </w:r>
      </w:hyperlink>
    </w:p>
    <w:p w14:paraId="7E320C81" w14:textId="77777777" w:rsidR="00511AAE" w:rsidRDefault="009233A9">
      <w:pPr>
        <w:pStyle w:val="Abbildungsverzeichnis"/>
        <w:tabs>
          <w:tab w:val="left" w:pos="863"/>
        </w:tabs>
        <w:rPr>
          <w:rFonts w:eastAsiaTheme="minorEastAsia" w:cstheme="minorBidi"/>
          <w:bCs w:val="0"/>
          <w:noProof/>
          <w:spacing w:val="0"/>
          <w:sz w:val="22"/>
          <w:lang w:eastAsia="de-CH"/>
        </w:rPr>
      </w:pPr>
      <w:hyperlink w:anchor="_Toc66289747" w:history="1">
        <w:r w:rsidR="00511AAE" w:rsidRPr="00E463C1">
          <w:rPr>
            <w:rStyle w:val="Hyperlink"/>
            <w:noProof/>
          </w:rPr>
          <w:t xml:space="preserve">Tabelle </w:t>
        </w:r>
        <w:r w:rsidR="00511AAE" w:rsidRPr="00E463C1">
          <w:rPr>
            <w:rStyle w:val="Hyperlink"/>
            <w:rFonts w:cs="Arial"/>
            <w:noProof/>
          </w:rPr>
          <w:t>2</w:t>
        </w:r>
        <w:r w:rsidR="00511AAE">
          <w:rPr>
            <w:rFonts w:eastAsiaTheme="minorEastAsia" w:cstheme="minorBidi"/>
            <w:bCs w:val="0"/>
            <w:noProof/>
            <w:spacing w:val="0"/>
            <w:sz w:val="22"/>
            <w:lang w:eastAsia="de-CH"/>
          </w:rPr>
          <w:tab/>
        </w:r>
        <w:r w:rsidR="00511AAE" w:rsidRPr="00E463C1">
          <w:rPr>
            <w:rStyle w:val="Hyperlink"/>
            <w:noProof/>
          </w:rPr>
          <w:t>Gewichtete Eignungskriterien</w:t>
        </w:r>
        <w:r w:rsidR="00511AAE">
          <w:rPr>
            <w:noProof/>
            <w:webHidden/>
          </w:rPr>
          <w:tab/>
        </w:r>
        <w:r w:rsidR="00511AAE">
          <w:rPr>
            <w:noProof/>
            <w:webHidden/>
          </w:rPr>
          <w:fldChar w:fldCharType="begin"/>
        </w:r>
        <w:r w:rsidR="00511AAE">
          <w:rPr>
            <w:noProof/>
            <w:webHidden/>
          </w:rPr>
          <w:instrText xml:space="preserve"> PAGEREF _Toc66289747 \h </w:instrText>
        </w:r>
        <w:r w:rsidR="00511AAE">
          <w:rPr>
            <w:noProof/>
            <w:webHidden/>
          </w:rPr>
        </w:r>
        <w:r w:rsidR="00511AAE">
          <w:rPr>
            <w:noProof/>
            <w:webHidden/>
          </w:rPr>
          <w:fldChar w:fldCharType="separate"/>
        </w:r>
        <w:r w:rsidR="00511AAE">
          <w:rPr>
            <w:noProof/>
            <w:webHidden/>
          </w:rPr>
          <w:t>9</w:t>
        </w:r>
        <w:r w:rsidR="00511AAE">
          <w:rPr>
            <w:noProof/>
            <w:webHidden/>
          </w:rPr>
          <w:fldChar w:fldCharType="end"/>
        </w:r>
      </w:hyperlink>
    </w:p>
    <w:p w14:paraId="61169D48" w14:textId="77777777" w:rsidR="00511AAE" w:rsidRDefault="009233A9">
      <w:pPr>
        <w:pStyle w:val="Abbildungsverzeichnis"/>
        <w:tabs>
          <w:tab w:val="left" w:pos="863"/>
        </w:tabs>
        <w:rPr>
          <w:rFonts w:eastAsiaTheme="minorEastAsia" w:cstheme="minorBidi"/>
          <w:bCs w:val="0"/>
          <w:noProof/>
          <w:spacing w:val="0"/>
          <w:sz w:val="22"/>
          <w:lang w:eastAsia="de-CH"/>
        </w:rPr>
      </w:pPr>
      <w:hyperlink w:anchor="_Toc66289748" w:history="1">
        <w:r w:rsidR="00511AAE" w:rsidRPr="00E463C1">
          <w:rPr>
            <w:rStyle w:val="Hyperlink"/>
            <w:rFonts w:cs="Arial"/>
            <w:noProof/>
          </w:rPr>
          <w:t>Tabelle 3</w:t>
        </w:r>
        <w:r w:rsidR="00511AAE">
          <w:rPr>
            <w:rFonts w:eastAsiaTheme="minorEastAsia" w:cstheme="minorBidi"/>
            <w:bCs w:val="0"/>
            <w:noProof/>
            <w:spacing w:val="0"/>
            <w:sz w:val="22"/>
            <w:lang w:eastAsia="de-CH"/>
          </w:rPr>
          <w:tab/>
        </w:r>
        <w:r w:rsidR="00511AAE" w:rsidRPr="00E463C1">
          <w:rPr>
            <w:rStyle w:val="Hyperlink"/>
            <w:rFonts w:cs="Arial"/>
            <w:noProof/>
          </w:rPr>
          <w:t>Terminplan</w:t>
        </w:r>
        <w:r w:rsidR="00511AAE">
          <w:rPr>
            <w:noProof/>
            <w:webHidden/>
          </w:rPr>
          <w:tab/>
        </w:r>
        <w:r w:rsidR="00511AAE">
          <w:rPr>
            <w:noProof/>
            <w:webHidden/>
          </w:rPr>
          <w:fldChar w:fldCharType="begin"/>
        </w:r>
        <w:r w:rsidR="00511AAE">
          <w:rPr>
            <w:noProof/>
            <w:webHidden/>
          </w:rPr>
          <w:instrText xml:space="preserve"> PAGEREF _Toc66289748 \h </w:instrText>
        </w:r>
        <w:r w:rsidR="00511AAE">
          <w:rPr>
            <w:noProof/>
            <w:webHidden/>
          </w:rPr>
        </w:r>
        <w:r w:rsidR="00511AAE">
          <w:rPr>
            <w:noProof/>
            <w:webHidden/>
          </w:rPr>
          <w:fldChar w:fldCharType="separate"/>
        </w:r>
        <w:r w:rsidR="00511AAE">
          <w:rPr>
            <w:noProof/>
            <w:webHidden/>
          </w:rPr>
          <w:t>10</w:t>
        </w:r>
        <w:r w:rsidR="00511AAE">
          <w:rPr>
            <w:noProof/>
            <w:webHidden/>
          </w:rPr>
          <w:fldChar w:fldCharType="end"/>
        </w:r>
      </w:hyperlink>
    </w:p>
    <w:p w14:paraId="3B9CCD11" w14:textId="77777777" w:rsidR="00511AAE" w:rsidRDefault="009233A9">
      <w:pPr>
        <w:pStyle w:val="Abbildungsverzeichnis"/>
        <w:tabs>
          <w:tab w:val="left" w:pos="863"/>
        </w:tabs>
        <w:rPr>
          <w:rFonts w:eastAsiaTheme="minorEastAsia" w:cstheme="minorBidi"/>
          <w:bCs w:val="0"/>
          <w:noProof/>
          <w:spacing w:val="0"/>
          <w:sz w:val="22"/>
          <w:lang w:eastAsia="de-CH"/>
        </w:rPr>
      </w:pPr>
      <w:hyperlink w:anchor="_Toc66289749" w:history="1">
        <w:r w:rsidR="00511AAE" w:rsidRPr="00E463C1">
          <w:rPr>
            <w:rStyle w:val="Hyperlink"/>
            <w:noProof/>
          </w:rPr>
          <w:t>Tabelle 4</w:t>
        </w:r>
        <w:r w:rsidR="00511AAE">
          <w:rPr>
            <w:rFonts w:eastAsiaTheme="minorEastAsia" w:cstheme="minorBidi"/>
            <w:bCs w:val="0"/>
            <w:noProof/>
            <w:spacing w:val="0"/>
            <w:sz w:val="22"/>
            <w:lang w:eastAsia="de-CH"/>
          </w:rPr>
          <w:tab/>
        </w:r>
        <w:r w:rsidR="00511AAE" w:rsidRPr="00E463C1">
          <w:rPr>
            <w:rStyle w:val="Hyperlink"/>
            <w:noProof/>
          </w:rPr>
          <w:t>Gliederung des Antrags</w:t>
        </w:r>
        <w:r w:rsidR="00511AAE">
          <w:rPr>
            <w:noProof/>
            <w:webHidden/>
          </w:rPr>
          <w:tab/>
        </w:r>
        <w:r w:rsidR="00511AAE">
          <w:rPr>
            <w:noProof/>
            <w:webHidden/>
          </w:rPr>
          <w:fldChar w:fldCharType="begin"/>
        </w:r>
        <w:r w:rsidR="00511AAE">
          <w:rPr>
            <w:noProof/>
            <w:webHidden/>
          </w:rPr>
          <w:instrText xml:space="preserve"> PAGEREF _Toc66289749 \h </w:instrText>
        </w:r>
        <w:r w:rsidR="00511AAE">
          <w:rPr>
            <w:noProof/>
            <w:webHidden/>
          </w:rPr>
        </w:r>
        <w:r w:rsidR="00511AAE">
          <w:rPr>
            <w:noProof/>
            <w:webHidden/>
          </w:rPr>
          <w:fldChar w:fldCharType="separate"/>
        </w:r>
        <w:r w:rsidR="00511AAE">
          <w:rPr>
            <w:noProof/>
            <w:webHidden/>
          </w:rPr>
          <w:t>11</w:t>
        </w:r>
        <w:r w:rsidR="00511AAE">
          <w:rPr>
            <w:noProof/>
            <w:webHidden/>
          </w:rPr>
          <w:fldChar w:fldCharType="end"/>
        </w:r>
      </w:hyperlink>
    </w:p>
    <w:p w14:paraId="0973CCF6" w14:textId="77777777" w:rsidR="00702D19" w:rsidRPr="00D82C0E" w:rsidRDefault="009233A9" w:rsidP="00511AAE">
      <w:pPr>
        <w:pStyle w:val="Abbildungsverzeichnis"/>
        <w:tabs>
          <w:tab w:val="left" w:pos="863"/>
        </w:tabs>
        <w:rPr>
          <w:sz w:val="21"/>
          <w:szCs w:val="21"/>
        </w:rPr>
      </w:pPr>
      <w:hyperlink w:anchor="_Toc66289750" w:history="1">
        <w:r w:rsidR="00511AAE" w:rsidRPr="00E463C1">
          <w:rPr>
            <w:rStyle w:val="Hyperlink"/>
            <w:noProof/>
          </w:rPr>
          <w:t>Tabelle 5</w:t>
        </w:r>
        <w:r w:rsidR="00511AAE">
          <w:rPr>
            <w:rFonts w:eastAsiaTheme="minorEastAsia" w:cstheme="minorBidi"/>
            <w:bCs w:val="0"/>
            <w:noProof/>
            <w:spacing w:val="0"/>
            <w:sz w:val="22"/>
            <w:lang w:eastAsia="de-CH"/>
          </w:rPr>
          <w:tab/>
        </w:r>
        <w:r w:rsidR="00511AAE" w:rsidRPr="00E463C1">
          <w:rPr>
            <w:rStyle w:val="Hyperlink"/>
            <w:noProof/>
          </w:rPr>
          <w:t>Anhänge</w:t>
        </w:r>
        <w:r w:rsidR="00511AAE">
          <w:rPr>
            <w:noProof/>
            <w:webHidden/>
          </w:rPr>
          <w:tab/>
        </w:r>
        <w:r w:rsidR="00511AAE">
          <w:rPr>
            <w:noProof/>
            <w:webHidden/>
          </w:rPr>
          <w:fldChar w:fldCharType="begin"/>
        </w:r>
        <w:r w:rsidR="00511AAE">
          <w:rPr>
            <w:noProof/>
            <w:webHidden/>
          </w:rPr>
          <w:instrText xml:space="preserve"> PAGEREF _Toc66289750 \h </w:instrText>
        </w:r>
        <w:r w:rsidR="00511AAE">
          <w:rPr>
            <w:noProof/>
            <w:webHidden/>
          </w:rPr>
        </w:r>
        <w:r w:rsidR="00511AAE">
          <w:rPr>
            <w:noProof/>
            <w:webHidden/>
          </w:rPr>
          <w:fldChar w:fldCharType="separate"/>
        </w:r>
        <w:r w:rsidR="00511AAE">
          <w:rPr>
            <w:noProof/>
            <w:webHidden/>
          </w:rPr>
          <w:t>14</w:t>
        </w:r>
        <w:r w:rsidR="00511AAE">
          <w:rPr>
            <w:noProof/>
            <w:webHidden/>
          </w:rPr>
          <w:fldChar w:fldCharType="end"/>
        </w:r>
      </w:hyperlink>
      <w:r w:rsidR="00702D19" w:rsidRPr="00D82C0E">
        <w:rPr>
          <w:b/>
          <w:sz w:val="21"/>
          <w:szCs w:val="21"/>
        </w:rPr>
        <w:fldChar w:fldCharType="end"/>
      </w:r>
    </w:p>
    <w:p w14:paraId="3A8AAD4B" w14:textId="77777777" w:rsidR="00702D19" w:rsidRDefault="00702D19" w:rsidP="00702D19">
      <w:pPr>
        <w:pStyle w:val="berschrift1"/>
      </w:pPr>
      <w:bookmarkStart w:id="5" w:name="_Toc468799560"/>
      <w:bookmarkStart w:id="6" w:name="_Toc65079853"/>
      <w:bookmarkStart w:id="7" w:name="_Toc105499569"/>
      <w:r w:rsidRPr="00D82C0E">
        <w:t>Begriffe und Abkürzungen</w:t>
      </w:r>
      <w:bookmarkEnd w:id="5"/>
      <w:bookmarkEnd w:id="6"/>
      <w:bookmarkEnd w:id="7"/>
    </w:p>
    <w:p w14:paraId="7526EB5D" w14:textId="6318EC46" w:rsidR="00511AAE" w:rsidRPr="00511AAE" w:rsidRDefault="00511AAE" w:rsidP="00511AAE">
      <w:pPr>
        <w:pStyle w:val="TextkrperBlau"/>
        <w:rPr>
          <w:sz w:val="21"/>
          <w:szCs w:val="21"/>
          <w:lang w:val="de-CH"/>
        </w:rPr>
      </w:pPr>
      <w:r w:rsidRPr="00511AAE">
        <w:rPr>
          <w:sz w:val="21"/>
          <w:szCs w:val="21"/>
          <w:lang w:val="de-CH"/>
        </w:rPr>
        <w:t xml:space="preserve">Abzugleichen mit den Begriffen und Abkürzungen in den </w:t>
      </w:r>
      <w:r w:rsidR="00FB3596">
        <w:rPr>
          <w:sz w:val="21"/>
          <w:szCs w:val="21"/>
          <w:lang w:val="de-CH"/>
        </w:rPr>
        <w:t>AGU</w:t>
      </w:r>
      <w:r w:rsidRPr="00511AAE">
        <w:rPr>
          <w:sz w:val="21"/>
          <w:szCs w:val="21"/>
          <w:lang w:val="de-CH"/>
        </w:rPr>
        <w:t>.</w:t>
      </w:r>
    </w:p>
    <w:tbl>
      <w:tblPr>
        <w:tblW w:w="0" w:type="auto"/>
        <w:tblCellMar>
          <w:left w:w="0" w:type="dxa"/>
          <w:right w:w="0" w:type="dxa"/>
        </w:tblCellMar>
        <w:tblLook w:val="01E0" w:firstRow="1" w:lastRow="1" w:firstColumn="1" w:lastColumn="1" w:noHBand="0" w:noVBand="0"/>
      </w:tblPr>
      <w:tblGrid>
        <w:gridCol w:w="3000"/>
        <w:gridCol w:w="6600"/>
      </w:tblGrid>
      <w:tr w:rsidR="00702D19" w:rsidRPr="00D82C0E" w14:paraId="25DE3F34" w14:textId="77777777" w:rsidTr="00702D19">
        <w:tc>
          <w:tcPr>
            <w:tcW w:w="3000" w:type="dxa"/>
          </w:tcPr>
          <w:p w14:paraId="712035CF" w14:textId="77777777" w:rsidR="00702D19" w:rsidRPr="00D82C0E" w:rsidRDefault="00702D19" w:rsidP="00702D19">
            <w:pPr>
              <w:pStyle w:val="Einzug1"/>
              <w:spacing w:before="60"/>
              <w:ind w:left="0"/>
              <w:rPr>
                <w:sz w:val="21"/>
                <w:szCs w:val="21"/>
              </w:rPr>
            </w:pPr>
            <w:r w:rsidRPr="00D82C0E">
              <w:rPr>
                <w:sz w:val="21"/>
                <w:szCs w:val="21"/>
              </w:rPr>
              <w:t>AGB</w:t>
            </w:r>
          </w:p>
        </w:tc>
        <w:tc>
          <w:tcPr>
            <w:tcW w:w="6600" w:type="dxa"/>
          </w:tcPr>
          <w:p w14:paraId="7BBD3D1B" w14:textId="77777777"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702D19" w:rsidRPr="00D82C0E" w14:paraId="3138A220" w14:textId="77777777" w:rsidTr="00702D19">
        <w:tc>
          <w:tcPr>
            <w:tcW w:w="3000" w:type="dxa"/>
          </w:tcPr>
          <w:p w14:paraId="5A2B743F" w14:textId="7EA9E4A7" w:rsidR="00702D19" w:rsidRPr="00D82C0E" w:rsidRDefault="008341D1" w:rsidP="008341D1">
            <w:pPr>
              <w:pStyle w:val="Einzug1"/>
              <w:spacing w:before="60"/>
              <w:ind w:left="0"/>
              <w:rPr>
                <w:sz w:val="21"/>
                <w:szCs w:val="21"/>
              </w:rPr>
            </w:pPr>
            <w:r w:rsidRPr="00D82C0E">
              <w:rPr>
                <w:sz w:val="21"/>
                <w:szCs w:val="21"/>
              </w:rPr>
              <w:t>A</w:t>
            </w:r>
            <w:r>
              <w:rPr>
                <w:sz w:val="21"/>
                <w:szCs w:val="21"/>
              </w:rPr>
              <w:t>G</w:t>
            </w:r>
            <w:r w:rsidRPr="00D82C0E">
              <w:rPr>
                <w:sz w:val="21"/>
                <w:szCs w:val="21"/>
              </w:rPr>
              <w:t>U</w:t>
            </w:r>
          </w:p>
        </w:tc>
        <w:tc>
          <w:tcPr>
            <w:tcW w:w="6600" w:type="dxa"/>
          </w:tcPr>
          <w:p w14:paraId="5017843B" w14:textId="2D5DE0D3" w:rsidR="00702D19" w:rsidRPr="00D82C0E" w:rsidRDefault="008341D1" w:rsidP="00702D19">
            <w:pPr>
              <w:pStyle w:val="Einzug1"/>
              <w:spacing w:before="60"/>
              <w:ind w:left="0"/>
              <w:rPr>
                <w:rFonts w:cs="Arial"/>
                <w:sz w:val="21"/>
                <w:szCs w:val="21"/>
              </w:rPr>
            </w:pPr>
            <w:r>
              <w:rPr>
                <w:rFonts w:cs="Arial"/>
                <w:sz w:val="21"/>
                <w:szCs w:val="21"/>
              </w:rPr>
              <w:t>Angebotsunterlagen</w:t>
            </w:r>
          </w:p>
        </w:tc>
      </w:tr>
      <w:tr w:rsidR="00436D3F" w:rsidRPr="00D82C0E" w14:paraId="0393FD75" w14:textId="77777777" w:rsidTr="00702D19">
        <w:tc>
          <w:tcPr>
            <w:tcW w:w="3000" w:type="dxa"/>
          </w:tcPr>
          <w:p w14:paraId="64B08588" w14:textId="5315B465" w:rsidR="00436D3F" w:rsidRPr="00D82C0E" w:rsidRDefault="00436D3F" w:rsidP="00B63CF4">
            <w:pPr>
              <w:pStyle w:val="Einzug1"/>
              <w:spacing w:before="60"/>
              <w:ind w:left="0"/>
              <w:rPr>
                <w:sz w:val="21"/>
                <w:szCs w:val="21"/>
              </w:rPr>
            </w:pPr>
            <w:r>
              <w:rPr>
                <w:sz w:val="21"/>
                <w:szCs w:val="21"/>
              </w:rPr>
              <w:t xml:space="preserve">IVöB </w:t>
            </w:r>
          </w:p>
        </w:tc>
        <w:tc>
          <w:tcPr>
            <w:tcW w:w="6600" w:type="dxa"/>
          </w:tcPr>
          <w:p w14:paraId="62FF9F6D" w14:textId="77777777" w:rsidR="00436D3F" w:rsidRPr="00D82C0E" w:rsidRDefault="00436D3F" w:rsidP="00436D3F">
            <w:pPr>
              <w:pStyle w:val="Einzug1"/>
              <w:spacing w:before="60"/>
              <w:ind w:left="0"/>
              <w:rPr>
                <w:rFonts w:cs="Arial"/>
                <w:sz w:val="21"/>
                <w:szCs w:val="21"/>
              </w:rPr>
            </w:pPr>
            <w:r w:rsidRPr="00F738CA">
              <w:rPr>
                <w:rFonts w:cs="Arial"/>
                <w:sz w:val="21"/>
                <w:szCs w:val="21"/>
              </w:rPr>
              <w:t>Interkantonale Vereinbarung über das öffentliche Beschaffungswesen</w:t>
            </w:r>
            <w:r>
              <w:rPr>
                <w:rFonts w:cs="Arial"/>
                <w:sz w:val="21"/>
                <w:szCs w:val="21"/>
              </w:rPr>
              <w:t xml:space="preserve"> vom 15. November 2019 </w:t>
            </w:r>
            <w:r w:rsidRPr="00D82C0E">
              <w:rPr>
                <w:rFonts w:cs="Arial"/>
                <w:sz w:val="21"/>
                <w:szCs w:val="21"/>
              </w:rPr>
              <w:t xml:space="preserve"> (BSG </w:t>
            </w:r>
            <w:r w:rsidRPr="001C156F">
              <w:rPr>
                <w:rFonts w:cs="Arial"/>
                <w:sz w:val="21"/>
                <w:szCs w:val="21"/>
              </w:rPr>
              <w:t>731.2-1</w:t>
            </w:r>
            <w:r w:rsidRPr="00D82C0E">
              <w:rPr>
                <w:rFonts w:cs="Arial"/>
                <w:sz w:val="21"/>
                <w:szCs w:val="21"/>
              </w:rPr>
              <w:t>)</w:t>
            </w:r>
          </w:p>
        </w:tc>
      </w:tr>
      <w:tr w:rsidR="00436D3F" w:rsidRPr="00D82C0E" w14:paraId="749A8597" w14:textId="77777777" w:rsidTr="00702D19">
        <w:tc>
          <w:tcPr>
            <w:tcW w:w="3000" w:type="dxa"/>
          </w:tcPr>
          <w:p w14:paraId="5F6F1159" w14:textId="77777777" w:rsidR="00436D3F" w:rsidRDefault="00436D3F" w:rsidP="00436D3F">
            <w:pPr>
              <w:pStyle w:val="Einzug1"/>
              <w:spacing w:before="60"/>
              <w:ind w:left="0"/>
              <w:rPr>
                <w:sz w:val="21"/>
                <w:szCs w:val="21"/>
              </w:rPr>
            </w:pPr>
            <w:r>
              <w:rPr>
                <w:sz w:val="21"/>
                <w:szCs w:val="21"/>
              </w:rPr>
              <w:t>IVöBG</w:t>
            </w:r>
          </w:p>
        </w:tc>
        <w:tc>
          <w:tcPr>
            <w:tcW w:w="6600" w:type="dxa"/>
          </w:tcPr>
          <w:p w14:paraId="42F964BD" w14:textId="77777777" w:rsidR="00436D3F" w:rsidRPr="00F738CA" w:rsidRDefault="00436D3F" w:rsidP="00436D3F">
            <w:pPr>
              <w:pStyle w:val="Einzug1"/>
              <w:spacing w:before="60"/>
              <w:ind w:left="0"/>
              <w:rPr>
                <w:rFonts w:cs="Arial"/>
                <w:sz w:val="21"/>
                <w:szCs w:val="21"/>
              </w:rPr>
            </w:pPr>
            <w:r w:rsidRPr="001F58DE">
              <w:rPr>
                <w:rFonts w:cs="Arial"/>
                <w:sz w:val="21"/>
                <w:szCs w:val="21"/>
              </w:rPr>
              <w:t>Gesetz</w:t>
            </w:r>
            <w:r>
              <w:rPr>
                <w:rFonts w:cs="Arial"/>
                <w:sz w:val="21"/>
                <w:szCs w:val="21"/>
              </w:rPr>
              <w:t xml:space="preserve"> </w:t>
            </w:r>
            <w:r w:rsidRPr="001F58DE">
              <w:rPr>
                <w:rFonts w:cs="Arial"/>
                <w:sz w:val="21"/>
                <w:szCs w:val="21"/>
              </w:rPr>
              <w:t xml:space="preserve">über den Beitritt zur Interkantonalen Vereinbarung über das öffentliche </w:t>
            </w:r>
            <w:r>
              <w:rPr>
                <w:rFonts w:cs="Arial"/>
                <w:sz w:val="21"/>
                <w:szCs w:val="21"/>
              </w:rPr>
              <w:t xml:space="preserve">Beschaffungswesen </w:t>
            </w:r>
            <w:r w:rsidRPr="001C156F">
              <w:rPr>
                <w:rFonts w:cs="Arial"/>
                <w:sz w:val="21"/>
                <w:szCs w:val="21"/>
              </w:rPr>
              <w:t>vom 8. Juni 2021 (BSG 731.2)</w:t>
            </w:r>
          </w:p>
        </w:tc>
      </w:tr>
      <w:tr w:rsidR="00436D3F" w:rsidRPr="00D82C0E" w14:paraId="1B60CBA2" w14:textId="77777777" w:rsidTr="00702D19">
        <w:tc>
          <w:tcPr>
            <w:tcW w:w="3000" w:type="dxa"/>
          </w:tcPr>
          <w:p w14:paraId="6703F760" w14:textId="77777777" w:rsidR="00436D3F" w:rsidRPr="00D82C0E" w:rsidRDefault="00436D3F" w:rsidP="00436D3F">
            <w:pPr>
              <w:pStyle w:val="Einzug1"/>
              <w:spacing w:before="60"/>
              <w:ind w:left="0"/>
              <w:rPr>
                <w:sz w:val="21"/>
                <w:szCs w:val="21"/>
              </w:rPr>
            </w:pPr>
            <w:r>
              <w:rPr>
                <w:sz w:val="21"/>
                <w:szCs w:val="21"/>
              </w:rPr>
              <w:t>IVöBV</w:t>
            </w:r>
          </w:p>
        </w:tc>
        <w:tc>
          <w:tcPr>
            <w:tcW w:w="6600" w:type="dxa"/>
          </w:tcPr>
          <w:p w14:paraId="1E361217" w14:textId="77777777" w:rsidR="00436D3F" w:rsidRPr="00D82C0E" w:rsidRDefault="00436D3F" w:rsidP="00436D3F">
            <w:pPr>
              <w:pStyle w:val="Einzug1"/>
              <w:spacing w:before="60"/>
              <w:ind w:left="0"/>
              <w:rPr>
                <w:rFonts w:cs="Arial"/>
                <w:sz w:val="21"/>
                <w:szCs w:val="21"/>
              </w:rPr>
            </w:pPr>
            <w:r>
              <w:rPr>
                <w:rFonts w:cs="Arial"/>
                <w:sz w:val="21"/>
                <w:szCs w:val="21"/>
              </w:rPr>
              <w:t>V</w:t>
            </w:r>
            <w:r w:rsidRPr="00F738CA">
              <w:rPr>
                <w:rFonts w:cs="Arial"/>
                <w:sz w:val="21"/>
                <w:szCs w:val="21"/>
              </w:rPr>
              <w:t xml:space="preserve">erordnung zur Interkantonalen Vereinbarung über das öffentliche Beschaffungswesen </w:t>
            </w:r>
            <w:r w:rsidRPr="001C156F">
              <w:rPr>
                <w:rFonts w:cs="Arial"/>
                <w:sz w:val="21"/>
                <w:szCs w:val="21"/>
              </w:rPr>
              <w:t>vom 17. November 2021 (BSG 731.21)</w:t>
            </w:r>
          </w:p>
        </w:tc>
      </w:tr>
      <w:tr w:rsidR="00702D19" w:rsidRPr="00D82C0E" w14:paraId="18964DFD" w14:textId="77777777" w:rsidTr="00702D19">
        <w:tc>
          <w:tcPr>
            <w:tcW w:w="3000" w:type="dxa"/>
          </w:tcPr>
          <w:p w14:paraId="6B70C012" w14:textId="77777777"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14:paraId="5F85518C" w14:textId="77777777" w:rsidR="00511AAE" w:rsidRPr="00D82C0E" w:rsidRDefault="00702D19" w:rsidP="00702D19">
            <w:pPr>
              <w:pStyle w:val="Einzug1"/>
              <w:spacing w:before="60"/>
              <w:ind w:left="0"/>
              <w:rPr>
                <w:rFonts w:cs="Arial"/>
                <w:color w:val="FF0000"/>
                <w:sz w:val="21"/>
                <w:szCs w:val="21"/>
              </w:rPr>
            </w:pPr>
            <w:r w:rsidRPr="00D82C0E">
              <w:rPr>
                <w:rFonts w:cs="Arial"/>
                <w:color w:val="FF0000"/>
                <w:sz w:val="21"/>
                <w:szCs w:val="21"/>
              </w:rPr>
              <w:t>Webseite, auf welcher sich Anbietende anmelden und ihre Angebote hochladen können (das hochgeladene Angebot ist ein elektronisches Abbild des schriftlich eingereichten)</w:t>
            </w:r>
          </w:p>
        </w:tc>
      </w:tr>
      <w:tr w:rsidR="00511AAE" w:rsidRPr="00D82C0E" w14:paraId="5BDCBD59" w14:textId="77777777" w:rsidTr="00702D19">
        <w:tc>
          <w:tcPr>
            <w:tcW w:w="3000" w:type="dxa"/>
          </w:tcPr>
          <w:p w14:paraId="593AAC7D" w14:textId="77777777" w:rsidR="00511AAE" w:rsidRPr="00511AAE" w:rsidRDefault="00511AAE" w:rsidP="00702D19">
            <w:pPr>
              <w:pStyle w:val="Einzug1"/>
              <w:spacing w:before="60"/>
              <w:ind w:left="0"/>
              <w:rPr>
                <w:sz w:val="21"/>
                <w:szCs w:val="21"/>
              </w:rPr>
            </w:pPr>
            <w:r w:rsidRPr="00511AAE">
              <w:rPr>
                <w:sz w:val="21"/>
                <w:szCs w:val="21"/>
              </w:rPr>
              <w:t>PQU</w:t>
            </w:r>
          </w:p>
        </w:tc>
        <w:tc>
          <w:tcPr>
            <w:tcW w:w="6600" w:type="dxa"/>
          </w:tcPr>
          <w:p w14:paraId="3AF81F7C" w14:textId="77777777" w:rsidR="00511AAE" w:rsidRPr="00511AAE" w:rsidRDefault="00511AAE" w:rsidP="00702D19">
            <w:pPr>
              <w:pStyle w:val="Einzug1"/>
              <w:spacing w:before="60"/>
              <w:ind w:left="0"/>
              <w:rPr>
                <w:rFonts w:cs="Arial"/>
                <w:sz w:val="21"/>
                <w:szCs w:val="21"/>
              </w:rPr>
            </w:pPr>
            <w:r w:rsidRPr="00511AAE">
              <w:rPr>
                <w:rFonts w:cs="Arial"/>
                <w:sz w:val="21"/>
                <w:szCs w:val="21"/>
              </w:rPr>
              <w:t>Präqualifikationsunterlagen</w:t>
            </w:r>
          </w:p>
        </w:tc>
      </w:tr>
      <w:tr w:rsidR="00702D19" w:rsidRPr="00D82C0E" w14:paraId="472AFC0F" w14:textId="77777777" w:rsidTr="00702D19">
        <w:tc>
          <w:tcPr>
            <w:tcW w:w="3000" w:type="dxa"/>
          </w:tcPr>
          <w:p w14:paraId="3E58EF5A" w14:textId="77777777" w:rsidR="00702D19" w:rsidRPr="00D82C0E" w:rsidRDefault="00702D19" w:rsidP="00702D19">
            <w:pPr>
              <w:pStyle w:val="Einzug1"/>
              <w:spacing w:before="60"/>
              <w:ind w:left="0"/>
              <w:rPr>
                <w:sz w:val="21"/>
                <w:szCs w:val="21"/>
              </w:rPr>
            </w:pPr>
            <w:r w:rsidRPr="00D82C0E">
              <w:rPr>
                <w:sz w:val="21"/>
                <w:szCs w:val="21"/>
              </w:rPr>
              <w:t>simap</w:t>
            </w:r>
          </w:p>
        </w:tc>
        <w:tc>
          <w:tcPr>
            <w:tcW w:w="6600" w:type="dxa"/>
          </w:tcPr>
          <w:p w14:paraId="74E3185F" w14:textId="77777777"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D82C0E" w14:paraId="418518F0" w14:textId="77777777" w:rsidTr="00702D19">
        <w:tc>
          <w:tcPr>
            <w:tcW w:w="3000" w:type="dxa"/>
          </w:tcPr>
          <w:p w14:paraId="5714958D" w14:textId="77777777" w:rsidR="00702D19" w:rsidRPr="00D82C0E" w:rsidRDefault="00702D19" w:rsidP="00702D19">
            <w:pPr>
              <w:pStyle w:val="Einzug1"/>
              <w:spacing w:before="60"/>
              <w:ind w:left="0"/>
              <w:rPr>
                <w:sz w:val="21"/>
                <w:szCs w:val="21"/>
              </w:rPr>
            </w:pPr>
            <w:r w:rsidRPr="00D82C0E">
              <w:rPr>
                <w:sz w:val="21"/>
                <w:szCs w:val="21"/>
              </w:rPr>
              <w:t>VRPG</w:t>
            </w:r>
          </w:p>
        </w:tc>
        <w:tc>
          <w:tcPr>
            <w:tcW w:w="6600" w:type="dxa"/>
          </w:tcPr>
          <w:p w14:paraId="4BBA34B6" w14:textId="77777777" w:rsidR="00702D19" w:rsidRPr="00D82C0E" w:rsidRDefault="00702D19" w:rsidP="00702D19">
            <w:pPr>
              <w:pStyle w:val="Einzug1"/>
              <w:spacing w:before="60"/>
              <w:ind w:left="0"/>
              <w:rPr>
                <w:rFonts w:cs="Arial"/>
                <w:sz w:val="21"/>
                <w:szCs w:val="21"/>
              </w:rPr>
            </w:pPr>
            <w:r w:rsidRPr="00D82C0E">
              <w:rPr>
                <w:sz w:val="21"/>
                <w:szCs w:val="21"/>
              </w:rPr>
              <w:t>Gesetz vom 23. Mai1989 über die Verwaltungsrechtspflege</w:t>
            </w:r>
            <w:r w:rsidRPr="00D82C0E">
              <w:rPr>
                <w:rStyle w:val="collectionname"/>
                <w:sz w:val="21"/>
                <w:szCs w:val="21"/>
              </w:rPr>
              <w:t xml:space="preserve"> (BSG</w:t>
            </w:r>
            <w:r w:rsidRPr="00D82C0E">
              <w:rPr>
                <w:sz w:val="21"/>
                <w:szCs w:val="21"/>
              </w:rPr>
              <w:t xml:space="preserve"> 155.21)</w:t>
            </w:r>
          </w:p>
        </w:tc>
      </w:tr>
    </w:tbl>
    <w:p w14:paraId="2A1A7B77" w14:textId="77777777" w:rsidR="00702D19" w:rsidRPr="00D82C0E" w:rsidRDefault="00702D19" w:rsidP="00702D19">
      <w:pPr>
        <w:pStyle w:val="Textkrper"/>
        <w:rPr>
          <w:lang w:val="de-CH"/>
        </w:rPr>
      </w:pPr>
      <w:bookmarkStart w:id="8" w:name="_Toc123734818"/>
      <w:bookmarkStart w:id="9" w:name="_Toc130608049"/>
    </w:p>
    <w:p w14:paraId="54FF5A9F" w14:textId="77777777" w:rsidR="00702D19" w:rsidRPr="00D82C0E" w:rsidRDefault="00702D19" w:rsidP="00702D19">
      <w:pPr>
        <w:pStyle w:val="berschrift1"/>
      </w:pPr>
      <w:bookmarkStart w:id="10" w:name="_Toc123734819"/>
      <w:bookmarkStart w:id="11" w:name="_Toc130608050"/>
      <w:bookmarkStart w:id="12" w:name="_Toc468799561"/>
      <w:bookmarkStart w:id="13" w:name="_Toc65079854"/>
      <w:bookmarkStart w:id="14" w:name="_Toc105499570"/>
      <w:bookmarkEnd w:id="8"/>
      <w:bookmarkEnd w:id="9"/>
      <w:r w:rsidRPr="00D82C0E">
        <w:t>Referenzierte Dokumente</w:t>
      </w:r>
      <w:bookmarkEnd w:id="10"/>
      <w:bookmarkEnd w:id="11"/>
      <w:bookmarkEnd w:id="12"/>
      <w:bookmarkEnd w:id="13"/>
      <w:bookmarkEnd w:id="14"/>
    </w:p>
    <w:tbl>
      <w:tblPr>
        <w:tblW w:w="0" w:type="auto"/>
        <w:tblCellMar>
          <w:left w:w="0" w:type="dxa"/>
          <w:right w:w="0" w:type="dxa"/>
        </w:tblCellMar>
        <w:tblLook w:val="01E0" w:firstRow="1" w:lastRow="1" w:firstColumn="1" w:lastColumn="1" w:noHBand="0" w:noVBand="0"/>
      </w:tblPr>
      <w:tblGrid>
        <w:gridCol w:w="1418"/>
        <w:gridCol w:w="8182"/>
      </w:tblGrid>
      <w:tr w:rsidR="00702D19" w:rsidRPr="00D82C0E" w14:paraId="49C7B8A0" w14:textId="77777777" w:rsidTr="00702D19">
        <w:tc>
          <w:tcPr>
            <w:tcW w:w="1418" w:type="dxa"/>
          </w:tcPr>
          <w:p w14:paraId="63447028" w14:textId="77777777"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14:paraId="538FAC09"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14:paraId="0ED150E7" w14:textId="77777777" w:rsidTr="00702D19">
        <w:tc>
          <w:tcPr>
            <w:tcW w:w="1418" w:type="dxa"/>
          </w:tcPr>
          <w:p w14:paraId="0E02A66C" w14:textId="77777777"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14:paraId="16B73DFA"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14:paraId="0F19606C" w14:textId="77777777" w:rsidR="00702D19" w:rsidRPr="00D82C0E" w:rsidRDefault="00702D19" w:rsidP="00702D19">
      <w:pPr>
        <w:pStyle w:val="Textkrper"/>
        <w:rPr>
          <w:lang w:val="de-CH"/>
        </w:rPr>
      </w:pPr>
    </w:p>
    <w:p w14:paraId="5B94D30B" w14:textId="77777777" w:rsidR="00702D19" w:rsidRPr="00D82C0E" w:rsidRDefault="00702D19" w:rsidP="00607657">
      <w:pPr>
        <w:tabs>
          <w:tab w:val="left" w:pos="5850"/>
        </w:tabs>
        <w:rPr>
          <w:szCs w:val="21"/>
        </w:rPr>
      </w:pPr>
    </w:p>
    <w:p w14:paraId="77713598" w14:textId="77777777" w:rsidR="00702D19" w:rsidRPr="00D82C0E" w:rsidRDefault="00702D19" w:rsidP="00607657">
      <w:pPr>
        <w:tabs>
          <w:tab w:val="left" w:pos="5850"/>
        </w:tabs>
        <w:rPr>
          <w:szCs w:val="21"/>
        </w:rPr>
      </w:pPr>
    </w:p>
    <w:p w14:paraId="4D21F7F0" w14:textId="77777777" w:rsidR="00702D19" w:rsidRPr="00D82C0E" w:rsidRDefault="00702D19" w:rsidP="00607657">
      <w:pPr>
        <w:tabs>
          <w:tab w:val="left" w:pos="5850"/>
        </w:tabs>
        <w:rPr>
          <w:szCs w:val="21"/>
        </w:rPr>
      </w:pPr>
    </w:p>
    <w:p w14:paraId="2B31856F" w14:textId="77777777" w:rsidR="00702D19" w:rsidRPr="00D82C0E" w:rsidRDefault="00702D19" w:rsidP="00607657">
      <w:pPr>
        <w:tabs>
          <w:tab w:val="left" w:pos="5850"/>
        </w:tabs>
        <w:rPr>
          <w:szCs w:val="21"/>
        </w:rPr>
      </w:pPr>
    </w:p>
    <w:p w14:paraId="25D8C599" w14:textId="77777777" w:rsidR="00702D19" w:rsidRPr="00D82C0E" w:rsidRDefault="00702D19" w:rsidP="00607657">
      <w:pPr>
        <w:tabs>
          <w:tab w:val="left" w:pos="5850"/>
        </w:tabs>
        <w:rPr>
          <w:szCs w:val="21"/>
        </w:rPr>
      </w:pPr>
    </w:p>
    <w:p w14:paraId="082142FF" w14:textId="77777777" w:rsidR="00702D19" w:rsidRPr="00D82C0E" w:rsidRDefault="00702D19" w:rsidP="00607657">
      <w:pPr>
        <w:tabs>
          <w:tab w:val="left" w:pos="5850"/>
        </w:tabs>
        <w:rPr>
          <w:szCs w:val="21"/>
        </w:rPr>
      </w:pPr>
    </w:p>
    <w:p w14:paraId="7F13DDE4" w14:textId="77777777" w:rsidR="00702D19" w:rsidRPr="00D82C0E" w:rsidRDefault="00702D19" w:rsidP="00607657">
      <w:pPr>
        <w:tabs>
          <w:tab w:val="left" w:pos="5850"/>
        </w:tabs>
        <w:rPr>
          <w:szCs w:val="21"/>
        </w:rPr>
      </w:pPr>
    </w:p>
    <w:p w14:paraId="383468F1" w14:textId="77777777" w:rsidR="00702D19" w:rsidRPr="00D82C0E" w:rsidRDefault="00702D19" w:rsidP="00607657">
      <w:pPr>
        <w:tabs>
          <w:tab w:val="left" w:pos="5850"/>
        </w:tabs>
        <w:rPr>
          <w:szCs w:val="21"/>
        </w:rPr>
      </w:pPr>
    </w:p>
    <w:p w14:paraId="4DAABBCB" w14:textId="77777777" w:rsidR="00702D19" w:rsidRPr="00D82C0E" w:rsidRDefault="00702D19" w:rsidP="00607657">
      <w:pPr>
        <w:tabs>
          <w:tab w:val="left" w:pos="5850"/>
        </w:tabs>
        <w:rPr>
          <w:szCs w:val="21"/>
        </w:rPr>
      </w:pPr>
    </w:p>
    <w:p w14:paraId="29F33736" w14:textId="77777777" w:rsidR="00702D19" w:rsidRPr="00D82C0E" w:rsidRDefault="00702D19" w:rsidP="00607657">
      <w:pPr>
        <w:tabs>
          <w:tab w:val="left" w:pos="5850"/>
        </w:tabs>
        <w:rPr>
          <w:szCs w:val="21"/>
        </w:rPr>
      </w:pPr>
    </w:p>
    <w:p w14:paraId="65FF8D71" w14:textId="68F25F18" w:rsidR="00702D19" w:rsidRPr="00D82C0E" w:rsidRDefault="00702D19" w:rsidP="00607657">
      <w:pPr>
        <w:tabs>
          <w:tab w:val="left" w:pos="5850"/>
        </w:tabs>
        <w:rPr>
          <w:szCs w:val="21"/>
        </w:rPr>
      </w:pPr>
    </w:p>
    <w:p w14:paraId="17E21825" w14:textId="77777777" w:rsidR="00511AAE" w:rsidRDefault="00511AAE" w:rsidP="00511AAE">
      <w:pPr>
        <w:pStyle w:val="H1"/>
        <w:rPr>
          <w:bCs/>
          <w:spacing w:val="0"/>
          <w:sz w:val="22"/>
        </w:rPr>
      </w:pPr>
      <w:bookmarkStart w:id="15" w:name="_Toc468799971"/>
      <w:bookmarkStart w:id="16" w:name="_Toc105499571"/>
      <w:bookmarkStart w:id="17" w:name="_Toc507126640"/>
      <w:bookmarkStart w:id="18" w:name="_Toc496432524"/>
      <w:bookmarkStart w:id="19" w:name="_Toc496428251"/>
      <w:r>
        <w:t>Allgemeines</w:t>
      </w:r>
      <w:bookmarkEnd w:id="15"/>
      <w:bookmarkEnd w:id="16"/>
    </w:p>
    <w:p w14:paraId="57C51317" w14:textId="77777777" w:rsidR="00511AAE" w:rsidRDefault="00511AAE" w:rsidP="00511AAE">
      <w:pPr>
        <w:pStyle w:val="berschrift2nummeriert"/>
        <w:rPr>
          <w:szCs w:val="24"/>
        </w:rPr>
      </w:pPr>
      <w:bookmarkStart w:id="20" w:name="_Toc468799972"/>
      <w:bookmarkStart w:id="21" w:name="_Toc105499572"/>
      <w:r>
        <w:t>Zweck des Dokumentes</w:t>
      </w:r>
      <w:bookmarkEnd w:id="20"/>
      <w:bookmarkEnd w:id="21"/>
    </w:p>
    <w:p w14:paraId="3E7A366B" w14:textId="28197965" w:rsidR="00511AAE" w:rsidRDefault="00511AAE" w:rsidP="00511AAE">
      <w:pPr>
        <w:pStyle w:val="Textkrper"/>
        <w:rPr>
          <w:rFonts w:cs="Times New Roman"/>
          <w:lang w:val="de-CH"/>
        </w:rPr>
      </w:pPr>
      <w:r>
        <w:rPr>
          <w:lang w:val="de-CH"/>
        </w:rPr>
        <w:t xml:space="preserve">Aufgrund einer öffentlichen Ausschreibung im selektiven Verfahren können interessierte Unternehmen einen Antrag auf Teilnahme am Verfahren einreichen. Die vorliegenden Präqualifikationsunterlagen (PQU) regeln Vorgehen und Form für die Erstellung eines solchen Antrags. Diejenigen </w:t>
      </w:r>
      <w:r w:rsidR="00877657">
        <w:rPr>
          <w:lang w:val="de-CH"/>
        </w:rPr>
        <w:t>Antragssteller</w:t>
      </w:r>
      <w:r>
        <w:rPr>
          <w:lang w:val="de-CH"/>
        </w:rPr>
        <w:t>, die sich für die Angebotserstellung qualifizieren, werden zum gegebenen Zeitpunkt detaillierte Angebotsunterlagen (AGU) zugestellt erhalten. Diese werden alle Angaben für die Erstellung des eigentlichen Angebots enthalten.</w:t>
      </w:r>
    </w:p>
    <w:p w14:paraId="71867146" w14:textId="77777777" w:rsidR="00511AAE" w:rsidRDefault="00511AAE" w:rsidP="00511AAE">
      <w:pPr>
        <w:pStyle w:val="berschrift2nummeriert"/>
      </w:pPr>
      <w:bookmarkStart w:id="22" w:name="_Toc468799973"/>
      <w:bookmarkStart w:id="23" w:name="_Toc105499573"/>
      <w:r>
        <w:lastRenderedPageBreak/>
        <w:t>Auftraggeber</w:t>
      </w:r>
      <w:bookmarkEnd w:id="22"/>
      <w:bookmarkEnd w:id="23"/>
    </w:p>
    <w:p w14:paraId="4DB4726E" w14:textId="54874884" w:rsidR="00511AAE" w:rsidRDefault="00511AAE" w:rsidP="00511AAE">
      <w:pPr>
        <w:pStyle w:val="Textkrper"/>
        <w:rPr>
          <w:rFonts w:cs="Times New Roman"/>
          <w:lang w:val="de-CH"/>
        </w:rPr>
      </w:pPr>
      <w:r>
        <w:rPr>
          <w:lang w:val="de-CH"/>
        </w:rPr>
        <w:t xml:space="preserve">Auftraggeber ist der </w:t>
      </w:r>
      <w:r w:rsidR="00877657" w:rsidRPr="00437228">
        <w:rPr>
          <w:b/>
          <w:color w:val="FF0000"/>
          <w:lang w:val="de-CH"/>
        </w:rPr>
        <w:t>Auftraggeber</w:t>
      </w:r>
      <w:r>
        <w:rPr>
          <w:lang w:val="de-CH"/>
        </w:rPr>
        <w:t xml:space="preserve">, welcher vorliegend durch </w:t>
      </w:r>
      <w:r>
        <w:rPr>
          <w:b/>
          <w:color w:val="FF0000"/>
          <w:lang w:val="de-CH"/>
        </w:rPr>
        <w:t xml:space="preserve">Vergabestelle </w:t>
      </w:r>
      <w:r>
        <w:rPr>
          <w:lang w:val="de-CH"/>
        </w:rPr>
        <w:t xml:space="preserve">handelt. Diese ist Teil des </w:t>
      </w:r>
      <w:r>
        <w:rPr>
          <w:b/>
          <w:color w:val="FF0000"/>
          <w:lang w:val="de-CH"/>
        </w:rPr>
        <w:t>Amts</w:t>
      </w:r>
      <w:r>
        <w:rPr>
          <w:lang w:val="de-CH"/>
        </w:rPr>
        <w:t xml:space="preserve">, welches der </w:t>
      </w:r>
      <w:r>
        <w:rPr>
          <w:b/>
          <w:color w:val="FF0000"/>
          <w:lang w:val="de-CH"/>
        </w:rPr>
        <w:t>Direktion</w:t>
      </w:r>
      <w:r>
        <w:rPr>
          <w:color w:val="FF0000"/>
          <w:lang w:val="de-CH"/>
        </w:rPr>
        <w:t xml:space="preserve"> </w:t>
      </w:r>
      <w:r>
        <w:rPr>
          <w:lang w:val="de-CH"/>
        </w:rPr>
        <w:t>angehört.</w:t>
      </w:r>
    </w:p>
    <w:p w14:paraId="1E96C44C" w14:textId="77777777" w:rsidR="00511AAE" w:rsidRDefault="00511AAE" w:rsidP="00511AAE">
      <w:pPr>
        <w:pStyle w:val="Aufzhlung2"/>
        <w:numPr>
          <w:ilvl w:val="0"/>
          <w:numId w:val="33"/>
        </w:numPr>
        <w:ind w:left="357" w:hanging="357"/>
        <w:rPr>
          <w:color w:val="0000FF"/>
          <w:lang w:val="de-CH"/>
        </w:rPr>
      </w:pPr>
      <w:r>
        <w:rPr>
          <w:color w:val="0000FF"/>
          <w:lang w:val="de-CH"/>
        </w:rPr>
        <w:t>Kurzbeschreibung der Vergabestelle (ev. Link auf Internet)</w:t>
      </w:r>
    </w:p>
    <w:p w14:paraId="18F56563" w14:textId="77777777" w:rsidR="00511AAE" w:rsidRDefault="00511AAE" w:rsidP="00511AAE">
      <w:pPr>
        <w:pStyle w:val="Aufzhlung2"/>
        <w:numPr>
          <w:ilvl w:val="0"/>
          <w:numId w:val="33"/>
        </w:numPr>
        <w:ind w:left="357" w:hanging="357"/>
        <w:rPr>
          <w:color w:val="0000FF"/>
          <w:lang w:val="de-CH"/>
        </w:rPr>
      </w:pPr>
      <w:r>
        <w:rPr>
          <w:color w:val="0000FF"/>
          <w:lang w:val="de-CH"/>
        </w:rPr>
        <w:t>Aufgaben</w:t>
      </w:r>
    </w:p>
    <w:p w14:paraId="193F4F46" w14:textId="77777777" w:rsidR="00511AAE" w:rsidRDefault="00511AAE" w:rsidP="00511AAE">
      <w:pPr>
        <w:pStyle w:val="Aufzhlung2"/>
        <w:numPr>
          <w:ilvl w:val="0"/>
          <w:numId w:val="33"/>
        </w:numPr>
        <w:ind w:left="357" w:hanging="357"/>
        <w:rPr>
          <w:color w:val="0000FF"/>
          <w:lang w:val="de-CH"/>
        </w:rPr>
      </w:pPr>
      <w:r>
        <w:rPr>
          <w:color w:val="0000FF"/>
          <w:lang w:val="de-CH"/>
        </w:rPr>
        <w:t>Organisation</w:t>
      </w:r>
    </w:p>
    <w:p w14:paraId="2CD0EEC6" w14:textId="661A45E1" w:rsidR="00511AAE" w:rsidRDefault="00877657" w:rsidP="00511AAE">
      <w:pPr>
        <w:pStyle w:val="Aufzhlung2"/>
        <w:numPr>
          <w:ilvl w:val="0"/>
          <w:numId w:val="33"/>
        </w:numPr>
        <w:ind w:left="357" w:hanging="357"/>
        <w:rPr>
          <w:color w:val="0000FF"/>
          <w:lang w:val="de-CH"/>
        </w:rPr>
      </w:pPr>
      <w:r>
        <w:rPr>
          <w:color w:val="0000FF"/>
          <w:lang w:val="de-CH"/>
        </w:rPr>
        <w:t xml:space="preserve">Ev. </w:t>
      </w:r>
      <w:r w:rsidR="00511AAE">
        <w:rPr>
          <w:color w:val="0000FF"/>
          <w:lang w:val="de-CH"/>
        </w:rPr>
        <w:t>Organigramm</w:t>
      </w:r>
    </w:p>
    <w:p w14:paraId="6664DA33" w14:textId="77777777" w:rsidR="00511AAE" w:rsidRDefault="00511AAE" w:rsidP="00511AAE">
      <w:pPr>
        <w:pStyle w:val="Aufzhlung2"/>
        <w:numPr>
          <w:ilvl w:val="0"/>
          <w:numId w:val="33"/>
        </w:numPr>
        <w:ind w:left="357" w:hanging="357"/>
        <w:rPr>
          <w:color w:val="0000FF"/>
          <w:lang w:val="de-CH"/>
        </w:rPr>
      </w:pPr>
      <w:r>
        <w:rPr>
          <w:color w:val="0000FF"/>
          <w:lang w:val="de-CH"/>
        </w:rPr>
        <w:t>Kontaktperson, -adresse und -daten</w:t>
      </w:r>
    </w:p>
    <w:p w14:paraId="4613C02D" w14:textId="77777777" w:rsidR="00511AAE" w:rsidRDefault="00511AAE" w:rsidP="00511AAE">
      <w:pPr>
        <w:pStyle w:val="berschrift2nummeriert"/>
      </w:pPr>
      <w:bookmarkStart w:id="24" w:name="_Toc468799974"/>
      <w:bookmarkStart w:id="25" w:name="_Toc105499574"/>
      <w:r>
        <w:t>Bezeichnung, Verfahren und Form der Ausschreibung</w:t>
      </w:r>
      <w:bookmarkEnd w:id="24"/>
      <w:bookmarkEnd w:id="25"/>
    </w:p>
    <w:tbl>
      <w:tblPr>
        <w:tblW w:w="0" w:type="auto"/>
        <w:tblLook w:val="01E0" w:firstRow="1" w:lastRow="1" w:firstColumn="1" w:lastColumn="1" w:noHBand="0" w:noVBand="0"/>
      </w:tblPr>
      <w:tblGrid>
        <w:gridCol w:w="2513"/>
        <w:gridCol w:w="7062"/>
      </w:tblGrid>
      <w:tr w:rsidR="00511AAE" w14:paraId="13B93839" w14:textId="77777777" w:rsidTr="00511AAE">
        <w:tc>
          <w:tcPr>
            <w:tcW w:w="2513" w:type="dxa"/>
            <w:tcMar>
              <w:top w:w="0" w:type="dxa"/>
              <w:left w:w="0" w:type="dxa"/>
              <w:bottom w:w="0" w:type="dxa"/>
              <w:right w:w="0" w:type="dxa"/>
            </w:tcMar>
            <w:hideMark/>
          </w:tcPr>
          <w:p w14:paraId="7EC05C87" w14:textId="77777777" w:rsidR="00511AAE" w:rsidRDefault="00511AAE">
            <w:pPr>
              <w:pStyle w:val="Textkrper"/>
              <w:rPr>
                <w:lang w:val="de-CH"/>
              </w:rPr>
            </w:pPr>
            <w:r>
              <w:rPr>
                <w:lang w:val="de-CH"/>
              </w:rPr>
              <w:t>Bezeichnung:</w:t>
            </w:r>
          </w:p>
        </w:tc>
        <w:tc>
          <w:tcPr>
            <w:tcW w:w="7062" w:type="dxa"/>
            <w:tcMar>
              <w:top w:w="0" w:type="dxa"/>
              <w:left w:w="0" w:type="dxa"/>
              <w:bottom w:w="0" w:type="dxa"/>
              <w:right w:w="0" w:type="dxa"/>
            </w:tcMar>
            <w:hideMark/>
          </w:tcPr>
          <w:p w14:paraId="34AAB39C" w14:textId="77777777" w:rsidR="00511AAE" w:rsidRDefault="00511AAE">
            <w:pPr>
              <w:pStyle w:val="Textkrper"/>
              <w:rPr>
                <w:lang w:val="de-CH"/>
              </w:rPr>
            </w:pPr>
            <w:r>
              <w:rPr>
                <w:color w:val="FF0000"/>
                <w:lang w:val="de-CH"/>
              </w:rPr>
              <w:t>Projektname</w:t>
            </w:r>
          </w:p>
        </w:tc>
      </w:tr>
      <w:tr w:rsidR="00511AAE" w14:paraId="7DFC0203" w14:textId="77777777" w:rsidTr="00511AAE">
        <w:tc>
          <w:tcPr>
            <w:tcW w:w="2513" w:type="dxa"/>
            <w:tcMar>
              <w:top w:w="0" w:type="dxa"/>
              <w:left w:w="0" w:type="dxa"/>
              <w:bottom w:w="0" w:type="dxa"/>
              <w:right w:w="0" w:type="dxa"/>
            </w:tcMar>
            <w:hideMark/>
          </w:tcPr>
          <w:p w14:paraId="43AEA04C" w14:textId="77777777" w:rsidR="00511AAE" w:rsidRDefault="00511AAE">
            <w:pPr>
              <w:pStyle w:val="Textkrper"/>
              <w:rPr>
                <w:lang w:val="de-CH"/>
              </w:rPr>
            </w:pPr>
            <w:r>
              <w:rPr>
                <w:lang w:val="de-CH"/>
              </w:rPr>
              <w:t>Verfahren:</w:t>
            </w:r>
          </w:p>
        </w:tc>
        <w:tc>
          <w:tcPr>
            <w:tcW w:w="7062" w:type="dxa"/>
            <w:tcMar>
              <w:top w:w="0" w:type="dxa"/>
              <w:left w:w="0" w:type="dxa"/>
              <w:bottom w:w="0" w:type="dxa"/>
              <w:right w:w="0" w:type="dxa"/>
            </w:tcMar>
            <w:hideMark/>
          </w:tcPr>
          <w:p w14:paraId="1D48694A" w14:textId="36FCD948" w:rsidR="00511AAE" w:rsidRDefault="00511AAE">
            <w:pPr>
              <w:pStyle w:val="Textkrper"/>
              <w:rPr>
                <w:lang w:val="de-CH"/>
              </w:rPr>
            </w:pPr>
            <w:r>
              <w:rPr>
                <w:lang w:val="de-CH"/>
              </w:rPr>
              <w:t xml:space="preserve">Selektives Verfahren gemäss Art. </w:t>
            </w:r>
            <w:r w:rsidR="00436D3F">
              <w:rPr>
                <w:lang w:val="de-CH"/>
              </w:rPr>
              <w:t xml:space="preserve">19 IVöB </w:t>
            </w:r>
          </w:p>
        </w:tc>
      </w:tr>
      <w:tr w:rsidR="00436D3F" w14:paraId="6D29AAC1" w14:textId="77777777" w:rsidTr="00511AAE">
        <w:tc>
          <w:tcPr>
            <w:tcW w:w="2513" w:type="dxa"/>
            <w:tcMar>
              <w:top w:w="0" w:type="dxa"/>
              <w:left w:w="0" w:type="dxa"/>
              <w:bottom w:w="0" w:type="dxa"/>
              <w:right w:w="0" w:type="dxa"/>
            </w:tcMar>
          </w:tcPr>
          <w:p w14:paraId="47E62DE4" w14:textId="77777777" w:rsidR="00436D3F" w:rsidRPr="00D82C0E" w:rsidRDefault="00436D3F" w:rsidP="00436D3F">
            <w:pPr>
              <w:pStyle w:val="Textkrper"/>
              <w:rPr>
                <w:lang w:val="de-CH"/>
              </w:rPr>
            </w:pPr>
            <w:r>
              <w:rPr>
                <w:lang w:val="de-CH"/>
              </w:rPr>
              <w:t>Staatsvertragsbereich</w:t>
            </w:r>
          </w:p>
        </w:tc>
        <w:tc>
          <w:tcPr>
            <w:tcW w:w="7062" w:type="dxa"/>
            <w:tcMar>
              <w:top w:w="0" w:type="dxa"/>
              <w:left w:w="0" w:type="dxa"/>
              <w:bottom w:w="0" w:type="dxa"/>
              <w:right w:w="0" w:type="dxa"/>
            </w:tcMar>
          </w:tcPr>
          <w:p w14:paraId="647B66F5" w14:textId="77777777" w:rsidR="00436D3F" w:rsidRDefault="00436D3F" w:rsidP="00436D3F">
            <w:pPr>
              <w:pStyle w:val="Textkrper"/>
              <w:rPr>
                <w:lang w:val="de-CH"/>
              </w:rPr>
            </w:pPr>
            <w:r w:rsidRPr="00437228">
              <w:rPr>
                <w:color w:val="FF0000"/>
                <w:lang w:val="de-CH"/>
              </w:rPr>
              <w:t>Ja/Nein</w:t>
            </w:r>
            <w:r>
              <w:rPr>
                <w:color w:val="FF0000"/>
                <w:lang w:val="de-CH"/>
              </w:rPr>
              <w:t xml:space="preserve"> </w:t>
            </w:r>
            <w:r w:rsidRPr="00466BFD">
              <w:rPr>
                <w:rFonts w:eastAsia="Times New Roman" w:cs="Times New Roman"/>
                <w:bCs w:val="0"/>
                <w:color w:val="0000FF"/>
                <w:lang w:val="de-CH" w:eastAsia="de-DE" w:bidi="en-US"/>
              </w:rPr>
              <w:t>(Schwellenwerte zum Staatsvertragsbereich s.</w:t>
            </w:r>
            <w:r>
              <w:rPr>
                <w:rFonts w:eastAsia="Times New Roman" w:cs="Times New Roman"/>
                <w:bCs w:val="0"/>
                <w:color w:val="0000FF"/>
                <w:lang w:val="de-CH" w:eastAsia="de-DE" w:bidi="en-US"/>
              </w:rPr>
              <w:t xml:space="preserve"> </w:t>
            </w:r>
            <w:r w:rsidRPr="00466BFD">
              <w:rPr>
                <w:rFonts w:eastAsia="Times New Roman" w:cs="Times New Roman"/>
                <w:bCs w:val="0"/>
                <w:color w:val="0000FF"/>
                <w:highlight w:val="yellow"/>
                <w:lang w:val="de-CH" w:eastAsia="de-DE" w:bidi="en-US"/>
              </w:rPr>
              <w:t>XXXX</w:t>
            </w:r>
            <w:r>
              <w:rPr>
                <w:rFonts w:eastAsia="Times New Roman" w:cs="Times New Roman"/>
                <w:bCs w:val="0"/>
                <w:color w:val="0000FF"/>
                <w:lang w:val="de-CH" w:eastAsia="de-DE" w:bidi="en-US"/>
              </w:rPr>
              <w:t>)</w:t>
            </w:r>
            <w:r>
              <w:rPr>
                <w:color w:val="FF0000"/>
                <w:lang w:val="de-CH"/>
              </w:rPr>
              <w:t xml:space="preserve"> </w:t>
            </w:r>
          </w:p>
        </w:tc>
      </w:tr>
    </w:tbl>
    <w:p w14:paraId="7288A193" w14:textId="77777777" w:rsidR="00112AD9" w:rsidRPr="002A7F6A" w:rsidRDefault="00511AAE" w:rsidP="00511AAE">
      <w:pPr>
        <w:pStyle w:val="berschrift2nummeriert"/>
        <w:rPr>
          <w:rFonts w:eastAsia="Times New Roman"/>
          <w:sz w:val="22"/>
          <w:szCs w:val="24"/>
          <w:lang w:eastAsia="de-DE" w:bidi="en-US"/>
        </w:rPr>
      </w:pPr>
      <w:bookmarkStart w:id="26" w:name="_Toc433109807"/>
      <w:bookmarkStart w:id="27" w:name="_Toc433109881"/>
      <w:bookmarkStart w:id="28" w:name="_Toc433109814"/>
      <w:bookmarkStart w:id="29" w:name="_Toc433109888"/>
      <w:bookmarkStart w:id="30" w:name="_Toc468799975"/>
      <w:bookmarkStart w:id="31" w:name="_Toc105499575"/>
      <w:bookmarkEnd w:id="26"/>
      <w:bookmarkEnd w:id="27"/>
      <w:bookmarkEnd w:id="28"/>
      <w:bookmarkEnd w:id="29"/>
      <w:r>
        <w:t>Vorbehalte</w:t>
      </w:r>
      <w:bookmarkEnd w:id="30"/>
      <w:bookmarkEnd w:id="31"/>
    </w:p>
    <w:p w14:paraId="7EAB8128" w14:textId="38BBDA8E" w:rsidR="002A7F6A" w:rsidRDefault="002A7F6A" w:rsidP="002A7F6A">
      <w:pPr>
        <w:pStyle w:val="Textkrper"/>
        <w:rPr>
          <w:lang w:val="de-CH"/>
        </w:rPr>
      </w:pPr>
      <w:r w:rsidRPr="00D82C0E">
        <w:rPr>
          <w:lang w:val="de-CH"/>
        </w:rPr>
        <w:t xml:space="preserve">Wenn der Auftrag nach dem Zuschlag nicht ausschreibungs- oder vertragsgemäss ausgeführt wird, </w:t>
      </w:r>
      <w:r>
        <w:rPr>
          <w:lang w:val="de-CH"/>
        </w:rPr>
        <w:t xml:space="preserve">oder wenn der Vertrag nach dem Zuschlag nicht abgeschlossen werden kann oder vorzeitig beendigt wird, </w:t>
      </w:r>
      <w:r w:rsidRPr="00D82C0E">
        <w:rPr>
          <w:lang w:val="de-CH"/>
        </w:rPr>
        <w:t xml:space="preserve">ist der Auftraggeber berechtigt, den </w:t>
      </w:r>
      <w:r>
        <w:rPr>
          <w:lang w:val="de-CH"/>
        </w:rPr>
        <w:t xml:space="preserve">Zuschlag zu widerrufen (Art. 44 Abs. 1 Bst. a IVöB) oder den </w:t>
      </w:r>
      <w:r w:rsidRPr="00D82C0E">
        <w:rPr>
          <w:lang w:val="de-CH"/>
        </w:rPr>
        <w:t xml:space="preserve">Auftrag ohne neue Ausschreibung </w:t>
      </w:r>
      <w:r>
        <w:rPr>
          <w:lang w:val="de-CH"/>
        </w:rPr>
        <w:t>dem Anbieter</w:t>
      </w:r>
      <w:r w:rsidRPr="00D82C0E">
        <w:rPr>
          <w:lang w:val="de-CH"/>
        </w:rPr>
        <w:t xml:space="preserve"> mit dem am nächstbesten bewerteten Angebot zu vergeben.</w:t>
      </w:r>
    </w:p>
    <w:p w14:paraId="1486C602" w14:textId="77777777" w:rsidR="002A7F6A" w:rsidRDefault="002A7F6A" w:rsidP="00511AAE">
      <w:pPr>
        <w:pStyle w:val="Textkrper"/>
        <w:rPr>
          <w:lang w:val="de-CH"/>
        </w:rPr>
      </w:pPr>
    </w:p>
    <w:p w14:paraId="1166F28D" w14:textId="77777777" w:rsidR="00511AAE" w:rsidRDefault="00511AAE" w:rsidP="00511AAE">
      <w:pPr>
        <w:pStyle w:val="Textkrper"/>
        <w:rPr>
          <w:lang w:val="de-CH"/>
        </w:rPr>
      </w:pPr>
      <w:r>
        <w:rPr>
          <w:lang w:val="de-CH"/>
        </w:rPr>
        <w:t>Der Vertragsabschluss erfolgt unter dem Vorbehalt der Erteilung der Ausgabenbewilligung durch die dafür zuständige Behörde.</w:t>
      </w:r>
    </w:p>
    <w:p w14:paraId="3573CB10" w14:textId="77777777" w:rsidR="002A7F6A" w:rsidRDefault="002A7F6A" w:rsidP="00511AAE">
      <w:pPr>
        <w:pStyle w:val="Textkrper"/>
        <w:rPr>
          <w:lang w:val="de-CH"/>
        </w:rPr>
      </w:pPr>
    </w:p>
    <w:p w14:paraId="3641F55D" w14:textId="77777777" w:rsidR="002A7F6A" w:rsidRDefault="002A7F6A" w:rsidP="002A7F6A">
      <w:pPr>
        <w:pStyle w:val="Textkrper"/>
        <w:rPr>
          <w:rFonts w:eastAsia="Times New Roman" w:cs="Times New Roman"/>
          <w:bCs w:val="0"/>
          <w:color w:val="0000FF"/>
          <w:lang w:val="de-CH" w:eastAsia="de-DE" w:bidi="en-US"/>
        </w:rPr>
      </w:pPr>
      <w:r w:rsidRPr="00437228">
        <w:rPr>
          <w:rFonts w:eastAsia="Times New Roman" w:cs="Times New Roman"/>
          <w:bCs w:val="0"/>
          <w:color w:val="0000FF"/>
          <w:lang w:val="de-CH" w:eastAsia="de-DE" w:bidi="en-US"/>
        </w:rPr>
        <w:t>Ev. weitere Vorbehalte, wie z.B. Bewilligungen etc.</w:t>
      </w:r>
    </w:p>
    <w:p w14:paraId="1B6EAE61" w14:textId="77777777" w:rsidR="002A7F6A" w:rsidRDefault="002A7F6A" w:rsidP="002A7F6A">
      <w:pPr>
        <w:pStyle w:val="Textkrper"/>
        <w:rPr>
          <w:lang w:val="de-CH"/>
        </w:rPr>
      </w:pPr>
    </w:p>
    <w:p w14:paraId="43E572EB" w14:textId="53091D7B" w:rsidR="008341D1" w:rsidRDefault="008341D1" w:rsidP="002A7F6A">
      <w:pPr>
        <w:pStyle w:val="Textkrper"/>
        <w:rPr>
          <w:lang w:val="de-CH"/>
        </w:rPr>
      </w:pPr>
      <w:r w:rsidRPr="00FB3596">
        <w:rPr>
          <w:lang w:val="de-CH"/>
        </w:rPr>
        <w:t xml:space="preserve">Für die Nachforderung allfällig vergessener einzelner Nachweise zur Eignung und zu den generellen Teilnahmebedingungen oder Unterschriften wird die Vergabestelle per E-Mail eine angemessene Nachfrist ansetzen. Vorbehalten bleibt der Ausschluss von </w:t>
      </w:r>
      <w:r w:rsidR="00D166A9">
        <w:rPr>
          <w:lang w:val="de-CH"/>
        </w:rPr>
        <w:t xml:space="preserve">Teilnahmeanträgen und </w:t>
      </w:r>
      <w:r w:rsidRPr="00FB3596">
        <w:rPr>
          <w:lang w:val="de-CH"/>
        </w:rPr>
        <w:t>Angeboten, in denen mehrere Nachweise, Unterschriften oder andere zwingende Inhalte fehlen.</w:t>
      </w:r>
    </w:p>
    <w:p w14:paraId="53E0A056" w14:textId="77777777" w:rsidR="008341D1" w:rsidRDefault="008341D1" w:rsidP="002A7F6A">
      <w:pPr>
        <w:pStyle w:val="Textkrper"/>
        <w:rPr>
          <w:lang w:val="de-CH"/>
        </w:rPr>
      </w:pPr>
    </w:p>
    <w:p w14:paraId="00247E8F" w14:textId="594B96CF" w:rsidR="002A7F6A" w:rsidRDefault="002A7F6A" w:rsidP="002A7F6A">
      <w:pPr>
        <w:pStyle w:val="Textkrper"/>
        <w:rPr>
          <w:lang w:val="de-CH"/>
        </w:rPr>
      </w:pPr>
      <w:r>
        <w:rPr>
          <w:lang w:val="de-CH"/>
        </w:rPr>
        <w:t xml:space="preserve">Durch den Antrag auf Teilnahme </w:t>
      </w:r>
      <w:r w:rsidRPr="00BE098C">
        <w:rPr>
          <w:lang w:val="de-CH"/>
        </w:rPr>
        <w:t>erwerben sich die Anbiete</w:t>
      </w:r>
      <w:r>
        <w:rPr>
          <w:lang w:val="de-CH"/>
        </w:rPr>
        <w:t>r</w:t>
      </w:r>
      <w:r w:rsidRPr="00BE098C">
        <w:rPr>
          <w:lang w:val="de-CH"/>
        </w:rPr>
        <w:t xml:space="preserve"> keinerlei Rechte auf Ausführung oder Vergütung irgendwelcher Art.</w:t>
      </w:r>
      <w:r>
        <w:rPr>
          <w:lang w:val="de-CH"/>
        </w:rPr>
        <w:t xml:space="preserve"> </w:t>
      </w:r>
    </w:p>
    <w:p w14:paraId="1317D3B9" w14:textId="77777777" w:rsidR="002A7F6A" w:rsidRDefault="002A7F6A" w:rsidP="002A7F6A">
      <w:pPr>
        <w:pStyle w:val="Textkrper"/>
        <w:rPr>
          <w:lang w:val="de-CH"/>
        </w:rPr>
      </w:pPr>
    </w:p>
    <w:p w14:paraId="14221449" w14:textId="77777777" w:rsidR="002A7F6A" w:rsidRDefault="002A7F6A" w:rsidP="00511AAE">
      <w:pPr>
        <w:pStyle w:val="Textkrper"/>
        <w:rPr>
          <w:lang w:val="de-CH"/>
        </w:rPr>
      </w:pPr>
      <w:r w:rsidRPr="008952D4">
        <w:rPr>
          <w:rFonts w:eastAsia="Times New Roman" w:cs="Times New Roman"/>
          <w:bCs w:val="0"/>
          <w:color w:val="0000FF"/>
          <w:lang w:val="de-CH" w:eastAsia="de-DE" w:bidi="en-US"/>
        </w:rPr>
        <w:t xml:space="preserve">Soll das Angebot vergütet werden, ist darauf in den </w:t>
      </w:r>
      <w:r>
        <w:rPr>
          <w:rFonts w:eastAsia="Times New Roman" w:cs="Times New Roman"/>
          <w:bCs w:val="0"/>
          <w:color w:val="0000FF"/>
          <w:lang w:val="de-CH" w:eastAsia="de-DE" w:bidi="en-US"/>
        </w:rPr>
        <w:t>PQU</w:t>
      </w:r>
      <w:r w:rsidRPr="008952D4">
        <w:rPr>
          <w:rFonts w:eastAsia="Times New Roman" w:cs="Times New Roman"/>
          <w:bCs w:val="0"/>
          <w:color w:val="0000FF"/>
          <w:lang w:val="de-CH" w:eastAsia="de-DE" w:bidi="en-US"/>
        </w:rPr>
        <w:t xml:space="preserve"> ausdrücklich hinzuweisen.</w:t>
      </w:r>
    </w:p>
    <w:p w14:paraId="7A70FF93" w14:textId="77777777" w:rsidR="00511AAE" w:rsidRPr="002A7F6A" w:rsidRDefault="00511AAE" w:rsidP="00511AAE">
      <w:pPr>
        <w:pStyle w:val="berschrift2nummeriert"/>
        <w:rPr>
          <w:color w:val="FF0000"/>
        </w:rPr>
      </w:pPr>
      <w:bookmarkStart w:id="32" w:name="_Toc468799976"/>
      <w:bookmarkStart w:id="33" w:name="_Toc105499576"/>
      <w:r w:rsidRPr="002A7F6A">
        <w:rPr>
          <w:color w:val="FF0000"/>
        </w:rPr>
        <w:t>Zustellungsdomizil</w:t>
      </w:r>
      <w:bookmarkEnd w:id="32"/>
      <w:bookmarkEnd w:id="33"/>
    </w:p>
    <w:p w14:paraId="5C09B29A" w14:textId="577007BE" w:rsidR="002A7F6A" w:rsidRPr="002A7F6A" w:rsidRDefault="002A7F6A" w:rsidP="00915620">
      <w:pPr>
        <w:pStyle w:val="berschrift2nummeriert"/>
        <w:numPr>
          <w:ilvl w:val="0"/>
          <w:numId w:val="0"/>
        </w:numPr>
        <w:spacing w:before="0"/>
        <w:rPr>
          <w:rFonts w:ascii="Arial" w:eastAsia="Arial" w:hAnsi="Arial" w:cs="Arial"/>
          <w:b w:val="0"/>
          <w:bCs/>
          <w:color w:val="FF0000"/>
          <w:spacing w:val="0"/>
        </w:rPr>
      </w:pPr>
      <w:bookmarkStart w:id="34" w:name="_Toc433109816"/>
      <w:bookmarkStart w:id="35" w:name="_Toc433109890"/>
      <w:bookmarkStart w:id="36" w:name="_Toc434413058"/>
      <w:bookmarkStart w:id="37" w:name="_Toc434413092"/>
      <w:bookmarkStart w:id="38" w:name="_Toc105499577"/>
      <w:bookmarkStart w:id="39" w:name="_Toc468799977"/>
      <w:bookmarkEnd w:id="34"/>
      <w:bookmarkEnd w:id="35"/>
      <w:bookmarkEnd w:id="36"/>
      <w:bookmarkEnd w:id="37"/>
      <w:r w:rsidRPr="002A7F6A">
        <w:rPr>
          <w:rFonts w:ascii="Arial" w:eastAsia="Arial" w:hAnsi="Arial" w:cs="Arial"/>
          <w:b w:val="0"/>
          <w:bCs/>
          <w:color w:val="FF0000"/>
          <w:spacing w:val="0"/>
        </w:rPr>
        <w:t>Alle Anbieter mit Sitz im Ausland haben ein Zustellungsdomizil in der Schweiz anzugeben, an welches Verfügungen im Rahmen dieses Vergabeverfahrens per Briefpost zugestellt werden können. Der Auftraggeber behält sich andernfalls vor, von der formellen Zustellung abzusehen und Verfügungen nur auf simap.ch zu publizieren (Art. 51 Abs. 1 IVöB)</w:t>
      </w:r>
      <w:bookmarkEnd w:id="38"/>
      <w:r w:rsidR="00D166A9">
        <w:rPr>
          <w:rFonts w:ascii="Arial" w:eastAsia="Arial" w:hAnsi="Arial" w:cs="Arial"/>
          <w:b w:val="0"/>
          <w:bCs/>
          <w:color w:val="FF0000"/>
          <w:spacing w:val="0"/>
        </w:rPr>
        <w:t>.</w:t>
      </w:r>
    </w:p>
    <w:p w14:paraId="7B15A844" w14:textId="77777777" w:rsidR="00511AAE" w:rsidRDefault="00511AAE" w:rsidP="002A7F6A">
      <w:pPr>
        <w:pStyle w:val="berschrift2nummeriert"/>
      </w:pPr>
      <w:bookmarkStart w:id="40" w:name="_Toc105499578"/>
      <w:r>
        <w:t>Berichtigungen</w:t>
      </w:r>
      <w:bookmarkEnd w:id="39"/>
      <w:bookmarkEnd w:id="40"/>
      <w:r>
        <w:t xml:space="preserve"> </w:t>
      </w:r>
    </w:p>
    <w:p w14:paraId="08E52F3E" w14:textId="77777777" w:rsidR="00511AAE" w:rsidRDefault="00511AAE" w:rsidP="00511AAE">
      <w:pPr>
        <w:pStyle w:val="Textkrper"/>
        <w:rPr>
          <w:rFonts w:cs="Times New Roman"/>
          <w:lang w:val="de-CH"/>
        </w:rPr>
      </w:pPr>
      <w:r>
        <w:rPr>
          <w:lang w:val="de-CH"/>
        </w:rPr>
        <w:t>Der Auftraggeber behält sich vor, Berichtigungen und Ergänzungen zu den vorliegenden Unterla</w:t>
      </w:r>
      <w:r>
        <w:rPr>
          <w:lang w:val="de-CH"/>
        </w:rPr>
        <w:softHyphen/>
        <w:t xml:space="preserve">gen innerhalb der Frist zur Einreichung des Angebots vorzunehmen. Er </w:t>
      </w:r>
      <w:r>
        <w:rPr>
          <w:lang w:val="de-CH"/>
        </w:rPr>
        <w:lastRenderedPageBreak/>
        <w:t>wird diese Berichtigungen und Ergänzungen gleichzeitig allen Anbietenden schriftlich mitteilen und erforderlichenfalls die Frist zur Einreichung des Angebots erstrecken. Die Anbietenden sind verpflichtet, diese Berichtigungen und Ergänzungen in ihrem Angebot zu berücksichtigen.</w:t>
      </w:r>
    </w:p>
    <w:p w14:paraId="5B521EC9" w14:textId="77777777" w:rsidR="00511AAE" w:rsidRDefault="00511AAE" w:rsidP="00511AAE">
      <w:pPr>
        <w:pStyle w:val="H1"/>
      </w:pPr>
      <w:bookmarkStart w:id="41" w:name="_Toc433109819"/>
      <w:bookmarkStart w:id="42" w:name="_Toc433109893"/>
      <w:bookmarkStart w:id="43" w:name="_Toc433109820"/>
      <w:bookmarkStart w:id="44" w:name="_Toc433109894"/>
      <w:bookmarkStart w:id="45" w:name="_Toc468799978"/>
      <w:bookmarkStart w:id="46" w:name="_Toc105499579"/>
      <w:bookmarkEnd w:id="41"/>
      <w:bookmarkEnd w:id="42"/>
      <w:bookmarkEnd w:id="43"/>
      <w:bookmarkEnd w:id="44"/>
      <w:r>
        <w:t>Ausgangslage</w:t>
      </w:r>
      <w:bookmarkEnd w:id="45"/>
      <w:bookmarkEnd w:id="46"/>
    </w:p>
    <w:p w14:paraId="7873E6DF" w14:textId="77777777" w:rsidR="00511AAE" w:rsidRPr="00511AAE" w:rsidRDefault="00511AAE" w:rsidP="00511AAE">
      <w:pPr>
        <w:pStyle w:val="TextkrperBlau"/>
        <w:rPr>
          <w:sz w:val="21"/>
          <w:szCs w:val="21"/>
          <w:lang w:val="de-CH"/>
        </w:rPr>
      </w:pPr>
      <w:r w:rsidRPr="00511AAE">
        <w:rPr>
          <w:sz w:val="21"/>
          <w:szCs w:val="21"/>
          <w:lang w:val="de-CH"/>
        </w:rPr>
        <w:t>Die Ausgangslage ist nur in dem Ausmass und Detaillierungsgrad zu beschreiben, als dies für die Erstellung des Angebots notwendig und nützlich ist.</w:t>
      </w:r>
    </w:p>
    <w:p w14:paraId="116D01C2" w14:textId="77777777"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Überblick (Grafik)</w:t>
      </w:r>
    </w:p>
    <w:p w14:paraId="1DE935FD" w14:textId="77777777"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Hauptmerkmale bisherige Organisation / Systeme / Lösungen</w:t>
      </w:r>
    </w:p>
    <w:p w14:paraId="16C8DB77" w14:textId="77777777"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Volumen / Mengengerüst</w:t>
      </w:r>
    </w:p>
    <w:p w14:paraId="329832AE" w14:textId="77777777"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Eingesetzte Produkte / Technologien</w:t>
      </w:r>
    </w:p>
    <w:p w14:paraId="13DD1DDF" w14:textId="20BCB5D7" w:rsidR="002A7F6A" w:rsidRPr="002A7F6A" w:rsidRDefault="00511AAE" w:rsidP="002A7F6A">
      <w:pPr>
        <w:pStyle w:val="Aufzhlung2"/>
        <w:numPr>
          <w:ilvl w:val="0"/>
          <w:numId w:val="33"/>
        </w:numPr>
        <w:ind w:left="357" w:hanging="357"/>
        <w:rPr>
          <w:color w:val="0000FF"/>
          <w:lang w:val="de-CH"/>
        </w:rPr>
      </w:pPr>
      <w:r w:rsidRPr="00511AAE">
        <w:rPr>
          <w:color w:val="0000FF"/>
          <w:sz w:val="21"/>
          <w:szCs w:val="21"/>
          <w:lang w:val="de-CH"/>
        </w:rPr>
        <w:t>Stärken / Schwächen</w:t>
      </w:r>
      <w:r w:rsidR="000F4B26">
        <w:rPr>
          <w:color w:val="0000FF"/>
          <w:sz w:val="21"/>
          <w:szCs w:val="21"/>
          <w:lang w:val="de-CH"/>
        </w:rPr>
        <w:t xml:space="preserve"> der Ausgangslage</w:t>
      </w:r>
    </w:p>
    <w:p w14:paraId="24CFB3A1" w14:textId="77777777" w:rsidR="002A7F6A" w:rsidRPr="00AD0F98" w:rsidRDefault="002A7F6A" w:rsidP="002A7F6A">
      <w:pPr>
        <w:pStyle w:val="berschrift2nummeriert"/>
        <w:rPr>
          <w:color w:val="EA161F" w:themeColor="accent6"/>
        </w:rPr>
      </w:pPr>
      <w:bookmarkStart w:id="47" w:name="_Toc89066003"/>
      <w:bookmarkStart w:id="48" w:name="_Toc105499580"/>
      <w:r w:rsidRPr="00AD0F98">
        <w:rPr>
          <w:color w:val="EA161F" w:themeColor="accent6"/>
        </w:rPr>
        <w:t>Ergebnis der Marktabklärung</w:t>
      </w:r>
      <w:bookmarkEnd w:id="47"/>
      <w:bookmarkEnd w:id="48"/>
    </w:p>
    <w:p w14:paraId="4F2AE321" w14:textId="77777777" w:rsidR="002A7F6A" w:rsidRPr="007506E5" w:rsidRDefault="002A7F6A" w:rsidP="002A7F6A">
      <w:pPr>
        <w:pStyle w:val="TextkrperBlau"/>
        <w:rPr>
          <w:sz w:val="21"/>
          <w:szCs w:val="21"/>
          <w:lang w:val="de-CH"/>
        </w:rPr>
      </w:pPr>
      <w:r w:rsidRPr="007506E5">
        <w:rPr>
          <w:sz w:val="21"/>
          <w:szCs w:val="21"/>
          <w:lang w:val="de-CH"/>
        </w:rPr>
        <w:t>Dieser Abschnitt ist nur nötig, wenn einzelne Anbieter vorab kontaktiert wurden, und diese Informa</w:t>
      </w:r>
      <w:r>
        <w:rPr>
          <w:sz w:val="21"/>
          <w:szCs w:val="21"/>
          <w:lang w:val="de-CH"/>
        </w:rPr>
        <w:t>tion nötig ist, um alle Anbieter</w:t>
      </w:r>
      <w:r w:rsidRPr="007506E5">
        <w:rPr>
          <w:sz w:val="21"/>
          <w:szCs w:val="21"/>
          <w:lang w:val="de-CH"/>
        </w:rPr>
        <w:t xml:space="preserve"> auf den gleichen Informationsstand zu bringen. Geschäftsgeheimnisse der Kontaktierten dürfen nicht veröffentlicht werden.</w:t>
      </w:r>
    </w:p>
    <w:p w14:paraId="3B58594E" w14:textId="77777777" w:rsidR="002A7F6A" w:rsidRDefault="002A7F6A" w:rsidP="002A7F6A">
      <w:pPr>
        <w:pStyle w:val="Textkrper"/>
        <w:rPr>
          <w:lang w:val="de-CH"/>
        </w:rPr>
      </w:pPr>
    </w:p>
    <w:p w14:paraId="4766E9E4" w14:textId="77777777" w:rsidR="002A7F6A" w:rsidRPr="007506E5" w:rsidRDefault="002A7F6A" w:rsidP="002A7F6A">
      <w:pPr>
        <w:pStyle w:val="Textkrper"/>
        <w:rPr>
          <w:color w:val="EA161F" w:themeColor="accent6"/>
          <w:lang w:val="de-CH"/>
        </w:rPr>
      </w:pPr>
      <w:r w:rsidRPr="007506E5">
        <w:rPr>
          <w:color w:val="EA161F" w:themeColor="accent6"/>
          <w:lang w:val="de-CH"/>
        </w:rPr>
        <w:t>Die der Ausschreibung vorgelagerte Marktabklärung ergab zusammengefasst Folgendes:</w:t>
      </w:r>
    </w:p>
    <w:p w14:paraId="5227A086" w14:textId="77777777" w:rsidR="002A7F6A" w:rsidRPr="007506E5" w:rsidRDefault="002A7F6A" w:rsidP="002A7F6A">
      <w:pPr>
        <w:pStyle w:val="Textkrper"/>
        <w:rPr>
          <w:color w:val="EA161F" w:themeColor="accent6"/>
          <w:lang w:val="de-CH"/>
        </w:rPr>
      </w:pPr>
    </w:p>
    <w:p w14:paraId="55462692" w14:textId="77777777" w:rsidR="002A7F6A" w:rsidRPr="002A7F6A" w:rsidRDefault="002A7F6A" w:rsidP="002A7F6A">
      <w:pPr>
        <w:pStyle w:val="Textkrper"/>
        <w:rPr>
          <w:color w:val="EA161F" w:themeColor="accent6"/>
          <w:lang w:val="de-CH"/>
        </w:rPr>
      </w:pPr>
      <w:r w:rsidRPr="007506E5">
        <w:rPr>
          <w:color w:val="EA161F" w:themeColor="accent6"/>
          <w:lang w:val="de-CH"/>
        </w:rPr>
        <w:t>Die nachgefragten Leistungen werden in der Schweiz vor allem von X AG und Y AG angeboten. Darüber hinaus bieten verschiedene andere Unternehmen im In- und Ausland potenziell geeignete Leistungen an, wobei nicht bekannt ist, ob sie alle Voraussetzungen dieser Ausschreibung erfüllen. x von x kontaktierten Unternehmen gaben an, dass sie die Voraussetzungen voraussichtlich erfüllen und an einem Angebot interessiert sind.</w:t>
      </w:r>
    </w:p>
    <w:p w14:paraId="7F428C79" w14:textId="77777777" w:rsidR="00511AAE" w:rsidRDefault="00511AAE" w:rsidP="00511AAE">
      <w:pPr>
        <w:pStyle w:val="H1"/>
        <w:rPr>
          <w:color w:val="000000"/>
        </w:rPr>
      </w:pPr>
      <w:bookmarkStart w:id="49" w:name="_Toc468799979"/>
      <w:bookmarkStart w:id="50" w:name="_Toc105499581"/>
      <w:r>
        <w:t>Beschaffungsgegenstand</w:t>
      </w:r>
      <w:bookmarkEnd w:id="49"/>
      <w:bookmarkEnd w:id="50"/>
    </w:p>
    <w:p w14:paraId="2717B58E" w14:textId="4EA4F465" w:rsidR="00156CFE" w:rsidRPr="00D82C0E" w:rsidRDefault="00511AAE" w:rsidP="00156CFE">
      <w:pPr>
        <w:pStyle w:val="TextkrperBlau"/>
        <w:rPr>
          <w:sz w:val="21"/>
          <w:szCs w:val="21"/>
          <w:lang w:val="de-CH"/>
        </w:rPr>
      </w:pPr>
      <w:r w:rsidRPr="00511AAE">
        <w:rPr>
          <w:sz w:val="21"/>
          <w:szCs w:val="21"/>
          <w:lang w:val="de-CH"/>
        </w:rPr>
        <w:t>An dieser Stelle sind die zu erbringenden Leistungen zu beschreiben</w:t>
      </w:r>
      <w:r w:rsidR="00156CFE">
        <w:rPr>
          <w:sz w:val="21"/>
          <w:szCs w:val="21"/>
          <w:lang w:val="de-CH"/>
        </w:rPr>
        <w:t xml:space="preserve"> (vgl. für die erforderlichen Inhalte Art. 36 IVöB)</w:t>
      </w:r>
      <w:r w:rsidR="00156CFE" w:rsidRPr="00D82C0E">
        <w:rPr>
          <w:sz w:val="21"/>
          <w:szCs w:val="21"/>
          <w:lang w:val="de-CH"/>
        </w:rPr>
        <w:t>.</w:t>
      </w:r>
    </w:p>
    <w:p w14:paraId="6C7450E1" w14:textId="77777777" w:rsidR="003038B5" w:rsidRPr="00D82C0E" w:rsidRDefault="003038B5" w:rsidP="003038B5">
      <w:pPr>
        <w:pStyle w:val="Aufzhlung2"/>
        <w:rPr>
          <w:color w:val="0000FF"/>
          <w:sz w:val="21"/>
          <w:szCs w:val="21"/>
          <w:lang w:val="de-CH"/>
        </w:rPr>
      </w:pPr>
      <w:r w:rsidRPr="00D82C0E">
        <w:rPr>
          <w:color w:val="0000FF"/>
          <w:sz w:val="21"/>
          <w:szCs w:val="21"/>
          <w:lang w:val="de-CH"/>
        </w:rPr>
        <w:t>Lokalisierung</w:t>
      </w:r>
    </w:p>
    <w:p w14:paraId="454FC95E" w14:textId="77777777" w:rsidR="003038B5" w:rsidRPr="00D82C0E" w:rsidRDefault="003038B5" w:rsidP="003038B5">
      <w:pPr>
        <w:pStyle w:val="Aufzhlung2"/>
        <w:rPr>
          <w:color w:val="0000FF"/>
          <w:sz w:val="21"/>
          <w:szCs w:val="21"/>
          <w:lang w:val="de-CH"/>
        </w:rPr>
      </w:pPr>
      <w:r w:rsidRPr="00D82C0E">
        <w:rPr>
          <w:color w:val="0000FF"/>
          <w:sz w:val="21"/>
          <w:szCs w:val="21"/>
          <w:lang w:val="de-CH"/>
        </w:rPr>
        <w:t>Abgrenzung</w:t>
      </w:r>
    </w:p>
    <w:p w14:paraId="20ECE34E" w14:textId="77777777" w:rsidR="003038B5" w:rsidRPr="00D82C0E" w:rsidRDefault="003038B5" w:rsidP="003038B5">
      <w:pPr>
        <w:pStyle w:val="Aufzhlung2"/>
        <w:rPr>
          <w:color w:val="0000FF"/>
          <w:sz w:val="21"/>
          <w:szCs w:val="21"/>
          <w:lang w:val="de-CH"/>
        </w:rPr>
      </w:pPr>
      <w:r w:rsidRPr="00D82C0E">
        <w:rPr>
          <w:color w:val="0000FF"/>
          <w:sz w:val="21"/>
          <w:szCs w:val="21"/>
          <w:lang w:val="de-CH"/>
        </w:rPr>
        <w:t>Kontext</w:t>
      </w:r>
    </w:p>
    <w:p w14:paraId="3AD8FE1B" w14:textId="77777777" w:rsidR="003038B5" w:rsidRDefault="003038B5" w:rsidP="003038B5">
      <w:pPr>
        <w:pStyle w:val="Aufzhlung2"/>
        <w:rPr>
          <w:color w:val="0000FF"/>
          <w:sz w:val="21"/>
          <w:szCs w:val="21"/>
          <w:lang w:val="de-CH"/>
        </w:rPr>
      </w:pPr>
      <w:r w:rsidRPr="00D82C0E">
        <w:rPr>
          <w:color w:val="0000FF"/>
          <w:sz w:val="21"/>
          <w:szCs w:val="21"/>
          <w:lang w:val="de-CH"/>
        </w:rPr>
        <w:t>Anstoss</w:t>
      </w:r>
    </w:p>
    <w:p w14:paraId="31991253" w14:textId="77777777" w:rsidR="003038B5" w:rsidRDefault="003038B5" w:rsidP="003038B5">
      <w:pPr>
        <w:pStyle w:val="Aufzhlung2"/>
        <w:rPr>
          <w:color w:val="0000FF"/>
          <w:sz w:val="21"/>
          <w:szCs w:val="21"/>
          <w:lang w:val="de-CH"/>
        </w:rPr>
      </w:pPr>
      <w:r>
        <w:rPr>
          <w:color w:val="0000FF"/>
          <w:sz w:val="21"/>
          <w:szCs w:val="21"/>
          <w:lang w:val="de-CH"/>
        </w:rPr>
        <w:t>Umfang (Beschaffungsmenge) und Dauer des Auftrags</w:t>
      </w:r>
    </w:p>
    <w:p w14:paraId="5860BCB0" w14:textId="06D54975" w:rsidR="003038B5" w:rsidRDefault="003038B5" w:rsidP="003038B5">
      <w:pPr>
        <w:pStyle w:val="Aufzhlung2"/>
        <w:rPr>
          <w:color w:val="0000FF"/>
          <w:sz w:val="21"/>
          <w:szCs w:val="21"/>
          <w:lang w:val="de-CH"/>
        </w:rPr>
      </w:pPr>
      <w:r>
        <w:rPr>
          <w:color w:val="0000FF"/>
          <w:sz w:val="21"/>
          <w:szCs w:val="21"/>
          <w:lang w:val="de-CH"/>
        </w:rPr>
        <w:t xml:space="preserve">Ggf. </w:t>
      </w:r>
      <w:r w:rsidRPr="00CE018B">
        <w:rPr>
          <w:color w:val="0000FF"/>
          <w:sz w:val="21"/>
          <w:szCs w:val="21"/>
          <w:lang w:val="de-CH"/>
        </w:rPr>
        <w:t>technische Konformitätsbescheinigungen, Pläne, Zeichnungen und notwendige Instruktionen (ev. durch Verweis auf Beilagen)</w:t>
      </w:r>
    </w:p>
    <w:p w14:paraId="1233912B" w14:textId="77777777" w:rsidR="003038B5" w:rsidRDefault="003038B5" w:rsidP="003038B5">
      <w:pPr>
        <w:pStyle w:val="Aufzhlung2"/>
        <w:rPr>
          <w:color w:val="0000FF"/>
          <w:sz w:val="21"/>
          <w:szCs w:val="21"/>
          <w:lang w:val="de-CH"/>
        </w:rPr>
      </w:pPr>
      <w:r>
        <w:rPr>
          <w:color w:val="0000FF"/>
          <w:sz w:val="21"/>
          <w:szCs w:val="21"/>
          <w:lang w:val="de-CH"/>
        </w:rPr>
        <w:t>Termine</w:t>
      </w:r>
    </w:p>
    <w:p w14:paraId="6FDFC8FB" w14:textId="77777777" w:rsidR="00511AAE" w:rsidRDefault="00511AAE" w:rsidP="00511AAE">
      <w:pPr>
        <w:pStyle w:val="H1"/>
        <w:rPr>
          <w:color w:val="000000"/>
        </w:rPr>
      </w:pPr>
      <w:bookmarkStart w:id="51" w:name="_Toc468799980"/>
      <w:bookmarkStart w:id="52" w:name="_Ref250632246"/>
      <w:bookmarkStart w:id="53" w:name="_Toc105499582"/>
      <w:r>
        <w:lastRenderedPageBreak/>
        <w:t>Vertragliche Regelung</w:t>
      </w:r>
      <w:bookmarkEnd w:id="51"/>
      <w:bookmarkEnd w:id="52"/>
      <w:bookmarkEnd w:id="53"/>
    </w:p>
    <w:p w14:paraId="01E13769" w14:textId="4242DF9A" w:rsidR="00B51988" w:rsidRDefault="00B51988" w:rsidP="00511AAE">
      <w:pPr>
        <w:pStyle w:val="TextkrperBlau"/>
        <w:rPr>
          <w:sz w:val="21"/>
          <w:szCs w:val="21"/>
          <w:lang w:val="de-CH"/>
        </w:rPr>
      </w:pPr>
      <w:r>
        <w:rPr>
          <w:sz w:val="21"/>
          <w:szCs w:val="21"/>
          <w:lang w:val="de-CH"/>
        </w:rPr>
        <w:t>Die Antragsteller</w:t>
      </w:r>
      <w:r w:rsidR="00511AAE" w:rsidRPr="00511AAE">
        <w:rPr>
          <w:sz w:val="21"/>
          <w:szCs w:val="21"/>
          <w:lang w:val="de-CH"/>
        </w:rPr>
        <w:t xml:space="preserve"> </w:t>
      </w:r>
      <w:r>
        <w:rPr>
          <w:sz w:val="21"/>
          <w:szCs w:val="21"/>
          <w:lang w:val="de-CH"/>
        </w:rPr>
        <w:t xml:space="preserve">werden darüber informiert, dass ihnen </w:t>
      </w:r>
      <w:r w:rsidR="00511AAE" w:rsidRPr="00511AAE">
        <w:rPr>
          <w:sz w:val="21"/>
          <w:szCs w:val="21"/>
          <w:lang w:val="de-CH"/>
        </w:rPr>
        <w:t xml:space="preserve">zusammen mit den </w:t>
      </w:r>
      <w:r>
        <w:rPr>
          <w:sz w:val="21"/>
          <w:szCs w:val="21"/>
          <w:lang w:val="de-CH"/>
        </w:rPr>
        <w:t xml:space="preserve">AGU </w:t>
      </w:r>
      <w:r w:rsidR="00511AAE" w:rsidRPr="00511AAE">
        <w:rPr>
          <w:sz w:val="21"/>
          <w:szCs w:val="21"/>
          <w:lang w:val="de-CH"/>
        </w:rPr>
        <w:t xml:space="preserve">die untenstehenden AGB sowie ein Vertragsentwurf </w:t>
      </w:r>
      <w:r>
        <w:rPr>
          <w:sz w:val="21"/>
          <w:szCs w:val="21"/>
          <w:lang w:val="de-CH"/>
        </w:rPr>
        <w:t>vorgelegt wird</w:t>
      </w:r>
      <w:r w:rsidR="00511AAE" w:rsidRPr="00511AAE">
        <w:rPr>
          <w:sz w:val="21"/>
          <w:szCs w:val="21"/>
          <w:lang w:val="de-CH"/>
        </w:rPr>
        <w:t xml:space="preserve">, der mit der Einreichung des Angebots akzeptiert wird. </w:t>
      </w:r>
      <w:r>
        <w:rPr>
          <w:sz w:val="21"/>
          <w:szCs w:val="21"/>
          <w:lang w:val="de-CH"/>
        </w:rPr>
        <w:t>Die Antragsteller haben Gelegenheit, mit der Einreichung des Antrags auf Teilnahme Bemerkungen dazu abzugeben, wobei der Auftraggeber sich vorbehält, diese in der Fassung, die den AGU beiliegt, zu berücksichtigen oder auch nicht.</w:t>
      </w:r>
    </w:p>
    <w:p w14:paraId="772E4888" w14:textId="314D108C" w:rsidR="00511AAE" w:rsidRPr="00511AAE" w:rsidRDefault="00511AAE" w:rsidP="00511AAE">
      <w:pPr>
        <w:pStyle w:val="TextkrperBlau"/>
        <w:rPr>
          <w:sz w:val="21"/>
          <w:szCs w:val="21"/>
          <w:lang w:val="de-CH"/>
        </w:rPr>
      </w:pPr>
      <w:r w:rsidRPr="00511AAE">
        <w:rPr>
          <w:sz w:val="21"/>
          <w:szCs w:val="21"/>
          <w:lang w:val="de-CH"/>
        </w:rPr>
        <w:t xml:space="preserve">Grundsätzlich stehen </w:t>
      </w:r>
      <w:r w:rsidR="00B51988">
        <w:rPr>
          <w:sz w:val="21"/>
          <w:szCs w:val="21"/>
          <w:lang w:val="de-CH"/>
        </w:rPr>
        <w:t xml:space="preserve">in den AGU </w:t>
      </w:r>
      <w:r w:rsidRPr="00511AAE">
        <w:rPr>
          <w:sz w:val="21"/>
          <w:szCs w:val="21"/>
          <w:lang w:val="de-CH"/>
        </w:rPr>
        <w:t>folgende Varianten zur Verfügung:</w:t>
      </w:r>
    </w:p>
    <w:p w14:paraId="45A17348" w14:textId="77777777" w:rsidR="00511AAE" w:rsidRPr="00511AAE" w:rsidRDefault="00511AAE" w:rsidP="00511AAE">
      <w:pPr>
        <w:pStyle w:val="TextkrperRot"/>
        <w:numPr>
          <w:ilvl w:val="0"/>
          <w:numId w:val="34"/>
        </w:numPr>
        <w:rPr>
          <w:sz w:val="21"/>
          <w:szCs w:val="21"/>
          <w:lang w:val="de-CH"/>
        </w:rPr>
      </w:pPr>
      <w:r w:rsidRPr="00511AAE">
        <w:rPr>
          <w:sz w:val="21"/>
          <w:szCs w:val="21"/>
          <w:lang w:val="de-CH"/>
        </w:rPr>
        <w:t>Der Vertragsentwurf ist wie vorgelegt zu akzeptieren.</w:t>
      </w:r>
    </w:p>
    <w:p w14:paraId="5DD05DF5" w14:textId="30A9AE34" w:rsidR="00511AAE" w:rsidRPr="00511AAE" w:rsidRDefault="00511AAE" w:rsidP="00511AAE">
      <w:pPr>
        <w:pStyle w:val="TextkrperRot"/>
        <w:numPr>
          <w:ilvl w:val="0"/>
          <w:numId w:val="34"/>
        </w:numPr>
        <w:rPr>
          <w:sz w:val="21"/>
          <w:szCs w:val="21"/>
          <w:lang w:val="de-CH"/>
        </w:rPr>
      </w:pPr>
      <w:r w:rsidRPr="00511AAE">
        <w:rPr>
          <w:sz w:val="21"/>
          <w:szCs w:val="21"/>
          <w:lang w:val="de-CH"/>
        </w:rPr>
        <w:t>Der Vertragsentwurf ist aufgeteilt in nicht verhandelbare Teile (die ev</w:t>
      </w:r>
      <w:r w:rsidR="00156CFE">
        <w:rPr>
          <w:sz w:val="21"/>
          <w:szCs w:val="21"/>
          <w:lang w:val="de-CH"/>
        </w:rPr>
        <w:t>tl</w:t>
      </w:r>
      <w:r w:rsidRPr="00511AAE">
        <w:rPr>
          <w:sz w:val="21"/>
          <w:szCs w:val="21"/>
          <w:lang w:val="de-CH"/>
        </w:rPr>
        <w:t>. bereits im Rahmen der Eignungsprüfung zu akzeptieren waren) und verhandelbare Teile, bei denen der Grad der Zustimmung Teil der Zuschlagskriterien ist und entsprechend bewertet wird.</w:t>
      </w:r>
    </w:p>
    <w:p w14:paraId="1DB160D0" w14:textId="77777777" w:rsidR="00511AAE" w:rsidRPr="00511AAE" w:rsidRDefault="00511AAE" w:rsidP="00511AAE">
      <w:pPr>
        <w:pStyle w:val="TextkrperBlau"/>
        <w:rPr>
          <w:sz w:val="21"/>
          <w:szCs w:val="21"/>
          <w:lang w:val="de-CH"/>
        </w:rPr>
      </w:pPr>
      <w:r w:rsidRPr="00511AAE">
        <w:rPr>
          <w:sz w:val="21"/>
          <w:szCs w:val="21"/>
          <w:lang w:val="de-CH"/>
        </w:rPr>
        <w:t>Für Variante b) sind hier die nicht verhandelbaren Punkte aufzuführen. Die als Zuschlagskriterien zu bewertenden Punkte sind im Rahmen der AGU bekanntzugeben. Darüber hinaus sind die AGB der Anbietenden auszuschliessen.</w:t>
      </w:r>
    </w:p>
    <w:p w14:paraId="38DBD91D" w14:textId="77777777" w:rsidR="00511AAE" w:rsidRPr="00511AAE" w:rsidRDefault="00511AAE" w:rsidP="00511AAE">
      <w:pPr>
        <w:pStyle w:val="TextkrperBlau"/>
        <w:rPr>
          <w:sz w:val="21"/>
          <w:szCs w:val="21"/>
          <w:lang w:val="de-CH"/>
        </w:rPr>
      </w:pPr>
      <w:r w:rsidRPr="00511AAE">
        <w:rPr>
          <w:sz w:val="21"/>
          <w:szCs w:val="21"/>
          <w:lang w:val="de-CH"/>
        </w:rPr>
        <w:t>Nachfolgender, grundsätzlicher Vorschlag ist bei Ausschreibungen zu wählen, welche nicht Bau- oder ICT-Leistungen betreffen:</w:t>
      </w:r>
    </w:p>
    <w:p w14:paraId="6525074C" w14:textId="77777777" w:rsidR="002A7F6A" w:rsidRPr="00E25688" w:rsidRDefault="002A7F6A" w:rsidP="002A7F6A">
      <w:pPr>
        <w:pStyle w:val="TextkrperBlau"/>
        <w:rPr>
          <w:color w:val="EA161F" w:themeColor="accent6"/>
          <w:sz w:val="21"/>
          <w:szCs w:val="21"/>
          <w:lang w:val="de-CH"/>
        </w:rPr>
      </w:pPr>
      <w:r w:rsidRPr="00E25688">
        <w:rPr>
          <w:color w:val="EA161F" w:themeColor="accent6"/>
          <w:sz w:val="21"/>
          <w:szCs w:val="21"/>
          <w:lang w:val="de-CH"/>
        </w:rPr>
        <w:t>Die nachfolgenden AGB sind integrierende Bestandteile des allfällig abzuschliessenden Vertrags (Verweis auf</w:t>
      </w:r>
      <w:r w:rsidRPr="00DD5333">
        <w:rPr>
          <w:color w:val="EA161F" w:themeColor="accent6"/>
          <w:sz w:val="21"/>
          <w:szCs w:val="21"/>
          <w:lang w:val="de-CH"/>
        </w:rPr>
        <w:t xml:space="preserve"> </w:t>
      </w:r>
      <w:hyperlink r:id="rId9" w:history="1">
        <w:r w:rsidRPr="00DD5333">
          <w:rPr>
            <w:rStyle w:val="Hyperlink"/>
            <w:color w:val="EA161F" w:themeColor="accent6"/>
            <w:sz w:val="21"/>
            <w:szCs w:val="21"/>
            <w:lang w:val="de-CH"/>
          </w:rPr>
          <w:t>AGB des Kantons Bern für DL und Käufe</w:t>
        </w:r>
      </w:hyperlink>
      <w:r w:rsidRPr="00E25688">
        <w:rPr>
          <w:color w:val="EA161F" w:themeColor="accent6"/>
          <w:sz w:val="21"/>
          <w:szCs w:val="21"/>
          <w:lang w:val="de-CH"/>
        </w:rPr>
        <w:t xml:space="preserve"> oder </w:t>
      </w:r>
      <w:hyperlink r:id="rId10" w:anchor="agbdersik2020" w:history="1">
        <w:r w:rsidRPr="00E25688">
          <w:rPr>
            <w:rStyle w:val="Hyperlink"/>
            <w:color w:val="EA161F" w:themeColor="accent6"/>
            <w:sz w:val="21"/>
            <w:szCs w:val="21"/>
            <w:lang w:val="de-CH"/>
          </w:rPr>
          <w:t>AGB der SIK</w:t>
        </w:r>
      </w:hyperlink>
      <w:r w:rsidRPr="00E25688">
        <w:rPr>
          <w:color w:val="EA161F" w:themeColor="accent6"/>
          <w:sz w:val="21"/>
          <w:szCs w:val="21"/>
          <w:lang w:val="de-CH"/>
        </w:rPr>
        <w:t>)</w:t>
      </w:r>
      <w:r>
        <w:rPr>
          <w:color w:val="EA161F" w:themeColor="accent6"/>
          <w:sz w:val="21"/>
          <w:szCs w:val="21"/>
          <w:lang w:val="de-CH"/>
        </w:rPr>
        <w:t>.</w:t>
      </w:r>
    </w:p>
    <w:p w14:paraId="4CE805F9" w14:textId="77777777" w:rsidR="00511AAE" w:rsidRPr="00511AAE" w:rsidRDefault="00511AAE" w:rsidP="00511AAE">
      <w:pPr>
        <w:pStyle w:val="TextkrperBlau"/>
        <w:rPr>
          <w:sz w:val="21"/>
          <w:szCs w:val="21"/>
          <w:lang w:val="de-CH"/>
        </w:rPr>
      </w:pPr>
      <w:r w:rsidRPr="00511AAE">
        <w:rPr>
          <w:sz w:val="21"/>
          <w:szCs w:val="21"/>
          <w:lang w:val="de-CH"/>
        </w:rPr>
        <w:t>Danach entweder</w:t>
      </w:r>
    </w:p>
    <w:p w14:paraId="7C3A0076" w14:textId="77777777" w:rsidR="00511AAE" w:rsidRPr="00511AAE" w:rsidRDefault="00511AAE" w:rsidP="00511AAE">
      <w:pPr>
        <w:pStyle w:val="TextkrperRot"/>
        <w:rPr>
          <w:sz w:val="21"/>
          <w:szCs w:val="21"/>
          <w:lang w:val="de-CH"/>
        </w:rPr>
      </w:pPr>
      <w:r w:rsidRPr="00511AAE">
        <w:rPr>
          <w:sz w:val="21"/>
          <w:szCs w:val="21"/>
          <w:lang w:val="de-CH"/>
        </w:rPr>
        <w:t>Mit der Einreichung eines Antrags auf Teilnahme am Vergabeverfahren werden die angeführten AGB und der Vertragsentwurf als Grundlage für einen allfälligen Vertragsabschluss akzeptiert. Standardverträge von Anbietenden oder deren AGB sind ausgeschlossen.</w:t>
      </w:r>
    </w:p>
    <w:p w14:paraId="5830BB5B" w14:textId="77777777" w:rsidR="00511AAE" w:rsidRPr="00511AAE" w:rsidRDefault="00511AAE" w:rsidP="00511AAE">
      <w:pPr>
        <w:pStyle w:val="TextkrperBlau"/>
        <w:rPr>
          <w:sz w:val="21"/>
          <w:szCs w:val="21"/>
          <w:lang w:val="de-CH"/>
        </w:rPr>
      </w:pPr>
      <w:r w:rsidRPr="00511AAE">
        <w:rPr>
          <w:sz w:val="21"/>
          <w:szCs w:val="21"/>
          <w:lang w:val="de-CH"/>
        </w:rPr>
        <w:t>oder</w:t>
      </w:r>
    </w:p>
    <w:p w14:paraId="60908213" w14:textId="0656E30A" w:rsidR="00511AAE" w:rsidRPr="00511AAE" w:rsidRDefault="00511AAE" w:rsidP="00511AAE">
      <w:pPr>
        <w:pStyle w:val="TextkrperRot"/>
        <w:rPr>
          <w:sz w:val="21"/>
          <w:szCs w:val="21"/>
          <w:lang w:val="de-CH"/>
        </w:rPr>
      </w:pPr>
      <w:r w:rsidRPr="00511AAE">
        <w:rPr>
          <w:sz w:val="21"/>
          <w:szCs w:val="21"/>
          <w:lang w:val="de-CH"/>
        </w:rPr>
        <w:t xml:space="preserve">Die im Vertragsentwurf bezeichneten Teile sind nicht verhandelbar und von allen </w:t>
      </w:r>
      <w:r w:rsidR="00FE7143" w:rsidRPr="00511AAE">
        <w:rPr>
          <w:sz w:val="21"/>
          <w:szCs w:val="21"/>
          <w:lang w:val="de-CH"/>
        </w:rPr>
        <w:t>Antragstelle</w:t>
      </w:r>
      <w:r w:rsidR="00FE7143">
        <w:rPr>
          <w:sz w:val="21"/>
          <w:szCs w:val="21"/>
          <w:lang w:val="de-CH"/>
        </w:rPr>
        <w:t>rn</w:t>
      </w:r>
      <w:r w:rsidR="00FE7143" w:rsidRPr="00511AAE">
        <w:rPr>
          <w:sz w:val="21"/>
          <w:szCs w:val="21"/>
          <w:lang w:val="de-CH"/>
        </w:rPr>
        <w:t xml:space="preserve"> </w:t>
      </w:r>
      <w:r w:rsidRPr="00511AAE">
        <w:rPr>
          <w:sz w:val="21"/>
          <w:szCs w:val="21"/>
          <w:lang w:val="de-CH"/>
        </w:rPr>
        <w:t>zwingend zu erfüllen. Angebote, die diese Bedingung nicht erfüllen, werden vom weiteren Verfahren ohne Bewertung ausgeschlossen.</w:t>
      </w:r>
    </w:p>
    <w:p w14:paraId="22DB01F3" w14:textId="77777777" w:rsidR="00511AAE" w:rsidRPr="00511AAE" w:rsidRDefault="00511AAE" w:rsidP="00511AAE">
      <w:pPr>
        <w:pStyle w:val="TextkrperRot"/>
        <w:rPr>
          <w:sz w:val="21"/>
          <w:szCs w:val="21"/>
          <w:lang w:val="de-CH"/>
        </w:rPr>
      </w:pPr>
      <w:r w:rsidRPr="00511AAE">
        <w:rPr>
          <w:sz w:val="21"/>
          <w:szCs w:val="21"/>
          <w:lang w:val="de-CH"/>
        </w:rPr>
        <w:t>Die Einhaltung der weiteren vertraglichen Anforderungen wird nach Massgabe der AGU bewertet.</w:t>
      </w:r>
    </w:p>
    <w:p w14:paraId="46E68219" w14:textId="77777777" w:rsidR="00511AAE" w:rsidRDefault="00511AAE" w:rsidP="00511AAE">
      <w:pPr>
        <w:pStyle w:val="H1"/>
      </w:pPr>
      <w:bookmarkStart w:id="54" w:name="_Toc468799981"/>
      <w:bookmarkStart w:id="55" w:name="_Toc105499583"/>
      <w:r>
        <w:t>Beurteilung und Bewertung des Teilnahmeantrags</w:t>
      </w:r>
      <w:bookmarkEnd w:id="54"/>
      <w:bookmarkEnd w:id="55"/>
    </w:p>
    <w:p w14:paraId="1419C31D" w14:textId="77777777" w:rsidR="00511AAE" w:rsidRDefault="00511AAE" w:rsidP="00511AAE">
      <w:pPr>
        <w:pStyle w:val="berschrift2nummeriert"/>
        <w:rPr>
          <w:rFonts w:cs="Times New Roman"/>
          <w:szCs w:val="24"/>
        </w:rPr>
      </w:pPr>
      <w:bookmarkStart w:id="56" w:name="_Toc468799982"/>
      <w:bookmarkStart w:id="57" w:name="_Toc105499584"/>
      <w:r>
        <w:t>Allgemein</w:t>
      </w:r>
      <w:bookmarkEnd w:id="56"/>
      <w:bookmarkEnd w:id="57"/>
    </w:p>
    <w:p w14:paraId="3B5EF4B2" w14:textId="6CD11A03" w:rsidR="00511AAE" w:rsidRDefault="00982206" w:rsidP="00511AAE">
      <w:pPr>
        <w:pStyle w:val="Textkrper"/>
        <w:rPr>
          <w:lang w:val="de-CH"/>
        </w:rPr>
      </w:pPr>
      <w:r>
        <w:rPr>
          <w:lang w:val="de-CH"/>
        </w:rPr>
        <w:t xml:space="preserve">Zur Angebotseinreichung werden diejenigen </w:t>
      </w:r>
      <w:r w:rsidR="00A93474">
        <w:rPr>
          <w:lang w:val="de-CH"/>
        </w:rPr>
        <w:t>Antragste</w:t>
      </w:r>
      <w:r w:rsidR="00FE7143">
        <w:rPr>
          <w:lang w:val="de-CH"/>
        </w:rPr>
        <w:t>ller</w:t>
      </w:r>
      <w:r w:rsidR="00A93474">
        <w:rPr>
          <w:lang w:val="de-CH"/>
        </w:rPr>
        <w:t xml:space="preserve"> </w:t>
      </w:r>
      <w:r>
        <w:rPr>
          <w:lang w:val="de-CH"/>
        </w:rPr>
        <w:t xml:space="preserve">eingeladen, welche die </w:t>
      </w:r>
      <w:r w:rsidR="00EA6013">
        <w:rPr>
          <w:lang w:val="de-CH"/>
        </w:rPr>
        <w:t>Eig</w:t>
      </w:r>
      <w:r w:rsidR="00EA6013" w:rsidRPr="00511AAE">
        <w:rPr>
          <w:lang w:val="de-CH"/>
        </w:rPr>
        <w:t>n</w:t>
      </w:r>
      <w:r w:rsidR="00EA6013">
        <w:rPr>
          <w:lang w:val="de-CH"/>
        </w:rPr>
        <w:t>ungskriterien</w:t>
      </w:r>
      <w:r w:rsidR="00EA6013" w:rsidRPr="00511AAE">
        <w:rPr>
          <w:lang w:val="de-CH"/>
        </w:rPr>
        <w:t xml:space="preserve"> </w:t>
      </w:r>
      <w:r>
        <w:rPr>
          <w:lang w:val="de-CH"/>
        </w:rPr>
        <w:t xml:space="preserve">am besten </w:t>
      </w:r>
      <w:r w:rsidR="00511AAE" w:rsidRPr="00511AAE">
        <w:rPr>
          <w:lang w:val="de-CH"/>
        </w:rPr>
        <w:t>erfüllen.</w:t>
      </w:r>
    </w:p>
    <w:p w14:paraId="115FB49E" w14:textId="77777777" w:rsidR="00151F32" w:rsidRPr="00511AAE" w:rsidRDefault="00151F32" w:rsidP="00511AAE">
      <w:pPr>
        <w:pStyle w:val="Textkrper"/>
        <w:rPr>
          <w:lang w:val="de-CH"/>
        </w:rPr>
      </w:pPr>
    </w:p>
    <w:p w14:paraId="44DE1D3E" w14:textId="77777777" w:rsidR="00511AAE" w:rsidRPr="00511AAE" w:rsidRDefault="00511AAE" w:rsidP="00511AAE">
      <w:pPr>
        <w:pStyle w:val="TextkrperBlau"/>
        <w:keepNext/>
        <w:rPr>
          <w:sz w:val="21"/>
          <w:szCs w:val="21"/>
          <w:u w:val="single"/>
          <w:lang w:val="de-CH"/>
        </w:rPr>
      </w:pPr>
      <w:r w:rsidRPr="00511AAE">
        <w:rPr>
          <w:sz w:val="21"/>
          <w:szCs w:val="21"/>
          <w:u w:val="single"/>
          <w:lang w:val="de-CH"/>
        </w:rPr>
        <w:t>Mit Online-Tool:</w:t>
      </w:r>
    </w:p>
    <w:p w14:paraId="18149F6E" w14:textId="77777777" w:rsidR="00511AAE" w:rsidRPr="00511AAE" w:rsidRDefault="00511AAE" w:rsidP="00511AAE">
      <w:pPr>
        <w:pStyle w:val="TextkrperRot"/>
        <w:rPr>
          <w:sz w:val="21"/>
          <w:szCs w:val="21"/>
          <w:lang w:val="de-CH"/>
        </w:rPr>
      </w:pPr>
      <w:r w:rsidRPr="00511AAE">
        <w:rPr>
          <w:sz w:val="21"/>
          <w:szCs w:val="21"/>
          <w:lang w:val="de-CH"/>
        </w:rPr>
        <w:t>Die ausführliche Beschreibung der Subkriterien mit der Angabe der geforderten Nachweise findet sich im Online-Tool unter der Ziffer […].</w:t>
      </w:r>
    </w:p>
    <w:p w14:paraId="6A34F282" w14:textId="77777777" w:rsidR="00511AAE" w:rsidRPr="00511AAE" w:rsidRDefault="00511AAE" w:rsidP="00511AAE">
      <w:pPr>
        <w:pStyle w:val="TextkrperBlau"/>
        <w:keepNext/>
        <w:rPr>
          <w:sz w:val="21"/>
          <w:szCs w:val="21"/>
          <w:u w:val="single"/>
          <w:lang w:val="de-CH"/>
        </w:rPr>
      </w:pPr>
      <w:r w:rsidRPr="00511AAE">
        <w:rPr>
          <w:sz w:val="21"/>
          <w:szCs w:val="21"/>
          <w:u w:val="single"/>
          <w:lang w:val="de-CH"/>
        </w:rPr>
        <w:t>Ohne Online-Tool:</w:t>
      </w:r>
    </w:p>
    <w:p w14:paraId="0C48643C" w14:textId="626711A0" w:rsidR="00511AAE" w:rsidRPr="00511AAE" w:rsidRDefault="00511AAE" w:rsidP="00511AAE">
      <w:pPr>
        <w:pStyle w:val="TextkrperRot"/>
        <w:rPr>
          <w:sz w:val="21"/>
          <w:szCs w:val="21"/>
          <w:lang w:val="de-CH"/>
        </w:rPr>
      </w:pPr>
      <w:r w:rsidRPr="00511AAE">
        <w:rPr>
          <w:sz w:val="21"/>
          <w:szCs w:val="21"/>
          <w:lang w:val="de-CH"/>
        </w:rPr>
        <w:t>Die ausführliche Beschreibung der Subkriterien mit der Angabe der geforderten Nachweise findet sich in Anhang X (Formular Eignungskriterien).</w:t>
      </w:r>
    </w:p>
    <w:p w14:paraId="503A00B4" w14:textId="631270CD" w:rsidR="00511AAE" w:rsidRDefault="00511AAE" w:rsidP="00511AAE">
      <w:pPr>
        <w:pStyle w:val="Textkrper"/>
        <w:rPr>
          <w:lang w:val="de-CH"/>
        </w:rPr>
      </w:pPr>
      <w:r w:rsidRPr="00511AAE">
        <w:rPr>
          <w:lang w:val="de-CH"/>
        </w:rPr>
        <w:t>Eine nachträgliche Verletzung der in diesem Präqualifikationsverfahren erfüllten Eignungskriterien führt zum Ausschluss vom Verfahren oder zum Widerruf des Zuschlags.</w:t>
      </w:r>
    </w:p>
    <w:p w14:paraId="62AE2E7C" w14:textId="77777777" w:rsidR="00982206" w:rsidRPr="00511AAE" w:rsidRDefault="00982206" w:rsidP="00511AAE">
      <w:pPr>
        <w:pStyle w:val="Textkrper"/>
        <w:rPr>
          <w:lang w:val="de-CH"/>
        </w:rPr>
      </w:pPr>
    </w:p>
    <w:p w14:paraId="5C39C7FD" w14:textId="2079B310" w:rsidR="00511AAE" w:rsidRDefault="00511AAE" w:rsidP="00511AAE">
      <w:pPr>
        <w:pStyle w:val="Textkrper"/>
        <w:rPr>
          <w:lang w:val="de-CH"/>
        </w:rPr>
      </w:pPr>
      <w:bookmarkStart w:id="58" w:name="_Toc250634989"/>
      <w:bookmarkStart w:id="59" w:name="_Ref250629971"/>
      <w:r w:rsidRPr="00511AAE">
        <w:rPr>
          <w:lang w:val="de-CH"/>
        </w:rPr>
        <w:lastRenderedPageBreak/>
        <w:t>Für die Beurteilung de</w:t>
      </w:r>
      <w:r w:rsidR="0018078D">
        <w:rPr>
          <w:lang w:val="de-CH"/>
        </w:rPr>
        <w:t>r</w:t>
      </w:r>
      <w:r w:rsidRPr="00511AAE">
        <w:rPr>
          <w:lang w:val="de-CH"/>
        </w:rPr>
        <w:t xml:space="preserve"> Antr</w:t>
      </w:r>
      <w:r w:rsidR="0018078D">
        <w:rPr>
          <w:lang w:val="de-CH"/>
        </w:rPr>
        <w:t>äge</w:t>
      </w:r>
      <w:r w:rsidRPr="00511AAE">
        <w:rPr>
          <w:lang w:val="de-CH"/>
        </w:rPr>
        <w:t xml:space="preserve"> gelten folgende</w:t>
      </w:r>
      <w:r w:rsidR="0018078D">
        <w:rPr>
          <w:lang w:val="de-CH"/>
        </w:rPr>
        <w:t>n</w:t>
      </w:r>
      <w:r w:rsidRPr="00511AAE">
        <w:rPr>
          <w:lang w:val="de-CH"/>
        </w:rPr>
        <w:t>, zwingend zu erfüllende Kriterien:</w:t>
      </w:r>
    </w:p>
    <w:p w14:paraId="7B6678B9" w14:textId="77777777" w:rsidR="003038B5" w:rsidRPr="00511AAE" w:rsidRDefault="003038B5" w:rsidP="00511AAE">
      <w:pPr>
        <w:pStyle w:val="Textkrper"/>
        <w:rPr>
          <w:lang w:val="de-CH"/>
        </w:rPr>
      </w:pPr>
    </w:p>
    <w:p w14:paraId="2FBA2381" w14:textId="77777777" w:rsidR="00511AAE" w:rsidRPr="00511AAE" w:rsidRDefault="00511AAE" w:rsidP="00511AAE">
      <w:pPr>
        <w:pStyle w:val="Textkrper"/>
        <w:widowControl/>
        <w:numPr>
          <w:ilvl w:val="0"/>
          <w:numId w:val="36"/>
        </w:numPr>
        <w:tabs>
          <w:tab w:val="left" w:pos="2438"/>
          <w:tab w:val="left" w:pos="5330"/>
        </w:tabs>
        <w:autoSpaceDE/>
        <w:autoSpaceDN/>
        <w:spacing w:after="150"/>
        <w:jc w:val="both"/>
        <w:rPr>
          <w:lang w:val="de-CH"/>
        </w:rPr>
      </w:pPr>
      <w:r w:rsidRPr="00511AAE">
        <w:rPr>
          <w:lang w:val="de-CH"/>
        </w:rPr>
        <w:t>Formelle Kriterien</w:t>
      </w:r>
    </w:p>
    <w:p w14:paraId="12F0E99A" w14:textId="77777777"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Eingehaltener Abgabetermin</w:t>
      </w:r>
    </w:p>
    <w:p w14:paraId="3F3E7557" w14:textId="77777777"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Vollständige Unterlagen</w:t>
      </w:r>
    </w:p>
    <w:p w14:paraId="5A284D84" w14:textId="6F1CAB51"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Eigenhändige Unterschrift zeichnungsberechtigter Personen, wo vorgesehen</w:t>
      </w:r>
    </w:p>
    <w:p w14:paraId="5732A2A9" w14:textId="3784940C" w:rsidR="00511AAE" w:rsidRPr="00511AAE" w:rsidRDefault="00511AAE" w:rsidP="00511AAE">
      <w:pPr>
        <w:pStyle w:val="Textkrper"/>
        <w:widowControl/>
        <w:numPr>
          <w:ilvl w:val="1"/>
          <w:numId w:val="36"/>
        </w:numPr>
        <w:tabs>
          <w:tab w:val="left" w:pos="2438"/>
          <w:tab w:val="left" w:pos="5330"/>
        </w:tabs>
        <w:autoSpaceDE/>
        <w:autoSpaceDN/>
        <w:spacing w:after="150"/>
        <w:jc w:val="both"/>
        <w:rPr>
          <w:color w:val="FF0000"/>
          <w:lang w:val="de-CH"/>
        </w:rPr>
      </w:pPr>
      <w:r w:rsidRPr="00511AAE">
        <w:rPr>
          <w:color w:val="0000FF"/>
          <w:lang w:val="de-CH"/>
        </w:rPr>
        <w:t>Mit Online-Tool:</w:t>
      </w:r>
      <w:r w:rsidRPr="00511AAE">
        <w:rPr>
          <w:color w:val="FF0000"/>
          <w:lang w:val="de-CH"/>
        </w:rPr>
        <w:t xml:space="preserve"> Der auf dem unterzeichneten Lieferantenexport angegebene Hashcode stimmt mit demjenigen im Online-Tool überein</w:t>
      </w:r>
    </w:p>
    <w:p w14:paraId="4C9701D7" w14:textId="77777777" w:rsidR="00511AAE" w:rsidRPr="00511AAE" w:rsidRDefault="00511AAE" w:rsidP="00511AAE">
      <w:pPr>
        <w:pStyle w:val="Textkrper"/>
        <w:widowControl/>
        <w:numPr>
          <w:ilvl w:val="1"/>
          <w:numId w:val="36"/>
        </w:numPr>
        <w:tabs>
          <w:tab w:val="left" w:pos="2438"/>
          <w:tab w:val="left" w:pos="5330"/>
        </w:tabs>
        <w:autoSpaceDE/>
        <w:autoSpaceDN/>
        <w:spacing w:after="150"/>
        <w:jc w:val="both"/>
        <w:rPr>
          <w:lang w:val="de-CH"/>
        </w:rPr>
      </w:pPr>
      <w:r w:rsidRPr="00511AAE">
        <w:rPr>
          <w:lang w:val="de-CH"/>
        </w:rPr>
        <w:t>Gesamtpreis inkl. und exkl. MWST</w:t>
      </w:r>
    </w:p>
    <w:p w14:paraId="3F362151" w14:textId="7CF80E44" w:rsidR="00982206" w:rsidRDefault="00982206" w:rsidP="00511AAE">
      <w:pPr>
        <w:pStyle w:val="Textkrper"/>
        <w:widowControl/>
        <w:numPr>
          <w:ilvl w:val="0"/>
          <w:numId w:val="36"/>
        </w:numPr>
        <w:tabs>
          <w:tab w:val="left" w:pos="2438"/>
          <w:tab w:val="left" w:pos="5330"/>
        </w:tabs>
        <w:autoSpaceDE/>
        <w:autoSpaceDN/>
        <w:spacing w:after="150"/>
        <w:jc w:val="both"/>
        <w:rPr>
          <w:lang w:val="de-CH"/>
        </w:rPr>
      </w:pPr>
      <w:r>
        <w:rPr>
          <w:lang w:val="de-CH"/>
        </w:rPr>
        <w:t>Teilnahmebedingungen gemäss Selbstdeklaration inkl. Nachweise</w:t>
      </w:r>
    </w:p>
    <w:p w14:paraId="06B6BEDC" w14:textId="1B5C4E57" w:rsidR="00511AAE" w:rsidRPr="00511AAE" w:rsidRDefault="00511AAE" w:rsidP="00511AAE">
      <w:pPr>
        <w:pStyle w:val="Textkrper"/>
        <w:widowControl/>
        <w:numPr>
          <w:ilvl w:val="0"/>
          <w:numId w:val="36"/>
        </w:numPr>
        <w:tabs>
          <w:tab w:val="left" w:pos="2438"/>
          <w:tab w:val="left" w:pos="5330"/>
        </w:tabs>
        <w:autoSpaceDE/>
        <w:autoSpaceDN/>
        <w:spacing w:after="150"/>
        <w:jc w:val="both"/>
        <w:rPr>
          <w:lang w:val="de-CH"/>
        </w:rPr>
      </w:pPr>
      <w:r w:rsidRPr="00511AAE">
        <w:rPr>
          <w:lang w:val="de-CH"/>
        </w:rPr>
        <w:t>Eignungskriterien</w:t>
      </w:r>
    </w:p>
    <w:p w14:paraId="33CDC81E" w14:textId="514C7FA2" w:rsidR="00550CE6" w:rsidRPr="00982206" w:rsidRDefault="00982206" w:rsidP="00982206">
      <w:pPr>
        <w:pStyle w:val="berschrift2nummeriert"/>
        <w:tabs>
          <w:tab w:val="left" w:pos="2438"/>
          <w:tab w:val="left" w:pos="5330"/>
        </w:tabs>
        <w:spacing w:after="150"/>
        <w:jc w:val="both"/>
      </w:pPr>
      <w:bookmarkStart w:id="60" w:name="_Toc105499585"/>
      <w:r>
        <w:t>Teilnahmebedingungen</w:t>
      </w:r>
      <w:bookmarkEnd w:id="60"/>
    </w:p>
    <w:p w14:paraId="7882E649" w14:textId="07B40C2C" w:rsidR="00550CE6" w:rsidRPr="00550CE6" w:rsidRDefault="00550CE6" w:rsidP="00550CE6">
      <w:pPr>
        <w:pStyle w:val="Textkrper"/>
        <w:widowControl/>
        <w:tabs>
          <w:tab w:val="left" w:pos="2438"/>
          <w:tab w:val="left" w:pos="5330"/>
        </w:tabs>
        <w:autoSpaceDE/>
        <w:autoSpaceDN/>
        <w:spacing w:after="150"/>
        <w:jc w:val="both"/>
        <w:rPr>
          <w:lang w:val="de-CH"/>
        </w:rPr>
      </w:pPr>
      <w:r w:rsidRPr="00550CE6">
        <w:rPr>
          <w:lang w:val="de-CH"/>
        </w:rPr>
        <w:t xml:space="preserve">Fehlen Angaben auf der Selbstdeklaration oder einzelne Nachweise auch nach der Aufforderung zur Nachreichung, so wird </w:t>
      </w:r>
      <w:r w:rsidR="00D166A9">
        <w:rPr>
          <w:lang w:val="de-CH"/>
        </w:rPr>
        <w:t xml:space="preserve">der Anbieter </w:t>
      </w:r>
      <w:r w:rsidRPr="00550CE6">
        <w:rPr>
          <w:lang w:val="de-CH"/>
        </w:rPr>
        <w:t xml:space="preserve">nicht zugelassen bzw. </w:t>
      </w:r>
      <w:r w:rsidR="00D166A9">
        <w:rPr>
          <w:lang w:val="de-CH"/>
        </w:rPr>
        <w:t>der Anbieter</w:t>
      </w:r>
      <w:r w:rsidRPr="00550CE6">
        <w:rPr>
          <w:lang w:val="de-CH"/>
        </w:rPr>
        <w:t xml:space="preserve"> vom weiteren Verfahren ausgeschlossen; ebenso, wenn ein </w:t>
      </w:r>
      <w:r w:rsidR="00151F32">
        <w:rPr>
          <w:lang w:val="de-CH"/>
        </w:rPr>
        <w:t xml:space="preserve">Ausschlussgrund gemäss Art. 44 Abs. 1 </w:t>
      </w:r>
      <w:r w:rsidR="00FB3596">
        <w:rPr>
          <w:lang w:val="de-CH"/>
        </w:rPr>
        <w:t xml:space="preserve">Bst. a IVöB </w:t>
      </w:r>
      <w:r w:rsidRPr="00550CE6">
        <w:rPr>
          <w:lang w:val="de-CH"/>
        </w:rPr>
        <w:t>erfüllt ist</w:t>
      </w:r>
      <w:r w:rsidR="00FB3596">
        <w:rPr>
          <w:lang w:val="de-CH"/>
        </w:rPr>
        <w:t>.</w:t>
      </w:r>
    </w:p>
    <w:p w14:paraId="50C971FC" w14:textId="77777777" w:rsidR="00511AAE" w:rsidRDefault="00511AAE" w:rsidP="00511AAE">
      <w:pPr>
        <w:pStyle w:val="berschrift2nummeriert"/>
      </w:pPr>
      <w:bookmarkStart w:id="61" w:name="_Toc468799983"/>
      <w:bookmarkStart w:id="62" w:name="_Toc105499586"/>
      <w:r>
        <w:t>Eignungskriterien</w:t>
      </w:r>
      <w:bookmarkEnd w:id="61"/>
      <w:bookmarkEnd w:id="62"/>
    </w:p>
    <w:p w14:paraId="5B26A6F0" w14:textId="77777777" w:rsidR="00511AAE" w:rsidRPr="00511AAE" w:rsidRDefault="00511AAE" w:rsidP="00511AAE">
      <w:pPr>
        <w:pStyle w:val="TextkrperRot"/>
        <w:rPr>
          <w:sz w:val="21"/>
          <w:szCs w:val="21"/>
          <w:lang w:val="de-CH"/>
        </w:rPr>
      </w:pPr>
      <w:r w:rsidRPr="00511AAE">
        <w:rPr>
          <w:sz w:val="21"/>
          <w:szCs w:val="21"/>
          <w:lang w:val="de-CH"/>
        </w:rPr>
        <w:t>Für die Beurteilung der Eignung gelten folgende Kriterien:</w:t>
      </w:r>
    </w:p>
    <w:tbl>
      <w:tblPr>
        <w:tblStyle w:val="Tabellengitternetz"/>
        <w:tblW w:w="0" w:type="auto"/>
        <w:tblInd w:w="108" w:type="dxa"/>
        <w:tblLook w:val="01E0" w:firstRow="1" w:lastRow="1" w:firstColumn="1" w:lastColumn="1" w:noHBand="0" w:noVBand="0"/>
      </w:tblPr>
      <w:tblGrid>
        <w:gridCol w:w="567"/>
        <w:gridCol w:w="4695"/>
        <w:gridCol w:w="692"/>
        <w:gridCol w:w="3685"/>
      </w:tblGrid>
      <w:tr w:rsidR="00511AAE" w:rsidRPr="00511AAE" w14:paraId="2E6F6B6C" w14:textId="77777777" w:rsidTr="00550CE6">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F2F95" w14:textId="77777777" w:rsidR="00511AAE" w:rsidRPr="00511AAE" w:rsidRDefault="00511AAE">
            <w:pPr>
              <w:pStyle w:val="TextkrperTabelle"/>
              <w:rPr>
                <w:b/>
                <w:sz w:val="21"/>
                <w:szCs w:val="21"/>
                <w:lang w:val="de-CH"/>
              </w:rPr>
            </w:pPr>
            <w:r w:rsidRPr="00511AAE">
              <w:rPr>
                <w:b/>
                <w:sz w:val="21"/>
                <w:szCs w:val="21"/>
                <w:lang w:val="de-CH"/>
              </w:rPr>
              <w:t>ID</w:t>
            </w:r>
          </w:p>
        </w:tc>
        <w:tc>
          <w:tcPr>
            <w:tcW w:w="4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164A3" w14:textId="77777777" w:rsidR="00511AAE" w:rsidRPr="00511AAE" w:rsidRDefault="00511AAE">
            <w:pPr>
              <w:pStyle w:val="TextkrperTabelle"/>
              <w:rPr>
                <w:b/>
                <w:sz w:val="21"/>
                <w:szCs w:val="21"/>
                <w:lang w:val="de-CH"/>
              </w:rPr>
            </w:pPr>
            <w:r w:rsidRPr="00511AAE">
              <w:rPr>
                <w:b/>
                <w:sz w:val="21"/>
                <w:szCs w:val="21"/>
                <w:lang w:val="de-CH"/>
              </w:rPr>
              <w:t>Eignungskriterium</w:t>
            </w:r>
          </w:p>
        </w:tc>
        <w:tc>
          <w:tcPr>
            <w:tcW w:w="43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E7E48" w14:textId="77777777" w:rsidR="00511AAE" w:rsidRPr="00511AAE" w:rsidRDefault="00511AAE">
            <w:pPr>
              <w:pStyle w:val="TextkrperTabelle"/>
              <w:rPr>
                <w:b/>
                <w:sz w:val="21"/>
                <w:szCs w:val="21"/>
                <w:lang w:val="de-CH"/>
              </w:rPr>
            </w:pPr>
            <w:r w:rsidRPr="00511AAE">
              <w:rPr>
                <w:b/>
                <w:sz w:val="21"/>
                <w:szCs w:val="21"/>
                <w:lang w:val="de-CH"/>
              </w:rPr>
              <w:t>Subkriterium</w:t>
            </w:r>
          </w:p>
        </w:tc>
      </w:tr>
      <w:tr w:rsidR="00511AAE" w:rsidRPr="00511AAE" w14:paraId="5641514D" w14:textId="77777777" w:rsidTr="00511AAE">
        <w:tc>
          <w:tcPr>
            <w:tcW w:w="567" w:type="dxa"/>
            <w:tcBorders>
              <w:top w:val="single" w:sz="4" w:space="0" w:color="auto"/>
              <w:left w:val="single" w:sz="4" w:space="0" w:color="auto"/>
              <w:bottom w:val="single" w:sz="4" w:space="0" w:color="auto"/>
              <w:right w:val="single" w:sz="4" w:space="0" w:color="auto"/>
            </w:tcBorders>
            <w:hideMark/>
          </w:tcPr>
          <w:p w14:paraId="0378CADB" w14:textId="77777777" w:rsidR="00511AAE" w:rsidRPr="00511AAE" w:rsidRDefault="00511AAE">
            <w:pPr>
              <w:pStyle w:val="TextkrperTabelle"/>
              <w:rPr>
                <w:color w:val="FF0000"/>
                <w:sz w:val="21"/>
                <w:szCs w:val="21"/>
                <w:lang w:val="de-CH"/>
              </w:rPr>
            </w:pPr>
            <w:r w:rsidRPr="00511AAE">
              <w:rPr>
                <w:color w:val="FF0000"/>
                <w:sz w:val="21"/>
                <w:szCs w:val="21"/>
                <w:lang w:val="de-CH"/>
              </w:rPr>
              <w:t>1</w:t>
            </w:r>
          </w:p>
        </w:tc>
        <w:tc>
          <w:tcPr>
            <w:tcW w:w="4695" w:type="dxa"/>
            <w:tcBorders>
              <w:top w:val="single" w:sz="4" w:space="0" w:color="auto"/>
              <w:left w:val="single" w:sz="4" w:space="0" w:color="auto"/>
              <w:bottom w:val="single" w:sz="4" w:space="0" w:color="auto"/>
              <w:right w:val="single" w:sz="4" w:space="0" w:color="auto"/>
            </w:tcBorders>
            <w:hideMark/>
          </w:tcPr>
          <w:p w14:paraId="4C0AE503" w14:textId="77777777" w:rsidR="00511AAE" w:rsidRPr="00511AAE" w:rsidRDefault="00511AAE">
            <w:pPr>
              <w:pStyle w:val="TextkrperTabelle"/>
              <w:rPr>
                <w:color w:val="FF0000"/>
                <w:sz w:val="21"/>
                <w:szCs w:val="21"/>
                <w:lang w:val="de-CH"/>
              </w:rPr>
            </w:pPr>
            <w:r w:rsidRPr="00511AAE">
              <w:rPr>
                <w:color w:val="FF0000"/>
                <w:sz w:val="21"/>
                <w:szCs w:val="21"/>
                <w:lang w:val="de-CH"/>
              </w:rPr>
              <w:t>Eignungskriterium 1</w:t>
            </w:r>
          </w:p>
        </w:tc>
        <w:tc>
          <w:tcPr>
            <w:tcW w:w="692" w:type="dxa"/>
            <w:tcBorders>
              <w:top w:val="single" w:sz="4" w:space="0" w:color="auto"/>
              <w:left w:val="single" w:sz="4" w:space="0" w:color="auto"/>
              <w:bottom w:val="single" w:sz="4" w:space="0" w:color="auto"/>
              <w:right w:val="single" w:sz="4" w:space="0" w:color="auto"/>
            </w:tcBorders>
            <w:hideMark/>
          </w:tcPr>
          <w:p w14:paraId="5900796F" w14:textId="77777777" w:rsidR="00511AAE" w:rsidRPr="00511AAE" w:rsidRDefault="00511AAE">
            <w:pPr>
              <w:pStyle w:val="TextkrperTabelle"/>
              <w:rPr>
                <w:color w:val="FF0000"/>
                <w:sz w:val="21"/>
                <w:szCs w:val="21"/>
                <w:lang w:val="de-CH"/>
              </w:rPr>
            </w:pPr>
            <w:r w:rsidRPr="00511AAE">
              <w:rPr>
                <w:color w:val="FF0000"/>
                <w:sz w:val="21"/>
                <w:szCs w:val="21"/>
                <w:lang w:val="de-CH"/>
              </w:rPr>
              <w:t>1.1</w:t>
            </w:r>
          </w:p>
        </w:tc>
        <w:tc>
          <w:tcPr>
            <w:tcW w:w="3685" w:type="dxa"/>
            <w:tcBorders>
              <w:top w:val="single" w:sz="4" w:space="0" w:color="auto"/>
              <w:left w:val="single" w:sz="4" w:space="0" w:color="auto"/>
              <w:bottom w:val="single" w:sz="4" w:space="0" w:color="auto"/>
              <w:right w:val="single" w:sz="4" w:space="0" w:color="auto"/>
            </w:tcBorders>
            <w:hideMark/>
          </w:tcPr>
          <w:p w14:paraId="023F6CE5" w14:textId="77777777" w:rsidR="00511AAE" w:rsidRPr="00511AAE" w:rsidRDefault="00511AAE">
            <w:pPr>
              <w:pStyle w:val="TextkrperTabelle"/>
              <w:rPr>
                <w:color w:val="FF0000"/>
                <w:sz w:val="21"/>
                <w:szCs w:val="21"/>
                <w:lang w:val="de-CH"/>
              </w:rPr>
            </w:pPr>
            <w:r w:rsidRPr="00511AAE">
              <w:rPr>
                <w:color w:val="FF0000"/>
                <w:sz w:val="21"/>
                <w:szCs w:val="21"/>
                <w:lang w:val="de-CH"/>
              </w:rPr>
              <w:t>Subkriterium 1</w:t>
            </w:r>
          </w:p>
        </w:tc>
      </w:tr>
      <w:tr w:rsidR="00511AAE" w:rsidRPr="00511AAE" w14:paraId="3FB17AAA" w14:textId="77777777" w:rsidTr="00511AAE">
        <w:tc>
          <w:tcPr>
            <w:tcW w:w="567" w:type="dxa"/>
            <w:tcBorders>
              <w:top w:val="single" w:sz="4" w:space="0" w:color="auto"/>
              <w:left w:val="single" w:sz="4" w:space="0" w:color="auto"/>
              <w:bottom w:val="single" w:sz="4" w:space="0" w:color="auto"/>
              <w:right w:val="single" w:sz="4" w:space="0" w:color="auto"/>
            </w:tcBorders>
          </w:tcPr>
          <w:p w14:paraId="22D8D516" w14:textId="77777777" w:rsidR="00511AAE" w:rsidRPr="00511AAE" w:rsidRDefault="00511AAE">
            <w:pPr>
              <w:pStyle w:val="TextkrperTabelle"/>
              <w:rPr>
                <w:color w:val="FF0000"/>
                <w:sz w:val="21"/>
                <w:szCs w:val="21"/>
                <w:lang w:val="de-CH"/>
              </w:rPr>
            </w:pPr>
          </w:p>
        </w:tc>
        <w:tc>
          <w:tcPr>
            <w:tcW w:w="4695" w:type="dxa"/>
            <w:tcBorders>
              <w:top w:val="single" w:sz="4" w:space="0" w:color="auto"/>
              <w:left w:val="single" w:sz="4" w:space="0" w:color="auto"/>
              <w:bottom w:val="single" w:sz="4" w:space="0" w:color="auto"/>
              <w:right w:val="single" w:sz="4" w:space="0" w:color="auto"/>
            </w:tcBorders>
          </w:tcPr>
          <w:p w14:paraId="73737CDD" w14:textId="77777777" w:rsidR="00511AAE" w:rsidRPr="00511AAE" w:rsidRDefault="00511AAE">
            <w:pPr>
              <w:pStyle w:val="TextkrperTabelle"/>
              <w:rPr>
                <w:color w:val="FF0000"/>
                <w:sz w:val="21"/>
                <w:szCs w:val="21"/>
                <w:lang w:val="de-CH"/>
              </w:rPr>
            </w:pPr>
          </w:p>
        </w:tc>
        <w:tc>
          <w:tcPr>
            <w:tcW w:w="692" w:type="dxa"/>
            <w:tcBorders>
              <w:top w:val="single" w:sz="4" w:space="0" w:color="auto"/>
              <w:left w:val="single" w:sz="4" w:space="0" w:color="auto"/>
              <w:bottom w:val="single" w:sz="4" w:space="0" w:color="auto"/>
              <w:right w:val="single" w:sz="4" w:space="0" w:color="auto"/>
            </w:tcBorders>
            <w:hideMark/>
          </w:tcPr>
          <w:p w14:paraId="308A1C41" w14:textId="77777777" w:rsidR="00511AAE" w:rsidRPr="00511AAE" w:rsidRDefault="00511AAE">
            <w:pPr>
              <w:pStyle w:val="TextkrperTabelle"/>
              <w:rPr>
                <w:color w:val="FF0000"/>
                <w:sz w:val="21"/>
                <w:szCs w:val="21"/>
                <w:lang w:val="de-CH"/>
              </w:rPr>
            </w:pPr>
            <w:r w:rsidRPr="00511AAE">
              <w:rPr>
                <w:color w:val="FF0000"/>
                <w:sz w:val="21"/>
                <w:szCs w:val="21"/>
                <w:lang w:val="de-CH"/>
              </w:rPr>
              <w:t>1.2</w:t>
            </w:r>
          </w:p>
        </w:tc>
        <w:tc>
          <w:tcPr>
            <w:tcW w:w="3685" w:type="dxa"/>
            <w:tcBorders>
              <w:top w:val="single" w:sz="4" w:space="0" w:color="auto"/>
              <w:left w:val="single" w:sz="4" w:space="0" w:color="auto"/>
              <w:bottom w:val="single" w:sz="4" w:space="0" w:color="auto"/>
              <w:right w:val="single" w:sz="4" w:space="0" w:color="auto"/>
            </w:tcBorders>
            <w:hideMark/>
          </w:tcPr>
          <w:p w14:paraId="3D6AA7BB" w14:textId="77777777" w:rsidR="00511AAE" w:rsidRPr="00511AAE" w:rsidRDefault="00511AAE">
            <w:pPr>
              <w:pStyle w:val="TextkrperTabelle"/>
              <w:rPr>
                <w:color w:val="FF0000"/>
                <w:sz w:val="21"/>
                <w:szCs w:val="21"/>
                <w:lang w:val="de-CH"/>
              </w:rPr>
            </w:pPr>
            <w:r w:rsidRPr="00511AAE">
              <w:rPr>
                <w:color w:val="FF0000"/>
                <w:sz w:val="21"/>
                <w:szCs w:val="21"/>
                <w:lang w:val="de-CH"/>
              </w:rPr>
              <w:t>Subkriterium 2</w:t>
            </w:r>
          </w:p>
        </w:tc>
      </w:tr>
      <w:tr w:rsidR="00511AAE" w:rsidRPr="00511AAE" w14:paraId="0154A56E" w14:textId="77777777" w:rsidTr="00511AAE">
        <w:tc>
          <w:tcPr>
            <w:tcW w:w="567" w:type="dxa"/>
            <w:tcBorders>
              <w:top w:val="single" w:sz="4" w:space="0" w:color="auto"/>
              <w:left w:val="single" w:sz="4" w:space="0" w:color="auto"/>
              <w:bottom w:val="single" w:sz="4" w:space="0" w:color="auto"/>
              <w:right w:val="single" w:sz="4" w:space="0" w:color="auto"/>
            </w:tcBorders>
            <w:hideMark/>
          </w:tcPr>
          <w:p w14:paraId="16BB9B69" w14:textId="77777777" w:rsidR="00511AAE" w:rsidRPr="00511AAE" w:rsidRDefault="00511AAE">
            <w:pPr>
              <w:pStyle w:val="TextkrperTabelle"/>
              <w:keepNext/>
              <w:rPr>
                <w:color w:val="FF0000"/>
                <w:sz w:val="21"/>
                <w:szCs w:val="21"/>
                <w:lang w:val="de-CH"/>
              </w:rPr>
            </w:pPr>
            <w:r w:rsidRPr="00511AAE">
              <w:rPr>
                <w:color w:val="FF0000"/>
                <w:sz w:val="21"/>
                <w:szCs w:val="21"/>
                <w:lang w:val="de-CH"/>
              </w:rPr>
              <w:t>n</w:t>
            </w:r>
          </w:p>
        </w:tc>
        <w:tc>
          <w:tcPr>
            <w:tcW w:w="4695" w:type="dxa"/>
            <w:tcBorders>
              <w:top w:val="single" w:sz="4" w:space="0" w:color="auto"/>
              <w:left w:val="single" w:sz="4" w:space="0" w:color="auto"/>
              <w:bottom w:val="single" w:sz="4" w:space="0" w:color="auto"/>
              <w:right w:val="single" w:sz="4" w:space="0" w:color="auto"/>
            </w:tcBorders>
            <w:hideMark/>
          </w:tcPr>
          <w:p w14:paraId="3645C1D8" w14:textId="77777777" w:rsidR="00511AAE" w:rsidRPr="00511AAE" w:rsidRDefault="00511AAE">
            <w:pPr>
              <w:pStyle w:val="TextkrperTabelle"/>
              <w:keepNext/>
              <w:rPr>
                <w:color w:val="FF0000"/>
                <w:sz w:val="21"/>
                <w:szCs w:val="21"/>
                <w:lang w:val="de-CH"/>
              </w:rPr>
            </w:pPr>
            <w:r w:rsidRPr="00511AAE">
              <w:rPr>
                <w:color w:val="FF0000"/>
                <w:sz w:val="21"/>
                <w:szCs w:val="21"/>
                <w:lang w:val="de-CH"/>
              </w:rPr>
              <w:t>Eignungskriterium n</w:t>
            </w:r>
          </w:p>
        </w:tc>
        <w:tc>
          <w:tcPr>
            <w:tcW w:w="692" w:type="dxa"/>
            <w:tcBorders>
              <w:top w:val="single" w:sz="4" w:space="0" w:color="auto"/>
              <w:left w:val="single" w:sz="4" w:space="0" w:color="auto"/>
              <w:bottom w:val="single" w:sz="4" w:space="0" w:color="auto"/>
              <w:right w:val="single" w:sz="4" w:space="0" w:color="auto"/>
            </w:tcBorders>
            <w:hideMark/>
          </w:tcPr>
          <w:p w14:paraId="2D2A45E0" w14:textId="77777777" w:rsidR="00511AAE" w:rsidRPr="00511AAE" w:rsidRDefault="00511AAE">
            <w:pPr>
              <w:pStyle w:val="TextkrperTabelle"/>
              <w:keepNext/>
              <w:rPr>
                <w:color w:val="FF0000"/>
                <w:sz w:val="21"/>
                <w:szCs w:val="21"/>
                <w:lang w:val="de-CH"/>
              </w:rPr>
            </w:pPr>
            <w:r w:rsidRPr="00511AAE">
              <w:rPr>
                <w:color w:val="FF0000"/>
                <w:sz w:val="21"/>
                <w:szCs w:val="21"/>
                <w:lang w:val="de-CH"/>
              </w:rPr>
              <w:t>n.1</w:t>
            </w:r>
          </w:p>
        </w:tc>
        <w:tc>
          <w:tcPr>
            <w:tcW w:w="3685" w:type="dxa"/>
            <w:tcBorders>
              <w:top w:val="single" w:sz="4" w:space="0" w:color="auto"/>
              <w:left w:val="single" w:sz="4" w:space="0" w:color="auto"/>
              <w:bottom w:val="single" w:sz="4" w:space="0" w:color="auto"/>
              <w:right w:val="single" w:sz="4" w:space="0" w:color="auto"/>
            </w:tcBorders>
            <w:hideMark/>
          </w:tcPr>
          <w:p w14:paraId="49C76403" w14:textId="77777777" w:rsidR="00511AAE" w:rsidRPr="00511AAE" w:rsidRDefault="00511AAE">
            <w:pPr>
              <w:pStyle w:val="TextkrperTabelle"/>
              <w:keepNext/>
              <w:rPr>
                <w:color w:val="FF0000"/>
                <w:sz w:val="21"/>
                <w:szCs w:val="21"/>
                <w:lang w:val="de-CH"/>
              </w:rPr>
            </w:pPr>
            <w:r w:rsidRPr="00511AAE">
              <w:rPr>
                <w:color w:val="FF0000"/>
                <w:sz w:val="21"/>
                <w:szCs w:val="21"/>
                <w:lang w:val="de-CH"/>
              </w:rPr>
              <w:t>Subkriterium n</w:t>
            </w:r>
          </w:p>
        </w:tc>
      </w:tr>
    </w:tbl>
    <w:p w14:paraId="6C296F2E" w14:textId="5E9A27E8" w:rsidR="00BD44D2" w:rsidRDefault="00511AAE" w:rsidP="00915620">
      <w:pPr>
        <w:pStyle w:val="Beschriftung"/>
        <w:keepNext/>
      </w:pPr>
      <w:bookmarkStart w:id="63" w:name="_Toc468800004"/>
      <w:bookmarkStart w:id="64" w:name="_Toc66289746"/>
      <w:r>
        <w:t xml:space="preserve">Tabelle </w:t>
      </w:r>
      <w:r>
        <w:fldChar w:fldCharType="begin"/>
      </w:r>
      <w:r>
        <w:rPr>
          <w:rFonts w:cs="Arial"/>
          <w:color w:val="000000"/>
        </w:rPr>
        <w:instrText xml:space="preserve"> SEQ Tabelle \* ARABIC </w:instrText>
      </w:r>
      <w:r>
        <w:fldChar w:fldCharType="separate"/>
      </w:r>
      <w:r>
        <w:rPr>
          <w:rFonts w:cs="Arial"/>
          <w:color w:val="000000"/>
        </w:rPr>
        <w:t>1</w:t>
      </w:r>
      <w:r>
        <w:fldChar w:fldCharType="end"/>
      </w:r>
      <w:r>
        <w:tab/>
        <w:t>Eignungskriterien</w:t>
      </w:r>
      <w:bookmarkEnd w:id="63"/>
      <w:bookmarkEnd w:id="64"/>
    </w:p>
    <w:p w14:paraId="0C9B27EB" w14:textId="066E04A6" w:rsidR="00BD44D2" w:rsidRPr="00BD44D2" w:rsidRDefault="00BD44D2" w:rsidP="00BD44D2">
      <w:pPr>
        <w:pStyle w:val="Textkrper"/>
        <w:rPr>
          <w:lang w:val="de-CH"/>
        </w:rPr>
      </w:pPr>
      <w:r w:rsidRPr="00D82C0E">
        <w:rPr>
          <w:lang w:val="de-CH"/>
        </w:rPr>
        <w:t xml:space="preserve">Wird eines dieser Kriterien nicht erfüllt, muss das Angebot von der weiteren Prüfung ausgeschlossen werden (Art. </w:t>
      </w:r>
      <w:r>
        <w:rPr>
          <w:lang w:val="de-CH"/>
        </w:rPr>
        <w:t>44 Abs. 1 Bst. b IVöB</w:t>
      </w:r>
      <w:r w:rsidR="004B4ED3">
        <w:rPr>
          <w:lang w:val="de-CH"/>
        </w:rPr>
        <w:t>)</w:t>
      </w:r>
      <w:r w:rsidR="00422517">
        <w:rPr>
          <w:lang w:val="de-CH"/>
        </w:rPr>
        <w:t>.</w:t>
      </w:r>
    </w:p>
    <w:p w14:paraId="199AF622" w14:textId="77777777" w:rsidR="00511AAE" w:rsidRDefault="00511AAE" w:rsidP="00511AAE">
      <w:pPr>
        <w:pStyle w:val="TextkrperTabelle"/>
        <w:rPr>
          <w:lang w:val="de-CH"/>
        </w:rPr>
      </w:pPr>
    </w:p>
    <w:p w14:paraId="68E13BA8" w14:textId="77777777" w:rsidR="00511AAE" w:rsidRPr="00511AAE" w:rsidRDefault="00511AAE" w:rsidP="00511AAE">
      <w:pPr>
        <w:pStyle w:val="TextkrperBlau"/>
        <w:keepNext/>
        <w:rPr>
          <w:sz w:val="21"/>
          <w:szCs w:val="21"/>
          <w:u w:val="single"/>
          <w:lang w:val="de-CH"/>
        </w:rPr>
      </w:pPr>
      <w:r w:rsidRPr="00511AAE">
        <w:rPr>
          <w:sz w:val="21"/>
          <w:szCs w:val="21"/>
          <w:u w:val="single"/>
          <w:lang w:val="de-CH"/>
        </w:rPr>
        <w:t>Mit Online-Tool:</w:t>
      </w:r>
    </w:p>
    <w:p w14:paraId="23BA9CE9" w14:textId="77777777" w:rsidR="00511AAE" w:rsidRPr="00511AAE" w:rsidRDefault="00511AAE" w:rsidP="00511AAE">
      <w:pPr>
        <w:pStyle w:val="TextkrperRot"/>
        <w:rPr>
          <w:sz w:val="21"/>
          <w:szCs w:val="21"/>
          <w:lang w:val="de-CH"/>
        </w:rPr>
      </w:pPr>
      <w:r w:rsidRPr="00511AAE">
        <w:rPr>
          <w:sz w:val="21"/>
          <w:szCs w:val="21"/>
          <w:lang w:val="de-CH"/>
        </w:rPr>
        <w:t>Für die Kriterien im Detail wird auf das Online-Tool verwiesen.</w:t>
      </w:r>
    </w:p>
    <w:p w14:paraId="49225A4E" w14:textId="77777777" w:rsidR="00511AAE" w:rsidRPr="00511AAE" w:rsidRDefault="00511AAE" w:rsidP="00511AAE">
      <w:pPr>
        <w:pStyle w:val="TextkrperBlau"/>
        <w:keepNext/>
        <w:rPr>
          <w:sz w:val="21"/>
          <w:szCs w:val="21"/>
          <w:u w:val="single"/>
          <w:lang w:val="de-CH"/>
        </w:rPr>
      </w:pPr>
      <w:r w:rsidRPr="00511AAE">
        <w:rPr>
          <w:sz w:val="21"/>
          <w:szCs w:val="21"/>
          <w:u w:val="single"/>
          <w:lang w:val="de-CH"/>
        </w:rPr>
        <w:t>Ohne Online-Tool:</w:t>
      </w:r>
    </w:p>
    <w:p w14:paraId="45EF3D00" w14:textId="77777777" w:rsidR="00511AAE" w:rsidRPr="00511AAE" w:rsidRDefault="00511AAE" w:rsidP="00511AAE">
      <w:pPr>
        <w:pStyle w:val="TextkrperRot"/>
        <w:rPr>
          <w:sz w:val="21"/>
          <w:szCs w:val="21"/>
          <w:lang w:val="de-CH"/>
        </w:rPr>
      </w:pPr>
      <w:r w:rsidRPr="00511AAE">
        <w:rPr>
          <w:sz w:val="21"/>
          <w:szCs w:val="21"/>
          <w:lang w:val="de-CH"/>
        </w:rPr>
        <w:t>Aus Anhang X (Formular Eignungskriterien und technische Spezifikationen) sind darüber hinaus folgende Detailangaben ersichtlich:</w:t>
      </w:r>
    </w:p>
    <w:p w14:paraId="0603FA9A" w14:textId="77777777" w:rsidR="00511AAE" w:rsidRPr="00511AAE" w:rsidRDefault="00511AAE" w:rsidP="00511AAE">
      <w:pPr>
        <w:pStyle w:val="Aufzhlung2"/>
        <w:numPr>
          <w:ilvl w:val="0"/>
          <w:numId w:val="33"/>
        </w:numPr>
        <w:ind w:left="357" w:hanging="357"/>
        <w:rPr>
          <w:color w:val="FF0000"/>
          <w:sz w:val="21"/>
          <w:szCs w:val="21"/>
          <w:lang w:val="de-CH"/>
        </w:rPr>
      </w:pPr>
      <w:r w:rsidRPr="00511AAE">
        <w:rPr>
          <w:color w:val="FF0000"/>
          <w:sz w:val="21"/>
          <w:szCs w:val="21"/>
          <w:lang w:val="de-CH"/>
        </w:rPr>
        <w:t>Detaillierte Beschreibung der einzelnen Subkriterien</w:t>
      </w:r>
    </w:p>
    <w:p w14:paraId="61B19200" w14:textId="77777777" w:rsidR="00511AAE" w:rsidRPr="00511AAE" w:rsidRDefault="00511AAE" w:rsidP="00511AAE">
      <w:pPr>
        <w:pStyle w:val="Aufzhlung2"/>
        <w:numPr>
          <w:ilvl w:val="0"/>
          <w:numId w:val="33"/>
        </w:numPr>
        <w:ind w:left="357" w:hanging="357"/>
        <w:rPr>
          <w:color w:val="FF0000"/>
          <w:sz w:val="21"/>
          <w:szCs w:val="21"/>
          <w:lang w:val="de-CH"/>
        </w:rPr>
      </w:pPr>
      <w:r w:rsidRPr="00511AAE">
        <w:rPr>
          <w:color w:val="0000FF"/>
          <w:sz w:val="21"/>
          <w:szCs w:val="21"/>
          <w:lang w:val="de-CH"/>
        </w:rPr>
        <w:t>Variante:</w:t>
      </w:r>
      <w:r w:rsidRPr="00511AAE">
        <w:rPr>
          <w:color w:val="FF0000"/>
          <w:sz w:val="21"/>
          <w:szCs w:val="21"/>
          <w:lang w:val="de-CH"/>
        </w:rPr>
        <w:t xml:space="preserve"> Gewichtung der für die Prüfung der Mehreignung festgelegten Kriterien</w:t>
      </w:r>
    </w:p>
    <w:p w14:paraId="743B02B5" w14:textId="77777777" w:rsidR="00511AAE" w:rsidRPr="00511AAE" w:rsidRDefault="00511AAE" w:rsidP="00511AAE">
      <w:pPr>
        <w:pStyle w:val="Aufzhlung2"/>
        <w:numPr>
          <w:ilvl w:val="0"/>
          <w:numId w:val="33"/>
        </w:numPr>
        <w:ind w:left="357" w:hanging="357"/>
        <w:rPr>
          <w:color w:val="FF0000"/>
          <w:sz w:val="21"/>
          <w:szCs w:val="21"/>
          <w:lang w:val="de-CH"/>
        </w:rPr>
      </w:pPr>
      <w:r w:rsidRPr="00511AAE">
        <w:rPr>
          <w:color w:val="0000FF"/>
          <w:sz w:val="21"/>
          <w:szCs w:val="21"/>
          <w:lang w:val="de-CH"/>
        </w:rPr>
        <w:t>Variante:</w:t>
      </w:r>
      <w:r w:rsidRPr="00511AAE">
        <w:rPr>
          <w:color w:val="FF0000"/>
          <w:sz w:val="21"/>
          <w:szCs w:val="21"/>
          <w:lang w:val="de-CH"/>
        </w:rPr>
        <w:t xml:space="preserve"> Zu erfüllende Mindestanforderungen pro Subkriterium</w:t>
      </w:r>
    </w:p>
    <w:p w14:paraId="16E3CB7F" w14:textId="77777777" w:rsidR="00511AAE" w:rsidRPr="00511AAE" w:rsidRDefault="00511AAE" w:rsidP="00511AAE">
      <w:pPr>
        <w:pStyle w:val="Aufzhlung2"/>
        <w:numPr>
          <w:ilvl w:val="0"/>
          <w:numId w:val="33"/>
        </w:numPr>
        <w:ind w:left="357" w:hanging="357"/>
        <w:rPr>
          <w:color w:val="FF0000"/>
          <w:sz w:val="21"/>
          <w:szCs w:val="21"/>
          <w:lang w:val="de-CH"/>
        </w:rPr>
      </w:pPr>
      <w:r w:rsidRPr="00511AAE">
        <w:rPr>
          <w:color w:val="FF0000"/>
          <w:sz w:val="21"/>
          <w:szCs w:val="21"/>
          <w:lang w:val="de-CH"/>
        </w:rPr>
        <w:t>Einzureichende Nachweise pro Subkriterium</w:t>
      </w:r>
    </w:p>
    <w:p w14:paraId="3C0296C9" w14:textId="77777777" w:rsidR="00511AAE" w:rsidRPr="00511AAE" w:rsidRDefault="00511AAE" w:rsidP="00511AAE">
      <w:pPr>
        <w:pStyle w:val="TextkrperRot"/>
        <w:rPr>
          <w:sz w:val="21"/>
          <w:szCs w:val="21"/>
          <w:lang w:val="de-CH"/>
        </w:rPr>
      </w:pPr>
      <w:r w:rsidRPr="00511AAE">
        <w:rPr>
          <w:sz w:val="21"/>
          <w:szCs w:val="21"/>
          <w:lang w:val="de-CH"/>
        </w:rPr>
        <w:t>Das Formular ist integrierter Bestandteil der PQU. Es ist vollständig ausgefüllt und rechtsgültig unterzeichnet dem Antrag beizulegen.</w:t>
      </w:r>
    </w:p>
    <w:p w14:paraId="4A5F7A15" w14:textId="77777777"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Die Beurteilung der Musskriterien stützt sich ausschliesslich auf die Angaben im Formular oder auf explizite referenzierte Zusatzdokumente.</w:t>
      </w:r>
    </w:p>
    <w:p w14:paraId="4BDB4208" w14:textId="77777777" w:rsidR="00511AAE" w:rsidRPr="00511AAE" w:rsidRDefault="00511AAE" w:rsidP="00511AAE">
      <w:pPr>
        <w:pStyle w:val="Aufzhlung2"/>
        <w:numPr>
          <w:ilvl w:val="0"/>
          <w:numId w:val="33"/>
        </w:numPr>
        <w:ind w:left="357" w:hanging="357"/>
        <w:rPr>
          <w:color w:val="0000FF"/>
          <w:sz w:val="21"/>
          <w:szCs w:val="21"/>
          <w:lang w:val="de-CH"/>
        </w:rPr>
      </w:pPr>
      <w:r w:rsidRPr="00511AAE">
        <w:rPr>
          <w:color w:val="0000FF"/>
          <w:sz w:val="21"/>
          <w:szCs w:val="21"/>
          <w:lang w:val="de-CH"/>
        </w:rPr>
        <w:t>Das Formular ist vollständig auszufüllen und rechtsgültig zu unterzeichnen (siehe www.zefix.ch).</w:t>
      </w:r>
    </w:p>
    <w:p w14:paraId="358114E8" w14:textId="77777777" w:rsidR="00511AAE" w:rsidRPr="00511AAE" w:rsidRDefault="00511AAE" w:rsidP="00511AAE">
      <w:pPr>
        <w:pStyle w:val="berschrift2nummeriert"/>
        <w:rPr>
          <w:color w:val="FF0000"/>
        </w:rPr>
      </w:pPr>
      <w:bookmarkStart w:id="65" w:name="_Toc468799985"/>
      <w:bookmarkStart w:id="66" w:name="_Toc105499587"/>
      <w:r w:rsidRPr="00511AAE">
        <w:rPr>
          <w:color w:val="FF0000"/>
        </w:rPr>
        <w:lastRenderedPageBreak/>
        <w:t>Beschränkung der Teilnehmerzahl für die Angebotserstellung</w:t>
      </w:r>
      <w:bookmarkEnd w:id="65"/>
      <w:bookmarkEnd w:id="66"/>
    </w:p>
    <w:p w14:paraId="340BE69E" w14:textId="77777777" w:rsidR="00511AAE" w:rsidRPr="00511AAE" w:rsidRDefault="00511AAE" w:rsidP="00511AAE">
      <w:pPr>
        <w:pStyle w:val="TextkrperBlau"/>
        <w:rPr>
          <w:sz w:val="21"/>
          <w:szCs w:val="21"/>
          <w:lang w:val="de-CH"/>
        </w:rPr>
      </w:pPr>
      <w:r w:rsidRPr="00511AAE">
        <w:rPr>
          <w:sz w:val="21"/>
          <w:szCs w:val="21"/>
          <w:lang w:val="de-CH"/>
        </w:rPr>
        <w:t>Ob eine Beschränkung der Teilnehmerzahl gemäss der vorliegenden Ziffer erfolgen soll, ist der Vergabestelle freigestellt. Es ist möglich, dass eine solche Beschränkung bereits durch die «Filterwirkung» der Musskriterien in ausreichendem Masse erzielt wird.</w:t>
      </w:r>
    </w:p>
    <w:p w14:paraId="479B092D" w14:textId="456726A5" w:rsidR="00511AAE" w:rsidRPr="00511AAE" w:rsidRDefault="00511AAE" w:rsidP="00511AAE">
      <w:pPr>
        <w:pStyle w:val="Textkrper"/>
        <w:rPr>
          <w:lang w:val="de-CH"/>
        </w:rPr>
      </w:pPr>
      <w:r w:rsidRPr="00511AAE">
        <w:rPr>
          <w:lang w:val="de-CH"/>
        </w:rPr>
        <w:t xml:space="preserve">Aus verfahrensökonomischen Gründen wird die Anzahl der zum Angebot eingeladenen </w:t>
      </w:r>
      <w:r w:rsidR="00A93474" w:rsidRPr="00511AAE">
        <w:rPr>
          <w:lang w:val="de-CH"/>
        </w:rPr>
        <w:t>Antragstell</w:t>
      </w:r>
      <w:r w:rsidR="00A93474">
        <w:rPr>
          <w:lang w:val="de-CH"/>
        </w:rPr>
        <w:t xml:space="preserve">er </w:t>
      </w:r>
      <w:r w:rsidRPr="00511AAE">
        <w:rPr>
          <w:lang w:val="de-CH"/>
        </w:rPr>
        <w:t xml:space="preserve">auf die </w:t>
      </w:r>
      <w:r w:rsidRPr="00511AAE">
        <w:rPr>
          <w:color w:val="FF0000"/>
          <w:lang w:val="de-CH"/>
        </w:rPr>
        <w:t>X</w:t>
      </w:r>
      <w:r w:rsidRPr="00511AAE">
        <w:rPr>
          <w:lang w:val="de-CH"/>
        </w:rPr>
        <w:t xml:space="preserve"> bestgeeigneten beschränkt. Die übrigen </w:t>
      </w:r>
      <w:r w:rsidR="00A93474" w:rsidRPr="00511AAE">
        <w:rPr>
          <w:lang w:val="de-CH"/>
        </w:rPr>
        <w:t>Antragstelle</w:t>
      </w:r>
      <w:r w:rsidR="00A93474">
        <w:rPr>
          <w:lang w:val="de-CH"/>
        </w:rPr>
        <w:t>r</w:t>
      </w:r>
      <w:r w:rsidR="00A93474" w:rsidRPr="00511AAE">
        <w:rPr>
          <w:lang w:val="de-CH"/>
        </w:rPr>
        <w:t xml:space="preserve"> </w:t>
      </w:r>
      <w:r w:rsidRPr="00511AAE">
        <w:rPr>
          <w:lang w:val="de-CH"/>
        </w:rPr>
        <w:t xml:space="preserve">werden nicht zur Angebotserstellung zugelassen. Wird die genannte Anzahl an </w:t>
      </w:r>
      <w:r w:rsidR="00A93474" w:rsidRPr="00511AAE">
        <w:rPr>
          <w:lang w:val="de-CH"/>
        </w:rPr>
        <w:t>Antragstelle</w:t>
      </w:r>
      <w:r w:rsidR="00A93474">
        <w:rPr>
          <w:lang w:val="de-CH"/>
        </w:rPr>
        <w:t>r</w:t>
      </w:r>
      <w:r w:rsidR="00A93474" w:rsidRPr="00511AAE">
        <w:rPr>
          <w:lang w:val="de-CH"/>
        </w:rPr>
        <w:t xml:space="preserve"> </w:t>
      </w:r>
      <w:r w:rsidRPr="00511AAE">
        <w:rPr>
          <w:lang w:val="de-CH"/>
        </w:rPr>
        <w:t xml:space="preserve">nicht überschritten, so werden alle </w:t>
      </w:r>
      <w:r w:rsidR="00A93474" w:rsidRPr="00511AAE">
        <w:rPr>
          <w:lang w:val="de-CH"/>
        </w:rPr>
        <w:t>Antragstelle</w:t>
      </w:r>
      <w:r w:rsidR="00A93474">
        <w:rPr>
          <w:lang w:val="de-CH"/>
        </w:rPr>
        <w:t>r</w:t>
      </w:r>
      <w:r w:rsidR="00A93474" w:rsidRPr="00511AAE">
        <w:rPr>
          <w:lang w:val="de-CH"/>
        </w:rPr>
        <w:t xml:space="preserve"> </w:t>
      </w:r>
      <w:r w:rsidRPr="00511AAE">
        <w:rPr>
          <w:lang w:val="de-CH"/>
        </w:rPr>
        <w:t>zur Angebotserstellung zugelassen.</w:t>
      </w:r>
    </w:p>
    <w:p w14:paraId="21BBCBA8" w14:textId="7A538B5F" w:rsidR="00511AAE" w:rsidRDefault="00511AAE" w:rsidP="00511AAE">
      <w:pPr>
        <w:pStyle w:val="Textkrper"/>
        <w:rPr>
          <w:lang w:val="de-CH"/>
        </w:rPr>
      </w:pPr>
      <w:r w:rsidRPr="00511AAE">
        <w:rPr>
          <w:lang w:val="de-CH"/>
        </w:rPr>
        <w:t xml:space="preserve">Welche </w:t>
      </w:r>
      <w:r w:rsidR="00A93474" w:rsidRPr="00511AAE">
        <w:rPr>
          <w:lang w:val="de-CH"/>
        </w:rPr>
        <w:t>Antragstelle</w:t>
      </w:r>
      <w:r w:rsidR="00A93474">
        <w:rPr>
          <w:lang w:val="de-CH"/>
        </w:rPr>
        <w:t>r</w:t>
      </w:r>
      <w:r w:rsidR="00A93474" w:rsidRPr="00511AAE">
        <w:rPr>
          <w:lang w:val="de-CH"/>
        </w:rPr>
        <w:t xml:space="preserve"> </w:t>
      </w:r>
      <w:r w:rsidRPr="00511AAE">
        <w:rPr>
          <w:lang w:val="de-CH"/>
        </w:rPr>
        <w:t>am besten geeignet sind, wird danach bewertet, wie gut die nachfolgenden Eignungskriterien über das Minimum hinaus erfüllt werden:</w:t>
      </w:r>
    </w:p>
    <w:p w14:paraId="29931874" w14:textId="77777777" w:rsidR="000163A1" w:rsidRPr="00511AAE" w:rsidRDefault="000163A1" w:rsidP="00511AAE">
      <w:pPr>
        <w:pStyle w:val="Textkrper"/>
        <w:rPr>
          <w:lang w:val="de-CH"/>
        </w:rPr>
      </w:pPr>
    </w:p>
    <w:p w14:paraId="3C80AA5F" w14:textId="77777777" w:rsidR="00511AAE" w:rsidRPr="00511AAE" w:rsidRDefault="00511AAE" w:rsidP="00511AAE">
      <w:pPr>
        <w:pStyle w:val="TextkrperBlau"/>
        <w:rPr>
          <w:snapToGrid w:val="0"/>
          <w:sz w:val="21"/>
          <w:szCs w:val="21"/>
          <w:lang w:val="de-CH"/>
        </w:rPr>
      </w:pPr>
      <w:r w:rsidRPr="00511AAE">
        <w:rPr>
          <w:snapToGrid w:val="0"/>
          <w:sz w:val="21"/>
          <w:szCs w:val="21"/>
          <w:lang w:val="de-CH"/>
        </w:rPr>
        <w:t>Einfügen der im Online-Tool oder im Formular Eignungskriterien genannten Kriterien, welche bewertet werden sollen (nur erste Gliederungsstufe).</w:t>
      </w:r>
    </w:p>
    <w:tbl>
      <w:tblPr>
        <w:tblStyle w:val="Tabellengitternetz"/>
        <w:tblW w:w="9650" w:type="dxa"/>
        <w:tblInd w:w="108" w:type="dxa"/>
        <w:tblLook w:val="04A0" w:firstRow="1" w:lastRow="0" w:firstColumn="1" w:lastColumn="0" w:noHBand="0" w:noVBand="1"/>
      </w:tblPr>
      <w:tblGrid>
        <w:gridCol w:w="436"/>
        <w:gridCol w:w="7372"/>
        <w:gridCol w:w="1842"/>
      </w:tblGrid>
      <w:tr w:rsidR="00511AAE" w:rsidRPr="00511AAE" w14:paraId="67DDD255" w14:textId="77777777" w:rsidTr="00BD44D2">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14DD26" w14:textId="77777777" w:rsidR="00511AAE" w:rsidRPr="00511AAE" w:rsidRDefault="00511AAE">
            <w:pPr>
              <w:pStyle w:val="TextkrperTabelle"/>
              <w:keepNext/>
              <w:rPr>
                <w:b/>
                <w:sz w:val="21"/>
                <w:szCs w:val="21"/>
                <w:lang w:val="de-CH" w:bidi="ar-SA"/>
              </w:rPr>
            </w:pPr>
            <w:r w:rsidRPr="00511AAE">
              <w:rPr>
                <w:b/>
                <w:sz w:val="21"/>
                <w:szCs w:val="21"/>
                <w:lang w:val="de-CH" w:bidi="ar-SA"/>
              </w:rPr>
              <w:t>ID</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74BE17" w14:textId="77777777" w:rsidR="00511AAE" w:rsidRPr="00511AAE" w:rsidRDefault="00511AAE">
            <w:pPr>
              <w:pStyle w:val="TextkrperTabelle"/>
              <w:keepNext/>
              <w:rPr>
                <w:b/>
                <w:sz w:val="21"/>
                <w:szCs w:val="21"/>
                <w:lang w:val="de-CH" w:bidi="ar-SA"/>
              </w:rPr>
            </w:pPr>
            <w:r w:rsidRPr="00511AAE">
              <w:rPr>
                <w:b/>
                <w:sz w:val="21"/>
                <w:szCs w:val="21"/>
                <w:lang w:val="de-CH" w:bidi="ar-SA"/>
              </w:rPr>
              <w:t>Eignungskriterium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FAD568A" w14:textId="255A2BD6" w:rsidR="00511AAE" w:rsidRPr="00511AAE" w:rsidRDefault="00511AAE">
            <w:pPr>
              <w:pStyle w:val="TextkrperTabelle"/>
              <w:keepNext/>
              <w:jc w:val="center"/>
              <w:rPr>
                <w:b/>
                <w:sz w:val="21"/>
                <w:szCs w:val="21"/>
                <w:lang w:val="de-CH" w:bidi="ar-SA"/>
              </w:rPr>
            </w:pPr>
            <w:r w:rsidRPr="00511AAE">
              <w:rPr>
                <w:b/>
                <w:sz w:val="21"/>
                <w:szCs w:val="21"/>
                <w:lang w:val="de-CH" w:bidi="ar-SA"/>
              </w:rPr>
              <w:t>Anteil in %</w:t>
            </w:r>
          </w:p>
        </w:tc>
      </w:tr>
      <w:tr w:rsidR="00511AAE" w:rsidRPr="00511AAE" w14:paraId="0054EDDF" w14:textId="77777777" w:rsidTr="00511AAE">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14:paraId="43DAFDCA" w14:textId="77777777" w:rsidR="00511AAE" w:rsidRPr="00511AAE" w:rsidRDefault="00511AAE">
            <w:pPr>
              <w:pStyle w:val="TextkrperTabelle"/>
              <w:keepNext/>
              <w:rPr>
                <w:sz w:val="21"/>
                <w:szCs w:val="21"/>
                <w:lang w:val="de-CH" w:bidi="ar-SA"/>
              </w:rPr>
            </w:pPr>
            <w:r w:rsidRPr="00511AAE">
              <w:rPr>
                <w:sz w:val="21"/>
                <w:szCs w:val="21"/>
                <w:lang w:val="de-CH" w:bidi="ar-SA"/>
              </w:rPr>
              <w:t>1</w:t>
            </w:r>
          </w:p>
        </w:tc>
        <w:tc>
          <w:tcPr>
            <w:tcW w:w="7372" w:type="dxa"/>
            <w:tcBorders>
              <w:top w:val="single" w:sz="4" w:space="0" w:color="auto"/>
              <w:left w:val="single" w:sz="4" w:space="0" w:color="auto"/>
              <w:bottom w:val="single" w:sz="4" w:space="0" w:color="auto"/>
              <w:right w:val="single" w:sz="4" w:space="0" w:color="auto"/>
            </w:tcBorders>
            <w:hideMark/>
          </w:tcPr>
          <w:p w14:paraId="43471256" w14:textId="77777777" w:rsidR="00511AAE" w:rsidRPr="00511AAE" w:rsidRDefault="00511AAE">
            <w:pPr>
              <w:pStyle w:val="TextkrperTabelle"/>
              <w:keepNext/>
              <w:rPr>
                <w:color w:val="FF0000"/>
                <w:sz w:val="21"/>
                <w:szCs w:val="21"/>
                <w:lang w:val="de-CH" w:bidi="ar-SA"/>
              </w:rPr>
            </w:pPr>
            <w:r w:rsidRPr="00511AAE">
              <w:rPr>
                <w:color w:val="FF0000"/>
                <w:sz w:val="21"/>
                <w:szCs w:val="21"/>
                <w:lang w:val="de-CH" w:bidi="ar-SA"/>
              </w:rPr>
              <w:t>[…]</w:t>
            </w:r>
          </w:p>
        </w:tc>
        <w:tc>
          <w:tcPr>
            <w:tcW w:w="1842" w:type="dxa"/>
            <w:tcBorders>
              <w:top w:val="single" w:sz="4" w:space="0" w:color="auto"/>
              <w:left w:val="single" w:sz="4" w:space="0" w:color="auto"/>
              <w:bottom w:val="single" w:sz="4" w:space="0" w:color="auto"/>
              <w:right w:val="single" w:sz="4" w:space="0" w:color="auto"/>
            </w:tcBorders>
            <w:noWrap/>
            <w:hideMark/>
          </w:tcPr>
          <w:p w14:paraId="189752EC" w14:textId="77777777" w:rsidR="00511AAE" w:rsidRPr="00511AAE" w:rsidRDefault="00511AAE">
            <w:pPr>
              <w:pStyle w:val="TextkrperTabelle"/>
              <w:keepNext/>
              <w:jc w:val="center"/>
              <w:rPr>
                <w:color w:val="FF0000"/>
                <w:sz w:val="21"/>
                <w:szCs w:val="21"/>
                <w:lang w:val="de-CH" w:bidi="ar-SA"/>
              </w:rPr>
            </w:pPr>
            <w:r w:rsidRPr="00511AAE">
              <w:rPr>
                <w:color w:val="FF0000"/>
                <w:sz w:val="21"/>
                <w:szCs w:val="21"/>
                <w:lang w:val="de-CH" w:bidi="ar-SA"/>
              </w:rPr>
              <w:t>[…]</w:t>
            </w:r>
          </w:p>
        </w:tc>
      </w:tr>
      <w:tr w:rsidR="00511AAE" w:rsidRPr="00511AAE" w14:paraId="102761D6" w14:textId="77777777" w:rsidTr="00511AAE">
        <w:trPr>
          <w:trHeight w:val="300"/>
          <w:tblHeader/>
        </w:trPr>
        <w:tc>
          <w:tcPr>
            <w:tcW w:w="436" w:type="dxa"/>
            <w:tcBorders>
              <w:top w:val="single" w:sz="4" w:space="0" w:color="auto"/>
              <w:left w:val="single" w:sz="4" w:space="0" w:color="auto"/>
              <w:bottom w:val="single" w:sz="12" w:space="0" w:color="auto"/>
              <w:right w:val="single" w:sz="4" w:space="0" w:color="auto"/>
            </w:tcBorders>
            <w:noWrap/>
            <w:hideMark/>
          </w:tcPr>
          <w:p w14:paraId="55363816" w14:textId="77777777" w:rsidR="00511AAE" w:rsidRPr="00511AAE" w:rsidRDefault="00511AAE">
            <w:pPr>
              <w:pStyle w:val="TextkrperTabelle"/>
              <w:keepNext/>
              <w:rPr>
                <w:sz w:val="21"/>
                <w:szCs w:val="21"/>
                <w:lang w:val="de-CH" w:bidi="ar-SA"/>
              </w:rPr>
            </w:pPr>
            <w:r w:rsidRPr="00511AAE">
              <w:rPr>
                <w:sz w:val="21"/>
                <w:szCs w:val="21"/>
                <w:lang w:val="de-CH" w:bidi="ar-SA"/>
              </w:rPr>
              <w:t>2</w:t>
            </w:r>
          </w:p>
        </w:tc>
        <w:tc>
          <w:tcPr>
            <w:tcW w:w="7372" w:type="dxa"/>
            <w:tcBorders>
              <w:top w:val="single" w:sz="4" w:space="0" w:color="auto"/>
              <w:left w:val="single" w:sz="4" w:space="0" w:color="auto"/>
              <w:bottom w:val="single" w:sz="12" w:space="0" w:color="auto"/>
              <w:right w:val="single" w:sz="4" w:space="0" w:color="auto"/>
            </w:tcBorders>
            <w:hideMark/>
          </w:tcPr>
          <w:p w14:paraId="1C12870D" w14:textId="77777777" w:rsidR="00511AAE" w:rsidRPr="00511AAE" w:rsidRDefault="00511AAE">
            <w:pPr>
              <w:pStyle w:val="TextkrperTabelle"/>
              <w:keepNext/>
              <w:rPr>
                <w:color w:val="FF0000"/>
                <w:sz w:val="21"/>
                <w:szCs w:val="21"/>
                <w:lang w:val="de-CH" w:bidi="ar-SA"/>
              </w:rPr>
            </w:pPr>
            <w:r w:rsidRPr="00511AAE">
              <w:rPr>
                <w:color w:val="FF0000"/>
                <w:sz w:val="21"/>
                <w:szCs w:val="21"/>
                <w:lang w:val="de-CH" w:bidi="ar-SA"/>
              </w:rPr>
              <w:t>[…]</w:t>
            </w:r>
          </w:p>
        </w:tc>
        <w:tc>
          <w:tcPr>
            <w:tcW w:w="1842" w:type="dxa"/>
            <w:tcBorders>
              <w:top w:val="single" w:sz="4" w:space="0" w:color="auto"/>
              <w:left w:val="single" w:sz="4" w:space="0" w:color="auto"/>
              <w:bottom w:val="single" w:sz="12" w:space="0" w:color="auto"/>
              <w:right w:val="single" w:sz="4" w:space="0" w:color="auto"/>
            </w:tcBorders>
            <w:noWrap/>
            <w:hideMark/>
          </w:tcPr>
          <w:p w14:paraId="0DD3C489" w14:textId="77777777" w:rsidR="00511AAE" w:rsidRPr="00511AAE" w:rsidRDefault="00511AAE">
            <w:pPr>
              <w:pStyle w:val="TextkrperTabelle"/>
              <w:keepNext/>
              <w:jc w:val="center"/>
              <w:rPr>
                <w:color w:val="FF0000"/>
                <w:sz w:val="21"/>
                <w:szCs w:val="21"/>
                <w:lang w:val="de-CH" w:bidi="ar-SA"/>
              </w:rPr>
            </w:pPr>
            <w:r w:rsidRPr="00511AAE">
              <w:rPr>
                <w:color w:val="FF0000"/>
                <w:sz w:val="21"/>
                <w:szCs w:val="21"/>
                <w:lang w:val="de-CH" w:bidi="ar-SA"/>
              </w:rPr>
              <w:t>[…]</w:t>
            </w:r>
          </w:p>
        </w:tc>
      </w:tr>
      <w:tr w:rsidR="00511AAE" w:rsidRPr="00511AAE" w14:paraId="4C6C8B89" w14:textId="77777777" w:rsidTr="00511AAE">
        <w:trPr>
          <w:trHeight w:val="300"/>
          <w:tblHeader/>
        </w:trPr>
        <w:tc>
          <w:tcPr>
            <w:tcW w:w="7808" w:type="dxa"/>
            <w:gridSpan w:val="2"/>
            <w:tcBorders>
              <w:top w:val="single" w:sz="12" w:space="0" w:color="auto"/>
              <w:left w:val="single" w:sz="4" w:space="0" w:color="auto"/>
              <w:bottom w:val="single" w:sz="4" w:space="0" w:color="auto"/>
              <w:right w:val="single" w:sz="4" w:space="0" w:color="auto"/>
            </w:tcBorders>
            <w:noWrap/>
            <w:hideMark/>
          </w:tcPr>
          <w:p w14:paraId="51E10CB5" w14:textId="77777777" w:rsidR="00511AAE" w:rsidRPr="00511AAE" w:rsidRDefault="00511AAE">
            <w:pPr>
              <w:pStyle w:val="TextkrperTabelle"/>
              <w:keepNext/>
              <w:rPr>
                <w:b/>
                <w:sz w:val="21"/>
                <w:szCs w:val="21"/>
                <w:lang w:val="de-CH"/>
              </w:rPr>
            </w:pPr>
            <w:r w:rsidRPr="00511AAE">
              <w:rPr>
                <w:b/>
                <w:sz w:val="21"/>
                <w:szCs w:val="21"/>
                <w:lang w:val="de-CH"/>
              </w:rPr>
              <w:t>Total</w:t>
            </w:r>
          </w:p>
        </w:tc>
        <w:tc>
          <w:tcPr>
            <w:tcW w:w="1842" w:type="dxa"/>
            <w:tcBorders>
              <w:top w:val="single" w:sz="12" w:space="0" w:color="auto"/>
              <w:left w:val="single" w:sz="4" w:space="0" w:color="auto"/>
              <w:bottom w:val="single" w:sz="4" w:space="0" w:color="auto"/>
              <w:right w:val="single" w:sz="4" w:space="0" w:color="auto"/>
            </w:tcBorders>
            <w:noWrap/>
            <w:hideMark/>
          </w:tcPr>
          <w:p w14:paraId="41B15DE9" w14:textId="77777777" w:rsidR="00511AAE" w:rsidRPr="00511AAE" w:rsidRDefault="00511AAE">
            <w:pPr>
              <w:pStyle w:val="TextkrperTabelle"/>
              <w:keepNext/>
              <w:jc w:val="center"/>
              <w:rPr>
                <w:b/>
                <w:sz w:val="21"/>
                <w:szCs w:val="21"/>
                <w:lang w:val="de-CH"/>
              </w:rPr>
            </w:pPr>
            <w:r w:rsidRPr="00511AAE">
              <w:rPr>
                <w:b/>
                <w:sz w:val="21"/>
                <w:szCs w:val="21"/>
                <w:lang w:val="de-CH"/>
              </w:rPr>
              <w:t>100</w:t>
            </w:r>
          </w:p>
        </w:tc>
      </w:tr>
    </w:tbl>
    <w:p w14:paraId="7B31E314" w14:textId="77777777" w:rsidR="00511AAE" w:rsidRDefault="00511AAE" w:rsidP="00511AAE">
      <w:pPr>
        <w:pStyle w:val="TextkrperTabelle"/>
        <w:keepNext/>
        <w:rPr>
          <w:lang w:val="de-CH"/>
        </w:rPr>
      </w:pPr>
    </w:p>
    <w:p w14:paraId="43E16E13" w14:textId="77777777" w:rsidR="00511AAE" w:rsidRDefault="00511AAE" w:rsidP="00511AAE">
      <w:pPr>
        <w:pStyle w:val="Beschriftung"/>
        <w:keepNext/>
      </w:pPr>
      <w:bookmarkStart w:id="67" w:name="_Toc468800005"/>
      <w:bookmarkStart w:id="68" w:name="_Toc66289747"/>
      <w:r>
        <w:t xml:space="preserve">Tabelle </w:t>
      </w:r>
      <w:r>
        <w:fldChar w:fldCharType="begin"/>
      </w:r>
      <w:r>
        <w:rPr>
          <w:rFonts w:cs="Arial"/>
          <w:color w:val="000000"/>
        </w:rPr>
        <w:instrText xml:space="preserve"> SEQ Tabelle \* ARABIC </w:instrText>
      </w:r>
      <w:r>
        <w:fldChar w:fldCharType="separate"/>
      </w:r>
      <w:r>
        <w:rPr>
          <w:rFonts w:cs="Arial"/>
          <w:color w:val="000000"/>
        </w:rPr>
        <w:t>2</w:t>
      </w:r>
      <w:r>
        <w:fldChar w:fldCharType="end"/>
      </w:r>
      <w:r>
        <w:tab/>
        <w:t>Gewichtete Eignungskriterien</w:t>
      </w:r>
      <w:bookmarkEnd w:id="67"/>
      <w:bookmarkEnd w:id="68"/>
    </w:p>
    <w:p w14:paraId="3A48B9D3" w14:textId="77777777" w:rsidR="00511AAE" w:rsidRDefault="00511AAE" w:rsidP="00511AAE">
      <w:pPr>
        <w:rPr>
          <w:rFonts w:cs="Arial"/>
        </w:rPr>
      </w:pPr>
    </w:p>
    <w:p w14:paraId="130DB536" w14:textId="77777777" w:rsidR="00511AAE" w:rsidRPr="00511AAE" w:rsidRDefault="00511AAE" w:rsidP="00511AAE">
      <w:pPr>
        <w:pStyle w:val="TextkrperBlau"/>
        <w:rPr>
          <w:sz w:val="21"/>
          <w:szCs w:val="21"/>
          <w:u w:val="single"/>
          <w:lang w:val="de-CH"/>
        </w:rPr>
      </w:pPr>
      <w:r w:rsidRPr="00511AAE">
        <w:rPr>
          <w:sz w:val="21"/>
          <w:szCs w:val="21"/>
          <w:u w:val="single"/>
          <w:lang w:val="de-CH"/>
        </w:rPr>
        <w:t>Mit Online-Tool:</w:t>
      </w:r>
    </w:p>
    <w:p w14:paraId="0FED9F21" w14:textId="77777777" w:rsidR="00511AAE" w:rsidRPr="00511AAE" w:rsidRDefault="00511AAE" w:rsidP="00511AAE">
      <w:pPr>
        <w:pStyle w:val="TextkrperRot"/>
        <w:rPr>
          <w:sz w:val="21"/>
          <w:szCs w:val="21"/>
          <w:lang w:val="de-CH"/>
        </w:rPr>
      </w:pPr>
      <w:r w:rsidRPr="00511AAE">
        <w:rPr>
          <w:sz w:val="21"/>
          <w:szCs w:val="21"/>
          <w:lang w:val="de-CH"/>
        </w:rPr>
        <w:t>Für die Kriterien im Detail wird auf das Online-Tool verwiesen.</w:t>
      </w:r>
    </w:p>
    <w:p w14:paraId="29FE658B" w14:textId="77777777" w:rsidR="00511AAE" w:rsidRPr="00511AAE" w:rsidRDefault="00511AAE" w:rsidP="00511AAE">
      <w:pPr>
        <w:pStyle w:val="TextkrperBlau"/>
        <w:rPr>
          <w:sz w:val="21"/>
          <w:szCs w:val="21"/>
          <w:u w:val="single"/>
          <w:lang w:val="de-CH"/>
        </w:rPr>
      </w:pPr>
      <w:r w:rsidRPr="00511AAE">
        <w:rPr>
          <w:sz w:val="21"/>
          <w:szCs w:val="21"/>
          <w:u w:val="single"/>
          <w:lang w:val="de-CH"/>
        </w:rPr>
        <w:t>Ohne Online-Tool:</w:t>
      </w:r>
    </w:p>
    <w:p w14:paraId="1F8A53F3" w14:textId="4EC1B682" w:rsidR="00511AAE" w:rsidRPr="00511AAE" w:rsidRDefault="00511AAE" w:rsidP="00511AAE">
      <w:pPr>
        <w:pStyle w:val="TextkrperRot"/>
        <w:rPr>
          <w:sz w:val="21"/>
          <w:szCs w:val="21"/>
          <w:lang w:val="de-CH"/>
        </w:rPr>
      </w:pPr>
      <w:r w:rsidRPr="00511AAE">
        <w:rPr>
          <w:sz w:val="21"/>
          <w:szCs w:val="21"/>
          <w:lang w:val="de-CH"/>
        </w:rPr>
        <w:t xml:space="preserve">Die Kriterien im Detail sind aus Anhang X (Formular Eignungskriterien) ersichtlich. Das Formular ist integrierter Bestandteil der </w:t>
      </w:r>
      <w:r w:rsidR="00425005">
        <w:rPr>
          <w:sz w:val="21"/>
          <w:szCs w:val="21"/>
          <w:lang w:val="de-CH"/>
        </w:rPr>
        <w:t>PQU</w:t>
      </w:r>
      <w:r w:rsidRPr="00511AAE">
        <w:rPr>
          <w:sz w:val="21"/>
          <w:szCs w:val="21"/>
          <w:lang w:val="de-CH"/>
        </w:rPr>
        <w:t xml:space="preserve">. Es ist vollständig ausgefüllt und rechtsgültig unterzeichnet dem </w:t>
      </w:r>
      <w:r w:rsidR="00425005">
        <w:rPr>
          <w:sz w:val="21"/>
          <w:szCs w:val="21"/>
          <w:lang w:val="de-CH"/>
        </w:rPr>
        <w:t>Antrag</w:t>
      </w:r>
      <w:r w:rsidR="00425005" w:rsidRPr="00511AAE">
        <w:rPr>
          <w:sz w:val="21"/>
          <w:szCs w:val="21"/>
          <w:lang w:val="de-CH"/>
        </w:rPr>
        <w:t xml:space="preserve"> </w:t>
      </w:r>
      <w:r w:rsidRPr="00511AAE">
        <w:rPr>
          <w:sz w:val="21"/>
          <w:szCs w:val="21"/>
          <w:lang w:val="de-CH"/>
        </w:rPr>
        <w:t>beizulegen.</w:t>
      </w:r>
    </w:p>
    <w:p w14:paraId="18C34B93" w14:textId="77777777" w:rsidR="00511AAE" w:rsidRDefault="00511AAE" w:rsidP="00511AAE">
      <w:pPr>
        <w:pStyle w:val="berschrift2nummeriert"/>
      </w:pPr>
      <w:bookmarkStart w:id="69" w:name="_Toc432596339"/>
      <w:bookmarkStart w:id="70" w:name="_Toc432596350"/>
      <w:bookmarkStart w:id="71" w:name="_Toc432596352"/>
      <w:bookmarkStart w:id="72" w:name="_Toc432596353"/>
      <w:bookmarkStart w:id="73" w:name="_Toc432596355"/>
      <w:bookmarkStart w:id="74" w:name="_Toc432596356"/>
      <w:bookmarkStart w:id="75" w:name="_Toc432596358"/>
      <w:bookmarkStart w:id="76" w:name="_Toc432596359"/>
      <w:bookmarkStart w:id="77" w:name="_Toc432596360"/>
      <w:bookmarkStart w:id="78" w:name="_Toc432596362"/>
      <w:bookmarkStart w:id="79" w:name="_Toc432596364"/>
      <w:bookmarkStart w:id="80" w:name="_Toc432596366"/>
      <w:bookmarkStart w:id="81" w:name="_Toc468799986"/>
      <w:bookmarkStart w:id="82" w:name="_Toc105499588"/>
      <w:bookmarkStart w:id="83" w:name="_Toc250634991"/>
      <w:bookmarkEnd w:id="58"/>
      <w:bookmarkEnd w:id="59"/>
      <w:bookmarkEnd w:id="69"/>
      <w:bookmarkEnd w:id="70"/>
      <w:bookmarkEnd w:id="71"/>
      <w:bookmarkEnd w:id="72"/>
      <w:bookmarkEnd w:id="73"/>
      <w:bookmarkEnd w:id="74"/>
      <w:bookmarkEnd w:id="75"/>
      <w:bookmarkEnd w:id="76"/>
      <w:bookmarkEnd w:id="77"/>
      <w:bookmarkEnd w:id="78"/>
      <w:bookmarkEnd w:id="79"/>
      <w:bookmarkEnd w:id="80"/>
      <w:r>
        <w:t>Vorgehen bei der Beurteilung</w:t>
      </w:r>
      <w:bookmarkEnd w:id="81"/>
      <w:bookmarkEnd w:id="82"/>
      <w:r>
        <w:t xml:space="preserve"> </w:t>
      </w:r>
      <w:bookmarkEnd w:id="83"/>
    </w:p>
    <w:p w14:paraId="17370605" w14:textId="35581EFF" w:rsidR="00511AAE" w:rsidRDefault="00511AAE" w:rsidP="00511AAE">
      <w:pPr>
        <w:pStyle w:val="Textkrper"/>
        <w:rPr>
          <w:lang w:val="de-CH"/>
        </w:rPr>
      </w:pPr>
      <w:r w:rsidRPr="00511AAE">
        <w:rPr>
          <w:lang w:val="de-CH"/>
        </w:rPr>
        <w:t xml:space="preserve">Die Ermittlung der </w:t>
      </w:r>
      <w:r w:rsidRPr="00511AAE">
        <w:rPr>
          <w:color w:val="0000FF"/>
          <w:lang w:val="de-CH"/>
        </w:rPr>
        <w:t>bei zusätzlicher Beschränkung der Teilnehmerzahl:</w:t>
      </w:r>
      <w:r w:rsidRPr="00511AAE">
        <w:rPr>
          <w:color w:val="FF0000"/>
          <w:lang w:val="de-CH"/>
        </w:rPr>
        <w:t xml:space="preserve"> am besten</w:t>
      </w:r>
      <w:r w:rsidRPr="00511AAE">
        <w:rPr>
          <w:lang w:val="de-CH"/>
        </w:rPr>
        <w:t xml:space="preserve"> geeigneten </w:t>
      </w:r>
      <w:r w:rsidR="00FE7143">
        <w:rPr>
          <w:lang w:val="de-CH"/>
        </w:rPr>
        <w:t>Antragssteller</w:t>
      </w:r>
      <w:r w:rsidRPr="00511AAE">
        <w:rPr>
          <w:lang w:val="de-CH"/>
        </w:rPr>
        <w:t xml:space="preserve"> erfolgt in </w:t>
      </w:r>
      <w:r w:rsidR="00DD72F8">
        <w:rPr>
          <w:color w:val="FF0000"/>
          <w:lang w:val="de-CH"/>
        </w:rPr>
        <w:t>drei</w:t>
      </w:r>
      <w:r w:rsidRPr="00511AAE">
        <w:rPr>
          <w:lang w:val="de-CH"/>
        </w:rPr>
        <w:t xml:space="preserve"> Schritten:</w:t>
      </w:r>
    </w:p>
    <w:p w14:paraId="13626AE4" w14:textId="77777777" w:rsidR="000163A1" w:rsidRPr="00511AAE" w:rsidRDefault="000163A1" w:rsidP="00511AAE">
      <w:pPr>
        <w:pStyle w:val="Textkrper"/>
        <w:rPr>
          <w:lang w:val="de-CH"/>
        </w:rPr>
      </w:pPr>
    </w:p>
    <w:p w14:paraId="0C9BDE2E" w14:textId="4C224A31" w:rsidR="000163A1" w:rsidRPr="000163A1" w:rsidRDefault="000163A1" w:rsidP="000163A1">
      <w:pPr>
        <w:pStyle w:val="Listenabsatz"/>
        <w:numPr>
          <w:ilvl w:val="0"/>
          <w:numId w:val="37"/>
        </w:numPr>
        <w:rPr>
          <w:rFonts w:ascii="Arial" w:eastAsia="Arial" w:hAnsi="Arial" w:cs="Arial"/>
          <w:spacing w:val="0"/>
          <w:szCs w:val="21"/>
        </w:rPr>
      </w:pPr>
      <w:r w:rsidRPr="000163A1">
        <w:rPr>
          <w:rFonts w:ascii="Arial" w:eastAsia="Arial" w:hAnsi="Arial" w:cs="Arial"/>
          <w:spacing w:val="0"/>
          <w:szCs w:val="21"/>
        </w:rPr>
        <w:t xml:space="preserve">Die </w:t>
      </w:r>
      <w:r w:rsidR="00D166A9">
        <w:rPr>
          <w:rFonts w:ascii="Arial" w:eastAsia="Arial" w:hAnsi="Arial" w:cs="Arial"/>
          <w:spacing w:val="0"/>
          <w:szCs w:val="21"/>
        </w:rPr>
        <w:t>Anträge</w:t>
      </w:r>
      <w:r w:rsidRPr="000163A1">
        <w:rPr>
          <w:rFonts w:ascii="Arial" w:eastAsia="Arial" w:hAnsi="Arial" w:cs="Arial"/>
          <w:spacing w:val="0"/>
          <w:szCs w:val="21"/>
        </w:rPr>
        <w:t xml:space="preserve"> werden hinsichtlich der Erfüllung der Teilnahmebedingungen (Art. 26 IVöB</w:t>
      </w:r>
      <w:r>
        <w:rPr>
          <w:rFonts w:ascii="Arial" w:eastAsia="Arial" w:hAnsi="Arial" w:cs="Arial"/>
          <w:spacing w:val="0"/>
          <w:szCs w:val="21"/>
        </w:rPr>
        <w:t>)</w:t>
      </w:r>
      <w:r w:rsidRPr="000163A1">
        <w:rPr>
          <w:rFonts w:ascii="Arial" w:eastAsia="Arial" w:hAnsi="Arial" w:cs="Arial"/>
          <w:spacing w:val="0"/>
          <w:szCs w:val="21"/>
        </w:rPr>
        <w:t xml:space="preserve"> beurteilt. Das Vorliegen von gesetzlichen Ausschlussgründen wird anhand der Selbstdeklaration und den erforderlichen Nachweisen geprüft. Liegen Ausschlussgründe vor, scheidet </w:t>
      </w:r>
      <w:r w:rsidR="00D166A9">
        <w:rPr>
          <w:rFonts w:ascii="Arial" w:eastAsia="Arial" w:hAnsi="Arial" w:cs="Arial"/>
          <w:spacing w:val="0"/>
          <w:szCs w:val="21"/>
        </w:rPr>
        <w:t>der Antrag auf Teilnahme</w:t>
      </w:r>
      <w:r w:rsidRPr="000163A1">
        <w:rPr>
          <w:rFonts w:ascii="Arial" w:eastAsia="Arial" w:hAnsi="Arial" w:cs="Arial"/>
          <w:spacing w:val="0"/>
          <w:szCs w:val="21"/>
        </w:rPr>
        <w:t xml:space="preserve"> ohne weitere Prüfung aus.</w:t>
      </w:r>
    </w:p>
    <w:p w14:paraId="34EEA976" w14:textId="342CDAF9" w:rsidR="00511AAE" w:rsidRPr="00511AAE" w:rsidRDefault="00511AAE" w:rsidP="00151F32">
      <w:pPr>
        <w:pStyle w:val="Textkrper"/>
        <w:widowControl/>
        <w:tabs>
          <w:tab w:val="left" w:pos="2438"/>
          <w:tab w:val="left" w:pos="5330"/>
        </w:tabs>
        <w:autoSpaceDE/>
        <w:autoSpaceDN/>
        <w:spacing w:after="150"/>
        <w:ind w:left="360"/>
        <w:jc w:val="both"/>
        <w:rPr>
          <w:lang w:val="de-CH"/>
        </w:rPr>
      </w:pPr>
    </w:p>
    <w:p w14:paraId="5435A5D8" w14:textId="269C6F0A" w:rsidR="00511AAE" w:rsidRPr="00511AAE" w:rsidRDefault="00DA51BF" w:rsidP="00511AAE">
      <w:pPr>
        <w:pStyle w:val="Textkrper"/>
        <w:widowControl/>
        <w:numPr>
          <w:ilvl w:val="0"/>
          <w:numId w:val="37"/>
        </w:numPr>
        <w:tabs>
          <w:tab w:val="left" w:pos="2438"/>
          <w:tab w:val="left" w:pos="5330"/>
        </w:tabs>
        <w:autoSpaceDE/>
        <w:autoSpaceDN/>
        <w:spacing w:after="150"/>
        <w:jc w:val="both"/>
        <w:rPr>
          <w:lang w:val="de-CH"/>
        </w:rPr>
      </w:pPr>
      <w:r>
        <w:rPr>
          <w:lang w:val="de-CH"/>
        </w:rPr>
        <w:t xml:space="preserve">Die Eignungskriterien </w:t>
      </w:r>
      <w:r w:rsidR="00511AAE" w:rsidRPr="00511AAE">
        <w:rPr>
          <w:lang w:val="de-CH"/>
        </w:rPr>
        <w:t>werden geprüft; das Fehlen eines Musskriterien führt ebenfalls zum Ausschluss.</w:t>
      </w:r>
    </w:p>
    <w:p w14:paraId="2928202B" w14:textId="0F9AEA44" w:rsidR="00511AAE" w:rsidRPr="00511AAE" w:rsidRDefault="00511AAE" w:rsidP="00511AAE">
      <w:pPr>
        <w:pStyle w:val="Textkrper"/>
        <w:widowControl/>
        <w:numPr>
          <w:ilvl w:val="0"/>
          <w:numId w:val="37"/>
        </w:numPr>
        <w:tabs>
          <w:tab w:val="left" w:pos="2438"/>
          <w:tab w:val="left" w:pos="5330"/>
        </w:tabs>
        <w:autoSpaceDE/>
        <w:autoSpaceDN/>
        <w:spacing w:after="150"/>
        <w:jc w:val="both"/>
        <w:rPr>
          <w:color w:val="FF0000"/>
          <w:lang w:val="de-CH"/>
        </w:rPr>
      </w:pPr>
      <w:r w:rsidRPr="00511AAE">
        <w:rPr>
          <w:color w:val="0000FF"/>
          <w:lang w:val="de-CH"/>
        </w:rPr>
        <w:t>Bei zusätzlicher Beschränkung der Teilnehmerzahl:</w:t>
      </w:r>
      <w:r w:rsidRPr="00511AAE">
        <w:rPr>
          <w:color w:val="FF0000"/>
          <w:lang w:val="de-CH"/>
        </w:rPr>
        <w:t xml:space="preserve"> Mittels der </w:t>
      </w:r>
      <w:r w:rsidR="000163A1">
        <w:rPr>
          <w:color w:val="FF0000"/>
          <w:lang w:val="de-CH"/>
        </w:rPr>
        <w:t>Bewertung</w:t>
      </w:r>
      <w:r w:rsidR="000163A1" w:rsidRPr="00511AAE">
        <w:rPr>
          <w:color w:val="FF0000"/>
          <w:lang w:val="de-CH"/>
        </w:rPr>
        <w:t xml:space="preserve"> </w:t>
      </w:r>
      <w:r w:rsidRPr="00511AAE">
        <w:rPr>
          <w:color w:val="FF0000"/>
          <w:lang w:val="de-CH"/>
        </w:rPr>
        <w:t>der Eignungskriteri</w:t>
      </w:r>
      <w:r w:rsidR="00151F32">
        <w:rPr>
          <w:color w:val="FF0000"/>
          <w:lang w:val="de-CH"/>
        </w:rPr>
        <w:t>en</w:t>
      </w:r>
      <w:r w:rsidR="000163A1">
        <w:rPr>
          <w:color w:val="FF0000"/>
          <w:lang w:val="de-CH"/>
        </w:rPr>
        <w:t xml:space="preserve"> </w:t>
      </w:r>
      <w:r w:rsidRPr="00511AAE">
        <w:rPr>
          <w:color w:val="FF0000"/>
          <w:lang w:val="de-CH"/>
        </w:rPr>
        <w:t xml:space="preserve">werden die bestgeeigneten </w:t>
      </w:r>
      <w:r w:rsidR="00FE7143">
        <w:rPr>
          <w:color w:val="FF0000"/>
          <w:lang w:val="de-CH"/>
        </w:rPr>
        <w:t>Antragssteller</w:t>
      </w:r>
      <w:r w:rsidRPr="00511AAE">
        <w:rPr>
          <w:color w:val="FF0000"/>
          <w:lang w:val="de-CH"/>
        </w:rPr>
        <w:t xml:space="preserve"> ermittelt. Sie werden zur Angebotserstellung zugelassen und über die weiteren Schritte informiert.</w:t>
      </w:r>
    </w:p>
    <w:p w14:paraId="3EEB5C54" w14:textId="77777777" w:rsidR="000163A1" w:rsidRPr="000163A1" w:rsidRDefault="000163A1" w:rsidP="000163A1">
      <w:pPr>
        <w:pStyle w:val="berschrift2nummeriert"/>
        <w:rPr>
          <w:color w:val="FF0000"/>
        </w:rPr>
      </w:pPr>
      <w:bookmarkStart w:id="84" w:name="_Toc468799579"/>
      <w:bookmarkStart w:id="85" w:name="_Toc65079872"/>
      <w:bookmarkStart w:id="86" w:name="_Toc89066015"/>
      <w:bookmarkStart w:id="87" w:name="_Toc105499589"/>
      <w:bookmarkStart w:id="88" w:name="_Toc250634992"/>
      <w:bookmarkStart w:id="89" w:name="_Toc468799987"/>
      <w:r w:rsidRPr="000163A1">
        <w:rPr>
          <w:color w:val="FF0000"/>
        </w:rPr>
        <w:t xml:space="preserve">Präsentation und Assessment </w:t>
      </w:r>
      <w:r w:rsidRPr="00FE7143">
        <w:rPr>
          <w:rFonts w:ascii="Arial" w:eastAsia="Times New Roman" w:hAnsi="Arial" w:cs="Times New Roman"/>
          <w:b w:val="0"/>
          <w:color w:val="0000FF"/>
          <w:spacing w:val="0"/>
          <w:lang w:eastAsia="de-DE" w:bidi="en-US"/>
        </w:rPr>
        <w:t>(wenn vorgesehen)</w:t>
      </w:r>
      <w:bookmarkEnd w:id="84"/>
      <w:bookmarkEnd w:id="85"/>
      <w:bookmarkEnd w:id="86"/>
      <w:bookmarkEnd w:id="87"/>
    </w:p>
    <w:p w14:paraId="6641DAB4" w14:textId="77777777" w:rsidR="000163A1" w:rsidRPr="000163A1" w:rsidRDefault="000163A1" w:rsidP="000163A1">
      <w:pPr>
        <w:numPr>
          <w:ilvl w:val="0"/>
          <w:numId w:val="12"/>
        </w:numPr>
        <w:tabs>
          <w:tab w:val="num" w:pos="360"/>
          <w:tab w:val="left" w:pos="2438"/>
          <w:tab w:val="left" w:pos="5330"/>
        </w:tabs>
        <w:spacing w:before="150" w:after="150" w:line="240" w:lineRule="auto"/>
        <w:ind w:left="360" w:hanging="360"/>
        <w:jc w:val="both"/>
        <w:rPr>
          <w:rFonts w:ascii="Arial" w:eastAsia="Times New Roman" w:hAnsi="Arial" w:cs="Times New Roman"/>
          <w:bCs w:val="0"/>
          <w:color w:val="0000FF"/>
          <w:spacing w:val="0"/>
          <w:szCs w:val="21"/>
          <w:lang w:eastAsia="de-DE" w:bidi="en-US"/>
        </w:rPr>
      </w:pPr>
      <w:bookmarkStart w:id="90" w:name="_Toc432596374"/>
      <w:bookmarkStart w:id="91" w:name="_Toc432596375"/>
      <w:bookmarkEnd w:id="90"/>
      <w:bookmarkEnd w:id="91"/>
      <w:r w:rsidRPr="000163A1">
        <w:rPr>
          <w:rFonts w:ascii="Arial" w:eastAsia="Times New Roman" w:hAnsi="Arial" w:cs="Times New Roman"/>
          <w:bCs w:val="0"/>
          <w:color w:val="0000FF"/>
          <w:spacing w:val="0"/>
          <w:szCs w:val="21"/>
          <w:lang w:eastAsia="de-DE" w:bidi="en-US"/>
        </w:rPr>
        <w:t>Vorgehen</w:t>
      </w:r>
    </w:p>
    <w:p w14:paraId="07702394" w14:textId="77777777" w:rsidR="000163A1" w:rsidRPr="000163A1" w:rsidRDefault="000163A1" w:rsidP="000163A1">
      <w:pPr>
        <w:numPr>
          <w:ilvl w:val="0"/>
          <w:numId w:val="12"/>
        </w:numPr>
        <w:tabs>
          <w:tab w:val="num" w:pos="360"/>
          <w:tab w:val="left" w:pos="2438"/>
          <w:tab w:val="left" w:pos="5330"/>
        </w:tabs>
        <w:spacing w:before="150" w:after="150" w:line="240" w:lineRule="auto"/>
        <w:ind w:left="360" w:hanging="360"/>
        <w:jc w:val="both"/>
        <w:rPr>
          <w:rFonts w:ascii="Arial" w:eastAsia="Times New Roman" w:hAnsi="Arial" w:cs="Times New Roman"/>
          <w:bCs w:val="0"/>
          <w:color w:val="0000FF"/>
          <w:spacing w:val="0"/>
          <w:szCs w:val="21"/>
          <w:lang w:eastAsia="de-DE" w:bidi="en-US"/>
        </w:rPr>
      </w:pPr>
      <w:r w:rsidRPr="000163A1">
        <w:rPr>
          <w:rFonts w:ascii="Arial" w:eastAsia="Times New Roman" w:hAnsi="Arial" w:cs="Times New Roman"/>
          <w:bCs w:val="0"/>
          <w:color w:val="0000FF"/>
          <w:spacing w:val="0"/>
          <w:szCs w:val="21"/>
          <w:lang w:eastAsia="de-DE" w:bidi="en-US"/>
        </w:rPr>
        <w:t>Terminreservation</w:t>
      </w:r>
    </w:p>
    <w:p w14:paraId="38E55E3B" w14:textId="2B0E91C6" w:rsidR="000163A1" w:rsidRPr="000163A1" w:rsidRDefault="000163A1" w:rsidP="000163A1">
      <w:pPr>
        <w:numPr>
          <w:ilvl w:val="0"/>
          <w:numId w:val="12"/>
        </w:numPr>
        <w:tabs>
          <w:tab w:val="num" w:pos="360"/>
          <w:tab w:val="left" w:pos="2438"/>
          <w:tab w:val="left" w:pos="5330"/>
        </w:tabs>
        <w:spacing w:before="150" w:after="150" w:line="240" w:lineRule="auto"/>
        <w:ind w:left="360" w:hanging="360"/>
        <w:jc w:val="both"/>
        <w:rPr>
          <w:rFonts w:ascii="Arial" w:eastAsia="Times New Roman" w:hAnsi="Arial" w:cs="Times New Roman"/>
          <w:bCs w:val="0"/>
          <w:color w:val="0000FF"/>
          <w:spacing w:val="0"/>
          <w:szCs w:val="21"/>
          <w:lang w:eastAsia="de-DE" w:bidi="en-US"/>
        </w:rPr>
      </w:pPr>
      <w:r w:rsidRPr="000163A1">
        <w:rPr>
          <w:rFonts w:ascii="Arial" w:eastAsia="Times New Roman" w:hAnsi="Arial" w:cs="Times New Roman"/>
          <w:bCs w:val="0"/>
          <w:color w:val="0000FF"/>
          <w:spacing w:val="0"/>
          <w:szCs w:val="21"/>
          <w:lang w:eastAsia="de-DE" w:bidi="en-US"/>
        </w:rPr>
        <w:t>Bewertung</w:t>
      </w:r>
    </w:p>
    <w:p w14:paraId="0366DD27" w14:textId="6E25BD8B" w:rsidR="00511AAE" w:rsidRPr="00FE7143" w:rsidRDefault="00511AAE" w:rsidP="00511AAE">
      <w:pPr>
        <w:pStyle w:val="berschrift2nummeriert"/>
        <w:rPr>
          <w:rFonts w:ascii="Arial" w:eastAsia="Times New Roman" w:hAnsi="Arial" w:cs="Times New Roman"/>
          <w:b w:val="0"/>
          <w:color w:val="0000FF"/>
          <w:spacing w:val="0"/>
          <w:lang w:eastAsia="de-DE" w:bidi="en-US"/>
        </w:rPr>
      </w:pPr>
      <w:bookmarkStart w:id="92" w:name="_Toc105499590"/>
      <w:r w:rsidRPr="00511AAE">
        <w:rPr>
          <w:color w:val="FF0000"/>
        </w:rPr>
        <w:lastRenderedPageBreak/>
        <w:t>Referenzauskünfte</w:t>
      </w:r>
      <w:bookmarkEnd w:id="88"/>
      <w:r w:rsidRPr="00511AAE">
        <w:rPr>
          <w:color w:val="FF0000"/>
        </w:rPr>
        <w:t xml:space="preserve"> </w:t>
      </w:r>
      <w:r w:rsidRPr="00FE7143">
        <w:rPr>
          <w:rFonts w:ascii="Arial" w:eastAsia="Times New Roman" w:hAnsi="Arial" w:cs="Times New Roman"/>
          <w:b w:val="0"/>
          <w:color w:val="0000FF"/>
          <w:spacing w:val="0"/>
          <w:lang w:eastAsia="de-DE" w:bidi="en-US"/>
        </w:rPr>
        <w:t>(wenn vorgesehen)</w:t>
      </w:r>
      <w:bookmarkEnd w:id="89"/>
      <w:bookmarkEnd w:id="92"/>
    </w:p>
    <w:p w14:paraId="1C3ED83E" w14:textId="77777777" w:rsidR="00511AAE" w:rsidRPr="00511AAE" w:rsidRDefault="00511AAE" w:rsidP="00511AAE">
      <w:pPr>
        <w:pStyle w:val="TextkrperRot"/>
        <w:rPr>
          <w:sz w:val="21"/>
          <w:szCs w:val="21"/>
          <w:lang w:val="de-CH"/>
        </w:rPr>
      </w:pPr>
      <w:r w:rsidRPr="00511AAE">
        <w:rPr>
          <w:sz w:val="21"/>
          <w:szCs w:val="21"/>
          <w:lang w:val="de-CH"/>
        </w:rPr>
        <w:t>Auskünfte zur Überprüfung aller oder ausgewählter Referenzangaben werden telefonisch oder schriftlich bei den von den Anbietenden bezeichneten Personen eingeholt.</w:t>
      </w:r>
    </w:p>
    <w:p w14:paraId="31FA8968" w14:textId="77777777" w:rsidR="00511AAE" w:rsidRPr="00511AAE" w:rsidRDefault="00511AAE" w:rsidP="00511AAE">
      <w:pPr>
        <w:pStyle w:val="TextkrperBlau"/>
        <w:rPr>
          <w:sz w:val="21"/>
          <w:szCs w:val="21"/>
          <w:lang w:val="de-CH"/>
        </w:rPr>
      </w:pPr>
      <w:r w:rsidRPr="00511AAE">
        <w:rPr>
          <w:sz w:val="21"/>
          <w:szCs w:val="21"/>
          <w:lang w:val="de-CH"/>
        </w:rPr>
        <w:t>Durchgeführte telefonische Referenzüberprüfungen sind zu dokumentieren (Gesprächsnotizen).</w:t>
      </w:r>
    </w:p>
    <w:p w14:paraId="73762E2C" w14:textId="7D148B5F" w:rsidR="00511AAE" w:rsidRDefault="003B2C3C" w:rsidP="00511AAE">
      <w:pPr>
        <w:pStyle w:val="berschrift2nummeriert"/>
      </w:pPr>
      <w:bookmarkStart w:id="93" w:name="_Toc253045639"/>
      <w:bookmarkStart w:id="94" w:name="_Toc253049385"/>
      <w:bookmarkStart w:id="95" w:name="_Toc253049794"/>
      <w:bookmarkStart w:id="96" w:name="_Toc253387532"/>
      <w:bookmarkStart w:id="97" w:name="_Toc468799988"/>
      <w:bookmarkStart w:id="98" w:name="_Toc105499591"/>
      <w:bookmarkStart w:id="99" w:name="_Ref415116076"/>
      <w:bookmarkStart w:id="100" w:name="_Toc428950804"/>
      <w:bookmarkStart w:id="101" w:name="_Ref459646208"/>
      <w:bookmarkEnd w:id="93"/>
      <w:bookmarkEnd w:id="94"/>
      <w:bookmarkEnd w:id="95"/>
      <w:bookmarkEnd w:id="96"/>
      <w:r>
        <w:t xml:space="preserve">Technische Spezifikationen und </w:t>
      </w:r>
      <w:r w:rsidR="00511AAE">
        <w:t>Zuschlagskriterien</w:t>
      </w:r>
      <w:bookmarkEnd w:id="97"/>
      <w:bookmarkEnd w:id="98"/>
    </w:p>
    <w:p w14:paraId="17D6548F" w14:textId="1F1DA102" w:rsidR="00511AAE" w:rsidRPr="00511AAE" w:rsidRDefault="00511AAE" w:rsidP="00511AAE">
      <w:pPr>
        <w:pStyle w:val="TextkrperRot"/>
        <w:rPr>
          <w:sz w:val="21"/>
          <w:szCs w:val="21"/>
          <w:lang w:val="de-CH"/>
        </w:rPr>
      </w:pPr>
      <w:r w:rsidRPr="00511AAE">
        <w:rPr>
          <w:sz w:val="21"/>
          <w:szCs w:val="21"/>
          <w:lang w:val="de-CH"/>
        </w:rPr>
        <w:t xml:space="preserve">Die </w:t>
      </w:r>
      <w:r w:rsidR="003B2C3C">
        <w:rPr>
          <w:sz w:val="21"/>
          <w:szCs w:val="21"/>
          <w:lang w:val="de-CH"/>
        </w:rPr>
        <w:t xml:space="preserve">technischen Spezifikationen und </w:t>
      </w:r>
      <w:r w:rsidRPr="00511AAE">
        <w:rPr>
          <w:sz w:val="21"/>
          <w:szCs w:val="21"/>
          <w:lang w:val="de-CH"/>
        </w:rPr>
        <w:t>Zuschlagskriterien werden nach erfolgter Selektion im Rahmen der AGU bekanntgegeben.</w:t>
      </w:r>
    </w:p>
    <w:p w14:paraId="1476AE1F" w14:textId="77777777" w:rsidR="00511AAE" w:rsidRDefault="00511AAE" w:rsidP="00511AAE">
      <w:pPr>
        <w:pStyle w:val="berschrift2nummeriert"/>
      </w:pPr>
      <w:bookmarkStart w:id="102" w:name="_Toc468799989"/>
      <w:bookmarkStart w:id="103" w:name="_Toc105499592"/>
      <w:r>
        <w:t>Termin</w:t>
      </w:r>
      <w:bookmarkEnd w:id="99"/>
      <w:bookmarkEnd w:id="100"/>
      <w:r>
        <w:t>plan</w:t>
      </w:r>
      <w:bookmarkEnd w:id="101"/>
      <w:bookmarkEnd w:id="102"/>
      <w:bookmarkEnd w:id="103"/>
    </w:p>
    <w:p w14:paraId="672A4D5B" w14:textId="41BEC074" w:rsidR="000163A1" w:rsidRDefault="00511AAE" w:rsidP="00511AAE">
      <w:pPr>
        <w:pStyle w:val="Textkrper"/>
        <w:rPr>
          <w:lang w:val="de-CH"/>
        </w:rPr>
      </w:pPr>
      <w:r w:rsidRPr="00511AAE">
        <w:rPr>
          <w:lang w:val="de-CH"/>
        </w:rPr>
        <w:t xml:space="preserve">Nach Abschluss der Selektion </w:t>
      </w:r>
      <w:r w:rsidR="000163A1">
        <w:rPr>
          <w:lang w:val="de-CH"/>
        </w:rPr>
        <w:t xml:space="preserve">wird das Ergebnis den </w:t>
      </w:r>
      <w:r w:rsidR="003B2C3C" w:rsidRPr="00511AAE">
        <w:rPr>
          <w:lang w:val="de-CH"/>
        </w:rPr>
        <w:t>Antragstelle</w:t>
      </w:r>
      <w:r w:rsidR="003B2C3C">
        <w:rPr>
          <w:lang w:val="de-CH"/>
        </w:rPr>
        <w:t>rn</w:t>
      </w:r>
      <w:r w:rsidR="003B2C3C" w:rsidRPr="00511AAE">
        <w:rPr>
          <w:lang w:val="de-CH"/>
        </w:rPr>
        <w:t xml:space="preserve"> </w:t>
      </w:r>
      <w:r w:rsidRPr="00511AAE">
        <w:rPr>
          <w:lang w:val="de-CH"/>
        </w:rPr>
        <w:t>schriftlich mittels Verfügung</w:t>
      </w:r>
      <w:r w:rsidR="000163A1" w:rsidRPr="000163A1">
        <w:rPr>
          <w:lang w:val="de-CH"/>
        </w:rPr>
        <w:t xml:space="preserve"> </w:t>
      </w:r>
      <w:r w:rsidR="003B2C3C">
        <w:rPr>
          <w:lang w:val="de-CH"/>
        </w:rPr>
        <w:t>/</w:t>
      </w:r>
      <w:r w:rsidR="003B2C3C" w:rsidRPr="000163A1">
        <w:rPr>
          <w:lang w:val="de-CH"/>
        </w:rPr>
        <w:t xml:space="preserve"> </w:t>
      </w:r>
      <w:r w:rsidR="000163A1" w:rsidRPr="000163A1">
        <w:rPr>
          <w:lang w:val="de-CH"/>
        </w:rPr>
        <w:t>durch Publikation auf simap.ch (Art. 48 i.V.m. Art. 51 IVöB)</w:t>
      </w:r>
      <w:r w:rsidRPr="00511AAE">
        <w:rPr>
          <w:lang w:val="de-CH"/>
        </w:rPr>
        <w:t xml:space="preserve"> </w:t>
      </w:r>
      <w:r w:rsidR="000163A1">
        <w:rPr>
          <w:lang w:val="de-CH"/>
        </w:rPr>
        <w:t>eröffnet</w:t>
      </w:r>
      <w:r w:rsidRPr="00511AAE">
        <w:rPr>
          <w:lang w:val="de-CH"/>
        </w:rPr>
        <w:t xml:space="preserve">. </w:t>
      </w:r>
    </w:p>
    <w:p w14:paraId="69814D05" w14:textId="77777777" w:rsidR="000163A1" w:rsidRDefault="000163A1" w:rsidP="00511AAE">
      <w:pPr>
        <w:pStyle w:val="Textkrper"/>
        <w:rPr>
          <w:lang w:val="de-CH"/>
        </w:rPr>
      </w:pPr>
    </w:p>
    <w:p w14:paraId="28028945" w14:textId="72EF82FE" w:rsidR="00511AAE" w:rsidRPr="00511AAE" w:rsidRDefault="00511AAE" w:rsidP="00511AAE">
      <w:pPr>
        <w:pStyle w:val="Textkrper"/>
        <w:rPr>
          <w:lang w:val="de-CH"/>
        </w:rPr>
      </w:pPr>
      <w:r w:rsidRPr="00511AAE">
        <w:rPr>
          <w:lang w:val="de-CH"/>
        </w:rPr>
        <w:t>Für das gesamte Verfahren sind die nachstehenden Termine vorgesehen (Änderungen bleiben vorbehalten):</w:t>
      </w:r>
    </w:p>
    <w:p w14:paraId="0458E3C7" w14:textId="2FE084A2" w:rsidR="00511AAE" w:rsidRPr="00511AAE" w:rsidRDefault="00511AAE" w:rsidP="00511AAE">
      <w:pPr>
        <w:pStyle w:val="TextkrperBlau"/>
        <w:rPr>
          <w:sz w:val="21"/>
          <w:szCs w:val="21"/>
          <w:lang w:val="de-CH"/>
        </w:rPr>
      </w:pPr>
      <w:r w:rsidRPr="00511AAE">
        <w:rPr>
          <w:sz w:val="21"/>
          <w:szCs w:val="21"/>
          <w:lang w:val="de-CH"/>
        </w:rPr>
        <w:t>Es wird empfohlen, mindestens den ersten Teil der Entscheidungspunkte («Fragen zu den Präqualifikationsunterlagen» bis «Versand der Angebotsunterlagen») aufzuführen. Die Aufführung des zweiten Teils kann auch später in den A</w:t>
      </w:r>
      <w:r w:rsidR="00D166A9">
        <w:rPr>
          <w:sz w:val="21"/>
          <w:szCs w:val="21"/>
          <w:lang w:val="de-CH"/>
        </w:rPr>
        <w:t>G</w:t>
      </w:r>
      <w:r w:rsidRPr="00511AAE">
        <w:rPr>
          <w:sz w:val="21"/>
          <w:szCs w:val="21"/>
          <w:lang w:val="de-CH"/>
        </w:rPr>
        <w:t>U erfolgen, wenn diese noch nicht feststehen oder grossen Änderungen unterworfen sind.</w:t>
      </w:r>
    </w:p>
    <w:tbl>
      <w:tblPr>
        <w:tblStyle w:val="Tabellengitternetz"/>
        <w:tblW w:w="0" w:type="auto"/>
        <w:tblInd w:w="108" w:type="dxa"/>
        <w:tblLook w:val="01E0" w:firstRow="1" w:lastRow="1" w:firstColumn="1" w:lastColumn="1" w:noHBand="0" w:noVBand="0"/>
      </w:tblPr>
      <w:tblGrid>
        <w:gridCol w:w="6971"/>
        <w:gridCol w:w="2668"/>
      </w:tblGrid>
      <w:tr w:rsidR="00511AAE" w:rsidRPr="00511AAE" w14:paraId="5C1B780F"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6126F640" w14:textId="77777777" w:rsidR="00511AAE" w:rsidRPr="00511AAE" w:rsidRDefault="00511AAE">
            <w:pPr>
              <w:pStyle w:val="TextkrperTabelle"/>
              <w:keepNext/>
              <w:rPr>
                <w:b/>
                <w:sz w:val="21"/>
                <w:szCs w:val="21"/>
                <w:lang w:val="de-CH"/>
              </w:rPr>
            </w:pPr>
            <w:r w:rsidRPr="00511AAE">
              <w:rPr>
                <w:b/>
                <w:sz w:val="21"/>
                <w:szCs w:val="21"/>
                <w:lang w:val="de-CH"/>
              </w:rPr>
              <w:lastRenderedPageBreak/>
              <w:t>Entscheidungspunkt</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EC1CE7E" w14:textId="77777777" w:rsidR="00511AAE" w:rsidRPr="00511AAE" w:rsidRDefault="00511AAE">
            <w:pPr>
              <w:pStyle w:val="TextkrperTabelle"/>
              <w:keepNext/>
              <w:rPr>
                <w:b/>
                <w:sz w:val="21"/>
                <w:szCs w:val="21"/>
                <w:lang w:val="de-CH"/>
              </w:rPr>
            </w:pPr>
            <w:r w:rsidRPr="00511AAE">
              <w:rPr>
                <w:b/>
                <w:sz w:val="21"/>
                <w:szCs w:val="21"/>
                <w:lang w:val="de-CH"/>
              </w:rPr>
              <w:t>Termin</w:t>
            </w:r>
          </w:p>
        </w:tc>
      </w:tr>
      <w:tr w:rsidR="000163A1" w:rsidRPr="00511AAE" w14:paraId="3E0C4670" w14:textId="77777777" w:rsidTr="00511AAE">
        <w:tc>
          <w:tcPr>
            <w:tcW w:w="6971" w:type="dxa"/>
            <w:tcBorders>
              <w:top w:val="single" w:sz="4" w:space="0" w:color="auto"/>
              <w:left w:val="single" w:sz="4" w:space="0" w:color="auto"/>
              <w:bottom w:val="single" w:sz="4" w:space="0" w:color="auto"/>
              <w:right w:val="single" w:sz="4" w:space="0" w:color="auto"/>
            </w:tcBorders>
            <w:vAlign w:val="center"/>
          </w:tcPr>
          <w:p w14:paraId="2D4E7B75" w14:textId="78C7E797" w:rsidR="000163A1" w:rsidRPr="00511AAE" w:rsidRDefault="000163A1">
            <w:pPr>
              <w:pStyle w:val="TextkrperTabelle"/>
              <w:keepNext/>
              <w:rPr>
                <w:color w:val="FF0000"/>
                <w:sz w:val="21"/>
                <w:szCs w:val="21"/>
                <w:lang w:val="de-CH"/>
              </w:rPr>
            </w:pPr>
            <w:r>
              <w:rPr>
                <w:color w:val="FF0000"/>
                <w:sz w:val="21"/>
                <w:szCs w:val="21"/>
                <w:lang w:val="de-CH"/>
              </w:rPr>
              <w:t>Ev. Begehung</w:t>
            </w:r>
          </w:p>
        </w:tc>
        <w:tc>
          <w:tcPr>
            <w:tcW w:w="2668" w:type="dxa"/>
            <w:tcBorders>
              <w:top w:val="single" w:sz="4" w:space="0" w:color="auto"/>
              <w:left w:val="single" w:sz="4" w:space="0" w:color="auto"/>
              <w:bottom w:val="single" w:sz="4" w:space="0" w:color="auto"/>
              <w:right w:val="single" w:sz="4" w:space="0" w:color="auto"/>
            </w:tcBorders>
            <w:vAlign w:val="center"/>
          </w:tcPr>
          <w:p w14:paraId="36E3038F" w14:textId="35FBB128" w:rsidR="000163A1" w:rsidRPr="00511AAE" w:rsidRDefault="000163A1">
            <w:pPr>
              <w:pStyle w:val="TextkrperTabelle"/>
              <w:keepNext/>
              <w:rPr>
                <w:color w:val="FF0000"/>
                <w:sz w:val="21"/>
                <w:szCs w:val="21"/>
                <w:lang w:val="de-CH"/>
              </w:rPr>
            </w:pPr>
            <w:r>
              <w:rPr>
                <w:color w:val="FF0000"/>
                <w:sz w:val="21"/>
                <w:szCs w:val="21"/>
                <w:lang w:val="de-CH"/>
              </w:rPr>
              <w:t>TT.MM.JJJJ</w:t>
            </w:r>
          </w:p>
        </w:tc>
      </w:tr>
      <w:tr w:rsidR="00511AAE" w:rsidRPr="00511AAE" w14:paraId="2839E686"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24D9D1CF" w14:textId="77777777" w:rsidR="00511AAE" w:rsidRPr="00511AAE" w:rsidRDefault="00511AAE">
            <w:pPr>
              <w:pStyle w:val="TextkrperTabelle"/>
              <w:keepNext/>
              <w:rPr>
                <w:color w:val="FF0000"/>
                <w:sz w:val="21"/>
                <w:szCs w:val="21"/>
                <w:lang w:val="de-CH"/>
              </w:rPr>
            </w:pPr>
            <w:r w:rsidRPr="00511AAE">
              <w:rPr>
                <w:color w:val="FF0000"/>
                <w:sz w:val="21"/>
                <w:szCs w:val="21"/>
                <w:lang w:val="de-CH"/>
              </w:rPr>
              <w:t>Fragen zu den PQU</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352BD6D"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60C0DBE8"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504D7A0C" w14:textId="77777777" w:rsidR="00511AAE" w:rsidRPr="00511AAE" w:rsidRDefault="00511AAE">
            <w:pPr>
              <w:pStyle w:val="TextkrperTabelle"/>
              <w:keepNext/>
              <w:rPr>
                <w:color w:val="FF0000"/>
                <w:sz w:val="21"/>
                <w:szCs w:val="21"/>
                <w:lang w:val="de-CH"/>
              </w:rPr>
            </w:pPr>
            <w:r w:rsidRPr="00511AAE">
              <w:rPr>
                <w:color w:val="FF0000"/>
                <w:sz w:val="21"/>
                <w:szCs w:val="21"/>
                <w:lang w:val="de-CH"/>
              </w:rPr>
              <w:t>Termin für die Antworten</w:t>
            </w:r>
          </w:p>
        </w:tc>
        <w:tc>
          <w:tcPr>
            <w:tcW w:w="2668" w:type="dxa"/>
            <w:tcBorders>
              <w:top w:val="single" w:sz="4" w:space="0" w:color="auto"/>
              <w:left w:val="single" w:sz="4" w:space="0" w:color="auto"/>
              <w:bottom w:val="single" w:sz="4" w:space="0" w:color="auto"/>
              <w:right w:val="single" w:sz="4" w:space="0" w:color="auto"/>
            </w:tcBorders>
            <w:vAlign w:val="center"/>
            <w:hideMark/>
          </w:tcPr>
          <w:p w14:paraId="474FF042"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47FC7C23" w14:textId="77777777" w:rsidTr="00511AAE">
        <w:tc>
          <w:tcPr>
            <w:tcW w:w="6971" w:type="dxa"/>
            <w:tcBorders>
              <w:top w:val="single" w:sz="4" w:space="0" w:color="auto"/>
              <w:left w:val="single" w:sz="4" w:space="0" w:color="auto"/>
              <w:bottom w:val="nil"/>
              <w:right w:val="single" w:sz="4" w:space="0" w:color="auto"/>
            </w:tcBorders>
            <w:hideMark/>
          </w:tcPr>
          <w:p w14:paraId="61C13B81" w14:textId="77777777" w:rsidR="00511AAE" w:rsidRPr="00511AAE" w:rsidRDefault="00511AAE">
            <w:pPr>
              <w:pStyle w:val="TextkrperTabelle"/>
              <w:keepNext/>
              <w:rPr>
                <w:color w:val="FF0000"/>
                <w:sz w:val="21"/>
                <w:szCs w:val="21"/>
                <w:lang w:val="de-CH"/>
              </w:rPr>
            </w:pPr>
            <w:r w:rsidRPr="00511AAE">
              <w:rPr>
                <w:color w:val="FF0000"/>
                <w:sz w:val="21"/>
                <w:szCs w:val="21"/>
                <w:lang w:val="de-CH"/>
              </w:rPr>
              <w:t>Abgabe des Antrags bei der Post</w:t>
            </w:r>
          </w:p>
        </w:tc>
        <w:tc>
          <w:tcPr>
            <w:tcW w:w="2668" w:type="dxa"/>
            <w:tcBorders>
              <w:top w:val="single" w:sz="4" w:space="0" w:color="auto"/>
              <w:left w:val="single" w:sz="4" w:space="0" w:color="auto"/>
              <w:bottom w:val="nil"/>
              <w:right w:val="single" w:sz="4" w:space="0" w:color="auto"/>
            </w:tcBorders>
          </w:tcPr>
          <w:p w14:paraId="4D14B71A" w14:textId="77777777"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14:paraId="2EC14839" w14:textId="77777777" w:rsidR="00511AAE" w:rsidRPr="00511AAE" w:rsidRDefault="00511AAE">
            <w:pPr>
              <w:pStyle w:val="TextkrperTabelle"/>
              <w:keepNext/>
              <w:rPr>
                <w:color w:val="FF0000"/>
                <w:sz w:val="21"/>
                <w:szCs w:val="21"/>
                <w:lang w:val="de-CH"/>
              </w:rPr>
            </w:pPr>
          </w:p>
        </w:tc>
      </w:tr>
      <w:tr w:rsidR="00511AAE" w:rsidRPr="00511AAE" w14:paraId="1D0DA61B" w14:textId="77777777" w:rsidTr="00511AAE">
        <w:tc>
          <w:tcPr>
            <w:tcW w:w="6971" w:type="dxa"/>
            <w:tcBorders>
              <w:top w:val="nil"/>
              <w:left w:val="single" w:sz="4" w:space="0" w:color="auto"/>
              <w:bottom w:val="single" w:sz="4" w:space="0" w:color="auto"/>
              <w:right w:val="single" w:sz="4" w:space="0" w:color="auto"/>
            </w:tcBorders>
            <w:hideMark/>
          </w:tcPr>
          <w:p w14:paraId="3C3324DB" w14:textId="5534BA85" w:rsidR="00511AAE" w:rsidRPr="00511AAE" w:rsidRDefault="00511AAE">
            <w:pPr>
              <w:pStyle w:val="TextkrperTabelle"/>
              <w:keepNext/>
              <w:rPr>
                <w:color w:val="FF0000"/>
                <w:sz w:val="21"/>
                <w:szCs w:val="21"/>
                <w:lang w:val="de-CH"/>
              </w:rPr>
            </w:pPr>
            <w:r w:rsidRPr="00511AAE">
              <w:rPr>
                <w:color w:val="FF0000"/>
                <w:sz w:val="21"/>
                <w:szCs w:val="21"/>
                <w:lang w:val="de-CH"/>
              </w:rPr>
              <w:t>Alternativ</w:t>
            </w:r>
            <w:r w:rsidR="000163A1">
              <w:rPr>
                <w:color w:val="FF0000"/>
                <w:sz w:val="21"/>
                <w:szCs w:val="21"/>
                <w:lang w:val="de-CH"/>
              </w:rPr>
              <w:t>:</w:t>
            </w:r>
            <w:r w:rsidRPr="00511AAE">
              <w:rPr>
                <w:color w:val="FF0000"/>
                <w:sz w:val="21"/>
                <w:szCs w:val="21"/>
                <w:lang w:val="de-CH"/>
              </w:rPr>
              <w:t xml:space="preserve"> Einreichung bei der Vergabestelle</w:t>
            </w:r>
          </w:p>
        </w:tc>
        <w:tc>
          <w:tcPr>
            <w:tcW w:w="2668" w:type="dxa"/>
            <w:tcBorders>
              <w:top w:val="nil"/>
              <w:left w:val="single" w:sz="4" w:space="0" w:color="auto"/>
              <w:bottom w:val="single" w:sz="4" w:space="0" w:color="auto"/>
              <w:right w:val="single" w:sz="4" w:space="0" w:color="auto"/>
            </w:tcBorders>
          </w:tcPr>
          <w:p w14:paraId="1119ACBE" w14:textId="77777777"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14:paraId="2104BDEE" w14:textId="77777777" w:rsidR="00511AAE" w:rsidRPr="00511AAE" w:rsidRDefault="00511AAE">
            <w:pPr>
              <w:pStyle w:val="TextkrperTabelle"/>
              <w:keepNext/>
              <w:rPr>
                <w:color w:val="FF0000"/>
                <w:sz w:val="21"/>
                <w:szCs w:val="21"/>
                <w:lang w:val="de-CH"/>
              </w:rPr>
            </w:pPr>
            <w:r w:rsidRPr="00511AAE">
              <w:rPr>
                <w:color w:val="FF0000"/>
                <w:sz w:val="21"/>
                <w:szCs w:val="21"/>
                <w:lang w:val="de-CH"/>
              </w:rPr>
              <w:t>hh:mm Uhr</w:t>
            </w:r>
          </w:p>
          <w:p w14:paraId="4DF7232F" w14:textId="77777777" w:rsidR="00511AAE" w:rsidRPr="00511AAE" w:rsidRDefault="00511AAE">
            <w:pPr>
              <w:pStyle w:val="TextkrperTabelle"/>
              <w:keepNext/>
              <w:rPr>
                <w:color w:val="FF0000"/>
                <w:sz w:val="21"/>
                <w:szCs w:val="21"/>
                <w:lang w:val="de-CH"/>
              </w:rPr>
            </w:pPr>
          </w:p>
        </w:tc>
      </w:tr>
      <w:tr w:rsidR="00511AAE" w:rsidRPr="00511AAE" w14:paraId="43A8B2BF"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2FAA2018" w14:textId="77777777" w:rsidR="00511AAE" w:rsidRPr="00511AAE" w:rsidRDefault="00511AAE">
            <w:pPr>
              <w:pStyle w:val="TextkrperTabelle"/>
              <w:keepNext/>
              <w:rPr>
                <w:color w:val="FF0000"/>
                <w:sz w:val="21"/>
                <w:szCs w:val="21"/>
                <w:lang w:val="de-CH"/>
              </w:rPr>
            </w:pPr>
            <w:r w:rsidRPr="00511AAE">
              <w:rPr>
                <w:color w:val="FF0000"/>
                <w:sz w:val="21"/>
                <w:szCs w:val="21"/>
                <w:lang w:val="de-CH"/>
              </w:rPr>
              <w:t>Öffnung der Anträge</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C9DFABB"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0163A1" w:rsidRPr="00511AAE" w14:paraId="384451FC" w14:textId="77777777" w:rsidTr="00511AAE">
        <w:tc>
          <w:tcPr>
            <w:tcW w:w="6971" w:type="dxa"/>
            <w:tcBorders>
              <w:top w:val="single" w:sz="4" w:space="0" w:color="auto"/>
              <w:left w:val="single" w:sz="4" w:space="0" w:color="auto"/>
              <w:bottom w:val="single" w:sz="4" w:space="0" w:color="auto"/>
              <w:right w:val="single" w:sz="4" w:space="0" w:color="auto"/>
            </w:tcBorders>
            <w:vAlign w:val="center"/>
          </w:tcPr>
          <w:p w14:paraId="7344F7FC" w14:textId="05C9E4D8" w:rsidR="000163A1" w:rsidRPr="00511AAE" w:rsidRDefault="000163A1">
            <w:pPr>
              <w:pStyle w:val="TextkrperTabelle"/>
              <w:keepNext/>
              <w:rPr>
                <w:color w:val="FF0000"/>
                <w:sz w:val="21"/>
                <w:szCs w:val="21"/>
                <w:lang w:val="de-CH"/>
              </w:rPr>
            </w:pPr>
            <w:r>
              <w:rPr>
                <w:color w:val="FF0000"/>
                <w:sz w:val="21"/>
                <w:szCs w:val="21"/>
                <w:lang w:val="de-CH"/>
              </w:rPr>
              <w:t>Ev. Präsentation</w:t>
            </w:r>
          </w:p>
        </w:tc>
        <w:tc>
          <w:tcPr>
            <w:tcW w:w="2668" w:type="dxa"/>
            <w:tcBorders>
              <w:top w:val="single" w:sz="4" w:space="0" w:color="auto"/>
              <w:left w:val="single" w:sz="4" w:space="0" w:color="auto"/>
              <w:bottom w:val="single" w:sz="4" w:space="0" w:color="auto"/>
              <w:right w:val="single" w:sz="4" w:space="0" w:color="auto"/>
            </w:tcBorders>
            <w:vAlign w:val="center"/>
          </w:tcPr>
          <w:p w14:paraId="37EA72D6" w14:textId="01DF3406" w:rsidR="000163A1" w:rsidRPr="00511AAE" w:rsidRDefault="000163A1">
            <w:pPr>
              <w:pStyle w:val="TextkrperTabelle"/>
              <w:keepNext/>
              <w:rPr>
                <w:color w:val="FF0000"/>
                <w:sz w:val="21"/>
                <w:szCs w:val="21"/>
                <w:lang w:val="de-CH"/>
              </w:rPr>
            </w:pPr>
            <w:r>
              <w:rPr>
                <w:color w:val="FF0000"/>
                <w:sz w:val="21"/>
                <w:szCs w:val="21"/>
                <w:lang w:val="de-CH"/>
              </w:rPr>
              <w:t>TT.MM.JJJJ</w:t>
            </w:r>
          </w:p>
        </w:tc>
      </w:tr>
      <w:tr w:rsidR="00511AAE" w:rsidRPr="00511AAE" w14:paraId="6C6D771A"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39DE28EC" w14:textId="77777777" w:rsidR="00511AAE" w:rsidRPr="00511AAE" w:rsidRDefault="00511AAE">
            <w:pPr>
              <w:pStyle w:val="TextkrperTabelle"/>
              <w:keepNext/>
              <w:rPr>
                <w:color w:val="FF0000"/>
                <w:sz w:val="21"/>
                <w:szCs w:val="21"/>
                <w:lang w:val="de-CH"/>
              </w:rPr>
            </w:pPr>
            <w:r w:rsidRPr="00511AAE">
              <w:rPr>
                <w:color w:val="FF0000"/>
                <w:sz w:val="21"/>
                <w:szCs w:val="21"/>
                <w:lang w:val="de-CH"/>
              </w:rPr>
              <w:t>Abschluss der Selektion</w:t>
            </w:r>
          </w:p>
        </w:tc>
        <w:tc>
          <w:tcPr>
            <w:tcW w:w="2668" w:type="dxa"/>
            <w:tcBorders>
              <w:top w:val="single" w:sz="4" w:space="0" w:color="auto"/>
              <w:left w:val="single" w:sz="4" w:space="0" w:color="auto"/>
              <w:bottom w:val="single" w:sz="4" w:space="0" w:color="auto"/>
              <w:right w:val="single" w:sz="4" w:space="0" w:color="auto"/>
            </w:tcBorders>
            <w:vAlign w:val="center"/>
            <w:hideMark/>
          </w:tcPr>
          <w:p w14:paraId="1AD4AFEA"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3BA90697"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3E7F0B25" w14:textId="5FE227ED" w:rsidR="00511AAE" w:rsidRPr="00511AAE" w:rsidRDefault="00511AAE">
            <w:pPr>
              <w:pStyle w:val="TextkrperTabelle"/>
              <w:keepNext/>
              <w:rPr>
                <w:color w:val="FF0000"/>
                <w:sz w:val="21"/>
                <w:szCs w:val="21"/>
                <w:lang w:val="de-CH"/>
              </w:rPr>
            </w:pPr>
            <w:r w:rsidRPr="00511AAE">
              <w:rPr>
                <w:color w:val="FF0000"/>
                <w:sz w:val="21"/>
                <w:szCs w:val="21"/>
                <w:lang w:val="de-CH"/>
              </w:rPr>
              <w:t>Selektionsverfügung</w:t>
            </w:r>
            <w:r w:rsidR="000163A1">
              <w:rPr>
                <w:color w:val="FF0000"/>
                <w:sz w:val="21"/>
                <w:szCs w:val="21"/>
                <w:lang w:val="de-CH"/>
              </w:rPr>
              <w:t xml:space="preserve"> (Verfügung oder Publikation)</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ADB5718"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0163A1" w:rsidRPr="00511AAE" w14:paraId="121B83BE" w14:textId="77777777" w:rsidTr="00511AAE">
        <w:tc>
          <w:tcPr>
            <w:tcW w:w="6971" w:type="dxa"/>
            <w:tcBorders>
              <w:top w:val="single" w:sz="4" w:space="0" w:color="auto"/>
              <w:left w:val="single" w:sz="4" w:space="0" w:color="auto"/>
              <w:bottom w:val="single" w:sz="4" w:space="0" w:color="auto"/>
              <w:right w:val="single" w:sz="4" w:space="0" w:color="auto"/>
            </w:tcBorders>
            <w:vAlign w:val="center"/>
          </w:tcPr>
          <w:p w14:paraId="376494F8" w14:textId="6A66D485" w:rsidR="000163A1" w:rsidRPr="00511AAE" w:rsidRDefault="000163A1">
            <w:pPr>
              <w:pStyle w:val="TextkrperTabelle"/>
              <w:keepNext/>
              <w:rPr>
                <w:color w:val="FF0000"/>
                <w:sz w:val="21"/>
                <w:szCs w:val="21"/>
                <w:lang w:val="de-CH"/>
              </w:rPr>
            </w:pPr>
            <w:r>
              <w:rPr>
                <w:color w:val="FF0000"/>
                <w:sz w:val="21"/>
                <w:szCs w:val="21"/>
                <w:lang w:val="de-CH"/>
              </w:rPr>
              <w:t>Debriefings (wenn gewünscht)</w:t>
            </w:r>
          </w:p>
        </w:tc>
        <w:tc>
          <w:tcPr>
            <w:tcW w:w="2668" w:type="dxa"/>
            <w:tcBorders>
              <w:top w:val="single" w:sz="4" w:space="0" w:color="auto"/>
              <w:left w:val="single" w:sz="4" w:space="0" w:color="auto"/>
              <w:bottom w:val="single" w:sz="4" w:space="0" w:color="auto"/>
              <w:right w:val="single" w:sz="4" w:space="0" w:color="auto"/>
            </w:tcBorders>
            <w:vAlign w:val="center"/>
          </w:tcPr>
          <w:p w14:paraId="28B3BB0C" w14:textId="023095FC" w:rsidR="000163A1" w:rsidRPr="00511AAE" w:rsidRDefault="000163A1">
            <w:pPr>
              <w:pStyle w:val="TextkrperTabelle"/>
              <w:keepNext/>
              <w:rPr>
                <w:color w:val="FF0000"/>
                <w:sz w:val="21"/>
                <w:szCs w:val="21"/>
                <w:lang w:val="de-CH"/>
              </w:rPr>
            </w:pPr>
            <w:r>
              <w:rPr>
                <w:color w:val="FF0000"/>
                <w:sz w:val="21"/>
                <w:szCs w:val="21"/>
                <w:lang w:val="de-CH"/>
              </w:rPr>
              <w:t>TT.MM.JJJJ</w:t>
            </w:r>
          </w:p>
        </w:tc>
      </w:tr>
      <w:tr w:rsidR="00511AAE" w:rsidRPr="00511AAE" w14:paraId="41361489" w14:textId="77777777" w:rsidTr="00511AAE">
        <w:tc>
          <w:tcPr>
            <w:tcW w:w="6971" w:type="dxa"/>
            <w:tcBorders>
              <w:top w:val="single" w:sz="4" w:space="0" w:color="auto"/>
              <w:left w:val="single" w:sz="4" w:space="0" w:color="auto"/>
              <w:bottom w:val="single" w:sz="24" w:space="0" w:color="auto"/>
              <w:right w:val="single" w:sz="4" w:space="0" w:color="auto"/>
            </w:tcBorders>
            <w:vAlign w:val="center"/>
            <w:hideMark/>
          </w:tcPr>
          <w:p w14:paraId="5E6EA4A6" w14:textId="77777777" w:rsidR="00511AAE" w:rsidRPr="00511AAE" w:rsidRDefault="00511AAE">
            <w:pPr>
              <w:pStyle w:val="TextkrperTabelle"/>
              <w:keepNext/>
              <w:rPr>
                <w:color w:val="FF0000"/>
                <w:sz w:val="21"/>
                <w:szCs w:val="21"/>
                <w:lang w:val="de-CH"/>
              </w:rPr>
            </w:pPr>
            <w:r w:rsidRPr="00511AAE">
              <w:rPr>
                <w:color w:val="FF0000"/>
                <w:sz w:val="21"/>
                <w:szCs w:val="21"/>
                <w:lang w:val="de-CH"/>
              </w:rPr>
              <w:t xml:space="preserve">Versand der Angebotsunterlagen </w:t>
            </w:r>
            <w:r w:rsidRPr="00511AAE">
              <w:rPr>
                <w:color w:val="FF0000"/>
                <w:sz w:val="21"/>
                <w:szCs w:val="21"/>
                <w:lang w:val="de-CH"/>
              </w:rPr>
              <w:br/>
              <w:t>(nach unbenutzter Rechtsmittelfrist)</w:t>
            </w:r>
          </w:p>
        </w:tc>
        <w:tc>
          <w:tcPr>
            <w:tcW w:w="2668" w:type="dxa"/>
            <w:tcBorders>
              <w:top w:val="single" w:sz="4" w:space="0" w:color="auto"/>
              <w:left w:val="single" w:sz="4" w:space="0" w:color="auto"/>
              <w:bottom w:val="single" w:sz="24" w:space="0" w:color="auto"/>
              <w:right w:val="single" w:sz="4" w:space="0" w:color="auto"/>
            </w:tcBorders>
            <w:vAlign w:val="center"/>
            <w:hideMark/>
          </w:tcPr>
          <w:p w14:paraId="55AF4D52"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4042934A"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53CB9949" w14:textId="77777777" w:rsidR="00511AAE" w:rsidRPr="00511AAE" w:rsidRDefault="00511AAE">
            <w:pPr>
              <w:pStyle w:val="TextkrperTabelle"/>
              <w:keepNext/>
              <w:rPr>
                <w:color w:val="FF0000"/>
                <w:sz w:val="21"/>
                <w:szCs w:val="21"/>
                <w:lang w:val="de-CH"/>
              </w:rPr>
            </w:pPr>
            <w:r w:rsidRPr="00511AAE">
              <w:rPr>
                <w:color w:val="FF0000"/>
                <w:sz w:val="21"/>
                <w:szCs w:val="21"/>
                <w:lang w:val="de-CH"/>
              </w:rPr>
              <w:t xml:space="preserve">Fragen zu den Angebotsunterlagen </w:t>
            </w:r>
          </w:p>
        </w:tc>
        <w:tc>
          <w:tcPr>
            <w:tcW w:w="2668" w:type="dxa"/>
            <w:tcBorders>
              <w:top w:val="single" w:sz="4" w:space="0" w:color="auto"/>
              <w:left w:val="single" w:sz="4" w:space="0" w:color="auto"/>
              <w:bottom w:val="single" w:sz="4" w:space="0" w:color="auto"/>
              <w:right w:val="single" w:sz="4" w:space="0" w:color="auto"/>
            </w:tcBorders>
            <w:vAlign w:val="center"/>
            <w:hideMark/>
          </w:tcPr>
          <w:p w14:paraId="44C47829"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127AA3F3"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551941EB" w14:textId="77777777" w:rsidR="00511AAE" w:rsidRPr="00511AAE" w:rsidRDefault="00511AAE">
            <w:pPr>
              <w:pStyle w:val="TextkrperTabelle"/>
              <w:keepNext/>
              <w:rPr>
                <w:color w:val="FF0000"/>
                <w:sz w:val="21"/>
                <w:szCs w:val="21"/>
                <w:lang w:val="de-CH"/>
              </w:rPr>
            </w:pPr>
            <w:r w:rsidRPr="00511AAE">
              <w:rPr>
                <w:color w:val="FF0000"/>
                <w:sz w:val="21"/>
                <w:szCs w:val="21"/>
                <w:lang w:val="de-CH"/>
              </w:rPr>
              <w:t xml:space="preserve">Termin für die Antworten </w:t>
            </w:r>
          </w:p>
        </w:tc>
        <w:tc>
          <w:tcPr>
            <w:tcW w:w="2668" w:type="dxa"/>
            <w:tcBorders>
              <w:top w:val="single" w:sz="4" w:space="0" w:color="auto"/>
              <w:left w:val="single" w:sz="4" w:space="0" w:color="auto"/>
              <w:bottom w:val="single" w:sz="4" w:space="0" w:color="auto"/>
              <w:right w:val="single" w:sz="4" w:space="0" w:color="auto"/>
            </w:tcBorders>
            <w:vAlign w:val="center"/>
            <w:hideMark/>
          </w:tcPr>
          <w:p w14:paraId="4502AB83"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29197C71" w14:textId="77777777" w:rsidTr="00511AAE">
        <w:tc>
          <w:tcPr>
            <w:tcW w:w="6971" w:type="dxa"/>
            <w:tcBorders>
              <w:top w:val="single" w:sz="4" w:space="0" w:color="auto"/>
              <w:left w:val="single" w:sz="4" w:space="0" w:color="auto"/>
              <w:bottom w:val="nil"/>
              <w:right w:val="single" w:sz="4" w:space="0" w:color="auto"/>
            </w:tcBorders>
            <w:hideMark/>
          </w:tcPr>
          <w:p w14:paraId="05F04F36" w14:textId="77777777" w:rsidR="00511AAE" w:rsidRPr="00511AAE" w:rsidRDefault="00511AAE">
            <w:pPr>
              <w:pStyle w:val="TextkrperTabelle"/>
              <w:keepNext/>
              <w:rPr>
                <w:color w:val="FF0000"/>
                <w:sz w:val="21"/>
                <w:szCs w:val="21"/>
                <w:lang w:val="de-CH"/>
              </w:rPr>
            </w:pPr>
            <w:r w:rsidRPr="00511AAE">
              <w:rPr>
                <w:color w:val="FF0000"/>
                <w:sz w:val="21"/>
                <w:szCs w:val="21"/>
                <w:lang w:val="de-CH"/>
              </w:rPr>
              <w:t>Abgabe des Angebots bei der Post</w:t>
            </w:r>
          </w:p>
        </w:tc>
        <w:tc>
          <w:tcPr>
            <w:tcW w:w="2668" w:type="dxa"/>
            <w:tcBorders>
              <w:top w:val="single" w:sz="4" w:space="0" w:color="auto"/>
              <w:left w:val="single" w:sz="4" w:space="0" w:color="auto"/>
              <w:bottom w:val="nil"/>
              <w:right w:val="single" w:sz="4" w:space="0" w:color="auto"/>
            </w:tcBorders>
          </w:tcPr>
          <w:p w14:paraId="6F1B8B5A" w14:textId="77777777"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14:paraId="0EBDF981" w14:textId="77777777" w:rsidR="00511AAE" w:rsidRPr="00511AAE" w:rsidRDefault="00511AAE">
            <w:pPr>
              <w:pStyle w:val="TextkrperTabelle"/>
              <w:keepNext/>
              <w:rPr>
                <w:color w:val="FF0000"/>
                <w:sz w:val="21"/>
                <w:szCs w:val="21"/>
                <w:lang w:val="de-CH"/>
              </w:rPr>
            </w:pPr>
          </w:p>
        </w:tc>
      </w:tr>
      <w:tr w:rsidR="00511AAE" w:rsidRPr="00511AAE" w14:paraId="0557BFAD" w14:textId="77777777" w:rsidTr="00511AAE">
        <w:tc>
          <w:tcPr>
            <w:tcW w:w="6971" w:type="dxa"/>
            <w:tcBorders>
              <w:top w:val="nil"/>
              <w:left w:val="single" w:sz="4" w:space="0" w:color="auto"/>
              <w:bottom w:val="single" w:sz="4" w:space="0" w:color="auto"/>
              <w:right w:val="single" w:sz="4" w:space="0" w:color="auto"/>
            </w:tcBorders>
            <w:hideMark/>
          </w:tcPr>
          <w:p w14:paraId="51C7C5D4" w14:textId="77777777" w:rsidR="00511AAE" w:rsidRPr="00511AAE" w:rsidRDefault="00511AAE">
            <w:pPr>
              <w:pStyle w:val="TextkrperTabelle"/>
              <w:keepNext/>
              <w:rPr>
                <w:color w:val="FF0000"/>
                <w:sz w:val="21"/>
                <w:szCs w:val="21"/>
                <w:lang w:val="de-CH"/>
              </w:rPr>
            </w:pPr>
            <w:r w:rsidRPr="00511AAE">
              <w:rPr>
                <w:color w:val="FF0000"/>
                <w:sz w:val="21"/>
                <w:szCs w:val="21"/>
                <w:lang w:val="de-CH"/>
              </w:rPr>
              <w:t>Alternativ Einreichung bei der Vergabestelle</w:t>
            </w:r>
          </w:p>
        </w:tc>
        <w:tc>
          <w:tcPr>
            <w:tcW w:w="2668" w:type="dxa"/>
            <w:tcBorders>
              <w:top w:val="nil"/>
              <w:left w:val="single" w:sz="4" w:space="0" w:color="auto"/>
              <w:bottom w:val="single" w:sz="4" w:space="0" w:color="auto"/>
              <w:right w:val="single" w:sz="4" w:space="0" w:color="auto"/>
            </w:tcBorders>
          </w:tcPr>
          <w:p w14:paraId="77FD3A7E" w14:textId="77777777" w:rsidR="00511AAE" w:rsidRPr="00511AAE" w:rsidRDefault="00511AAE">
            <w:pPr>
              <w:pStyle w:val="TextkrperTabelle"/>
              <w:keepNext/>
              <w:rPr>
                <w:color w:val="FF0000"/>
                <w:sz w:val="21"/>
                <w:szCs w:val="21"/>
                <w:lang w:val="de-CH"/>
              </w:rPr>
            </w:pPr>
            <w:r w:rsidRPr="00511AAE">
              <w:rPr>
                <w:color w:val="FF0000"/>
                <w:sz w:val="21"/>
                <w:szCs w:val="21"/>
                <w:lang w:val="de-CH"/>
              </w:rPr>
              <w:t xml:space="preserve">TT.MM.JJJJ </w:t>
            </w:r>
          </w:p>
          <w:p w14:paraId="48B9E3DE" w14:textId="77777777" w:rsidR="00511AAE" w:rsidRPr="00511AAE" w:rsidRDefault="00511AAE">
            <w:pPr>
              <w:pStyle w:val="TextkrperTabelle"/>
              <w:keepNext/>
              <w:rPr>
                <w:color w:val="FF0000"/>
                <w:sz w:val="21"/>
                <w:szCs w:val="21"/>
                <w:lang w:val="de-CH"/>
              </w:rPr>
            </w:pPr>
            <w:r w:rsidRPr="00511AAE">
              <w:rPr>
                <w:color w:val="FF0000"/>
                <w:sz w:val="21"/>
                <w:szCs w:val="21"/>
                <w:lang w:val="de-CH"/>
              </w:rPr>
              <w:t>hh:mm Uhr</w:t>
            </w:r>
          </w:p>
          <w:p w14:paraId="1E678B4D" w14:textId="77777777" w:rsidR="00511AAE" w:rsidRPr="00511AAE" w:rsidRDefault="00511AAE">
            <w:pPr>
              <w:pStyle w:val="TextkrperTabelle"/>
              <w:keepNext/>
              <w:rPr>
                <w:color w:val="FF0000"/>
                <w:sz w:val="21"/>
                <w:szCs w:val="21"/>
                <w:lang w:val="de-CH"/>
              </w:rPr>
            </w:pPr>
          </w:p>
        </w:tc>
      </w:tr>
      <w:tr w:rsidR="00511AAE" w:rsidRPr="00511AAE" w14:paraId="40B83A91"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1260F3E4" w14:textId="77777777" w:rsidR="00511AAE" w:rsidRPr="00511AAE" w:rsidRDefault="00511AAE">
            <w:pPr>
              <w:pStyle w:val="TextkrperTabelle"/>
              <w:keepNext/>
              <w:rPr>
                <w:color w:val="FF0000"/>
                <w:sz w:val="21"/>
                <w:szCs w:val="21"/>
                <w:lang w:val="de-CH"/>
              </w:rPr>
            </w:pPr>
            <w:r w:rsidRPr="00511AAE">
              <w:rPr>
                <w:color w:val="FF0000"/>
                <w:sz w:val="21"/>
                <w:szCs w:val="21"/>
                <w:lang w:val="de-CH"/>
              </w:rPr>
              <w:t>Angebotsöffnung</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C793378"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32BD2632"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76AB9A73" w14:textId="7EAE4435" w:rsidR="00511AAE" w:rsidRPr="00511AAE" w:rsidRDefault="001751EE">
            <w:pPr>
              <w:pStyle w:val="TextkrperTabelle"/>
              <w:keepNext/>
              <w:rPr>
                <w:color w:val="FF0000"/>
                <w:sz w:val="21"/>
                <w:szCs w:val="21"/>
                <w:lang w:val="de-CH"/>
              </w:rPr>
            </w:pPr>
            <w:r>
              <w:rPr>
                <w:color w:val="FF0000"/>
                <w:sz w:val="21"/>
                <w:szCs w:val="21"/>
                <w:lang w:val="de-CH"/>
              </w:rPr>
              <w:t xml:space="preserve">Ev. </w:t>
            </w:r>
            <w:r w:rsidR="00511AAE" w:rsidRPr="00511AAE">
              <w:rPr>
                <w:color w:val="FF0000"/>
                <w:sz w:val="21"/>
                <w:szCs w:val="21"/>
                <w:lang w:val="de-CH"/>
              </w:rPr>
              <w:t xml:space="preserve">Präsentation </w:t>
            </w:r>
          </w:p>
        </w:tc>
        <w:tc>
          <w:tcPr>
            <w:tcW w:w="2668" w:type="dxa"/>
            <w:tcBorders>
              <w:top w:val="single" w:sz="4" w:space="0" w:color="auto"/>
              <w:left w:val="single" w:sz="4" w:space="0" w:color="auto"/>
              <w:bottom w:val="single" w:sz="4" w:space="0" w:color="auto"/>
              <w:right w:val="single" w:sz="4" w:space="0" w:color="auto"/>
            </w:tcBorders>
            <w:vAlign w:val="center"/>
            <w:hideMark/>
          </w:tcPr>
          <w:p w14:paraId="30511C73"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75424978"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1D6F0B68" w14:textId="042B4C5D" w:rsidR="00511AAE" w:rsidRPr="00511AAE" w:rsidRDefault="001751EE" w:rsidP="001751EE">
            <w:pPr>
              <w:pStyle w:val="TextkrperTabelle"/>
              <w:keepNext/>
              <w:rPr>
                <w:color w:val="FF0000"/>
                <w:sz w:val="21"/>
                <w:szCs w:val="21"/>
                <w:lang w:val="de-CH"/>
              </w:rPr>
            </w:pPr>
            <w:r w:rsidRPr="00511AAE">
              <w:rPr>
                <w:color w:val="FF0000"/>
                <w:sz w:val="21"/>
                <w:szCs w:val="21"/>
                <w:lang w:val="de-CH"/>
              </w:rPr>
              <w:t>Zuschlagser</w:t>
            </w:r>
            <w:r>
              <w:rPr>
                <w:color w:val="FF0000"/>
                <w:sz w:val="21"/>
                <w:szCs w:val="21"/>
                <w:lang w:val="de-CH"/>
              </w:rPr>
              <w:t>öffnung (Verfügung oder Publikation)</w:t>
            </w:r>
          </w:p>
        </w:tc>
        <w:tc>
          <w:tcPr>
            <w:tcW w:w="2668" w:type="dxa"/>
            <w:tcBorders>
              <w:top w:val="single" w:sz="4" w:space="0" w:color="auto"/>
              <w:left w:val="single" w:sz="4" w:space="0" w:color="auto"/>
              <w:bottom w:val="single" w:sz="4" w:space="0" w:color="auto"/>
              <w:right w:val="single" w:sz="4" w:space="0" w:color="auto"/>
            </w:tcBorders>
            <w:vAlign w:val="center"/>
            <w:hideMark/>
          </w:tcPr>
          <w:p w14:paraId="481553F2"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r w:rsidR="00511AAE" w:rsidRPr="00511AAE" w14:paraId="6D0CF803" w14:textId="77777777" w:rsidTr="00511AAE">
        <w:tc>
          <w:tcPr>
            <w:tcW w:w="6971" w:type="dxa"/>
            <w:tcBorders>
              <w:top w:val="single" w:sz="4" w:space="0" w:color="auto"/>
              <w:left w:val="single" w:sz="4" w:space="0" w:color="auto"/>
              <w:bottom w:val="single" w:sz="4" w:space="0" w:color="auto"/>
              <w:right w:val="single" w:sz="4" w:space="0" w:color="auto"/>
            </w:tcBorders>
            <w:vAlign w:val="center"/>
            <w:hideMark/>
          </w:tcPr>
          <w:p w14:paraId="0B0989A4" w14:textId="77777777" w:rsidR="00511AAE" w:rsidRPr="00511AAE" w:rsidRDefault="00511AAE">
            <w:pPr>
              <w:pStyle w:val="TextkrperTabelle"/>
              <w:keepNext/>
              <w:rPr>
                <w:color w:val="FF0000"/>
                <w:sz w:val="21"/>
                <w:szCs w:val="21"/>
                <w:lang w:val="de-CH"/>
              </w:rPr>
            </w:pPr>
            <w:r w:rsidRPr="00511AAE">
              <w:rPr>
                <w:color w:val="FF0000"/>
                <w:sz w:val="21"/>
                <w:szCs w:val="21"/>
                <w:lang w:val="de-CH"/>
              </w:rPr>
              <w:t>Vertragsabschluss</w:t>
            </w:r>
          </w:p>
        </w:tc>
        <w:tc>
          <w:tcPr>
            <w:tcW w:w="2668" w:type="dxa"/>
            <w:tcBorders>
              <w:top w:val="single" w:sz="4" w:space="0" w:color="auto"/>
              <w:left w:val="single" w:sz="4" w:space="0" w:color="auto"/>
              <w:bottom w:val="single" w:sz="4" w:space="0" w:color="auto"/>
              <w:right w:val="single" w:sz="4" w:space="0" w:color="auto"/>
            </w:tcBorders>
            <w:vAlign w:val="center"/>
            <w:hideMark/>
          </w:tcPr>
          <w:p w14:paraId="07F21499" w14:textId="77777777" w:rsidR="00511AAE" w:rsidRPr="00511AAE" w:rsidRDefault="00511AAE">
            <w:pPr>
              <w:pStyle w:val="TextkrperTabelle"/>
              <w:keepNext/>
              <w:rPr>
                <w:color w:val="FF0000"/>
                <w:sz w:val="21"/>
                <w:szCs w:val="21"/>
                <w:lang w:val="de-CH"/>
              </w:rPr>
            </w:pPr>
            <w:r w:rsidRPr="00511AAE">
              <w:rPr>
                <w:color w:val="FF0000"/>
                <w:sz w:val="21"/>
                <w:szCs w:val="21"/>
                <w:lang w:val="de-CH"/>
              </w:rPr>
              <w:t>TT.MM.JJJJ</w:t>
            </w:r>
          </w:p>
        </w:tc>
      </w:tr>
    </w:tbl>
    <w:p w14:paraId="25938167" w14:textId="77777777" w:rsidR="00511AAE" w:rsidRDefault="00511AAE" w:rsidP="00511AAE">
      <w:pPr>
        <w:pStyle w:val="TextkrperTabelle"/>
        <w:keepNext/>
        <w:rPr>
          <w:lang w:val="de-CH"/>
        </w:rPr>
      </w:pPr>
    </w:p>
    <w:p w14:paraId="4C2C9010" w14:textId="737ADE6C" w:rsidR="00511AAE" w:rsidRPr="00915620" w:rsidRDefault="00511AAE" w:rsidP="00915620">
      <w:pPr>
        <w:pStyle w:val="Beschriftung"/>
        <w:keepNext/>
        <w:rPr>
          <w:rFonts w:cs="Arial"/>
          <w:color w:val="000000"/>
        </w:rPr>
      </w:pPr>
      <w:bookmarkStart w:id="104" w:name="_Toc468800006"/>
      <w:bookmarkStart w:id="105" w:name="_Toc66289748"/>
      <w:r>
        <w:rPr>
          <w:rFonts w:cs="Arial"/>
          <w:color w:val="000000"/>
        </w:rPr>
        <w:t xml:space="preserve">Tabelle </w:t>
      </w:r>
      <w:r>
        <w:fldChar w:fldCharType="begin"/>
      </w:r>
      <w:r>
        <w:rPr>
          <w:rFonts w:cs="Arial"/>
          <w:color w:val="000000"/>
        </w:rPr>
        <w:instrText xml:space="preserve"> SEQ Tabelle \* ARABIC </w:instrText>
      </w:r>
      <w:r>
        <w:fldChar w:fldCharType="separate"/>
      </w:r>
      <w:r>
        <w:rPr>
          <w:rFonts w:cs="Arial"/>
          <w:color w:val="000000"/>
        </w:rPr>
        <w:t>3</w:t>
      </w:r>
      <w:r>
        <w:fldChar w:fldCharType="end"/>
      </w:r>
      <w:r>
        <w:rPr>
          <w:rFonts w:cs="Arial"/>
          <w:color w:val="000000"/>
        </w:rPr>
        <w:tab/>
        <w:t>Terminplan</w:t>
      </w:r>
      <w:bookmarkEnd w:id="104"/>
      <w:bookmarkEnd w:id="105"/>
    </w:p>
    <w:p w14:paraId="649F9B30" w14:textId="77777777" w:rsidR="00511AAE" w:rsidRDefault="00511AAE" w:rsidP="00511AAE">
      <w:pPr>
        <w:pStyle w:val="H1"/>
      </w:pPr>
      <w:bookmarkStart w:id="106" w:name="_Toc468799990"/>
      <w:bookmarkStart w:id="107" w:name="_Toc105499593"/>
      <w:r>
        <w:t>Antrag</w:t>
      </w:r>
      <w:bookmarkEnd w:id="106"/>
      <w:bookmarkEnd w:id="107"/>
    </w:p>
    <w:p w14:paraId="5A11776C" w14:textId="77777777" w:rsidR="00511AAE" w:rsidRDefault="00511AAE" w:rsidP="00511AAE">
      <w:pPr>
        <w:pStyle w:val="berschrift2nummeriert"/>
        <w:rPr>
          <w:rFonts w:cs="Times New Roman"/>
          <w:szCs w:val="24"/>
        </w:rPr>
      </w:pPr>
      <w:bookmarkStart w:id="108" w:name="_Toc468799991"/>
      <w:bookmarkStart w:id="109" w:name="_Toc105499594"/>
      <w:r>
        <w:t>Allgemein</w:t>
      </w:r>
      <w:bookmarkEnd w:id="108"/>
      <w:bookmarkEnd w:id="109"/>
    </w:p>
    <w:p w14:paraId="6B1F5528" w14:textId="77777777" w:rsidR="00511AAE" w:rsidRPr="00511AAE" w:rsidRDefault="00511AAE" w:rsidP="00511AAE">
      <w:pPr>
        <w:pStyle w:val="TextkrperBlau"/>
        <w:rPr>
          <w:sz w:val="21"/>
          <w:szCs w:val="21"/>
          <w:u w:val="single"/>
          <w:lang w:val="de-CH"/>
        </w:rPr>
      </w:pPr>
      <w:r w:rsidRPr="00511AAE">
        <w:rPr>
          <w:sz w:val="21"/>
          <w:szCs w:val="21"/>
          <w:u w:val="single"/>
          <w:lang w:val="de-CH"/>
        </w:rPr>
        <w:t>Mit Online-Tool:</w:t>
      </w:r>
    </w:p>
    <w:p w14:paraId="2C12C117" w14:textId="5F8F0B44" w:rsidR="002B635A" w:rsidRPr="00E34768" w:rsidRDefault="00511AAE" w:rsidP="002B635A">
      <w:pPr>
        <w:pStyle w:val="TextkrperRot"/>
        <w:rPr>
          <w:sz w:val="21"/>
          <w:szCs w:val="21"/>
          <w:lang w:val="de-CH"/>
        </w:rPr>
      </w:pPr>
      <w:r w:rsidRPr="00511AAE">
        <w:rPr>
          <w:sz w:val="21"/>
          <w:szCs w:val="21"/>
          <w:lang w:val="de-CH"/>
        </w:rPr>
        <w:t>Als Grundlage für die Anträge dienen ausschliesslich diese PQU, die Angaben im Online-Tool sowie die Erläuterungen des Auftraggebers im Forum von simap.ch</w:t>
      </w:r>
      <w:r w:rsidR="002B635A">
        <w:rPr>
          <w:szCs w:val="21"/>
        </w:rPr>
        <w:t xml:space="preserve">. </w:t>
      </w:r>
      <w:r w:rsidR="002B635A">
        <w:rPr>
          <w:sz w:val="21"/>
          <w:szCs w:val="21"/>
          <w:lang w:val="de-CH"/>
        </w:rPr>
        <w:t>Die Anträge sind wie im Online-Tool beschrieben elektronisch einzureichen, was deren schriftliche Form ersetzt (Art. 34 Abs. 2 IVöB).</w:t>
      </w:r>
      <w:r w:rsidR="002B635A" w:rsidRPr="00E34768">
        <w:rPr>
          <w:sz w:val="21"/>
          <w:szCs w:val="21"/>
          <w:lang w:val="de-CH"/>
        </w:rPr>
        <w:t xml:space="preserve"> </w:t>
      </w:r>
    </w:p>
    <w:p w14:paraId="66865603" w14:textId="77777777" w:rsidR="00511AAE" w:rsidRPr="00511AAE" w:rsidRDefault="00511AAE" w:rsidP="002B635A">
      <w:pPr>
        <w:pStyle w:val="TextkrperRot"/>
        <w:rPr>
          <w:sz w:val="21"/>
          <w:szCs w:val="21"/>
          <w:u w:val="single"/>
          <w:lang w:val="de-CH"/>
        </w:rPr>
      </w:pPr>
      <w:r w:rsidRPr="00511AAE">
        <w:rPr>
          <w:sz w:val="21"/>
          <w:szCs w:val="21"/>
          <w:u w:val="single"/>
          <w:lang w:val="de-CH"/>
        </w:rPr>
        <w:t>Ohne Online-Tool</w:t>
      </w:r>
    </w:p>
    <w:p w14:paraId="4A9E95F1" w14:textId="77777777" w:rsidR="00511AAE" w:rsidRPr="00511AAE" w:rsidRDefault="00511AAE" w:rsidP="00511AAE">
      <w:pPr>
        <w:pStyle w:val="TextkrperRot"/>
        <w:rPr>
          <w:sz w:val="21"/>
          <w:szCs w:val="21"/>
          <w:lang w:val="de-CH"/>
        </w:rPr>
      </w:pPr>
      <w:r w:rsidRPr="00511AAE">
        <w:rPr>
          <w:sz w:val="21"/>
          <w:szCs w:val="21"/>
          <w:lang w:val="de-CH"/>
        </w:rPr>
        <w:t>Als Grundlage für die Anträge dienen ausschliesslich diese PQU sowie die Erläuterungen des Auftraggebers im Forum von simap.ch.</w:t>
      </w:r>
    </w:p>
    <w:p w14:paraId="40EB2B1F" w14:textId="6349B6DD" w:rsidR="00511AAE" w:rsidRPr="00511AAE" w:rsidRDefault="001751EE" w:rsidP="00511AAE">
      <w:pPr>
        <w:pStyle w:val="berschrift2nummeriert"/>
      </w:pPr>
      <w:bookmarkStart w:id="110" w:name="_Toc468799992"/>
      <w:bookmarkStart w:id="111" w:name="_Toc105499595"/>
      <w:r>
        <w:t>Antragsa</w:t>
      </w:r>
      <w:r w:rsidR="00511AAE" w:rsidRPr="00511AAE">
        <w:t>ufbau</w:t>
      </w:r>
      <w:bookmarkEnd w:id="110"/>
      <w:bookmarkEnd w:id="111"/>
    </w:p>
    <w:p w14:paraId="18E225AC" w14:textId="3D31352D" w:rsidR="00511AAE" w:rsidRDefault="00511AAE" w:rsidP="00511AAE">
      <w:pPr>
        <w:pStyle w:val="Textkrper"/>
        <w:rPr>
          <w:lang w:val="de-CH"/>
        </w:rPr>
      </w:pPr>
      <w:r w:rsidRPr="00511AAE">
        <w:rPr>
          <w:lang w:val="de-CH"/>
        </w:rPr>
        <w:t xml:space="preserve">Im Interesse einer möglichst effizienten und fairen Evaluation haben sich die </w:t>
      </w:r>
      <w:r w:rsidR="00FE7143">
        <w:rPr>
          <w:lang w:val="de-CH"/>
        </w:rPr>
        <w:t>Antragssteller</w:t>
      </w:r>
      <w:r w:rsidRPr="00511AAE">
        <w:rPr>
          <w:lang w:val="de-CH"/>
        </w:rPr>
        <w:t xml:space="preserve"> zwingend nach dem folgenden Aufbau zu richten. Eingereichte Anträge, die nicht wie folgt gegliedert sind, können vom weiteren Verfahren ausgeschlossen werden.</w:t>
      </w:r>
    </w:p>
    <w:p w14:paraId="72729438" w14:textId="77777777" w:rsidR="00915620" w:rsidRPr="00511AAE" w:rsidRDefault="00915620" w:rsidP="00511AAE">
      <w:pPr>
        <w:pStyle w:val="Textkrper"/>
        <w:rPr>
          <w:lang w:val="de-CH"/>
        </w:rPr>
      </w:pPr>
    </w:p>
    <w:tbl>
      <w:tblPr>
        <w:tblStyle w:val="Tabellengitternetz"/>
        <w:tblW w:w="0" w:type="auto"/>
        <w:tblInd w:w="108" w:type="dxa"/>
        <w:tblLook w:val="01E0" w:firstRow="1" w:lastRow="1" w:firstColumn="1" w:lastColumn="1" w:noHBand="0" w:noVBand="0"/>
      </w:tblPr>
      <w:tblGrid>
        <w:gridCol w:w="645"/>
        <w:gridCol w:w="6868"/>
        <w:gridCol w:w="2126"/>
      </w:tblGrid>
      <w:tr w:rsidR="00511AAE" w:rsidRPr="00511AAE" w14:paraId="48C05031" w14:textId="77777777" w:rsidTr="002B635A">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BF00E" w14:textId="77777777" w:rsidR="00511AAE" w:rsidRPr="00511AAE" w:rsidRDefault="00511AAE">
            <w:pPr>
              <w:pStyle w:val="TextkrperTabelle"/>
              <w:keepNext/>
              <w:rPr>
                <w:b/>
                <w:sz w:val="21"/>
                <w:szCs w:val="21"/>
                <w:lang w:val="de-CH"/>
              </w:rPr>
            </w:pPr>
            <w:r w:rsidRPr="00511AAE">
              <w:rPr>
                <w:b/>
                <w:sz w:val="21"/>
                <w:szCs w:val="21"/>
                <w:lang w:val="de-CH"/>
              </w:rPr>
              <w:t>Nr.</w:t>
            </w:r>
          </w:p>
        </w:tc>
        <w:tc>
          <w:tcPr>
            <w:tcW w:w="6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5283F" w14:textId="77777777" w:rsidR="00511AAE" w:rsidRPr="00511AAE" w:rsidRDefault="00511AAE">
            <w:pPr>
              <w:pStyle w:val="TextkrperTabelle"/>
              <w:keepNext/>
              <w:rPr>
                <w:b/>
                <w:sz w:val="21"/>
                <w:szCs w:val="21"/>
                <w:lang w:val="de-CH"/>
              </w:rPr>
            </w:pPr>
            <w:r w:rsidRPr="00511AAE">
              <w:rPr>
                <w:b/>
                <w:sz w:val="21"/>
                <w:szCs w:val="21"/>
                <w:lang w:val="de-CH"/>
              </w:rPr>
              <w:t>Thema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5C696" w14:textId="6408D76B" w:rsidR="00511AAE" w:rsidRPr="00511AAE" w:rsidRDefault="00511AAE" w:rsidP="00B51988">
            <w:pPr>
              <w:pStyle w:val="TextkrperTabelle"/>
              <w:keepNext/>
              <w:rPr>
                <w:b/>
                <w:sz w:val="21"/>
                <w:szCs w:val="21"/>
                <w:lang w:val="de-CH"/>
              </w:rPr>
            </w:pPr>
            <w:r w:rsidRPr="00511AAE">
              <w:rPr>
                <w:b/>
                <w:sz w:val="21"/>
                <w:szCs w:val="21"/>
                <w:lang w:val="de-CH"/>
              </w:rPr>
              <w:t xml:space="preserve">Verweis auf </w:t>
            </w:r>
            <w:r w:rsidR="00B51988">
              <w:rPr>
                <w:b/>
                <w:sz w:val="21"/>
                <w:szCs w:val="21"/>
                <w:lang w:val="de-CH"/>
              </w:rPr>
              <w:t>PQU</w:t>
            </w:r>
          </w:p>
        </w:tc>
      </w:tr>
      <w:tr w:rsidR="00511AAE" w:rsidRPr="00511AAE" w14:paraId="64BC2363" w14:textId="77777777" w:rsidTr="00511AAE">
        <w:tc>
          <w:tcPr>
            <w:tcW w:w="645" w:type="dxa"/>
            <w:tcBorders>
              <w:top w:val="single" w:sz="4" w:space="0" w:color="auto"/>
              <w:left w:val="single" w:sz="4" w:space="0" w:color="auto"/>
              <w:bottom w:val="single" w:sz="4" w:space="0" w:color="auto"/>
              <w:right w:val="single" w:sz="4" w:space="0" w:color="auto"/>
            </w:tcBorders>
            <w:hideMark/>
          </w:tcPr>
          <w:p w14:paraId="14D150A1" w14:textId="77777777" w:rsidR="00511AAE" w:rsidRPr="00511AAE" w:rsidRDefault="00511AAE">
            <w:pPr>
              <w:pStyle w:val="TextkrperTabelle"/>
              <w:keepNext/>
              <w:rPr>
                <w:sz w:val="21"/>
                <w:szCs w:val="21"/>
                <w:lang w:val="de-CH"/>
              </w:rPr>
            </w:pPr>
            <w:r w:rsidRPr="00511AAE">
              <w:rPr>
                <w:sz w:val="21"/>
                <w:szCs w:val="21"/>
              </w:rPr>
              <w:fldChar w:fldCharType="begin"/>
            </w:r>
            <w:r w:rsidRPr="00511AAE">
              <w:rPr>
                <w:sz w:val="21"/>
                <w:szCs w:val="21"/>
                <w:lang w:val="de-CH"/>
              </w:rPr>
              <w:instrText xml:space="preserve"> SEQ Angebotsaufbau \* ARABIC </w:instrText>
            </w:r>
            <w:r w:rsidRPr="00511AAE">
              <w:rPr>
                <w:sz w:val="21"/>
                <w:szCs w:val="21"/>
              </w:rPr>
              <w:fldChar w:fldCharType="separate"/>
            </w:r>
            <w:r w:rsidRPr="00511AAE">
              <w:rPr>
                <w:sz w:val="21"/>
                <w:szCs w:val="21"/>
                <w:lang w:val="de-CH"/>
              </w:rPr>
              <w:t>1</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3D0EE863" w14:textId="77777777" w:rsidR="00511AAE" w:rsidRPr="00511AAE" w:rsidRDefault="00511AAE">
            <w:pPr>
              <w:pStyle w:val="TextkrperTabelle"/>
              <w:keepNext/>
              <w:rPr>
                <w:sz w:val="21"/>
                <w:szCs w:val="21"/>
                <w:lang w:val="de-CH"/>
              </w:rPr>
            </w:pPr>
            <w:r w:rsidRPr="00511AAE">
              <w:rPr>
                <w:sz w:val="21"/>
                <w:szCs w:val="21"/>
                <w:lang w:val="de-CH"/>
              </w:rPr>
              <w:t>Managementübersicht</w:t>
            </w:r>
          </w:p>
          <w:p w14:paraId="7FF5E4C5" w14:textId="2FB3FD3D" w:rsidR="00511AAE" w:rsidRPr="00511AAE" w:rsidRDefault="00511AAE">
            <w:pPr>
              <w:pStyle w:val="TextkrperTabelle"/>
              <w:keepNext/>
              <w:rPr>
                <w:sz w:val="21"/>
                <w:szCs w:val="21"/>
                <w:lang w:val="de-CH"/>
              </w:rPr>
            </w:pPr>
            <w:r w:rsidRPr="00511AAE">
              <w:rPr>
                <w:sz w:val="21"/>
                <w:szCs w:val="21"/>
                <w:lang w:val="de-CH"/>
              </w:rPr>
              <w:t xml:space="preserve">Auf maximal drei Seiten sind die wichtigsten Punkte zum Antrag und zur Eignung der </w:t>
            </w:r>
            <w:r w:rsidR="00FE7143">
              <w:rPr>
                <w:sz w:val="21"/>
                <w:szCs w:val="21"/>
                <w:lang w:val="de-CH"/>
              </w:rPr>
              <w:t>Antragssteller</w:t>
            </w:r>
            <w:r w:rsidRPr="00511AAE">
              <w:rPr>
                <w:sz w:val="21"/>
                <w:szCs w:val="21"/>
                <w:lang w:val="de-CH"/>
              </w:rPr>
              <w:t xml:space="preserve"> aufzuführen.</w:t>
            </w:r>
          </w:p>
        </w:tc>
        <w:tc>
          <w:tcPr>
            <w:tcW w:w="2126" w:type="dxa"/>
            <w:tcBorders>
              <w:top w:val="single" w:sz="4" w:space="0" w:color="auto"/>
              <w:left w:val="single" w:sz="4" w:space="0" w:color="auto"/>
              <w:bottom w:val="single" w:sz="4" w:space="0" w:color="auto"/>
              <w:right w:val="single" w:sz="4" w:space="0" w:color="auto"/>
            </w:tcBorders>
          </w:tcPr>
          <w:p w14:paraId="17564C5C" w14:textId="77777777" w:rsidR="00511AAE" w:rsidRPr="00511AAE" w:rsidRDefault="00511AAE">
            <w:pPr>
              <w:pStyle w:val="TextkrperTabelle"/>
              <w:keepNext/>
              <w:rPr>
                <w:sz w:val="21"/>
                <w:szCs w:val="21"/>
                <w:lang w:val="de-CH"/>
              </w:rPr>
            </w:pPr>
          </w:p>
        </w:tc>
      </w:tr>
      <w:tr w:rsidR="00511AAE" w:rsidRPr="00511AAE" w14:paraId="2C0880D6" w14:textId="77777777" w:rsidTr="00511AAE">
        <w:tc>
          <w:tcPr>
            <w:tcW w:w="645" w:type="dxa"/>
            <w:tcBorders>
              <w:top w:val="single" w:sz="4" w:space="0" w:color="auto"/>
              <w:left w:val="single" w:sz="4" w:space="0" w:color="auto"/>
              <w:bottom w:val="single" w:sz="4" w:space="0" w:color="auto"/>
              <w:right w:val="single" w:sz="4" w:space="0" w:color="auto"/>
            </w:tcBorders>
            <w:hideMark/>
          </w:tcPr>
          <w:p w14:paraId="20A66F20" w14:textId="77777777" w:rsidR="00511AAE" w:rsidRPr="00511AAE" w:rsidRDefault="00511AAE">
            <w:pPr>
              <w:pStyle w:val="TextkrperTabelle"/>
              <w:keepNext/>
              <w:rPr>
                <w:sz w:val="21"/>
                <w:szCs w:val="21"/>
                <w:lang w:val="de-CH"/>
              </w:rPr>
            </w:pPr>
            <w:r w:rsidRPr="00511AAE">
              <w:rPr>
                <w:sz w:val="21"/>
                <w:szCs w:val="21"/>
              </w:rPr>
              <w:fldChar w:fldCharType="begin"/>
            </w:r>
            <w:r w:rsidRPr="00511AAE">
              <w:rPr>
                <w:color w:val="FF0000"/>
                <w:sz w:val="21"/>
                <w:szCs w:val="21"/>
                <w:lang w:val="de-CH"/>
              </w:rPr>
              <w:instrText xml:space="preserve"> SEQ Angebotsaufbau \* ARABIC </w:instrText>
            </w:r>
            <w:r w:rsidRPr="00511AAE">
              <w:rPr>
                <w:sz w:val="21"/>
                <w:szCs w:val="21"/>
              </w:rPr>
              <w:fldChar w:fldCharType="separate"/>
            </w:r>
            <w:r w:rsidRPr="00511AAE">
              <w:rPr>
                <w:color w:val="FF0000"/>
                <w:sz w:val="21"/>
                <w:szCs w:val="21"/>
                <w:lang w:val="de-CH"/>
              </w:rPr>
              <w:t>2</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2C01D027" w14:textId="77777777" w:rsidR="00511AAE" w:rsidRPr="00511AAE" w:rsidRDefault="00511AAE">
            <w:pPr>
              <w:pStyle w:val="TextkrperTabelle"/>
              <w:keepNext/>
              <w:rPr>
                <w:color w:val="0000FF"/>
                <w:sz w:val="21"/>
                <w:szCs w:val="21"/>
                <w:u w:val="single"/>
                <w:lang w:val="de-CH"/>
              </w:rPr>
            </w:pPr>
            <w:r w:rsidRPr="00511AAE">
              <w:rPr>
                <w:color w:val="0000FF"/>
                <w:sz w:val="21"/>
                <w:szCs w:val="21"/>
                <w:u w:val="single"/>
                <w:lang w:val="de-CH"/>
              </w:rPr>
              <w:t>Mit Online-Tool:</w:t>
            </w:r>
          </w:p>
          <w:p w14:paraId="5C9B447A" w14:textId="77777777" w:rsidR="00511AAE" w:rsidRPr="00511AAE" w:rsidRDefault="00511AAE">
            <w:pPr>
              <w:pStyle w:val="TextkrperTabelle"/>
              <w:keepNext/>
              <w:rPr>
                <w:sz w:val="21"/>
                <w:szCs w:val="21"/>
                <w:lang w:val="de-CH"/>
              </w:rPr>
            </w:pPr>
            <w:r w:rsidRPr="00511AAE">
              <w:rPr>
                <w:color w:val="FF0000"/>
                <w:sz w:val="21"/>
                <w:szCs w:val="21"/>
                <w:lang w:val="de-CH"/>
              </w:rPr>
              <w:t>Ausgedruckter Zusammenzug (Lieferantenreport) des hochgeladenen Antrags inkl. Unterschrift, welcher auch die Übereinstimmung der schriftlichen und elektronischen Form ausdrücklich bestätigt</w:t>
            </w:r>
          </w:p>
        </w:tc>
        <w:tc>
          <w:tcPr>
            <w:tcW w:w="2126" w:type="dxa"/>
            <w:tcBorders>
              <w:top w:val="single" w:sz="4" w:space="0" w:color="auto"/>
              <w:left w:val="single" w:sz="4" w:space="0" w:color="auto"/>
              <w:bottom w:val="single" w:sz="4" w:space="0" w:color="auto"/>
              <w:right w:val="single" w:sz="4" w:space="0" w:color="auto"/>
            </w:tcBorders>
          </w:tcPr>
          <w:p w14:paraId="4B9EF421" w14:textId="77777777" w:rsidR="00511AAE" w:rsidRPr="00511AAE" w:rsidRDefault="00511AAE">
            <w:pPr>
              <w:pStyle w:val="TextkrperTabelle"/>
              <w:keepNext/>
              <w:rPr>
                <w:sz w:val="21"/>
                <w:szCs w:val="21"/>
                <w:lang w:val="de-CH"/>
              </w:rPr>
            </w:pPr>
          </w:p>
        </w:tc>
      </w:tr>
      <w:tr w:rsidR="00511AAE" w:rsidRPr="00511AAE" w14:paraId="5C135FE7" w14:textId="77777777" w:rsidTr="00511AAE">
        <w:tc>
          <w:tcPr>
            <w:tcW w:w="645" w:type="dxa"/>
            <w:tcBorders>
              <w:top w:val="single" w:sz="4" w:space="0" w:color="auto"/>
              <w:left w:val="single" w:sz="4" w:space="0" w:color="auto"/>
              <w:bottom w:val="single" w:sz="4" w:space="0" w:color="auto"/>
              <w:right w:val="single" w:sz="4" w:space="0" w:color="auto"/>
            </w:tcBorders>
            <w:hideMark/>
          </w:tcPr>
          <w:p w14:paraId="5D436C54" w14:textId="77777777" w:rsidR="00511AAE" w:rsidRPr="00511AAE" w:rsidRDefault="00511AAE">
            <w:pPr>
              <w:pStyle w:val="TextkrperTabelle"/>
              <w:keepNext/>
              <w:rPr>
                <w:color w:val="FF0000"/>
                <w:sz w:val="21"/>
                <w:szCs w:val="21"/>
                <w:lang w:val="de-CH"/>
              </w:rPr>
            </w:pPr>
            <w:r w:rsidRPr="00511AAE">
              <w:rPr>
                <w:sz w:val="21"/>
                <w:szCs w:val="21"/>
              </w:rPr>
              <w:lastRenderedPageBreak/>
              <w:fldChar w:fldCharType="begin"/>
            </w:r>
            <w:r w:rsidRPr="00511AAE">
              <w:rPr>
                <w:color w:val="FF0000"/>
                <w:sz w:val="21"/>
                <w:szCs w:val="21"/>
                <w:lang w:val="de-CH"/>
              </w:rPr>
              <w:instrText xml:space="preserve"> SEQ Angebotsaufbau \* ARABIC </w:instrText>
            </w:r>
            <w:r w:rsidRPr="00511AAE">
              <w:rPr>
                <w:sz w:val="21"/>
                <w:szCs w:val="21"/>
              </w:rPr>
              <w:fldChar w:fldCharType="separate"/>
            </w:r>
            <w:r w:rsidRPr="00511AAE">
              <w:rPr>
                <w:color w:val="FF0000"/>
                <w:sz w:val="21"/>
                <w:szCs w:val="21"/>
                <w:lang w:val="de-CH"/>
              </w:rPr>
              <w:t>3</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7E9FC381" w14:textId="77777777" w:rsidR="00511AAE" w:rsidRPr="00511AAE" w:rsidRDefault="00511AAE">
            <w:pPr>
              <w:pStyle w:val="TextkrperTabelle"/>
              <w:keepNext/>
              <w:rPr>
                <w:color w:val="0000FF"/>
                <w:sz w:val="21"/>
                <w:szCs w:val="21"/>
                <w:u w:val="single"/>
                <w:lang w:val="de-CH"/>
              </w:rPr>
            </w:pPr>
            <w:r w:rsidRPr="00511AAE">
              <w:rPr>
                <w:color w:val="0000FF"/>
                <w:sz w:val="21"/>
                <w:szCs w:val="21"/>
                <w:u w:val="single"/>
                <w:lang w:val="de-CH"/>
              </w:rPr>
              <w:t>Ohne Online-Tool:</w:t>
            </w:r>
          </w:p>
          <w:p w14:paraId="521C28C5" w14:textId="77777777" w:rsidR="00511AAE" w:rsidRPr="00511AAE" w:rsidRDefault="00511AAE">
            <w:pPr>
              <w:pStyle w:val="TextkrperTabelle"/>
              <w:keepNext/>
              <w:rPr>
                <w:color w:val="0000FF"/>
                <w:sz w:val="21"/>
                <w:szCs w:val="21"/>
                <w:lang w:val="de-CH"/>
              </w:rPr>
            </w:pPr>
            <w:r w:rsidRPr="00511AAE">
              <w:rPr>
                <w:color w:val="FF0000"/>
                <w:sz w:val="21"/>
                <w:szCs w:val="21"/>
                <w:lang w:val="de-CH"/>
              </w:rPr>
              <w:t>Ausgefüllte Formulare gem. den Anhängen X, Y und Z</w:t>
            </w:r>
          </w:p>
        </w:tc>
        <w:tc>
          <w:tcPr>
            <w:tcW w:w="2126" w:type="dxa"/>
            <w:tcBorders>
              <w:top w:val="single" w:sz="4" w:space="0" w:color="auto"/>
              <w:left w:val="single" w:sz="4" w:space="0" w:color="auto"/>
              <w:bottom w:val="single" w:sz="4" w:space="0" w:color="auto"/>
              <w:right w:val="single" w:sz="4" w:space="0" w:color="auto"/>
            </w:tcBorders>
          </w:tcPr>
          <w:p w14:paraId="1D54DF9E" w14:textId="77777777" w:rsidR="00511AAE" w:rsidRPr="00511AAE" w:rsidRDefault="00511AAE">
            <w:pPr>
              <w:pStyle w:val="TextkrperTabelle"/>
              <w:keepNext/>
              <w:rPr>
                <w:sz w:val="21"/>
                <w:szCs w:val="21"/>
                <w:lang w:val="de-CH"/>
              </w:rPr>
            </w:pPr>
          </w:p>
        </w:tc>
      </w:tr>
      <w:tr w:rsidR="00511AAE" w:rsidRPr="00511AAE" w14:paraId="260B6205" w14:textId="77777777" w:rsidTr="00511AAE">
        <w:tc>
          <w:tcPr>
            <w:tcW w:w="645" w:type="dxa"/>
            <w:tcBorders>
              <w:top w:val="single" w:sz="4" w:space="0" w:color="auto"/>
              <w:left w:val="single" w:sz="4" w:space="0" w:color="auto"/>
              <w:bottom w:val="single" w:sz="4" w:space="0" w:color="auto"/>
              <w:right w:val="single" w:sz="4" w:space="0" w:color="auto"/>
            </w:tcBorders>
            <w:hideMark/>
          </w:tcPr>
          <w:p w14:paraId="6E5300E6" w14:textId="77777777" w:rsidR="00511AAE" w:rsidRPr="00511AAE" w:rsidRDefault="00511AAE">
            <w:pPr>
              <w:pStyle w:val="TextkrperTabelle"/>
              <w:keepNext/>
              <w:rPr>
                <w:sz w:val="21"/>
                <w:szCs w:val="21"/>
                <w:lang w:val="de-CH"/>
              </w:rPr>
            </w:pPr>
            <w:r w:rsidRPr="00511AAE">
              <w:rPr>
                <w:sz w:val="21"/>
                <w:szCs w:val="21"/>
              </w:rPr>
              <w:fldChar w:fldCharType="begin"/>
            </w:r>
            <w:r w:rsidRPr="00511AAE">
              <w:rPr>
                <w:sz w:val="21"/>
                <w:szCs w:val="21"/>
                <w:lang w:val="de-CH"/>
              </w:rPr>
              <w:instrText xml:space="preserve"> SEQ Angebotsaufbau \* ARABIC </w:instrText>
            </w:r>
            <w:r w:rsidRPr="00511AAE">
              <w:rPr>
                <w:sz w:val="21"/>
                <w:szCs w:val="21"/>
              </w:rPr>
              <w:fldChar w:fldCharType="separate"/>
            </w:r>
            <w:r w:rsidRPr="00511AAE">
              <w:rPr>
                <w:sz w:val="21"/>
                <w:szCs w:val="21"/>
                <w:lang w:val="de-CH"/>
              </w:rPr>
              <w:t>4</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01566B8C" w14:textId="77777777" w:rsidR="00511AAE" w:rsidRPr="00511AAE" w:rsidRDefault="00511AAE">
            <w:pPr>
              <w:pStyle w:val="TextkrperTabelle"/>
              <w:keepNext/>
              <w:rPr>
                <w:sz w:val="21"/>
                <w:szCs w:val="21"/>
                <w:lang w:val="de-CH"/>
              </w:rPr>
            </w:pPr>
            <w:r w:rsidRPr="00511AAE">
              <w:rPr>
                <w:sz w:val="21"/>
                <w:szCs w:val="21"/>
                <w:lang w:val="de-CH"/>
              </w:rPr>
              <w:t xml:space="preserve">Selbstdeklaration inkl. Nachweise </w:t>
            </w:r>
          </w:p>
        </w:tc>
        <w:tc>
          <w:tcPr>
            <w:tcW w:w="2126" w:type="dxa"/>
            <w:tcBorders>
              <w:top w:val="single" w:sz="4" w:space="0" w:color="auto"/>
              <w:left w:val="single" w:sz="4" w:space="0" w:color="auto"/>
              <w:bottom w:val="single" w:sz="4" w:space="0" w:color="auto"/>
              <w:right w:val="single" w:sz="4" w:space="0" w:color="auto"/>
            </w:tcBorders>
          </w:tcPr>
          <w:p w14:paraId="6B68943A" w14:textId="77777777" w:rsidR="00511AAE" w:rsidRPr="00511AAE" w:rsidRDefault="00511AAE">
            <w:pPr>
              <w:pStyle w:val="TextkrperTabelle"/>
              <w:keepNext/>
              <w:rPr>
                <w:sz w:val="21"/>
                <w:szCs w:val="21"/>
                <w:lang w:val="de-CH"/>
              </w:rPr>
            </w:pPr>
          </w:p>
        </w:tc>
      </w:tr>
      <w:tr w:rsidR="00511AAE" w:rsidRPr="00511AAE" w14:paraId="7C0E403D" w14:textId="77777777" w:rsidTr="00511AAE">
        <w:tc>
          <w:tcPr>
            <w:tcW w:w="645" w:type="dxa"/>
            <w:tcBorders>
              <w:top w:val="single" w:sz="4" w:space="0" w:color="auto"/>
              <w:left w:val="single" w:sz="4" w:space="0" w:color="auto"/>
              <w:bottom w:val="single" w:sz="4" w:space="0" w:color="auto"/>
              <w:right w:val="single" w:sz="4" w:space="0" w:color="auto"/>
            </w:tcBorders>
            <w:hideMark/>
          </w:tcPr>
          <w:p w14:paraId="1DBC1CE1" w14:textId="77777777" w:rsidR="00511AAE" w:rsidRPr="00511AAE" w:rsidRDefault="00511AAE">
            <w:pPr>
              <w:pStyle w:val="TextkrperTabelle"/>
              <w:keepNext/>
              <w:rPr>
                <w:color w:val="FF0000"/>
                <w:sz w:val="21"/>
                <w:szCs w:val="21"/>
                <w:lang w:val="de-CH"/>
              </w:rPr>
            </w:pPr>
            <w:r w:rsidRPr="00511AAE">
              <w:rPr>
                <w:sz w:val="21"/>
                <w:szCs w:val="21"/>
              </w:rPr>
              <w:fldChar w:fldCharType="begin"/>
            </w:r>
            <w:r w:rsidRPr="00511AAE">
              <w:rPr>
                <w:color w:val="FF0000"/>
                <w:sz w:val="21"/>
                <w:szCs w:val="21"/>
                <w:lang w:val="de-CH"/>
              </w:rPr>
              <w:instrText xml:space="preserve"> SEQ Angebotsaufbau \* ARABIC </w:instrText>
            </w:r>
            <w:r w:rsidRPr="00511AAE">
              <w:rPr>
                <w:sz w:val="21"/>
                <w:szCs w:val="21"/>
              </w:rPr>
              <w:fldChar w:fldCharType="separate"/>
            </w:r>
            <w:r w:rsidRPr="00511AAE">
              <w:rPr>
                <w:color w:val="FF0000"/>
                <w:sz w:val="21"/>
                <w:szCs w:val="21"/>
                <w:lang w:val="de-CH"/>
              </w:rPr>
              <w:t>5</w:t>
            </w:r>
            <w:r w:rsidRPr="00511AAE">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54ACAD04" w14:textId="77777777" w:rsidR="00511AAE" w:rsidRPr="00511AAE" w:rsidRDefault="00511AAE">
            <w:pPr>
              <w:pStyle w:val="TextkrperTabelle"/>
              <w:keepNext/>
              <w:rPr>
                <w:color w:val="FF0000"/>
                <w:sz w:val="21"/>
                <w:szCs w:val="21"/>
                <w:lang w:val="de-CH"/>
              </w:rPr>
            </w:pPr>
            <w:r w:rsidRPr="00511AAE">
              <w:rPr>
                <w:color w:val="FF0000"/>
                <w:sz w:val="21"/>
                <w:szCs w:val="21"/>
                <w:lang w:val="de-CH"/>
              </w:rPr>
              <w:t>Weitere Nachweise (Referenzen, Diplome etc.)</w:t>
            </w:r>
          </w:p>
        </w:tc>
        <w:tc>
          <w:tcPr>
            <w:tcW w:w="2126" w:type="dxa"/>
            <w:tcBorders>
              <w:top w:val="single" w:sz="4" w:space="0" w:color="auto"/>
              <w:left w:val="single" w:sz="4" w:space="0" w:color="auto"/>
              <w:bottom w:val="single" w:sz="4" w:space="0" w:color="auto"/>
              <w:right w:val="single" w:sz="4" w:space="0" w:color="auto"/>
            </w:tcBorders>
          </w:tcPr>
          <w:p w14:paraId="7F766504" w14:textId="77777777" w:rsidR="00511AAE" w:rsidRPr="00511AAE" w:rsidRDefault="00511AAE">
            <w:pPr>
              <w:pStyle w:val="TextkrperTabelle"/>
              <w:keepNext/>
              <w:rPr>
                <w:color w:val="FF0000"/>
                <w:sz w:val="21"/>
                <w:szCs w:val="21"/>
                <w:lang w:val="de-CH"/>
              </w:rPr>
            </w:pPr>
          </w:p>
        </w:tc>
      </w:tr>
    </w:tbl>
    <w:p w14:paraId="49C352AE" w14:textId="77777777" w:rsidR="00511AAE" w:rsidRDefault="00511AAE" w:rsidP="00511AAE">
      <w:pPr>
        <w:pStyle w:val="Beschriftung"/>
        <w:keepNext/>
      </w:pPr>
      <w:bookmarkStart w:id="112" w:name="_Toc253644023"/>
      <w:bookmarkStart w:id="113" w:name="_Toc468800007"/>
      <w:bookmarkStart w:id="114" w:name="_Toc66289749"/>
      <w:r>
        <w:t xml:space="preserve">Tabelle </w:t>
      </w:r>
      <w:r w:rsidR="009233A9">
        <w:fldChar w:fldCharType="begin"/>
      </w:r>
      <w:r w:rsidR="009233A9">
        <w:instrText xml:space="preserve"> SEQ Tabelle \* ARABIC </w:instrText>
      </w:r>
      <w:r w:rsidR="009233A9">
        <w:fldChar w:fldCharType="separate"/>
      </w:r>
      <w:r>
        <w:t>4</w:t>
      </w:r>
      <w:r w:rsidR="009233A9">
        <w:fldChar w:fldCharType="end"/>
      </w:r>
      <w:r>
        <w:tab/>
        <w:t xml:space="preserve">Gliederung des </w:t>
      </w:r>
      <w:bookmarkEnd w:id="112"/>
      <w:r>
        <w:t>Antrags</w:t>
      </w:r>
      <w:bookmarkEnd w:id="113"/>
      <w:bookmarkEnd w:id="114"/>
    </w:p>
    <w:p w14:paraId="6547B40D" w14:textId="77777777" w:rsidR="00511AAE" w:rsidRDefault="00511AAE" w:rsidP="00511AAE">
      <w:pPr>
        <w:pStyle w:val="Textkrper"/>
        <w:rPr>
          <w:lang w:val="de-CH"/>
        </w:rPr>
      </w:pPr>
    </w:p>
    <w:p w14:paraId="0AD34492" w14:textId="2211A13A" w:rsidR="00511AAE" w:rsidRDefault="00511AAE" w:rsidP="00511AAE">
      <w:pPr>
        <w:pStyle w:val="Textkrper"/>
        <w:rPr>
          <w:lang w:val="de-CH"/>
        </w:rPr>
      </w:pPr>
      <w:r>
        <w:rPr>
          <w:lang w:val="de-CH"/>
        </w:rPr>
        <w:t>Der Antrag in Papierform ist einfach, handschriftlich und rechtsgültig unterzeichnet in einem Ringordner (nicht gebunden) einzureichen.</w:t>
      </w:r>
    </w:p>
    <w:p w14:paraId="1962EC6A" w14:textId="77777777" w:rsidR="009424B6" w:rsidRDefault="009424B6" w:rsidP="00511AAE">
      <w:pPr>
        <w:pStyle w:val="Textkrper"/>
        <w:rPr>
          <w:lang w:val="de-CH"/>
        </w:rPr>
      </w:pPr>
    </w:p>
    <w:p w14:paraId="65FA5374" w14:textId="7AAF09FD" w:rsidR="00511AAE" w:rsidRDefault="00511AAE" w:rsidP="00511AAE">
      <w:pPr>
        <w:pStyle w:val="TextkrperRot"/>
        <w:rPr>
          <w:sz w:val="21"/>
          <w:szCs w:val="21"/>
          <w:lang w:val="de-CH"/>
        </w:rPr>
      </w:pPr>
      <w:r w:rsidRPr="00511AAE">
        <w:rPr>
          <w:sz w:val="21"/>
          <w:szCs w:val="21"/>
          <w:lang w:val="de-CH"/>
        </w:rPr>
        <w:t>Darüber hinaus ist dem schriftlichen Antrag ein USB-Stick beizulegen, auf welchem der Antrag elektronisch im PDF-Format abgelegt ist. Der Text des elektronisch abgelegten Antrags muss mittels Suchfunktion durchsuchbar sein.</w:t>
      </w:r>
    </w:p>
    <w:p w14:paraId="4F606EBE" w14:textId="77777777" w:rsidR="00511AAE" w:rsidRDefault="00511AAE" w:rsidP="00511AAE">
      <w:pPr>
        <w:pStyle w:val="berschrift2nummeriert"/>
      </w:pPr>
      <w:bookmarkStart w:id="115" w:name="_Toc468799993"/>
      <w:bookmarkStart w:id="116" w:name="_Toc105499596"/>
      <w:r>
        <w:t>Sprache</w:t>
      </w:r>
      <w:bookmarkEnd w:id="115"/>
      <w:bookmarkEnd w:id="116"/>
    </w:p>
    <w:p w14:paraId="4185548D" w14:textId="77777777" w:rsidR="002B635A" w:rsidRDefault="002B635A" w:rsidP="002B635A">
      <w:pPr>
        <w:pStyle w:val="Textkrper"/>
        <w:rPr>
          <w:lang w:val="de-CH"/>
        </w:rPr>
      </w:pPr>
      <w:r>
        <w:rPr>
          <w:lang w:val="de-CH"/>
        </w:rPr>
        <w:t xml:space="preserve">Die Sprache des Verfahrens ist </w:t>
      </w:r>
      <w:r w:rsidRPr="00DD5333">
        <w:rPr>
          <w:color w:val="EA161F" w:themeColor="accent6"/>
          <w:lang w:val="de-CH"/>
        </w:rPr>
        <w:t>deutsch / französisch</w:t>
      </w:r>
      <w:r>
        <w:rPr>
          <w:lang w:val="de-CH"/>
        </w:rPr>
        <w:t>.</w:t>
      </w:r>
    </w:p>
    <w:p w14:paraId="330983C9" w14:textId="77777777" w:rsidR="002B635A" w:rsidRDefault="002B635A" w:rsidP="002B635A">
      <w:pPr>
        <w:pStyle w:val="Textkrper"/>
        <w:rPr>
          <w:lang w:val="de-CH"/>
        </w:rPr>
      </w:pPr>
    </w:p>
    <w:p w14:paraId="0F117257" w14:textId="52FA7933" w:rsidR="002B635A" w:rsidRPr="00D82C0E" w:rsidRDefault="002B635A" w:rsidP="002B635A">
      <w:pPr>
        <w:pStyle w:val="Textkrper"/>
        <w:rPr>
          <w:lang w:val="de-CH"/>
        </w:rPr>
      </w:pPr>
      <w:r>
        <w:rPr>
          <w:lang w:val="de-CH"/>
        </w:rPr>
        <w:t>Der Antrag und seine Beilagen sind</w:t>
      </w:r>
      <w:r w:rsidRPr="00D82C0E">
        <w:rPr>
          <w:lang w:val="de-CH"/>
        </w:rPr>
        <w:t xml:space="preserve"> in </w:t>
      </w:r>
      <w:r>
        <w:rPr>
          <w:color w:val="0000FF"/>
          <w:lang w:val="de-CH"/>
        </w:rPr>
        <w:t xml:space="preserve">dieser </w:t>
      </w:r>
      <w:r w:rsidRPr="00D82C0E">
        <w:rPr>
          <w:lang w:val="de-CH"/>
        </w:rPr>
        <w:t xml:space="preserve">Sprache einzureichen. </w:t>
      </w:r>
      <w:r w:rsidRPr="00245753">
        <w:rPr>
          <w:lang w:val="de-CH"/>
        </w:rPr>
        <w:t xml:space="preserve">Beilagen können in </w:t>
      </w:r>
      <w:r w:rsidRPr="004321FE">
        <w:rPr>
          <w:lang w:val="de-CH"/>
        </w:rPr>
        <w:t>Deutsch, Französisch oder Englisch</w:t>
      </w:r>
      <w:r>
        <w:rPr>
          <w:lang w:val="de-CH"/>
        </w:rPr>
        <w:t>,</w:t>
      </w:r>
      <w:r w:rsidRPr="00245753">
        <w:rPr>
          <w:lang w:val="de-CH"/>
        </w:rPr>
        <w:t xml:space="preserve"> Nachweise </w:t>
      </w:r>
      <w:r>
        <w:rPr>
          <w:lang w:val="de-CH"/>
        </w:rPr>
        <w:t>zudem auch in Italienisch</w:t>
      </w:r>
      <w:r w:rsidRPr="00245753">
        <w:rPr>
          <w:lang w:val="de-CH"/>
        </w:rPr>
        <w:t xml:space="preserve"> eingereicht werden</w:t>
      </w:r>
      <w:r>
        <w:rPr>
          <w:lang w:val="de-CH"/>
        </w:rPr>
        <w:t xml:space="preserve"> (Art. 19 Abs. 2 IVöBV). </w:t>
      </w:r>
    </w:p>
    <w:p w14:paraId="2B5C2F8D" w14:textId="77777777" w:rsidR="00511AAE" w:rsidRDefault="00511AAE" w:rsidP="00511AAE">
      <w:pPr>
        <w:pStyle w:val="Textkrper"/>
        <w:rPr>
          <w:lang w:val="de-CH"/>
        </w:rPr>
      </w:pPr>
    </w:p>
    <w:p w14:paraId="0A98F3B1" w14:textId="77777777" w:rsidR="00511AAE" w:rsidRDefault="00511AAE" w:rsidP="00511AAE">
      <w:pPr>
        <w:pStyle w:val="berschrift2nummeriert"/>
      </w:pPr>
      <w:bookmarkStart w:id="117" w:name="_Toc468799994"/>
      <w:bookmarkStart w:id="118" w:name="_Ref250366607"/>
      <w:bookmarkStart w:id="119" w:name="_Toc105499597"/>
      <w:r>
        <w:t>Fragen (simap)</w:t>
      </w:r>
      <w:bookmarkEnd w:id="117"/>
      <w:bookmarkEnd w:id="118"/>
      <w:bookmarkEnd w:id="119"/>
    </w:p>
    <w:p w14:paraId="28C97B02" w14:textId="3C642026" w:rsidR="00511AAE" w:rsidRDefault="00511AAE" w:rsidP="00511AAE">
      <w:pPr>
        <w:pStyle w:val="Textkrper"/>
        <w:rPr>
          <w:lang w:val="de-CH"/>
        </w:rPr>
      </w:pPr>
      <w:r>
        <w:rPr>
          <w:lang w:val="de-CH"/>
        </w:rPr>
        <w:t xml:space="preserve">Direkte Kontakte zwischen den </w:t>
      </w:r>
      <w:r w:rsidR="00FE7143">
        <w:rPr>
          <w:lang w:val="de-CH"/>
        </w:rPr>
        <w:t xml:space="preserve">Antragstellern </w:t>
      </w:r>
      <w:r>
        <w:rPr>
          <w:lang w:val="de-CH"/>
        </w:rPr>
        <w:t xml:space="preserve">und den zuständigen Personen bei der Vergabestelle sind nicht vorgesehen. Fragen im Zusammenhang mit den PQU sind ausschliesslich im simap-Forum in deutscher Sprache zu stellen und werden dort, für alle </w:t>
      </w:r>
      <w:r w:rsidR="00FE7143">
        <w:rPr>
          <w:lang w:val="de-CH"/>
        </w:rPr>
        <w:t>Antragssteller</w:t>
      </w:r>
      <w:r>
        <w:rPr>
          <w:lang w:val="de-CH"/>
        </w:rPr>
        <w:t xml:space="preserve"> ersichtlich, beantwortet.</w:t>
      </w:r>
    </w:p>
    <w:p w14:paraId="5480CDEC" w14:textId="77777777" w:rsidR="00511AAE" w:rsidRDefault="00511AAE" w:rsidP="00511AAE">
      <w:pPr>
        <w:pStyle w:val="berschrift2nummeriert"/>
      </w:pPr>
      <w:bookmarkStart w:id="120" w:name="_Toc468799995"/>
      <w:bookmarkStart w:id="121" w:name="_Toc105499598"/>
      <w:r>
        <w:t>Abgabe (Ort, Termin und Form)</w:t>
      </w:r>
      <w:bookmarkEnd w:id="120"/>
      <w:bookmarkEnd w:id="121"/>
    </w:p>
    <w:p w14:paraId="6C68BA89" w14:textId="77777777" w:rsidR="002B635A" w:rsidRPr="003A102C" w:rsidRDefault="002B635A" w:rsidP="002B635A">
      <w:pPr>
        <w:pStyle w:val="TextkrperBlau"/>
        <w:rPr>
          <w:sz w:val="21"/>
          <w:szCs w:val="21"/>
          <w:u w:val="single"/>
          <w:lang w:val="de-CH"/>
        </w:rPr>
      </w:pPr>
      <w:bookmarkStart w:id="122" w:name="_Toc468799996"/>
      <w:r w:rsidRPr="003A102C">
        <w:rPr>
          <w:sz w:val="21"/>
          <w:szCs w:val="21"/>
          <w:u w:val="single"/>
          <w:lang w:val="de-CH"/>
        </w:rPr>
        <w:t>Analog:</w:t>
      </w:r>
    </w:p>
    <w:p w14:paraId="08C917E1" w14:textId="3BCA8598" w:rsidR="002B635A" w:rsidRDefault="002B635A" w:rsidP="002B635A">
      <w:pPr>
        <w:pStyle w:val="Textkrper"/>
        <w:rPr>
          <w:lang w:val="de-CH"/>
        </w:rPr>
      </w:pPr>
      <w:r w:rsidRPr="00D82C0E">
        <w:rPr>
          <w:lang w:val="de-CH"/>
        </w:rPr>
        <w:t xml:space="preserve">Die </w:t>
      </w:r>
      <w:r>
        <w:rPr>
          <w:lang w:val="de-CH"/>
        </w:rPr>
        <w:t>Anträge</w:t>
      </w:r>
      <w:r w:rsidRPr="00D82C0E">
        <w:rPr>
          <w:lang w:val="de-CH"/>
        </w:rPr>
        <w:t xml:space="preserve"> müssen zur Wahrung der Frist bis zum Zeitpunkt gemäss Ziffer </w:t>
      </w:r>
      <w:r w:rsidR="00D345EA">
        <w:rPr>
          <w:lang w:val="de-CH"/>
        </w:rPr>
        <w:t>5.10</w:t>
      </w:r>
      <w:r w:rsidRPr="00D82C0E">
        <w:rPr>
          <w:lang w:val="de-CH"/>
        </w:rPr>
        <w:t xml:space="preserve"> in Papierform abgegeben oder der Post übergeben worden sein</w:t>
      </w:r>
      <w:r>
        <w:rPr>
          <w:lang w:val="de-CH"/>
        </w:rPr>
        <w:t xml:space="preserve">; </w:t>
      </w:r>
      <w:r w:rsidRPr="00D82C0E">
        <w:rPr>
          <w:lang w:val="de-CH"/>
        </w:rPr>
        <w:t>die Verwendung von Fax oder E-Mail ist unzulässig</w:t>
      </w:r>
      <w:r>
        <w:rPr>
          <w:lang w:val="de-CH"/>
        </w:rPr>
        <w:t xml:space="preserve"> (Art. 42 Abs. 2 VRPG</w:t>
      </w:r>
      <w:r w:rsidRPr="00D82C0E">
        <w:rPr>
          <w:lang w:val="de-CH"/>
        </w:rPr>
        <w:t>). Die A</w:t>
      </w:r>
      <w:r>
        <w:rPr>
          <w:lang w:val="de-CH"/>
        </w:rPr>
        <w:t xml:space="preserve">nträge </w:t>
      </w:r>
      <w:r w:rsidRPr="00D82C0E">
        <w:rPr>
          <w:lang w:val="de-CH"/>
        </w:rPr>
        <w:t>sind verschlossen und mit den Vermerken</w:t>
      </w:r>
      <w:r>
        <w:rPr>
          <w:lang w:val="de-CH"/>
        </w:rPr>
        <w:t xml:space="preserve"> an die folgende Adresse zu senden:</w:t>
      </w:r>
    </w:p>
    <w:p w14:paraId="25A5BAD4" w14:textId="77777777" w:rsidR="002B635A" w:rsidRPr="00D82C0E" w:rsidRDefault="002B635A" w:rsidP="002B635A">
      <w:pPr>
        <w:pStyle w:val="Textkrper"/>
        <w:rPr>
          <w:lang w:val="de-CH"/>
        </w:rPr>
      </w:pPr>
    </w:p>
    <w:p w14:paraId="61FD114F" w14:textId="77777777" w:rsidR="002B635A" w:rsidRPr="003A66C9" w:rsidRDefault="002B635A" w:rsidP="002B635A">
      <w:pPr>
        <w:pStyle w:val="Textkrper"/>
        <w:rPr>
          <w:i/>
          <w:lang w:val="de-CH"/>
        </w:rPr>
      </w:pPr>
      <w:r w:rsidRPr="003A66C9">
        <w:rPr>
          <w:i/>
          <w:color w:val="FF0000"/>
          <w:lang w:val="de-CH"/>
        </w:rPr>
        <w:t>Projektname</w:t>
      </w:r>
      <w:r w:rsidRPr="003A66C9">
        <w:rPr>
          <w:i/>
          <w:color w:val="000000" w:themeColor="text1"/>
          <w:lang w:val="de-CH"/>
        </w:rPr>
        <w:t> / </w:t>
      </w:r>
      <w:r w:rsidRPr="003A66C9">
        <w:rPr>
          <w:i/>
          <w:lang w:val="de-CH"/>
        </w:rPr>
        <w:t xml:space="preserve">Vertraulich, bitte nicht öffnen! </w:t>
      </w:r>
    </w:p>
    <w:p w14:paraId="448DE9AD" w14:textId="77777777" w:rsidR="002B635A" w:rsidRPr="003A66C9" w:rsidRDefault="002B635A" w:rsidP="002B635A">
      <w:pPr>
        <w:pStyle w:val="Textkrper"/>
        <w:rPr>
          <w:i/>
          <w:u w:val="single"/>
          <w:lang w:val="de-CH"/>
        </w:rPr>
      </w:pPr>
      <w:r w:rsidRPr="003A66C9">
        <w:rPr>
          <w:i/>
          <w:u w:val="single"/>
          <w:lang w:val="de-CH"/>
        </w:rPr>
        <w:t>Einschreiben</w:t>
      </w:r>
    </w:p>
    <w:p w14:paraId="134A73DB" w14:textId="77777777" w:rsidR="002B635A" w:rsidRPr="003A66C9" w:rsidRDefault="002B635A" w:rsidP="002B635A">
      <w:pPr>
        <w:pStyle w:val="Textkrper"/>
        <w:rPr>
          <w:i/>
          <w:lang w:val="de-CH"/>
        </w:rPr>
      </w:pPr>
      <w:r w:rsidRPr="003A66C9">
        <w:rPr>
          <w:i/>
          <w:lang w:val="de-CH"/>
        </w:rPr>
        <w:t>Amt für ……….</w:t>
      </w:r>
    </w:p>
    <w:p w14:paraId="2A4B6284" w14:textId="77777777" w:rsidR="002B635A" w:rsidRPr="003A66C9" w:rsidRDefault="002B635A" w:rsidP="002B635A">
      <w:pPr>
        <w:pStyle w:val="Textkrper"/>
        <w:rPr>
          <w:i/>
          <w:lang w:val="de-CH"/>
        </w:rPr>
      </w:pPr>
      <w:r w:rsidRPr="003A66C9">
        <w:rPr>
          <w:i/>
          <w:lang w:val="de-CH"/>
        </w:rPr>
        <w:t>z.H. …………..</w:t>
      </w:r>
    </w:p>
    <w:p w14:paraId="290F2025" w14:textId="77777777" w:rsidR="002B635A" w:rsidRPr="003A66C9" w:rsidRDefault="002B635A" w:rsidP="002B635A">
      <w:pPr>
        <w:pStyle w:val="Textkrper"/>
        <w:rPr>
          <w:i/>
          <w:lang w:val="de-CH"/>
        </w:rPr>
      </w:pPr>
      <w:r w:rsidRPr="003A66C9">
        <w:rPr>
          <w:i/>
          <w:lang w:val="de-CH"/>
        </w:rPr>
        <w:t>XY Weg</w:t>
      </w:r>
    </w:p>
    <w:p w14:paraId="4450FC24" w14:textId="77777777" w:rsidR="002B635A" w:rsidRPr="003A66C9" w:rsidRDefault="002B635A" w:rsidP="002B635A">
      <w:pPr>
        <w:pStyle w:val="Textkrper"/>
        <w:rPr>
          <w:i/>
          <w:lang w:val="de-CH"/>
        </w:rPr>
      </w:pPr>
      <w:r w:rsidRPr="003A66C9">
        <w:rPr>
          <w:i/>
          <w:lang w:val="de-CH"/>
        </w:rPr>
        <w:t>PLZ/Ort</w:t>
      </w:r>
    </w:p>
    <w:p w14:paraId="71E5BC9A" w14:textId="77777777" w:rsidR="002B635A" w:rsidRPr="00D82C0E" w:rsidRDefault="002B635A" w:rsidP="002B635A">
      <w:pPr>
        <w:pStyle w:val="Textkrper"/>
        <w:rPr>
          <w:lang w:val="de-CH"/>
        </w:rPr>
      </w:pPr>
    </w:p>
    <w:p w14:paraId="158163BF" w14:textId="678558AB" w:rsidR="002B635A" w:rsidRDefault="002B635A" w:rsidP="002B635A">
      <w:pPr>
        <w:pStyle w:val="Textkrper"/>
        <w:rPr>
          <w:lang w:val="de-CH"/>
        </w:rPr>
      </w:pPr>
      <w:r w:rsidRPr="00D82C0E">
        <w:rPr>
          <w:lang w:val="de-CH"/>
        </w:rPr>
        <w:t xml:space="preserve">Die korrekte Adressierung kann </w:t>
      </w:r>
      <w:r>
        <w:rPr>
          <w:lang w:val="de-CH"/>
        </w:rPr>
        <w:t>auf</w:t>
      </w:r>
      <w:r w:rsidRPr="00D82C0E">
        <w:rPr>
          <w:lang w:val="de-CH"/>
        </w:rPr>
        <w:t xml:space="preserve"> die zeitgerechte Bearbeitung </w:t>
      </w:r>
      <w:r w:rsidR="00D166A9">
        <w:rPr>
          <w:lang w:val="de-CH"/>
        </w:rPr>
        <w:t>des Antrags auf Teilnahme</w:t>
      </w:r>
      <w:r w:rsidRPr="00D82C0E">
        <w:rPr>
          <w:lang w:val="de-CH"/>
        </w:rPr>
        <w:t xml:space="preserve"> innerhalb des Vergabeverfahrens </w:t>
      </w:r>
      <w:r>
        <w:rPr>
          <w:lang w:val="de-CH"/>
        </w:rPr>
        <w:t>Einfluss haben</w:t>
      </w:r>
      <w:r w:rsidRPr="00D82C0E">
        <w:rPr>
          <w:lang w:val="de-CH"/>
        </w:rPr>
        <w:t>.</w:t>
      </w:r>
    </w:p>
    <w:p w14:paraId="1FDC5D59" w14:textId="77777777" w:rsidR="002B635A" w:rsidRDefault="002B635A" w:rsidP="002B635A">
      <w:pPr>
        <w:pStyle w:val="Textkrper"/>
        <w:rPr>
          <w:lang w:val="de-CH"/>
        </w:rPr>
      </w:pPr>
    </w:p>
    <w:p w14:paraId="63F5D355" w14:textId="77777777" w:rsidR="002B635A" w:rsidRDefault="002B635A" w:rsidP="002B635A">
      <w:pPr>
        <w:pStyle w:val="TextkrperBlau"/>
        <w:rPr>
          <w:sz w:val="21"/>
          <w:szCs w:val="21"/>
          <w:u w:val="single"/>
          <w:lang w:val="de-CH"/>
        </w:rPr>
      </w:pPr>
      <w:r>
        <w:rPr>
          <w:sz w:val="21"/>
          <w:szCs w:val="21"/>
          <w:u w:val="single"/>
          <w:lang w:val="de-CH"/>
        </w:rPr>
        <w:t>Elektronisch</w:t>
      </w:r>
      <w:r w:rsidRPr="00D82C0E">
        <w:rPr>
          <w:sz w:val="21"/>
          <w:szCs w:val="21"/>
          <w:u w:val="single"/>
          <w:lang w:val="de-CH"/>
        </w:rPr>
        <w:t>:</w:t>
      </w:r>
    </w:p>
    <w:p w14:paraId="718354AE" w14:textId="0931F78F" w:rsidR="009424B6" w:rsidRDefault="009424B6" w:rsidP="009424B6">
      <w:r w:rsidRPr="00C4471B">
        <w:t xml:space="preserve">Die </w:t>
      </w:r>
      <w:r w:rsidR="00D166A9">
        <w:t>Anträge auf Teilnahme</w:t>
      </w:r>
      <w:r w:rsidRPr="00C4471B">
        <w:t xml:space="preserve"> müssen zur Wahrung der Frist bis zum Zeitpunkt ausschliesslich in elektronischer Form wie nachstehend beschrieben beim Auftraggeber eintr</w:t>
      </w:r>
      <w:r w:rsidR="00D166A9">
        <w:t>effen. Teilnahmeanträge</w:t>
      </w:r>
      <w:r w:rsidRPr="00C4471B">
        <w:t xml:space="preserve"> in Papierform werden nicht berücksichtigt.</w:t>
      </w:r>
    </w:p>
    <w:p w14:paraId="56549BD5" w14:textId="77777777" w:rsidR="009424B6" w:rsidRDefault="009424B6" w:rsidP="009424B6"/>
    <w:p w14:paraId="06EB27B4" w14:textId="047C3164" w:rsidR="009424B6" w:rsidRDefault="009424B6" w:rsidP="009424B6">
      <w:r>
        <w:t xml:space="preserve">Die Einreichung des </w:t>
      </w:r>
      <w:r w:rsidR="00D166A9">
        <w:t xml:space="preserve">Teilnahmeantrags </w:t>
      </w:r>
      <w:r>
        <w:t xml:space="preserve">erfolgt durch </w:t>
      </w:r>
    </w:p>
    <w:p w14:paraId="065ED865" w14:textId="6C0408B6" w:rsidR="009424B6" w:rsidRDefault="009424B6" w:rsidP="009424B6">
      <w:pPr>
        <w:pStyle w:val="Listenabsatz"/>
        <w:numPr>
          <w:ilvl w:val="0"/>
          <w:numId w:val="41"/>
        </w:numPr>
        <w:ind w:left="284" w:hanging="284"/>
      </w:pPr>
      <w:r>
        <w:lastRenderedPageBreak/>
        <w:t>Eingabe des Angebots in das Online-Tool (</w:t>
      </w:r>
      <w:r w:rsidR="00B51988">
        <w:t>Decis</w:t>
      </w:r>
      <w:r>
        <w:t>ion-Advisor) für das entsprechende Los (s. unten), und</w:t>
      </w:r>
    </w:p>
    <w:p w14:paraId="7FA05069" w14:textId="77777777" w:rsidR="009424B6" w:rsidRDefault="009424B6" w:rsidP="009424B6">
      <w:pPr>
        <w:pStyle w:val="Listenabsatz"/>
        <w:numPr>
          <w:ilvl w:val="0"/>
          <w:numId w:val="41"/>
        </w:numPr>
        <w:ind w:left="284" w:hanging="284"/>
      </w:pPr>
      <w:r>
        <w:t xml:space="preserve">Einreichung des im Online-Tool erstellten Zusammenzugs des Angebots («Report Antworten») als PDF-Datei. </w:t>
      </w:r>
    </w:p>
    <w:p w14:paraId="4439D56A" w14:textId="77777777" w:rsidR="009424B6" w:rsidRDefault="009424B6" w:rsidP="009424B6"/>
    <w:p w14:paraId="79BD145A" w14:textId="77777777" w:rsidR="009424B6" w:rsidRDefault="009424B6" w:rsidP="009424B6">
      <w:r>
        <w:t>Für den Report Antworten gilt:</w:t>
      </w:r>
    </w:p>
    <w:p w14:paraId="65C2C085" w14:textId="77777777" w:rsidR="009424B6" w:rsidRDefault="009424B6" w:rsidP="009424B6">
      <w:pPr>
        <w:pStyle w:val="Listenabsatz"/>
        <w:numPr>
          <w:ilvl w:val="0"/>
          <w:numId w:val="41"/>
        </w:numPr>
        <w:ind w:left="284" w:hanging="284"/>
      </w:pPr>
      <w:r>
        <w:t>Er kann im Online-Tool folgendermassen generiert und heruntergeladen werden: «Antworten &gt; Re-porting &gt; Lieferantenreport (PDF)» bzw. «Answers &gt; Reports &gt; Supplier Report (PDF)»</w:t>
      </w:r>
    </w:p>
    <w:p w14:paraId="7B60AA05" w14:textId="0BE6392B" w:rsidR="009424B6" w:rsidRDefault="009424B6" w:rsidP="009424B6">
      <w:pPr>
        <w:pStyle w:val="Listenabsatz"/>
        <w:numPr>
          <w:ilvl w:val="0"/>
          <w:numId w:val="41"/>
        </w:numPr>
        <w:ind w:left="284" w:hanging="284"/>
      </w:pPr>
      <w:r>
        <w:t xml:space="preserve">Die Prüfsumme (Hashcode) des Reports Antworten muss mit den Angaben im Online-Tool </w:t>
      </w:r>
      <w:r w:rsidR="000F4B26">
        <w:t>übereinstimmen</w:t>
      </w:r>
      <w:r>
        <w:t xml:space="preserve">. </w:t>
      </w:r>
    </w:p>
    <w:p w14:paraId="46677DBF" w14:textId="77777777" w:rsidR="009424B6" w:rsidRDefault="009424B6" w:rsidP="009424B6">
      <w:pPr>
        <w:pStyle w:val="Listenabsatz"/>
        <w:numPr>
          <w:ilvl w:val="0"/>
          <w:numId w:val="41"/>
        </w:numPr>
        <w:ind w:left="284" w:hanging="284"/>
      </w:pPr>
      <w:r>
        <w:t xml:space="preserve">Der Report Antworten muss durch zeichnungsberechtigte Personen unterzeichnet sein, und zwar </w:t>
      </w:r>
    </w:p>
    <w:p w14:paraId="0B4FF303" w14:textId="77777777" w:rsidR="009424B6" w:rsidRDefault="009424B6" w:rsidP="009424B6">
      <w:pPr>
        <w:pStyle w:val="Listenabsatz"/>
        <w:numPr>
          <w:ilvl w:val="1"/>
          <w:numId w:val="41"/>
        </w:numPr>
        <w:tabs>
          <w:tab w:val="left" w:pos="993"/>
        </w:tabs>
        <w:ind w:left="851" w:hanging="567"/>
      </w:pPr>
      <w:r>
        <w:t xml:space="preserve">entweder mit dem Bild der Handunterschrift (Faksimile), </w:t>
      </w:r>
    </w:p>
    <w:p w14:paraId="152A7FC7" w14:textId="77777777" w:rsidR="009424B6" w:rsidRDefault="009424B6" w:rsidP="009424B6">
      <w:pPr>
        <w:pStyle w:val="Listenabsatz"/>
        <w:numPr>
          <w:ilvl w:val="1"/>
          <w:numId w:val="41"/>
        </w:numPr>
        <w:tabs>
          <w:tab w:val="left" w:pos="993"/>
        </w:tabs>
        <w:ind w:left="851" w:hanging="567"/>
      </w:pPr>
      <w:r>
        <w:t>oder mit einer qualifizierten elektronischen Signatur gemäss der Schweizer Gesetzgebung über elektronische Signaturen.</w:t>
      </w:r>
    </w:p>
    <w:p w14:paraId="1A74A5ED" w14:textId="77777777" w:rsidR="009424B6" w:rsidRDefault="009424B6" w:rsidP="009424B6"/>
    <w:p w14:paraId="080E2428" w14:textId="77777777" w:rsidR="009424B6" w:rsidRDefault="009424B6" w:rsidP="009424B6">
      <w:r>
        <w:t>Der Report Antworten kann mit einer oder beiden der folgenden Methoden nach Wahl des Anbieters elektronisch eingereicht werden:</w:t>
      </w:r>
    </w:p>
    <w:p w14:paraId="218DC8B5" w14:textId="77777777" w:rsidR="009424B6" w:rsidRDefault="009424B6" w:rsidP="009424B6">
      <w:pPr>
        <w:pStyle w:val="Listenabsatz"/>
        <w:numPr>
          <w:ilvl w:val="0"/>
          <w:numId w:val="41"/>
        </w:numPr>
        <w:ind w:left="284" w:hanging="284"/>
      </w:pPr>
      <w:r>
        <w:t>Übermittlung per E-Mail an beschaffung.kaio@be.ch. Bei der Wahl dieser Methode trägt der Anbieter das Risiko, dass der Report Antworten nicht oder verspätet beim Auftraggeber eintrifft, und dass die Vertraulichkeit des Reports Antworten bei der Übermittlung nicht gewährleistet ist.</w:t>
      </w:r>
    </w:p>
    <w:p w14:paraId="575987BE" w14:textId="53C84F32" w:rsidR="009424B6" w:rsidRDefault="009424B6" w:rsidP="009424B6">
      <w:pPr>
        <w:pStyle w:val="Listenabsatz"/>
        <w:numPr>
          <w:ilvl w:val="0"/>
          <w:numId w:val="41"/>
        </w:numPr>
        <w:ind w:left="284" w:hanging="284"/>
      </w:pPr>
      <w:r>
        <w:t>Zustellung per Post auf einem USB-Stick sowie ausgedruckt auf Papier an die nachstehende Adresse:</w:t>
      </w:r>
    </w:p>
    <w:p w14:paraId="20B96283" w14:textId="77777777" w:rsidR="009424B6" w:rsidRDefault="009424B6" w:rsidP="009424B6"/>
    <w:p w14:paraId="0304F0F1" w14:textId="77777777" w:rsidR="009424B6" w:rsidRPr="00FA0C88" w:rsidRDefault="009424B6" w:rsidP="009424B6">
      <w:pPr>
        <w:rPr>
          <w:b/>
        </w:rPr>
      </w:pPr>
      <w:r w:rsidRPr="00FA0C88">
        <w:rPr>
          <w:b/>
        </w:rPr>
        <w:t xml:space="preserve">VERTRAULICH/NICHT ÖFFNEN! </w:t>
      </w:r>
    </w:p>
    <w:p w14:paraId="6F9C0D9D" w14:textId="77777777" w:rsidR="009424B6" w:rsidRPr="00FA0C88" w:rsidRDefault="009424B6" w:rsidP="009424B6">
      <w:pPr>
        <w:rPr>
          <w:u w:val="single"/>
        </w:rPr>
      </w:pPr>
      <w:r w:rsidRPr="00FA0C88">
        <w:rPr>
          <w:u w:val="single"/>
        </w:rPr>
        <w:t>Einschreiben</w:t>
      </w:r>
    </w:p>
    <w:p w14:paraId="440EE132" w14:textId="77777777" w:rsidR="009424B6" w:rsidRPr="003A66C9" w:rsidRDefault="009424B6" w:rsidP="009424B6">
      <w:pPr>
        <w:pStyle w:val="Textkrper"/>
        <w:rPr>
          <w:i/>
          <w:lang w:val="de-CH"/>
        </w:rPr>
      </w:pPr>
      <w:r w:rsidRPr="003A66C9">
        <w:rPr>
          <w:i/>
          <w:lang w:val="de-CH"/>
        </w:rPr>
        <w:t>Amt für ……….</w:t>
      </w:r>
    </w:p>
    <w:p w14:paraId="09E21B24" w14:textId="77777777" w:rsidR="009424B6" w:rsidRPr="003A66C9" w:rsidRDefault="009424B6" w:rsidP="009424B6">
      <w:pPr>
        <w:pStyle w:val="Textkrper"/>
        <w:rPr>
          <w:i/>
          <w:lang w:val="de-CH"/>
        </w:rPr>
      </w:pPr>
      <w:r w:rsidRPr="003A66C9">
        <w:rPr>
          <w:i/>
          <w:lang w:val="de-CH"/>
        </w:rPr>
        <w:t>z.H. …………..</w:t>
      </w:r>
    </w:p>
    <w:p w14:paraId="4237F26B" w14:textId="77777777" w:rsidR="009424B6" w:rsidRPr="003A66C9" w:rsidRDefault="009424B6" w:rsidP="009424B6">
      <w:pPr>
        <w:pStyle w:val="Textkrper"/>
        <w:rPr>
          <w:i/>
          <w:lang w:val="de-CH"/>
        </w:rPr>
      </w:pPr>
      <w:r w:rsidRPr="003A66C9">
        <w:rPr>
          <w:i/>
          <w:lang w:val="de-CH"/>
        </w:rPr>
        <w:t>XY Weg</w:t>
      </w:r>
    </w:p>
    <w:p w14:paraId="55BFB2BA" w14:textId="775BD181" w:rsidR="009424B6" w:rsidRPr="00C4471B" w:rsidRDefault="009424B6" w:rsidP="009424B6">
      <w:r w:rsidRPr="003A66C9">
        <w:rPr>
          <w:i/>
        </w:rPr>
        <w:t>PLZ/Ort</w:t>
      </w:r>
    </w:p>
    <w:p w14:paraId="4C318205" w14:textId="77777777" w:rsidR="00511AAE" w:rsidRPr="00511AAE" w:rsidRDefault="00511AAE" w:rsidP="00511AAE">
      <w:pPr>
        <w:pStyle w:val="berschrift2nummeriert"/>
        <w:rPr>
          <w:lang w:eastAsia="de-DE"/>
        </w:rPr>
      </w:pPr>
      <w:bookmarkStart w:id="123" w:name="_Toc105499599"/>
      <w:r w:rsidRPr="00511AAE">
        <w:t>Teilangebote / Lose</w:t>
      </w:r>
      <w:bookmarkEnd w:id="122"/>
      <w:bookmarkEnd w:id="123"/>
    </w:p>
    <w:p w14:paraId="2255CCEA" w14:textId="77777777" w:rsidR="00511AAE" w:rsidRPr="00511AAE" w:rsidRDefault="00511AAE" w:rsidP="00511AAE">
      <w:pPr>
        <w:pStyle w:val="TextkrperRot"/>
        <w:rPr>
          <w:sz w:val="21"/>
          <w:szCs w:val="21"/>
          <w:lang w:val="de-CH"/>
        </w:rPr>
      </w:pPr>
      <w:bookmarkStart w:id="124" w:name="_Toc253644003"/>
      <w:r w:rsidRPr="00511AAE">
        <w:rPr>
          <w:sz w:val="21"/>
          <w:szCs w:val="21"/>
          <w:lang w:val="de-CH"/>
        </w:rPr>
        <w:t>Teilangebote (nach erfolgter Selektion) sind nicht zulässig und es gibt keine Aufteilung der Lose.</w:t>
      </w:r>
    </w:p>
    <w:p w14:paraId="50A2F157" w14:textId="77777777" w:rsidR="00511AAE" w:rsidRPr="00511AAE" w:rsidRDefault="00511AAE" w:rsidP="00511AAE">
      <w:pPr>
        <w:pStyle w:val="TextkrperBlau"/>
        <w:rPr>
          <w:sz w:val="21"/>
          <w:szCs w:val="21"/>
          <w:lang w:val="de-CH"/>
        </w:rPr>
      </w:pPr>
      <w:r w:rsidRPr="00511AAE">
        <w:rPr>
          <w:sz w:val="21"/>
          <w:szCs w:val="21"/>
          <w:lang w:val="de-CH"/>
        </w:rPr>
        <w:t>Zusätzlich, wenn vertragliche Optionen in Form von Leistungen auf Abruf vorgesehen sind:</w:t>
      </w:r>
    </w:p>
    <w:p w14:paraId="161189A0" w14:textId="4F1E2EC6" w:rsidR="00511AAE" w:rsidRPr="00511AAE" w:rsidRDefault="00511AAE" w:rsidP="00511AAE">
      <w:pPr>
        <w:pStyle w:val="TextkrperRot"/>
        <w:rPr>
          <w:sz w:val="21"/>
          <w:szCs w:val="21"/>
          <w:lang w:val="de-CH"/>
        </w:rPr>
      </w:pPr>
      <w:r w:rsidRPr="00511AAE">
        <w:rPr>
          <w:sz w:val="21"/>
          <w:szCs w:val="21"/>
          <w:lang w:val="de-CH"/>
        </w:rPr>
        <w:t xml:space="preserve">Bei den in diesen PQU bezeichneten Optionen, handelt es sich um vertragliche Leistungen unter der aufschiebenden Bedingung des Abrufs durch den Auftraggeber (vgl. Vertragsentwurf). Die </w:t>
      </w:r>
      <w:r w:rsidR="00FE7143">
        <w:rPr>
          <w:sz w:val="21"/>
          <w:szCs w:val="21"/>
          <w:lang w:val="de-CH"/>
        </w:rPr>
        <w:t>Antragsteller</w:t>
      </w:r>
      <w:r w:rsidRPr="00511AAE">
        <w:rPr>
          <w:sz w:val="21"/>
          <w:szCs w:val="21"/>
          <w:lang w:val="de-CH"/>
        </w:rPr>
        <w:t xml:space="preserve"> müssen jede dieser Optionen anbieten, ansonsten gilt ihr Angebot als Teilangebot und muss vom weiteren Verfahren ausgeschlossen werden.</w:t>
      </w:r>
    </w:p>
    <w:p w14:paraId="39D96BA2" w14:textId="77777777" w:rsidR="00511AAE" w:rsidRPr="00511AAE" w:rsidRDefault="00511AAE" w:rsidP="00511AAE">
      <w:pPr>
        <w:pStyle w:val="berschrift2nummeriert"/>
      </w:pPr>
      <w:bookmarkStart w:id="125" w:name="_Toc468799997"/>
      <w:bookmarkStart w:id="126" w:name="_Toc105499600"/>
      <w:r w:rsidRPr="00511AAE">
        <w:t>Varianten</w:t>
      </w:r>
      <w:bookmarkEnd w:id="124"/>
      <w:bookmarkEnd w:id="125"/>
      <w:bookmarkEnd w:id="126"/>
    </w:p>
    <w:p w14:paraId="6502FBA4" w14:textId="77777777" w:rsidR="00511AAE" w:rsidRPr="00511AAE" w:rsidRDefault="00511AAE" w:rsidP="00511AAE">
      <w:pPr>
        <w:pStyle w:val="TextkrperRot"/>
        <w:rPr>
          <w:sz w:val="21"/>
          <w:szCs w:val="21"/>
          <w:lang w:val="de-CH"/>
        </w:rPr>
      </w:pPr>
      <w:bookmarkStart w:id="127" w:name="_Toc253644004"/>
      <w:r w:rsidRPr="00511AAE">
        <w:rPr>
          <w:sz w:val="21"/>
          <w:szCs w:val="21"/>
          <w:lang w:val="de-CH"/>
        </w:rPr>
        <w:t>Varianten sind nicht zugelassen.</w:t>
      </w:r>
    </w:p>
    <w:p w14:paraId="3E7CC1F5" w14:textId="77777777" w:rsidR="00511AAE" w:rsidRPr="00511AAE" w:rsidRDefault="00511AAE" w:rsidP="00511AAE">
      <w:pPr>
        <w:pStyle w:val="TextkrperBlau"/>
        <w:rPr>
          <w:sz w:val="21"/>
          <w:szCs w:val="21"/>
          <w:lang w:val="de-CH"/>
        </w:rPr>
      </w:pPr>
      <w:r w:rsidRPr="00511AAE">
        <w:rPr>
          <w:sz w:val="21"/>
          <w:szCs w:val="21"/>
          <w:lang w:val="de-CH"/>
        </w:rPr>
        <w:t>oder</w:t>
      </w:r>
    </w:p>
    <w:p w14:paraId="5329A5C0" w14:textId="77777777" w:rsidR="00511AAE" w:rsidRPr="00511AAE" w:rsidRDefault="00511AAE" w:rsidP="00511AAE">
      <w:pPr>
        <w:pStyle w:val="TextkrperRot"/>
        <w:rPr>
          <w:sz w:val="21"/>
          <w:szCs w:val="21"/>
          <w:lang w:val="de-CH"/>
        </w:rPr>
      </w:pPr>
      <w:r w:rsidRPr="00511AAE">
        <w:rPr>
          <w:sz w:val="21"/>
          <w:szCs w:val="21"/>
          <w:lang w:val="de-CH"/>
        </w:rPr>
        <w:t>Angebote (nach erfolgter Selektion) dürfen Varianten enthalten. Weitere Angaben folgen in den AGU.</w:t>
      </w:r>
    </w:p>
    <w:p w14:paraId="7FC8971B" w14:textId="77777777" w:rsidR="00511AAE" w:rsidRPr="00511AAE" w:rsidRDefault="00511AAE" w:rsidP="00511AAE">
      <w:pPr>
        <w:pStyle w:val="berschrift2nummeriert"/>
      </w:pPr>
      <w:bookmarkStart w:id="128" w:name="_Toc468799998"/>
      <w:bookmarkStart w:id="129" w:name="_Toc105499601"/>
      <w:r w:rsidRPr="00511AAE">
        <w:lastRenderedPageBreak/>
        <w:t>Sub</w:t>
      </w:r>
      <w:bookmarkEnd w:id="127"/>
      <w:bookmarkEnd w:id="128"/>
      <w:r w:rsidR="002B635A">
        <w:t>unternehmen</w:t>
      </w:r>
      <w:bookmarkEnd w:id="129"/>
    </w:p>
    <w:p w14:paraId="4D59D747" w14:textId="77777777" w:rsidR="002B635A" w:rsidRPr="00B157E8" w:rsidRDefault="002B635A" w:rsidP="002B635A">
      <w:pPr>
        <w:pStyle w:val="TextkrperRot"/>
        <w:rPr>
          <w:sz w:val="21"/>
          <w:szCs w:val="21"/>
          <w:lang w:val="de-CH"/>
        </w:rPr>
      </w:pPr>
      <w:bookmarkStart w:id="130" w:name="_Toc253644005"/>
      <w:r w:rsidRPr="00B157E8">
        <w:rPr>
          <w:sz w:val="21"/>
          <w:szCs w:val="21"/>
          <w:lang w:val="de-CH"/>
        </w:rPr>
        <w:t>Der Beizug von Subunternehmen ist grundsätzlich erlaubt.</w:t>
      </w:r>
      <w:r>
        <w:rPr>
          <w:sz w:val="21"/>
          <w:szCs w:val="21"/>
          <w:lang w:val="de-CH"/>
        </w:rPr>
        <w:t xml:space="preserve"> Dies sind Unternehmen, die einen Teil der beschafften Leistung selbstständig erbringen. Unternehmen, die bloss einzelne Arbeitsleistungen erbringen oder Material liefern, sind nicht Subunternehmen.</w:t>
      </w:r>
    </w:p>
    <w:p w14:paraId="0AA48B00" w14:textId="77777777" w:rsidR="002B635A" w:rsidRDefault="002B635A" w:rsidP="002B635A">
      <w:pPr>
        <w:pStyle w:val="TextkrperRot"/>
        <w:rPr>
          <w:sz w:val="21"/>
          <w:szCs w:val="21"/>
          <w:lang w:val="de-CH"/>
        </w:rPr>
      </w:pPr>
      <w:r w:rsidRPr="00B157E8">
        <w:rPr>
          <w:sz w:val="21"/>
          <w:szCs w:val="21"/>
          <w:lang w:val="de-CH"/>
        </w:rPr>
        <w:t xml:space="preserve">Die </w:t>
      </w:r>
      <w:r>
        <w:rPr>
          <w:sz w:val="21"/>
          <w:szCs w:val="21"/>
          <w:lang w:val="de-CH"/>
        </w:rPr>
        <w:t>Anbieter</w:t>
      </w:r>
      <w:r w:rsidRPr="00B157E8">
        <w:rPr>
          <w:sz w:val="21"/>
          <w:szCs w:val="21"/>
          <w:lang w:val="de-CH"/>
        </w:rPr>
        <w:t xml:space="preserve"> </w:t>
      </w:r>
      <w:r>
        <w:rPr>
          <w:sz w:val="21"/>
          <w:szCs w:val="21"/>
          <w:lang w:val="de-CH"/>
        </w:rPr>
        <w:t>müssen</w:t>
      </w:r>
      <w:r w:rsidRPr="00B157E8">
        <w:rPr>
          <w:sz w:val="21"/>
          <w:szCs w:val="21"/>
          <w:lang w:val="de-CH"/>
        </w:rPr>
        <w:t xml:space="preserve"> der Vergabestelle mit dem Angebot eine Liste aller Subunternehmen einreichen, welche sie für die Erbringung ihrer Leistungen hinzuziehen wollen. </w:t>
      </w:r>
      <w:r>
        <w:rPr>
          <w:sz w:val="21"/>
          <w:szCs w:val="21"/>
          <w:lang w:val="de-CH"/>
        </w:rPr>
        <w:t xml:space="preserve">Von den </w:t>
      </w:r>
      <w:r w:rsidRPr="00B157E8">
        <w:rPr>
          <w:sz w:val="21"/>
          <w:szCs w:val="21"/>
          <w:lang w:val="de-CH"/>
        </w:rPr>
        <w:t xml:space="preserve">Subunternehmen </w:t>
      </w:r>
      <w:r>
        <w:rPr>
          <w:sz w:val="21"/>
          <w:szCs w:val="21"/>
          <w:lang w:val="de-CH"/>
        </w:rPr>
        <w:t xml:space="preserve">sind </w:t>
      </w:r>
      <w:r w:rsidRPr="00B157E8">
        <w:rPr>
          <w:sz w:val="21"/>
          <w:szCs w:val="21"/>
          <w:lang w:val="de-CH"/>
        </w:rPr>
        <w:t>d</w:t>
      </w:r>
      <w:r>
        <w:rPr>
          <w:sz w:val="21"/>
          <w:szCs w:val="21"/>
          <w:lang w:val="de-CH"/>
        </w:rPr>
        <w:t>ieselben Nachweise einzureichen</w:t>
      </w:r>
      <w:r w:rsidRPr="00B157E8">
        <w:rPr>
          <w:sz w:val="21"/>
          <w:szCs w:val="21"/>
          <w:lang w:val="de-CH"/>
        </w:rPr>
        <w:t xml:space="preserve">, welche auch die </w:t>
      </w:r>
      <w:r>
        <w:rPr>
          <w:sz w:val="21"/>
          <w:szCs w:val="21"/>
          <w:lang w:val="de-CH"/>
        </w:rPr>
        <w:t>Anbieter beibringen muss (Art. 26 Abs. 1 IVöB 2019)</w:t>
      </w:r>
      <w:r w:rsidRPr="00B157E8">
        <w:rPr>
          <w:sz w:val="21"/>
          <w:szCs w:val="21"/>
          <w:lang w:val="de-CH"/>
        </w:rPr>
        <w:t xml:space="preserve">. </w:t>
      </w:r>
    </w:p>
    <w:p w14:paraId="6575280F" w14:textId="77777777" w:rsidR="002B635A" w:rsidRDefault="002B635A" w:rsidP="002B635A">
      <w:pPr>
        <w:pStyle w:val="TextkrperRot"/>
        <w:rPr>
          <w:sz w:val="21"/>
          <w:szCs w:val="21"/>
          <w:lang w:val="de-CH"/>
        </w:rPr>
      </w:pPr>
      <w:r w:rsidRPr="00DD5333">
        <w:rPr>
          <w:rFonts w:cs="Times New Roman"/>
          <w:color w:val="0000FF"/>
          <w:sz w:val="21"/>
          <w:szCs w:val="21"/>
          <w:lang w:val="de-CH"/>
        </w:rPr>
        <w:t>Optional bei vielen Subunternehmen:</w:t>
      </w:r>
      <w:r>
        <w:rPr>
          <w:sz w:val="21"/>
          <w:szCs w:val="21"/>
          <w:lang w:val="de-CH"/>
        </w:rPr>
        <w:t xml:space="preserve"> Die Nachweise für die Subunternehmen müssen in der Form des Zertifikats gemäss Art. 7 Abs. 4 IVöBV eingereicht werden; dieses kann unter </w:t>
      </w:r>
      <w:hyperlink r:id="rId11" w:history="1">
        <w:r w:rsidRPr="00737373">
          <w:rPr>
            <w:rStyle w:val="Hyperlink"/>
            <w:sz w:val="21"/>
            <w:szCs w:val="21"/>
            <w:lang w:val="de-CH"/>
          </w:rPr>
          <w:t>www.be.ch/beschaffungen</w:t>
        </w:r>
      </w:hyperlink>
      <w:r>
        <w:rPr>
          <w:sz w:val="21"/>
          <w:szCs w:val="21"/>
          <w:lang w:val="de-CH"/>
        </w:rPr>
        <w:t xml:space="preserve"> bestellt werden. </w:t>
      </w:r>
    </w:p>
    <w:p w14:paraId="5A8EB5F8" w14:textId="77777777" w:rsidR="002B635A" w:rsidRDefault="002B635A" w:rsidP="002B635A">
      <w:pPr>
        <w:pStyle w:val="TextkrperRot"/>
        <w:rPr>
          <w:sz w:val="21"/>
          <w:szCs w:val="21"/>
          <w:lang w:val="de-CH"/>
        </w:rPr>
      </w:pPr>
      <w:r w:rsidRPr="00B157E8">
        <w:rPr>
          <w:sz w:val="21"/>
          <w:szCs w:val="21"/>
          <w:lang w:val="de-CH"/>
        </w:rPr>
        <w:t>Darüber hinaus behält sich die Vergabestelle vor, zu prüfen, ob die Subunternehmen die für ihre Leistungen relevanten Vergabekriterien erfüllen.</w:t>
      </w:r>
    </w:p>
    <w:p w14:paraId="2FE7C1DD" w14:textId="77777777" w:rsidR="002B635A" w:rsidRPr="00B157E8" w:rsidRDefault="002B635A" w:rsidP="002B635A">
      <w:pPr>
        <w:pStyle w:val="TextkrperRot"/>
        <w:rPr>
          <w:sz w:val="21"/>
          <w:szCs w:val="21"/>
          <w:lang w:val="de-CH"/>
        </w:rPr>
      </w:pPr>
      <w:r w:rsidRPr="00107B44">
        <w:rPr>
          <w:rFonts w:cs="Times New Roman"/>
          <w:color w:val="0000FF"/>
          <w:sz w:val="21"/>
          <w:szCs w:val="21"/>
          <w:lang w:val="de-CH"/>
        </w:rPr>
        <w:t>Wenn Art. 11 Bst. a IVöB</w:t>
      </w:r>
      <w:r>
        <w:rPr>
          <w:rFonts w:cs="Times New Roman"/>
          <w:color w:val="0000FF"/>
          <w:sz w:val="21"/>
          <w:szCs w:val="21"/>
          <w:lang w:val="de-CH"/>
        </w:rPr>
        <w:t>V</w:t>
      </w:r>
      <w:r w:rsidRPr="00107B44">
        <w:rPr>
          <w:rFonts w:cs="Times New Roman"/>
          <w:color w:val="0000FF"/>
          <w:sz w:val="21"/>
          <w:szCs w:val="21"/>
          <w:lang w:val="de-CH"/>
        </w:rPr>
        <w:t xml:space="preserve"> angewendet wird:</w:t>
      </w:r>
      <w:r>
        <w:rPr>
          <w:sz w:val="21"/>
          <w:szCs w:val="21"/>
          <w:lang w:val="de-CH"/>
        </w:rPr>
        <w:t xml:space="preserve"> Der Anbieter kann die Subunternehmen auch später bezeichnen. Die Meldung hat unter Beilage sämtlicher Nachweise bis drei Wochen vor Arbeitsaufnahme beim Auftraggeber zu erfolgen. Der Beizug der nachträglich gemeldeten Subunternehmen bedarf einer schriftlichen Zustimmung durch den Auftraggeber. Diese Bedingungen gelten auch für Subunternehmer von Subunternehmern, deren Subunternehme und für alle weiteren Subunternehmer.</w:t>
      </w:r>
    </w:p>
    <w:p w14:paraId="7F3CAA01" w14:textId="04961A51" w:rsidR="002B635A" w:rsidRPr="00511AAE" w:rsidRDefault="002B635A" w:rsidP="00511AAE">
      <w:pPr>
        <w:pStyle w:val="TextkrperRot"/>
        <w:rPr>
          <w:sz w:val="21"/>
          <w:szCs w:val="21"/>
          <w:lang w:val="de-CH"/>
        </w:rPr>
      </w:pPr>
      <w:r w:rsidRPr="00B157E8">
        <w:rPr>
          <w:sz w:val="21"/>
          <w:szCs w:val="21"/>
          <w:lang w:val="de-CH"/>
        </w:rPr>
        <w:t xml:space="preserve">Die Zuschlagsempfängerin bleibt für die Dauer ihrer Leistungserbringung die einzige Vertragspartnerin des </w:t>
      </w:r>
      <w:r>
        <w:rPr>
          <w:sz w:val="21"/>
          <w:szCs w:val="21"/>
          <w:lang w:val="de-CH"/>
        </w:rPr>
        <w:t>Auftraggeber</w:t>
      </w:r>
      <w:r w:rsidRPr="00B157E8">
        <w:rPr>
          <w:sz w:val="21"/>
          <w:szCs w:val="21"/>
          <w:lang w:val="de-CH"/>
        </w:rPr>
        <w:t xml:space="preserve">s und ist </w:t>
      </w:r>
      <w:r>
        <w:rPr>
          <w:sz w:val="21"/>
          <w:szCs w:val="21"/>
          <w:lang w:val="de-CH"/>
        </w:rPr>
        <w:t xml:space="preserve">ihm </w:t>
      </w:r>
      <w:r w:rsidRPr="00B157E8">
        <w:rPr>
          <w:sz w:val="21"/>
          <w:szCs w:val="21"/>
          <w:lang w:val="de-CH"/>
        </w:rPr>
        <w:t xml:space="preserve">gegenüber alleine verantwortlich. Der </w:t>
      </w:r>
      <w:r>
        <w:rPr>
          <w:sz w:val="21"/>
          <w:szCs w:val="21"/>
          <w:lang w:val="de-CH"/>
        </w:rPr>
        <w:t>Auftraggeber</w:t>
      </w:r>
      <w:r w:rsidRPr="00B157E8">
        <w:rPr>
          <w:sz w:val="21"/>
          <w:szCs w:val="21"/>
          <w:lang w:val="de-CH"/>
        </w:rPr>
        <w:t xml:space="preserve"> schliesst keine direkten Verträge mit Subunternehmen ab. Die Zuschlagsempfängerin trägt die Verantwortung dafür, dass sie allfällige Geschäftsbedingungen ihrer Subunternehmen bei der Erstellung ihres Angebots berücksichtigt hat.</w:t>
      </w:r>
    </w:p>
    <w:p w14:paraId="5552F3F4" w14:textId="77777777" w:rsidR="00511AAE" w:rsidRPr="00511AAE" w:rsidRDefault="00511AAE" w:rsidP="00511AAE">
      <w:pPr>
        <w:pStyle w:val="berschrift2nummeriert"/>
      </w:pPr>
      <w:bookmarkStart w:id="131" w:name="_Toc468799999"/>
      <w:bookmarkStart w:id="132" w:name="_Toc105499602"/>
      <w:r w:rsidRPr="00511AAE">
        <w:t>Bietergemeinschaften</w:t>
      </w:r>
      <w:bookmarkEnd w:id="130"/>
      <w:bookmarkEnd w:id="131"/>
      <w:bookmarkEnd w:id="132"/>
    </w:p>
    <w:p w14:paraId="6A65C0C3" w14:textId="77777777" w:rsidR="002B635A" w:rsidRPr="009C3BA4" w:rsidRDefault="002B635A" w:rsidP="002B635A">
      <w:pPr>
        <w:spacing w:line="240" w:lineRule="auto"/>
        <w:ind w:right="23"/>
        <w:rPr>
          <w:rFonts w:cs="Arial"/>
          <w:bCs w:val="0"/>
          <w:iCs/>
          <w:color w:val="FF0000"/>
          <w:spacing w:val="0"/>
          <w:szCs w:val="21"/>
        </w:rPr>
      </w:pPr>
      <w:bookmarkStart w:id="133" w:name="_Toc253644008"/>
      <w:r w:rsidRPr="009C3BA4">
        <w:rPr>
          <w:iCs/>
          <w:color w:val="FF0000"/>
          <w:szCs w:val="21"/>
        </w:rPr>
        <w:t xml:space="preserve">Bietergemeinschaften sind als </w:t>
      </w:r>
      <w:r>
        <w:rPr>
          <w:iCs/>
          <w:color w:val="FF0000"/>
          <w:szCs w:val="21"/>
        </w:rPr>
        <w:t>Anbieter</w:t>
      </w:r>
      <w:r w:rsidRPr="009C3BA4">
        <w:rPr>
          <w:iCs/>
          <w:color w:val="FF0000"/>
          <w:szCs w:val="21"/>
        </w:rPr>
        <w:t xml:space="preserve"> zugelassen</w:t>
      </w:r>
      <w:r>
        <w:rPr>
          <w:iCs/>
          <w:color w:val="FF0000"/>
          <w:szCs w:val="21"/>
        </w:rPr>
        <w:t>, wenn die folgenden Bedingungen erfüllt sind</w:t>
      </w:r>
      <w:r w:rsidRPr="009C3BA4">
        <w:rPr>
          <w:iCs/>
          <w:color w:val="FF0000"/>
          <w:szCs w:val="21"/>
        </w:rPr>
        <w:t>:</w:t>
      </w:r>
    </w:p>
    <w:p w14:paraId="5CA0F2F9" w14:textId="77777777" w:rsidR="002B635A" w:rsidRPr="009C3BA4" w:rsidRDefault="002B635A" w:rsidP="002B635A">
      <w:pPr>
        <w:spacing w:line="240" w:lineRule="auto"/>
        <w:ind w:right="23"/>
        <w:rPr>
          <w:iCs/>
          <w:color w:val="FF0000"/>
          <w:szCs w:val="21"/>
        </w:rPr>
      </w:pPr>
    </w:p>
    <w:p w14:paraId="25961725" w14:textId="77777777" w:rsidR="002B635A" w:rsidRPr="009C3BA4" w:rsidRDefault="002B635A" w:rsidP="002B635A">
      <w:pPr>
        <w:spacing w:line="240" w:lineRule="auto"/>
        <w:ind w:left="426" w:right="23" w:hanging="426"/>
        <w:rPr>
          <w:iCs/>
          <w:color w:val="FF0000"/>
          <w:szCs w:val="21"/>
        </w:rPr>
      </w:pPr>
      <w:r w:rsidRPr="009C3BA4">
        <w:rPr>
          <w:iCs/>
          <w:color w:val="FF0000"/>
          <w:szCs w:val="21"/>
        </w:rPr>
        <w:t>a.</w:t>
      </w:r>
      <w:r>
        <w:rPr>
          <w:iCs/>
          <w:color w:val="FF0000"/>
          <w:szCs w:val="21"/>
        </w:rPr>
        <w:tab/>
      </w:r>
      <w:r w:rsidRPr="009C3BA4">
        <w:rPr>
          <w:iCs/>
          <w:color w:val="FF0000"/>
          <w:szCs w:val="21"/>
        </w:rPr>
        <w:t xml:space="preserve">Die Bietergemeinschaft hat sich vertraglich </w:t>
      </w:r>
      <w:r>
        <w:rPr>
          <w:iCs/>
          <w:color w:val="FF0000"/>
          <w:szCs w:val="21"/>
        </w:rPr>
        <w:t xml:space="preserve">als einfache Gesellschaft </w:t>
      </w:r>
      <w:r w:rsidRPr="009C3BA4">
        <w:rPr>
          <w:iCs/>
          <w:color w:val="FF0000"/>
          <w:szCs w:val="21"/>
        </w:rPr>
        <w:t>im Sinne des Obligationenrechts organisiert.</w:t>
      </w:r>
    </w:p>
    <w:p w14:paraId="0A02B45F" w14:textId="77777777" w:rsidR="002B635A" w:rsidRPr="009C3BA4" w:rsidRDefault="002B635A" w:rsidP="002B635A">
      <w:pPr>
        <w:spacing w:line="240" w:lineRule="auto"/>
        <w:ind w:left="426" w:right="23" w:hanging="426"/>
        <w:rPr>
          <w:iCs/>
          <w:color w:val="FF0000"/>
          <w:szCs w:val="21"/>
        </w:rPr>
      </w:pPr>
      <w:r w:rsidRPr="009C3BA4">
        <w:rPr>
          <w:iCs/>
          <w:color w:val="FF0000"/>
          <w:szCs w:val="21"/>
        </w:rPr>
        <w:t>b.</w:t>
      </w:r>
      <w:r>
        <w:rPr>
          <w:iCs/>
          <w:color w:val="FF0000"/>
          <w:szCs w:val="21"/>
        </w:rPr>
        <w:tab/>
        <w:t>Der Gesellschaftsvertrag regelt, dass w</w:t>
      </w:r>
      <w:r w:rsidRPr="009C3BA4">
        <w:rPr>
          <w:iCs/>
          <w:color w:val="FF0000"/>
          <w:szCs w:val="21"/>
        </w:rPr>
        <w:t>ährend des Vergabeverfahrens sowie der Dauer der Leistungserbringung im Namen der Bietergemeinschaft eine Gesellschafterin in der Rolle als Geschäftsführerin und als alleinige Ansprechpartnerin auf</w:t>
      </w:r>
      <w:r>
        <w:rPr>
          <w:iCs/>
          <w:color w:val="FF0000"/>
          <w:szCs w:val="21"/>
        </w:rPr>
        <w:t>tritt (Bezeichnung Federführung)</w:t>
      </w:r>
      <w:r w:rsidRPr="009C3BA4">
        <w:rPr>
          <w:iCs/>
          <w:color w:val="FF0000"/>
          <w:szCs w:val="21"/>
        </w:rPr>
        <w:t>.</w:t>
      </w:r>
    </w:p>
    <w:p w14:paraId="24CE5065" w14:textId="77777777" w:rsidR="002B635A" w:rsidRPr="009C3BA4" w:rsidRDefault="002B635A" w:rsidP="002B635A">
      <w:pPr>
        <w:spacing w:line="240" w:lineRule="auto"/>
        <w:ind w:left="426" w:right="23" w:hanging="426"/>
        <w:rPr>
          <w:iCs/>
          <w:color w:val="FF0000"/>
          <w:szCs w:val="21"/>
        </w:rPr>
      </w:pPr>
      <w:r w:rsidRPr="009C3BA4">
        <w:rPr>
          <w:iCs/>
          <w:color w:val="FF0000"/>
          <w:szCs w:val="21"/>
        </w:rPr>
        <w:t>c.</w:t>
      </w:r>
      <w:r>
        <w:rPr>
          <w:iCs/>
          <w:color w:val="FF0000"/>
          <w:szCs w:val="21"/>
        </w:rPr>
        <w:tab/>
      </w:r>
      <w:r w:rsidRPr="009C3BA4">
        <w:rPr>
          <w:iCs/>
          <w:color w:val="FF0000"/>
          <w:szCs w:val="21"/>
        </w:rPr>
        <w:t xml:space="preserve">Die Bietergemeinschaft reicht der Vergabestelle </w:t>
      </w:r>
      <w:r>
        <w:rPr>
          <w:iCs/>
          <w:color w:val="FF0000"/>
          <w:szCs w:val="21"/>
        </w:rPr>
        <w:t>mit dem Angebot den von allen Gesellschafterinnen unterzeichneten Gesellschaftsvertrag</w:t>
      </w:r>
      <w:r w:rsidRPr="009C3BA4">
        <w:rPr>
          <w:iCs/>
          <w:color w:val="FF0000"/>
          <w:szCs w:val="21"/>
        </w:rPr>
        <w:t xml:space="preserve"> ein.</w:t>
      </w:r>
    </w:p>
    <w:p w14:paraId="19EEE8CB" w14:textId="77777777" w:rsidR="002B635A" w:rsidRPr="00D82C0E" w:rsidRDefault="002B635A" w:rsidP="002B635A">
      <w:pPr>
        <w:spacing w:line="240" w:lineRule="auto"/>
        <w:ind w:left="426" w:right="23" w:hanging="426"/>
        <w:rPr>
          <w:szCs w:val="21"/>
        </w:rPr>
      </w:pPr>
      <w:r w:rsidRPr="009C3BA4">
        <w:rPr>
          <w:iCs/>
          <w:color w:val="FF0000"/>
          <w:szCs w:val="21"/>
        </w:rPr>
        <w:t>d.</w:t>
      </w:r>
      <w:r>
        <w:rPr>
          <w:iCs/>
          <w:color w:val="FF0000"/>
          <w:szCs w:val="21"/>
        </w:rPr>
        <w:tab/>
      </w:r>
      <w:r w:rsidRPr="009C3BA4">
        <w:rPr>
          <w:iCs/>
          <w:color w:val="FF0000"/>
          <w:szCs w:val="21"/>
        </w:rPr>
        <w:t xml:space="preserve">Jede Gesellschafterin der Bietergemeinschaft reicht eine Selbstdeklaration </w:t>
      </w:r>
      <w:r>
        <w:rPr>
          <w:iCs/>
          <w:color w:val="FF0000"/>
          <w:szCs w:val="21"/>
        </w:rPr>
        <w:t>und die weiteren erforderlichen</w:t>
      </w:r>
      <w:r w:rsidRPr="009C3BA4">
        <w:rPr>
          <w:iCs/>
          <w:color w:val="FF0000"/>
          <w:szCs w:val="21"/>
        </w:rPr>
        <w:t xml:space="preserve"> Nachweise ein.</w:t>
      </w:r>
    </w:p>
    <w:p w14:paraId="7D656CC3" w14:textId="77777777" w:rsidR="002B635A" w:rsidRPr="00511AAE" w:rsidRDefault="002B635A" w:rsidP="00511AAE">
      <w:pPr>
        <w:pStyle w:val="TextkrperRot"/>
        <w:rPr>
          <w:sz w:val="21"/>
          <w:szCs w:val="21"/>
          <w:lang w:val="de-CH"/>
        </w:rPr>
      </w:pPr>
    </w:p>
    <w:p w14:paraId="370A7DCF" w14:textId="77777777" w:rsidR="00511AAE" w:rsidRPr="00511AAE" w:rsidRDefault="00511AAE" w:rsidP="00511AAE">
      <w:pPr>
        <w:pStyle w:val="berschrift2nummeriert"/>
      </w:pPr>
      <w:bookmarkStart w:id="134" w:name="_Toc468800000"/>
      <w:bookmarkStart w:id="135" w:name="_Toc105499603"/>
      <w:r w:rsidRPr="00511AAE">
        <w:t>Vergütung</w:t>
      </w:r>
      <w:bookmarkEnd w:id="133"/>
      <w:r w:rsidRPr="00511AAE">
        <w:t xml:space="preserve"> des Angebots</w:t>
      </w:r>
      <w:bookmarkEnd w:id="134"/>
      <w:bookmarkEnd w:id="135"/>
      <w:r w:rsidRPr="00511AAE">
        <w:t xml:space="preserve"> </w:t>
      </w:r>
    </w:p>
    <w:p w14:paraId="2889498A" w14:textId="1DA19D90" w:rsidR="00511AAE" w:rsidRPr="00511AAE" w:rsidRDefault="00511AAE" w:rsidP="00511AAE">
      <w:pPr>
        <w:pStyle w:val="TextkrperRot"/>
        <w:rPr>
          <w:sz w:val="21"/>
          <w:szCs w:val="21"/>
          <w:lang w:val="de-CH"/>
        </w:rPr>
      </w:pPr>
      <w:r w:rsidRPr="00511AAE">
        <w:rPr>
          <w:sz w:val="21"/>
          <w:szCs w:val="21"/>
          <w:lang w:val="de-CH"/>
        </w:rPr>
        <w:t xml:space="preserve">Die Erstellung des Antrags sowie des Angebots </w:t>
      </w:r>
      <w:r w:rsidR="00C46120">
        <w:rPr>
          <w:sz w:val="21"/>
          <w:szCs w:val="21"/>
          <w:lang w:val="de-CH"/>
        </w:rPr>
        <w:t>werden</w:t>
      </w:r>
      <w:r w:rsidRPr="00511AAE">
        <w:rPr>
          <w:sz w:val="21"/>
          <w:szCs w:val="21"/>
          <w:lang w:val="de-CH"/>
        </w:rPr>
        <w:t xml:space="preserve"> nicht vergütet.</w:t>
      </w:r>
    </w:p>
    <w:p w14:paraId="35D6F6B8" w14:textId="77777777" w:rsidR="00511AAE" w:rsidRPr="00511AAE" w:rsidRDefault="00511AAE" w:rsidP="00511AAE">
      <w:pPr>
        <w:pStyle w:val="berschrift2nummeriert"/>
      </w:pPr>
      <w:bookmarkStart w:id="136" w:name="_Toc253644009"/>
      <w:bookmarkStart w:id="137" w:name="_Toc468800001"/>
      <w:bookmarkStart w:id="138" w:name="_Toc105499604"/>
      <w:r w:rsidRPr="00511AAE">
        <w:t>Gültigkeit</w:t>
      </w:r>
      <w:bookmarkEnd w:id="136"/>
      <w:r w:rsidRPr="00511AAE">
        <w:t xml:space="preserve"> des Angebots</w:t>
      </w:r>
      <w:bookmarkEnd w:id="137"/>
      <w:bookmarkEnd w:id="138"/>
    </w:p>
    <w:p w14:paraId="12C3C48B" w14:textId="6D4D0BD8" w:rsidR="00511AAE" w:rsidRDefault="00511AAE" w:rsidP="00511AAE">
      <w:pPr>
        <w:pStyle w:val="Textkrper"/>
        <w:rPr>
          <w:lang w:val="de-CH"/>
        </w:rPr>
      </w:pPr>
      <w:r w:rsidRPr="00511AAE">
        <w:rPr>
          <w:lang w:val="de-CH"/>
        </w:rPr>
        <w:t>Das nach erfolgter Selektion einzureichende Angebot ist mindestens sechs Monate ab Einreichung gültig.</w:t>
      </w:r>
    </w:p>
    <w:p w14:paraId="2F66C9DB" w14:textId="143A0AB3" w:rsidR="001751EE" w:rsidRDefault="001751EE" w:rsidP="001751EE">
      <w:pPr>
        <w:pStyle w:val="berschrift2nummeriert"/>
      </w:pPr>
      <w:bookmarkStart w:id="139" w:name="_Toc89066035"/>
      <w:bookmarkStart w:id="140" w:name="_Toc105499605"/>
      <w:r>
        <w:lastRenderedPageBreak/>
        <w:t xml:space="preserve">Vorbefasste </w:t>
      </w:r>
      <w:bookmarkEnd w:id="139"/>
      <w:r>
        <w:t>Antragssteller</w:t>
      </w:r>
      <w:bookmarkEnd w:id="140"/>
    </w:p>
    <w:p w14:paraId="155A9E6B" w14:textId="77777777" w:rsidR="001751EE" w:rsidRPr="00C91C2E" w:rsidRDefault="001751EE" w:rsidP="001751EE">
      <w:pPr>
        <w:pStyle w:val="Listenabsatz"/>
        <w:numPr>
          <w:ilvl w:val="0"/>
          <w:numId w:val="40"/>
        </w:numPr>
        <w:rPr>
          <w:rFonts w:ascii="Arial" w:eastAsia="Times New Roman" w:hAnsi="Arial" w:cs="Times New Roman"/>
          <w:bCs w:val="0"/>
          <w:color w:val="0000FF"/>
          <w:spacing w:val="0"/>
          <w:szCs w:val="21"/>
          <w:lang w:eastAsia="de-DE" w:bidi="en-US"/>
        </w:rPr>
      </w:pPr>
      <w:r w:rsidRPr="00C91C2E">
        <w:rPr>
          <w:rFonts w:ascii="Arial" w:eastAsia="Times New Roman" w:hAnsi="Arial" w:cs="Times New Roman"/>
          <w:bCs w:val="0"/>
          <w:color w:val="0000FF"/>
          <w:spacing w:val="0"/>
          <w:szCs w:val="21"/>
          <w:lang w:eastAsia="de-DE" w:bidi="en-US"/>
        </w:rPr>
        <w:t>Aufführen der Vorbefassten und deshalb nicht zugelassenen Anbieter. Oder:</w:t>
      </w:r>
    </w:p>
    <w:p w14:paraId="3FCC6012" w14:textId="3068C0B9" w:rsidR="001751EE" w:rsidRPr="001751EE" w:rsidRDefault="001751EE" w:rsidP="001751EE">
      <w:pPr>
        <w:pStyle w:val="Listenabsatz"/>
        <w:numPr>
          <w:ilvl w:val="0"/>
          <w:numId w:val="40"/>
        </w:numPr>
        <w:rPr>
          <w:rFonts w:ascii="Arial" w:eastAsia="Times New Roman" w:hAnsi="Arial" w:cs="Times New Roman"/>
          <w:bCs w:val="0"/>
          <w:color w:val="0000FF"/>
          <w:spacing w:val="0"/>
          <w:szCs w:val="21"/>
          <w:lang w:eastAsia="de-DE" w:bidi="en-US"/>
        </w:rPr>
      </w:pPr>
      <w:r w:rsidRPr="00C91C2E">
        <w:rPr>
          <w:rFonts w:ascii="Arial" w:eastAsia="Times New Roman" w:hAnsi="Arial" w:cs="Times New Roman"/>
          <w:bCs w:val="0"/>
          <w:color w:val="0000FF"/>
          <w:spacing w:val="0"/>
          <w:szCs w:val="21"/>
          <w:lang w:eastAsia="de-DE" w:bidi="en-US"/>
        </w:rPr>
        <w:t xml:space="preserve">Mittel zum Ausgleich der Vorbefassung. </w:t>
      </w:r>
    </w:p>
    <w:p w14:paraId="7B57B7D9" w14:textId="77777777" w:rsidR="00511AAE" w:rsidRDefault="00511AAE" w:rsidP="00511AAE">
      <w:pPr>
        <w:pStyle w:val="H1"/>
      </w:pPr>
      <w:bookmarkStart w:id="141" w:name="_Toc468800002"/>
      <w:bookmarkStart w:id="142" w:name="_Toc428950769"/>
      <w:bookmarkStart w:id="143" w:name="_Toc415205757"/>
      <w:bookmarkStart w:id="144" w:name="_Toc105499606"/>
      <w:bookmarkEnd w:id="17"/>
      <w:bookmarkEnd w:id="18"/>
      <w:bookmarkEnd w:id="19"/>
      <w:r>
        <w:t>Anhänge</w:t>
      </w:r>
      <w:bookmarkEnd w:id="141"/>
      <w:bookmarkEnd w:id="142"/>
      <w:bookmarkEnd w:id="143"/>
      <w:bookmarkEnd w:id="144"/>
    </w:p>
    <w:p w14:paraId="6F34F83D" w14:textId="77777777" w:rsidR="00511AAE" w:rsidRPr="00511AAE" w:rsidRDefault="00511AAE" w:rsidP="00511AAE">
      <w:pPr>
        <w:pStyle w:val="TextkrperBlau"/>
        <w:rPr>
          <w:sz w:val="21"/>
          <w:szCs w:val="21"/>
          <w:u w:val="single"/>
          <w:lang w:val="de-CH"/>
        </w:rPr>
      </w:pPr>
      <w:r w:rsidRPr="00511AAE">
        <w:rPr>
          <w:sz w:val="21"/>
          <w:szCs w:val="21"/>
          <w:u w:val="single"/>
          <w:lang w:val="de-CH"/>
        </w:rPr>
        <w:t>Mit Online-Tool:</w:t>
      </w:r>
    </w:p>
    <w:p w14:paraId="5E243877" w14:textId="77777777" w:rsidR="00511AAE" w:rsidRPr="00511AAE" w:rsidRDefault="00511AAE" w:rsidP="00511AAE">
      <w:pPr>
        <w:pStyle w:val="TextkrperRot"/>
        <w:rPr>
          <w:sz w:val="21"/>
          <w:szCs w:val="21"/>
          <w:lang w:val="de-CH"/>
        </w:rPr>
      </w:pPr>
      <w:r w:rsidRPr="00511AAE">
        <w:rPr>
          <w:sz w:val="21"/>
          <w:szCs w:val="21"/>
          <w:lang w:val="de-CH"/>
        </w:rPr>
        <w:t>Die folgenden Anhänge sind via Online-Tool herunterzuladen:</w:t>
      </w:r>
    </w:p>
    <w:p w14:paraId="2E971442" w14:textId="77777777" w:rsidR="00511AAE" w:rsidRPr="00511AAE" w:rsidRDefault="00511AAE" w:rsidP="00511AAE">
      <w:pPr>
        <w:pStyle w:val="TextkrperBlau"/>
        <w:rPr>
          <w:sz w:val="21"/>
          <w:szCs w:val="21"/>
          <w:u w:val="single"/>
          <w:lang w:val="de-CH"/>
        </w:rPr>
      </w:pPr>
      <w:r w:rsidRPr="00511AAE">
        <w:rPr>
          <w:sz w:val="21"/>
          <w:szCs w:val="21"/>
          <w:u w:val="single"/>
          <w:lang w:val="de-CH"/>
        </w:rPr>
        <w:t>Ohne Online-Tool:</w:t>
      </w:r>
    </w:p>
    <w:p w14:paraId="74F0F872" w14:textId="77777777" w:rsidR="00511AAE" w:rsidRPr="00511AAE" w:rsidRDefault="00511AAE" w:rsidP="00511AAE">
      <w:pPr>
        <w:pStyle w:val="TextkrperRot"/>
        <w:rPr>
          <w:sz w:val="21"/>
          <w:szCs w:val="21"/>
          <w:lang w:val="de-CH"/>
        </w:rPr>
      </w:pPr>
      <w:r w:rsidRPr="00511AAE">
        <w:rPr>
          <w:sz w:val="21"/>
          <w:szCs w:val="21"/>
          <w:lang w:val="de-CH"/>
        </w:rPr>
        <w:t>Die folgenden Anhänge werden den Anbietenden wie in der simap-Publikation beschrieben zugestellt:</w:t>
      </w:r>
    </w:p>
    <w:tbl>
      <w:tblPr>
        <w:tblStyle w:val="Tabellengitternetz"/>
        <w:tblW w:w="9639" w:type="dxa"/>
        <w:tblInd w:w="108" w:type="dxa"/>
        <w:tblLayout w:type="fixed"/>
        <w:tblLook w:val="01E0" w:firstRow="1" w:lastRow="1" w:firstColumn="1" w:lastColumn="1" w:noHBand="0" w:noVBand="0"/>
      </w:tblPr>
      <w:tblGrid>
        <w:gridCol w:w="1560"/>
        <w:gridCol w:w="8079"/>
      </w:tblGrid>
      <w:tr w:rsidR="00511AAE" w:rsidRPr="00511AAE" w14:paraId="17504336"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30C3" w14:textId="77777777" w:rsidR="00511AAE" w:rsidRPr="00511AAE" w:rsidRDefault="00511AAE">
            <w:pPr>
              <w:pStyle w:val="TextkrperTabelle"/>
              <w:rPr>
                <w:b/>
                <w:sz w:val="21"/>
                <w:szCs w:val="21"/>
                <w:lang w:val="de-CH"/>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392B7" w14:textId="77777777" w:rsidR="00511AAE" w:rsidRPr="00511AAE" w:rsidRDefault="00511AAE">
            <w:pPr>
              <w:pStyle w:val="TextkrperTabelle"/>
              <w:rPr>
                <w:b/>
                <w:sz w:val="21"/>
                <w:szCs w:val="21"/>
                <w:lang w:val="de-CH"/>
              </w:rPr>
            </w:pPr>
            <w:r w:rsidRPr="00511AAE">
              <w:rPr>
                <w:b/>
                <w:sz w:val="21"/>
                <w:szCs w:val="21"/>
                <w:lang w:val="de-CH"/>
              </w:rPr>
              <w:t>Dokumententitel</w:t>
            </w:r>
          </w:p>
        </w:tc>
      </w:tr>
      <w:tr w:rsidR="00511AAE" w:rsidRPr="00511AAE" w14:paraId="53EA09DE"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hideMark/>
          </w:tcPr>
          <w:p w14:paraId="7D2F2217" w14:textId="77777777" w:rsidR="00511AAE" w:rsidRPr="00511AAE" w:rsidRDefault="00511AAE">
            <w:pPr>
              <w:pStyle w:val="TextkrperTabelle"/>
              <w:rPr>
                <w:color w:val="000000"/>
                <w:sz w:val="21"/>
                <w:szCs w:val="21"/>
                <w:lang w:val="de-CH"/>
              </w:rPr>
            </w:pPr>
            <w:r w:rsidRPr="00511AAE">
              <w:rPr>
                <w:color w:val="000000"/>
                <w:sz w:val="21"/>
                <w:szCs w:val="21"/>
                <w:lang w:val="de-CH"/>
              </w:rPr>
              <w:t xml:space="preserve">Anhang </w:t>
            </w:r>
            <w:r w:rsidRPr="00511AAE">
              <w:rPr>
                <w:sz w:val="21"/>
                <w:szCs w:val="21"/>
                <w:lang w:val="de-CH"/>
              </w:rPr>
              <w:fldChar w:fldCharType="begin"/>
            </w:r>
            <w:r w:rsidRPr="00511AAE">
              <w:rPr>
                <w:sz w:val="21"/>
                <w:szCs w:val="21"/>
                <w:lang w:val="de-CH"/>
              </w:rPr>
              <w:instrText xml:space="preserve"> SEQ Anhang \* ARABIC </w:instrText>
            </w:r>
            <w:r w:rsidRPr="00511AAE">
              <w:rPr>
                <w:sz w:val="21"/>
                <w:szCs w:val="21"/>
                <w:lang w:val="de-CH"/>
              </w:rPr>
              <w:fldChar w:fldCharType="separate"/>
            </w:r>
            <w:r w:rsidRPr="00511AAE">
              <w:rPr>
                <w:sz w:val="21"/>
                <w:szCs w:val="21"/>
                <w:lang w:val="de-CH"/>
              </w:rPr>
              <w:t>1</w:t>
            </w:r>
            <w:r w:rsidRPr="00511AAE">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143BC465" w14:textId="77777777" w:rsidR="00511AAE" w:rsidRPr="00511AAE" w:rsidRDefault="00511AAE">
            <w:pPr>
              <w:pStyle w:val="TextkrperTabelle"/>
              <w:rPr>
                <w:color w:val="000000"/>
                <w:sz w:val="21"/>
                <w:szCs w:val="21"/>
                <w:lang w:val="de-CH"/>
              </w:rPr>
            </w:pPr>
            <w:r w:rsidRPr="00511AAE">
              <w:rPr>
                <w:color w:val="000000"/>
                <w:sz w:val="21"/>
                <w:szCs w:val="21"/>
                <w:lang w:val="de-CH"/>
              </w:rPr>
              <w:t>Selbstdeklarationsformular</w:t>
            </w:r>
          </w:p>
        </w:tc>
      </w:tr>
      <w:tr w:rsidR="00511AAE" w:rsidRPr="00511AAE" w14:paraId="29F0C5A1"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hideMark/>
          </w:tcPr>
          <w:p w14:paraId="548965CF" w14:textId="77777777"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2</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3613A013" w14:textId="77777777" w:rsidR="00511AAE" w:rsidRPr="00511AAE" w:rsidRDefault="00511AAE">
            <w:pPr>
              <w:pStyle w:val="TextkrperTabelle"/>
              <w:rPr>
                <w:color w:val="FF0000"/>
                <w:sz w:val="21"/>
                <w:szCs w:val="21"/>
                <w:lang w:val="de-CH"/>
              </w:rPr>
            </w:pPr>
            <w:r w:rsidRPr="00511AAE">
              <w:rPr>
                <w:color w:val="FF0000"/>
                <w:sz w:val="21"/>
                <w:szCs w:val="21"/>
                <w:lang w:val="de-CH"/>
              </w:rPr>
              <w:t>Vertragsentwurf</w:t>
            </w:r>
          </w:p>
        </w:tc>
      </w:tr>
      <w:tr w:rsidR="00511AAE" w:rsidRPr="00511AAE" w14:paraId="25F4F5D4"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hideMark/>
          </w:tcPr>
          <w:p w14:paraId="14DA8B55" w14:textId="77777777"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3</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1F1FE731" w14:textId="77777777" w:rsidR="00511AAE" w:rsidRPr="00511AAE" w:rsidRDefault="00511AAE">
            <w:pPr>
              <w:pStyle w:val="TextkrperTabelle"/>
              <w:rPr>
                <w:color w:val="FF0000"/>
                <w:sz w:val="21"/>
                <w:szCs w:val="21"/>
                <w:lang w:val="de-CH"/>
              </w:rPr>
            </w:pPr>
            <w:r w:rsidRPr="00511AAE">
              <w:rPr>
                <w:color w:val="FF0000"/>
                <w:sz w:val="21"/>
                <w:szCs w:val="21"/>
                <w:lang w:val="de-CH"/>
              </w:rPr>
              <w:t>Vertraulichkeitserklärung</w:t>
            </w:r>
          </w:p>
        </w:tc>
      </w:tr>
      <w:tr w:rsidR="00511AAE" w:rsidRPr="00511AAE" w14:paraId="3118A1C6"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hideMark/>
          </w:tcPr>
          <w:p w14:paraId="4187943E" w14:textId="77777777" w:rsidR="00511AAE" w:rsidRPr="00511AAE" w:rsidRDefault="00511AAE">
            <w:pPr>
              <w:pStyle w:val="TextkrperTabelle"/>
              <w:rPr>
                <w:color w:val="FF0000"/>
                <w:sz w:val="21"/>
                <w:szCs w:val="21"/>
                <w:lang w:val="de-CH"/>
              </w:rPr>
            </w:pPr>
            <w:r w:rsidRPr="00511AAE">
              <w:rPr>
                <w:color w:val="FF0000"/>
                <w:sz w:val="21"/>
                <w:szCs w:val="21"/>
                <w:lang w:val="de-CH"/>
              </w:rPr>
              <w:t xml:space="preserve">Anhang </w:t>
            </w:r>
            <w:r w:rsidRPr="00511AAE">
              <w:rPr>
                <w:color w:val="FF0000"/>
                <w:sz w:val="21"/>
                <w:szCs w:val="21"/>
                <w:lang w:val="de-CH"/>
              </w:rPr>
              <w:fldChar w:fldCharType="begin"/>
            </w:r>
            <w:r w:rsidRPr="00511AAE">
              <w:rPr>
                <w:color w:val="FF0000"/>
                <w:sz w:val="21"/>
                <w:szCs w:val="21"/>
                <w:lang w:val="de-CH"/>
              </w:rPr>
              <w:instrText xml:space="preserve"> SEQ Anhang \* ARABIC </w:instrText>
            </w:r>
            <w:r w:rsidRPr="00511AAE">
              <w:rPr>
                <w:color w:val="FF0000"/>
                <w:sz w:val="21"/>
                <w:szCs w:val="21"/>
                <w:lang w:val="de-CH"/>
              </w:rPr>
              <w:fldChar w:fldCharType="separate"/>
            </w:r>
            <w:r w:rsidRPr="00511AAE">
              <w:rPr>
                <w:color w:val="FF0000"/>
                <w:sz w:val="21"/>
                <w:szCs w:val="21"/>
                <w:lang w:val="de-CH"/>
              </w:rPr>
              <w:t>4</w:t>
            </w:r>
            <w:r w:rsidRPr="00511AA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094EDA48" w14:textId="77777777" w:rsidR="00511AAE" w:rsidRPr="00511AAE" w:rsidRDefault="00511AAE">
            <w:pPr>
              <w:pStyle w:val="TextkrperTabelle"/>
              <w:rPr>
                <w:color w:val="FF0000"/>
                <w:sz w:val="21"/>
                <w:szCs w:val="21"/>
                <w:lang w:val="de-CH"/>
              </w:rPr>
            </w:pPr>
            <w:r w:rsidRPr="00511AAE">
              <w:rPr>
                <w:color w:val="FF0000"/>
                <w:sz w:val="21"/>
                <w:szCs w:val="21"/>
                <w:lang w:val="de-CH"/>
              </w:rPr>
              <w:t>Referenzenblatt</w:t>
            </w:r>
          </w:p>
        </w:tc>
      </w:tr>
      <w:tr w:rsidR="002B635A" w:rsidRPr="00511AAE" w14:paraId="6B1AF27D"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hideMark/>
          </w:tcPr>
          <w:p w14:paraId="1902E374" w14:textId="77777777" w:rsidR="002B635A" w:rsidRPr="00D82C0E" w:rsidRDefault="002B635A" w:rsidP="002B635A">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Pr>
                <w:noProof/>
                <w:color w:val="FF0000"/>
                <w:sz w:val="21"/>
                <w:szCs w:val="21"/>
                <w:lang w:val="de-CH"/>
              </w:rPr>
              <w:t>5</w:t>
            </w:r>
            <w:r w:rsidRPr="00D82C0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1EDC874C" w14:textId="77777777" w:rsidR="002B635A" w:rsidRPr="00D82C0E" w:rsidRDefault="002B635A" w:rsidP="002B635A">
            <w:pPr>
              <w:pStyle w:val="TextkrperTabelle"/>
              <w:rPr>
                <w:color w:val="0000FF"/>
                <w:sz w:val="21"/>
                <w:szCs w:val="21"/>
                <w:lang w:val="de-CH"/>
              </w:rPr>
            </w:pPr>
            <w:r w:rsidRPr="00D82C0E">
              <w:rPr>
                <w:color w:val="0000FF"/>
                <w:sz w:val="21"/>
                <w:szCs w:val="21"/>
                <w:lang w:val="de-CH"/>
              </w:rPr>
              <w:t>Entweder</w:t>
            </w:r>
          </w:p>
          <w:p w14:paraId="0D3F4441" w14:textId="77777777" w:rsidR="002B635A" w:rsidRPr="00D82C0E" w:rsidRDefault="002B635A" w:rsidP="002B635A">
            <w:pPr>
              <w:pStyle w:val="TextkrperTabelle"/>
              <w:rPr>
                <w:color w:val="FF0000"/>
                <w:sz w:val="21"/>
                <w:szCs w:val="21"/>
                <w:lang w:val="de-CH"/>
              </w:rPr>
            </w:pPr>
            <w:r w:rsidRPr="00D82C0E">
              <w:rPr>
                <w:color w:val="FF0000"/>
                <w:sz w:val="21"/>
                <w:szCs w:val="21"/>
                <w:lang w:val="de-CH"/>
              </w:rPr>
              <w:t xml:space="preserve">AGB des Kantons Bern für Güterbeschaffung </w:t>
            </w:r>
            <w:r w:rsidRPr="00D82C0E">
              <w:rPr>
                <w:color w:val="0000FF"/>
                <w:sz w:val="21"/>
                <w:szCs w:val="21"/>
                <w:lang w:val="de-CH"/>
              </w:rPr>
              <w:t>oder</w:t>
            </w:r>
            <w:r w:rsidRPr="00D82C0E">
              <w:rPr>
                <w:color w:val="FF0000"/>
                <w:sz w:val="21"/>
                <w:szCs w:val="21"/>
                <w:lang w:val="de-CH"/>
              </w:rPr>
              <w:t xml:space="preserve"> für Dienstleistungen</w:t>
            </w:r>
            <w:r w:rsidRPr="00D82C0E">
              <w:rPr>
                <w:color w:val="FF0000"/>
                <w:sz w:val="21"/>
                <w:szCs w:val="21"/>
                <w:lang w:val="de-CH"/>
              </w:rPr>
              <w:br/>
              <w:t>vom DATUM</w:t>
            </w:r>
          </w:p>
          <w:p w14:paraId="4F2A3CB1" w14:textId="77777777" w:rsidR="002B635A" w:rsidRPr="00D82C0E" w:rsidRDefault="002B635A" w:rsidP="002B635A">
            <w:pPr>
              <w:pStyle w:val="TextkrperTabelle"/>
              <w:rPr>
                <w:color w:val="0000FF"/>
                <w:sz w:val="21"/>
                <w:szCs w:val="21"/>
                <w:lang w:val="de-CH"/>
              </w:rPr>
            </w:pPr>
            <w:r w:rsidRPr="00D82C0E">
              <w:rPr>
                <w:color w:val="0000FF"/>
                <w:sz w:val="21"/>
                <w:szCs w:val="21"/>
                <w:lang w:val="de-CH"/>
              </w:rPr>
              <w:t>oder bei ICT-Leistungen</w:t>
            </w:r>
          </w:p>
          <w:p w14:paraId="22672C4B" w14:textId="77777777" w:rsidR="002B635A" w:rsidRPr="00D82C0E" w:rsidRDefault="002B635A" w:rsidP="002B635A">
            <w:pPr>
              <w:pStyle w:val="TextkrperTabelle"/>
              <w:rPr>
                <w:color w:val="FF0000"/>
                <w:sz w:val="21"/>
                <w:szCs w:val="21"/>
                <w:lang w:val="de-CH"/>
              </w:rPr>
            </w:pPr>
            <w:r w:rsidRPr="00D82C0E">
              <w:rPr>
                <w:color w:val="FF0000"/>
                <w:sz w:val="21"/>
                <w:szCs w:val="21"/>
                <w:lang w:val="de-CH"/>
              </w:rPr>
              <w:t>AGB SIK, Ausgabe 2020</w:t>
            </w:r>
          </w:p>
        </w:tc>
      </w:tr>
      <w:tr w:rsidR="002B635A" w:rsidRPr="00511AAE" w14:paraId="1ED5320A"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hideMark/>
          </w:tcPr>
          <w:p w14:paraId="03D59CED" w14:textId="77777777" w:rsidR="002B635A" w:rsidRPr="00D82C0E" w:rsidRDefault="002B635A" w:rsidP="002B635A">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Pr>
                <w:noProof/>
                <w:color w:val="FF0000"/>
                <w:sz w:val="21"/>
                <w:szCs w:val="21"/>
                <w:lang w:val="de-CH"/>
              </w:rPr>
              <w:t>6</w:t>
            </w:r>
            <w:r w:rsidRPr="00D82C0E">
              <w:rPr>
                <w:color w:val="FF0000"/>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14:paraId="34F1D8C9" w14:textId="77777777" w:rsidR="002B635A" w:rsidRPr="00D82C0E" w:rsidRDefault="002B635A" w:rsidP="002B635A">
            <w:pPr>
              <w:pStyle w:val="TextkrperTabelle"/>
              <w:rPr>
                <w:color w:val="0000FF"/>
                <w:sz w:val="21"/>
                <w:szCs w:val="21"/>
                <w:lang w:val="de-CH"/>
              </w:rPr>
            </w:pPr>
            <w:r w:rsidRPr="00D82C0E">
              <w:rPr>
                <w:color w:val="0000FF"/>
                <w:sz w:val="21"/>
                <w:szCs w:val="21"/>
                <w:lang w:val="de-CH"/>
              </w:rPr>
              <w:t>Bei ICT-Leistungen</w:t>
            </w:r>
          </w:p>
          <w:p w14:paraId="3D1662B3" w14:textId="77777777" w:rsidR="002B635A" w:rsidRPr="00D82C0E" w:rsidRDefault="002B635A" w:rsidP="002B635A">
            <w:pPr>
              <w:pStyle w:val="TextkrperTabelle"/>
              <w:rPr>
                <w:color w:val="FF0000"/>
                <w:sz w:val="21"/>
                <w:szCs w:val="21"/>
                <w:lang w:val="de-CH"/>
              </w:rPr>
            </w:pPr>
            <w:r w:rsidRPr="00D82C0E">
              <w:rPr>
                <w:color w:val="FF0000"/>
                <w:sz w:val="21"/>
                <w:szCs w:val="21"/>
                <w:lang w:val="de-CH"/>
              </w:rPr>
              <w:t>Allgemeine Geschäftsbedingungen des Kantons Bern über die Informatiksicherheit und den Datenschutz (ISDS) bei der Erbringung von Informatikdienstleistungen V3.0 (AGB ISDS) vom 24.03.2015</w:t>
            </w:r>
          </w:p>
        </w:tc>
      </w:tr>
      <w:tr w:rsidR="00511AAE" w:rsidRPr="00511AAE" w14:paraId="4BCFF5A4" w14:textId="77777777" w:rsidTr="002B635A">
        <w:trPr>
          <w:trHeight w:val="340"/>
        </w:trPr>
        <w:tc>
          <w:tcPr>
            <w:tcW w:w="1560" w:type="dxa"/>
            <w:tcBorders>
              <w:top w:val="single" w:sz="4" w:space="0" w:color="auto"/>
              <w:left w:val="single" w:sz="4" w:space="0" w:color="auto"/>
              <w:bottom w:val="single" w:sz="4" w:space="0" w:color="auto"/>
              <w:right w:val="single" w:sz="4" w:space="0" w:color="auto"/>
            </w:tcBorders>
            <w:hideMark/>
          </w:tcPr>
          <w:p w14:paraId="73ED6845" w14:textId="77777777" w:rsidR="00511AAE" w:rsidRPr="00511AAE" w:rsidRDefault="00511AAE">
            <w:pPr>
              <w:pStyle w:val="TextkrperTabelle"/>
              <w:rPr>
                <w:color w:val="FF0000"/>
                <w:sz w:val="21"/>
                <w:szCs w:val="21"/>
                <w:lang w:val="de-CH"/>
              </w:rPr>
            </w:pPr>
            <w:r w:rsidRPr="00511AAE">
              <w:rPr>
                <w:color w:val="FF0000"/>
                <w:sz w:val="21"/>
                <w:szCs w:val="21"/>
                <w:lang w:val="de-CH"/>
              </w:rPr>
              <w:t>Anhang X</w:t>
            </w:r>
          </w:p>
        </w:tc>
        <w:tc>
          <w:tcPr>
            <w:tcW w:w="8079" w:type="dxa"/>
            <w:tcBorders>
              <w:top w:val="single" w:sz="4" w:space="0" w:color="auto"/>
              <w:left w:val="single" w:sz="4" w:space="0" w:color="auto"/>
              <w:bottom w:val="single" w:sz="4" w:space="0" w:color="auto"/>
              <w:right w:val="single" w:sz="4" w:space="0" w:color="auto"/>
            </w:tcBorders>
            <w:hideMark/>
          </w:tcPr>
          <w:p w14:paraId="75C61992" w14:textId="34F139F4" w:rsidR="00511AAE" w:rsidRPr="00511AAE" w:rsidRDefault="00511AAE" w:rsidP="003B2C3C">
            <w:pPr>
              <w:pStyle w:val="TextkrperTabelle"/>
              <w:rPr>
                <w:color w:val="FF0000"/>
                <w:sz w:val="21"/>
                <w:szCs w:val="21"/>
                <w:lang w:val="de-CH"/>
              </w:rPr>
            </w:pPr>
            <w:r w:rsidRPr="00511AAE">
              <w:rPr>
                <w:color w:val="0000FF"/>
                <w:sz w:val="21"/>
                <w:szCs w:val="21"/>
                <w:u w:val="single"/>
                <w:lang w:val="de-CH"/>
              </w:rPr>
              <w:t>Ohne Online-Tool:</w:t>
            </w:r>
            <w:r w:rsidRPr="00511AAE">
              <w:rPr>
                <w:color w:val="FF0000"/>
                <w:sz w:val="21"/>
                <w:szCs w:val="21"/>
                <w:lang w:val="de-CH"/>
              </w:rPr>
              <w:t xml:space="preserve"> Formular Eignungskriterien </w:t>
            </w:r>
          </w:p>
        </w:tc>
      </w:tr>
    </w:tbl>
    <w:p w14:paraId="040F7B4F" w14:textId="77777777" w:rsidR="00511AAE" w:rsidRDefault="00511AAE" w:rsidP="00511AAE">
      <w:pPr>
        <w:pStyle w:val="Beschriftung"/>
        <w:keepNext/>
      </w:pPr>
      <w:bookmarkStart w:id="145" w:name="_Toc434590712"/>
      <w:bookmarkStart w:id="146" w:name="_Toc434590807"/>
      <w:bookmarkStart w:id="147" w:name="_Toc434590716"/>
      <w:bookmarkStart w:id="148" w:name="_Toc434590811"/>
      <w:bookmarkStart w:id="149" w:name="_Toc434590731"/>
      <w:bookmarkStart w:id="150" w:name="_Toc434590826"/>
      <w:bookmarkStart w:id="151" w:name="_Toc434590736"/>
      <w:bookmarkStart w:id="152" w:name="_Toc434590831"/>
      <w:bookmarkStart w:id="153" w:name="_Toc434590752"/>
      <w:bookmarkStart w:id="154" w:name="_Toc434590847"/>
      <w:bookmarkStart w:id="155" w:name="_Toc434590757"/>
      <w:bookmarkStart w:id="156" w:name="_Toc434590852"/>
      <w:bookmarkStart w:id="157" w:name="_Toc434590762"/>
      <w:bookmarkStart w:id="158" w:name="_Toc434590857"/>
      <w:bookmarkStart w:id="159" w:name="_Toc468800008"/>
      <w:bookmarkStart w:id="160" w:name="_Toc6628975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 xml:space="preserve">Tabelle </w:t>
      </w:r>
      <w:r w:rsidR="009233A9">
        <w:fldChar w:fldCharType="begin"/>
      </w:r>
      <w:r w:rsidR="009233A9">
        <w:instrText xml:space="preserve"> SEQ Tabelle \* ARABIC </w:instrText>
      </w:r>
      <w:r w:rsidR="009233A9">
        <w:fldChar w:fldCharType="separate"/>
      </w:r>
      <w:r>
        <w:t>5</w:t>
      </w:r>
      <w:r w:rsidR="009233A9">
        <w:fldChar w:fldCharType="end"/>
      </w:r>
      <w:r>
        <w:tab/>
        <w:t>Anhänge</w:t>
      </w:r>
      <w:bookmarkEnd w:id="159"/>
      <w:bookmarkEnd w:id="160"/>
    </w:p>
    <w:p w14:paraId="60FA3A4C" w14:textId="77777777" w:rsidR="00511AAE" w:rsidRDefault="00511AAE" w:rsidP="00511AAE"/>
    <w:p w14:paraId="7A9B6314" w14:textId="77777777" w:rsidR="00511AAE" w:rsidRDefault="00511AAE" w:rsidP="00511AAE"/>
    <w:p w14:paraId="3634DE91" w14:textId="77777777" w:rsidR="00511AAE" w:rsidRDefault="00511AAE" w:rsidP="00511AAE"/>
    <w:p w14:paraId="254B3486" w14:textId="2A57E7F6" w:rsidR="00511AAE" w:rsidRDefault="00511AAE" w:rsidP="00511AAE"/>
    <w:p w14:paraId="096A9612" w14:textId="5A0F72E8" w:rsidR="009424B6" w:rsidRDefault="009424B6" w:rsidP="00511AAE"/>
    <w:p w14:paraId="1DB8117D" w14:textId="764C63F2" w:rsidR="009424B6" w:rsidRDefault="009424B6" w:rsidP="00511AAE"/>
    <w:p w14:paraId="6BA32B72" w14:textId="14BCE812" w:rsidR="009424B6" w:rsidRDefault="009424B6" w:rsidP="00511AAE"/>
    <w:p w14:paraId="2E1FC2B2" w14:textId="43EFFF2A" w:rsidR="009424B6" w:rsidRDefault="009424B6" w:rsidP="00511AAE"/>
    <w:p w14:paraId="691CBC2E" w14:textId="78A22147" w:rsidR="009424B6" w:rsidRDefault="009424B6" w:rsidP="00511AAE"/>
    <w:p w14:paraId="7EE390E2" w14:textId="68D55C47" w:rsidR="009424B6" w:rsidRDefault="009424B6" w:rsidP="00511AAE"/>
    <w:p w14:paraId="5C421085" w14:textId="657EF825" w:rsidR="009424B6" w:rsidRDefault="009424B6" w:rsidP="00511AAE"/>
    <w:p w14:paraId="53028167" w14:textId="638BD555" w:rsidR="009424B6" w:rsidRDefault="009424B6" w:rsidP="00511AAE"/>
    <w:p w14:paraId="068405A9" w14:textId="189AC2C0" w:rsidR="009424B6" w:rsidRDefault="009424B6" w:rsidP="00511AAE"/>
    <w:p w14:paraId="042DEF69" w14:textId="4FC1AAC2" w:rsidR="009424B6" w:rsidRDefault="009424B6" w:rsidP="00511AAE"/>
    <w:p w14:paraId="53C0A1A7" w14:textId="135BF682" w:rsidR="009424B6" w:rsidRDefault="009424B6" w:rsidP="00511AAE"/>
    <w:p w14:paraId="4A0C9B76" w14:textId="357C1A66" w:rsidR="009424B6" w:rsidRDefault="009424B6" w:rsidP="00511AAE"/>
    <w:p w14:paraId="750D99E9" w14:textId="0298BF75" w:rsidR="009424B6" w:rsidRDefault="009424B6" w:rsidP="00511AAE"/>
    <w:p w14:paraId="38F5A92C" w14:textId="17413DDF" w:rsidR="009424B6" w:rsidRDefault="009424B6" w:rsidP="00511AAE"/>
    <w:p w14:paraId="3CEF4970" w14:textId="13D52D60" w:rsidR="009424B6" w:rsidRDefault="009424B6" w:rsidP="00511AAE"/>
    <w:p w14:paraId="743A695B" w14:textId="318D2E10" w:rsidR="009424B6" w:rsidRDefault="009424B6" w:rsidP="00511AAE"/>
    <w:p w14:paraId="102CE000" w14:textId="4BDDD798" w:rsidR="009424B6" w:rsidRDefault="009424B6" w:rsidP="00511AAE"/>
    <w:p w14:paraId="18A4D037" w14:textId="6D1A4EE3" w:rsidR="009424B6" w:rsidRDefault="009424B6" w:rsidP="00511AAE"/>
    <w:p w14:paraId="25514850" w14:textId="79F7C22E" w:rsidR="009424B6" w:rsidRDefault="009424B6" w:rsidP="00511AAE"/>
    <w:p w14:paraId="30E15968" w14:textId="02F96607" w:rsidR="009424B6" w:rsidRDefault="009424B6" w:rsidP="00511AAE"/>
    <w:p w14:paraId="34CBBA2A" w14:textId="1FA7AC41" w:rsidR="009424B6" w:rsidRDefault="009424B6" w:rsidP="00511AAE"/>
    <w:p w14:paraId="7E87E9A4" w14:textId="6EA08209" w:rsidR="009424B6" w:rsidRDefault="009424B6" w:rsidP="00511AAE"/>
    <w:p w14:paraId="1EA9963F" w14:textId="113BB738" w:rsidR="009424B6" w:rsidRDefault="009424B6" w:rsidP="00511AAE"/>
    <w:p w14:paraId="3AF08F13" w14:textId="12A9081A" w:rsidR="009424B6" w:rsidRDefault="009424B6" w:rsidP="00511AAE"/>
    <w:p w14:paraId="79A87707" w14:textId="7B4EC051" w:rsidR="009424B6" w:rsidRDefault="009424B6" w:rsidP="00511AAE"/>
    <w:p w14:paraId="1734D984" w14:textId="1B00848F" w:rsidR="009424B6" w:rsidRDefault="009424B6" w:rsidP="00511AAE"/>
    <w:p w14:paraId="7DEA2801" w14:textId="3D9307DC" w:rsidR="009424B6" w:rsidRDefault="009424B6" w:rsidP="00511AAE"/>
    <w:p w14:paraId="4CA158DD" w14:textId="29A27266" w:rsidR="009424B6" w:rsidRDefault="009424B6" w:rsidP="00511AAE"/>
    <w:p w14:paraId="580B7F41" w14:textId="4B780009" w:rsidR="009424B6" w:rsidRDefault="009424B6" w:rsidP="00511AAE"/>
    <w:p w14:paraId="55A63E7F" w14:textId="0B818FB6" w:rsidR="009424B6" w:rsidRDefault="009424B6" w:rsidP="00511AAE"/>
    <w:p w14:paraId="0472DD9C" w14:textId="38EC6F70" w:rsidR="009424B6" w:rsidRDefault="009424B6" w:rsidP="00511AAE"/>
    <w:p w14:paraId="617BFC91" w14:textId="5202623B" w:rsidR="009424B6" w:rsidRDefault="009424B6" w:rsidP="00511AAE"/>
    <w:p w14:paraId="407F50E4" w14:textId="3405A6CB" w:rsidR="009424B6" w:rsidRDefault="009424B6" w:rsidP="00511AAE"/>
    <w:p w14:paraId="57DC8DAA" w14:textId="3F581943" w:rsidR="009424B6" w:rsidRDefault="009424B6" w:rsidP="00511AAE"/>
    <w:p w14:paraId="31CE05B1" w14:textId="020311F8" w:rsidR="009424B6" w:rsidRDefault="009424B6" w:rsidP="00511AAE"/>
    <w:p w14:paraId="4AD51788" w14:textId="297BC520" w:rsidR="009424B6" w:rsidRDefault="009424B6" w:rsidP="00511AAE"/>
    <w:p w14:paraId="0C4621CA" w14:textId="66440CE2" w:rsidR="009424B6" w:rsidRDefault="009424B6" w:rsidP="00511AAE"/>
    <w:p w14:paraId="5BAF2F83" w14:textId="22E494B1" w:rsidR="009424B6" w:rsidRDefault="009424B6" w:rsidP="00511AAE"/>
    <w:p w14:paraId="3629039F" w14:textId="66E547D8" w:rsidR="009424B6" w:rsidRDefault="009424B6" w:rsidP="00511AAE"/>
    <w:p w14:paraId="05022913" w14:textId="774B738E" w:rsidR="009424B6" w:rsidRDefault="009424B6" w:rsidP="00511AAE"/>
    <w:p w14:paraId="249D0D4B" w14:textId="2F3DF7AB" w:rsidR="009424B6" w:rsidRDefault="009424B6" w:rsidP="00511AAE"/>
    <w:p w14:paraId="77533A6D" w14:textId="0DF20920" w:rsidR="009424B6" w:rsidRDefault="009424B6" w:rsidP="00511AAE"/>
    <w:p w14:paraId="1954B6EB" w14:textId="5ECAF1A0" w:rsidR="009424B6" w:rsidRDefault="009424B6" w:rsidP="00511AAE"/>
    <w:p w14:paraId="2AA479D8" w14:textId="15B25AE9" w:rsidR="009424B6" w:rsidRDefault="009424B6" w:rsidP="00511AAE"/>
    <w:p w14:paraId="76566027" w14:textId="65C86086" w:rsidR="009424B6" w:rsidRDefault="009424B6" w:rsidP="00511AAE"/>
    <w:p w14:paraId="532BF21C" w14:textId="0DED5E77" w:rsidR="009424B6" w:rsidRDefault="009424B6" w:rsidP="00511AAE"/>
    <w:p w14:paraId="664DC602" w14:textId="2E133DFC" w:rsidR="00DA51BF" w:rsidRDefault="00DA51BF" w:rsidP="00511AAE"/>
    <w:p w14:paraId="333DAF89" w14:textId="77777777" w:rsidR="00DA51BF" w:rsidRDefault="00DA51BF" w:rsidP="00511AAE"/>
    <w:p w14:paraId="512AB5F8" w14:textId="77777777" w:rsidR="00511AAE" w:rsidRDefault="00511AAE" w:rsidP="00511AAE">
      <w:pPr>
        <w:pStyle w:val="berschrift1"/>
        <w:ind w:left="431" w:hanging="431"/>
      </w:pPr>
      <w:bookmarkStart w:id="161" w:name="_Toc468800003"/>
      <w:bookmarkStart w:id="162" w:name="_Toc105499607"/>
      <w:r>
        <w:t>Rechtsmittelbelehrung</w:t>
      </w:r>
      <w:bookmarkEnd w:id="161"/>
      <w:bookmarkEnd w:id="162"/>
    </w:p>
    <w:p w14:paraId="6E93DB42" w14:textId="77777777" w:rsidR="002B635A" w:rsidRPr="00D82C0E" w:rsidRDefault="00511AAE" w:rsidP="002B635A">
      <w:pPr>
        <w:pStyle w:val="Textkrper"/>
        <w:rPr>
          <w:lang w:val="de-CH"/>
        </w:rPr>
      </w:pPr>
      <w:r>
        <w:rPr>
          <w:lang w:val="de-CH"/>
        </w:rPr>
        <w:t>Diese Präqualifik</w:t>
      </w:r>
      <w:r w:rsidR="002B635A">
        <w:rPr>
          <w:lang w:val="de-CH"/>
        </w:rPr>
        <w:t xml:space="preserve">ationsunterlagen </w:t>
      </w:r>
      <w:r w:rsidR="002B635A" w:rsidRPr="00D82C0E">
        <w:rPr>
          <w:lang w:val="de-CH"/>
        </w:rPr>
        <w:t xml:space="preserve">können innert </w:t>
      </w:r>
      <w:r w:rsidR="002B635A">
        <w:rPr>
          <w:lang w:val="de-CH"/>
        </w:rPr>
        <w:t>20</w:t>
      </w:r>
      <w:r w:rsidR="002B635A" w:rsidRPr="00D82C0E">
        <w:rPr>
          <w:lang w:val="de-CH"/>
        </w:rPr>
        <w:t xml:space="preserve"> Tagen seit ihrer </w:t>
      </w:r>
      <w:r w:rsidR="002B635A">
        <w:rPr>
          <w:lang w:val="de-CH"/>
        </w:rPr>
        <w:t xml:space="preserve">ersten </w:t>
      </w:r>
      <w:r w:rsidR="002B635A" w:rsidRPr="00D82C0E">
        <w:rPr>
          <w:lang w:val="de-CH"/>
        </w:rPr>
        <w:t xml:space="preserve">Publikation mit Beschwerde </w:t>
      </w:r>
      <w:r w:rsidR="002B635A" w:rsidRPr="00D82C0E">
        <w:rPr>
          <w:b/>
          <w:color w:val="FF0000"/>
          <w:lang w:val="de-CH"/>
        </w:rPr>
        <w:t>bei</w:t>
      </w:r>
      <w:r w:rsidR="002B635A" w:rsidRPr="00D82C0E">
        <w:rPr>
          <w:color w:val="FF0000"/>
          <w:lang w:val="de-CH"/>
        </w:rPr>
        <w:t xml:space="preserve"> </w:t>
      </w:r>
      <w:r w:rsidR="002B635A" w:rsidRPr="00D82C0E">
        <w:rPr>
          <w:b/>
          <w:color w:val="FF0000"/>
          <w:lang w:val="de-CH"/>
        </w:rPr>
        <w:t>der</w:t>
      </w:r>
      <w:r w:rsidR="002B635A" w:rsidRPr="00D82C0E">
        <w:rPr>
          <w:color w:val="FF0000"/>
          <w:lang w:val="de-CH"/>
        </w:rPr>
        <w:t xml:space="preserve"> </w:t>
      </w:r>
      <w:r w:rsidR="002B635A" w:rsidRPr="00D82C0E">
        <w:rPr>
          <w:b/>
          <w:color w:val="FF0000"/>
          <w:lang w:val="de-CH"/>
        </w:rPr>
        <w:t>Beschwerdeinstanz inkl. Adresse</w:t>
      </w:r>
      <w:r w:rsidR="002B635A" w:rsidRPr="00D82C0E">
        <w:rPr>
          <w:lang w:val="de-CH"/>
        </w:rPr>
        <w:t xml:space="preserve"> angefochten werden. </w:t>
      </w:r>
      <w:r w:rsidR="002B635A">
        <w:rPr>
          <w:lang w:val="de-CH"/>
        </w:rPr>
        <w:t xml:space="preserve">Die Beschwerde </w:t>
      </w:r>
      <w:r w:rsidR="002B635A" w:rsidRPr="00D82C0E">
        <w:rPr>
          <w:lang w:val="de-CH"/>
        </w:rPr>
        <w:t xml:space="preserve">muss einen Antrag, die Angabe von Tatsachen und Beweismitteln, eine Begründung sowie eine Unterschrift enthalten. Die </w:t>
      </w:r>
      <w:r w:rsidR="002B635A">
        <w:rPr>
          <w:lang w:val="de-CH"/>
        </w:rPr>
        <w:t xml:space="preserve">Ausschreibungsunterlagen </w:t>
      </w:r>
      <w:r w:rsidR="002B635A" w:rsidRPr="00D82C0E">
        <w:rPr>
          <w:lang w:val="de-CH"/>
        </w:rPr>
        <w:t>und greifbare Beweismittel sind beizulegen.</w:t>
      </w:r>
    </w:p>
    <w:p w14:paraId="394F6FF5" w14:textId="77777777" w:rsidR="00511AAE" w:rsidRDefault="00511AAE" w:rsidP="00511AAE">
      <w:pPr>
        <w:pStyle w:val="Textkrper"/>
        <w:rPr>
          <w:lang w:val="de-CH"/>
        </w:rPr>
      </w:pPr>
    </w:p>
    <w:p w14:paraId="3786E2F2" w14:textId="77777777" w:rsidR="00702D19" w:rsidRPr="00D82C0E" w:rsidRDefault="00702D19" w:rsidP="00607657">
      <w:pPr>
        <w:tabs>
          <w:tab w:val="left" w:pos="5850"/>
        </w:tabs>
        <w:rPr>
          <w:szCs w:val="21"/>
        </w:rPr>
      </w:pPr>
    </w:p>
    <w:sectPr w:rsidR="00702D19" w:rsidRPr="00D82C0E" w:rsidSect="00702D19">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A3659" w14:textId="77777777" w:rsidR="00B51988" w:rsidRDefault="00B51988">
      <w:pPr>
        <w:spacing w:line="240" w:lineRule="auto"/>
      </w:pPr>
      <w:r>
        <w:separator/>
      </w:r>
    </w:p>
  </w:endnote>
  <w:endnote w:type="continuationSeparator" w:id="0">
    <w:p w14:paraId="24713321" w14:textId="77777777" w:rsidR="00B51988" w:rsidRDefault="00B51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D3A0" w14:textId="77777777" w:rsidR="00B51988" w:rsidRPr="00BD4A9C" w:rsidRDefault="00B51988" w:rsidP="00702D19">
    <w:pPr>
      <w:pStyle w:val="Fuzeile"/>
    </w:pPr>
    <w:r>
      <w:rPr>
        <w:noProof/>
        <w:lang w:eastAsia="de-CH"/>
      </w:rPr>
      <mc:AlternateContent>
        <mc:Choice Requires="wps">
          <w:drawing>
            <wp:anchor distT="0" distB="0" distL="114300" distR="114300" simplePos="0" relativeHeight="251661312" behindDoc="0" locked="1" layoutInCell="1" allowOverlap="1" wp14:anchorId="3FABB675" wp14:editId="39838A3C">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6A067A" w14:textId="2267171D" w:rsidR="00B51988" w:rsidRPr="005C6148" w:rsidRDefault="00B51988" w:rsidP="00702D19">
                          <w:pPr>
                            <w:pStyle w:val="Seitenzahlen"/>
                          </w:pPr>
                          <w:r w:rsidRPr="005C6148">
                            <w:fldChar w:fldCharType="begin"/>
                          </w:r>
                          <w:r w:rsidRPr="005C6148">
                            <w:instrText>PAGE   \* MERGEFORMAT</w:instrText>
                          </w:r>
                          <w:r w:rsidRPr="005C6148">
                            <w:fldChar w:fldCharType="separate"/>
                          </w:r>
                          <w:r w:rsidR="009233A9" w:rsidRPr="009233A9">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33A9">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FABB675"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1E6A067A" w14:textId="2267171D" w:rsidR="00B51988" w:rsidRPr="005C6148" w:rsidRDefault="00B51988" w:rsidP="00702D19">
                    <w:pPr>
                      <w:pStyle w:val="Seitenzahlen"/>
                    </w:pPr>
                    <w:r w:rsidRPr="005C6148">
                      <w:fldChar w:fldCharType="begin"/>
                    </w:r>
                    <w:r w:rsidRPr="005C6148">
                      <w:instrText>PAGE   \* MERGEFORMAT</w:instrText>
                    </w:r>
                    <w:r w:rsidRPr="005C6148">
                      <w:fldChar w:fldCharType="separate"/>
                    </w:r>
                    <w:r w:rsidR="009233A9" w:rsidRPr="009233A9">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33A9">
                      <w:rPr>
                        <w:noProof/>
                      </w:rPr>
                      <w:t>16</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376F" w14:textId="77777777" w:rsidR="00B51988" w:rsidRPr="002C6447" w:rsidRDefault="00B51988" w:rsidP="00702D19">
    <w:pPr>
      <w:pStyle w:val="Text65pt"/>
      <w:rPr>
        <w:lang w:val="de-CH"/>
      </w:rPr>
    </w:pPr>
    <w:bookmarkStart w:id="163" w:name="MetaTool_Script3"/>
    <w:bookmarkStart w:id="164" w:name="MetaTool_Script4"/>
    <w:bookmarkEnd w:id="163"/>
    <w:bookmarkEnd w:id="164"/>
    <w:r>
      <w:rPr>
        <w:noProof/>
        <w:lang w:val="de-CH" w:eastAsia="de-CH"/>
      </w:rPr>
      <mc:AlternateContent>
        <mc:Choice Requires="wps">
          <w:drawing>
            <wp:anchor distT="0" distB="0" distL="114300" distR="114300" simplePos="0" relativeHeight="251663360" behindDoc="0" locked="1" layoutInCell="1" allowOverlap="1" wp14:anchorId="4DE4D815" wp14:editId="5F428B3F">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A5AE66" w14:textId="4F5CCF02" w:rsidR="00B51988" w:rsidRPr="005C6148" w:rsidRDefault="00B51988" w:rsidP="00702D19">
                          <w:pPr>
                            <w:pStyle w:val="Seitenzahlen"/>
                          </w:pPr>
                          <w:r w:rsidRPr="005C6148">
                            <w:fldChar w:fldCharType="begin"/>
                          </w:r>
                          <w:r w:rsidRPr="005C6148">
                            <w:instrText>PAGE   \* MERGEFORMAT</w:instrText>
                          </w:r>
                          <w:r w:rsidRPr="005C6148">
                            <w:fldChar w:fldCharType="separate"/>
                          </w:r>
                          <w:r w:rsidR="009233A9" w:rsidRPr="009233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33A9">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4DE4D815"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32A5AE66" w14:textId="4F5CCF02" w:rsidR="00B51988" w:rsidRPr="005C6148" w:rsidRDefault="00B51988" w:rsidP="00702D19">
                    <w:pPr>
                      <w:pStyle w:val="Seitenzahlen"/>
                    </w:pPr>
                    <w:r w:rsidRPr="005C6148">
                      <w:fldChar w:fldCharType="begin"/>
                    </w:r>
                    <w:r w:rsidRPr="005C6148">
                      <w:instrText>PAGE   \* MERGEFORMAT</w:instrText>
                    </w:r>
                    <w:r w:rsidRPr="005C6148">
                      <w:fldChar w:fldCharType="separate"/>
                    </w:r>
                    <w:r w:rsidR="009233A9" w:rsidRPr="009233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33A9">
                      <w:rPr>
                        <w:noProof/>
                      </w:rPr>
                      <w:t>16</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14:anchorId="16E4E620" wp14:editId="665D253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6C55F4" w14:textId="19FAE8BE" w:rsidR="00B51988" w:rsidRPr="005C6148" w:rsidRDefault="00B51988" w:rsidP="00702D19">
                          <w:pPr>
                            <w:pStyle w:val="Seitenzahlen"/>
                          </w:pPr>
                          <w:r w:rsidRPr="005C6148">
                            <w:fldChar w:fldCharType="begin"/>
                          </w:r>
                          <w:r w:rsidRPr="005C6148">
                            <w:instrText>PAGE   \* MERGEFORMAT</w:instrText>
                          </w:r>
                          <w:r w:rsidRPr="005C6148">
                            <w:fldChar w:fldCharType="separate"/>
                          </w:r>
                          <w:r w:rsidR="009233A9" w:rsidRPr="009233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33A9">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16E4E620"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096C55F4" w14:textId="19FAE8BE" w:rsidR="00B51988" w:rsidRPr="005C6148" w:rsidRDefault="00B51988" w:rsidP="00702D19">
                    <w:pPr>
                      <w:pStyle w:val="Seitenzahlen"/>
                    </w:pPr>
                    <w:r w:rsidRPr="005C6148">
                      <w:fldChar w:fldCharType="begin"/>
                    </w:r>
                    <w:r w:rsidRPr="005C6148">
                      <w:instrText>PAGE   \* MERGEFORMAT</w:instrText>
                    </w:r>
                    <w:r w:rsidRPr="005C6148">
                      <w:fldChar w:fldCharType="separate"/>
                    </w:r>
                    <w:r w:rsidR="009233A9" w:rsidRPr="009233A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233A9">
                      <w:rPr>
                        <w:noProof/>
                      </w:rPr>
                      <w:t>16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79D6" w14:textId="77777777" w:rsidR="00B51988" w:rsidRDefault="00B51988">
      <w:pPr>
        <w:spacing w:line="240" w:lineRule="auto"/>
      </w:pPr>
      <w:r>
        <w:separator/>
      </w:r>
    </w:p>
  </w:footnote>
  <w:footnote w:type="continuationSeparator" w:id="0">
    <w:p w14:paraId="674FD17F" w14:textId="77777777" w:rsidR="00B51988" w:rsidRDefault="00B519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F1C2" w14:textId="5C0E93EA" w:rsidR="00B51988" w:rsidRDefault="00B51988"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r>
    <w:r w:rsidRPr="00AF4998">
      <w:rPr>
        <w:rFonts w:cs="Arial"/>
        <w:sz w:val="18"/>
        <w:szCs w:val="18"/>
      </w:rPr>
      <w:t>Präqualifikationsunterlagen</w:t>
    </w:r>
  </w:p>
  <w:p w14:paraId="44347FC2" w14:textId="77777777" w:rsidR="00B51988" w:rsidRDefault="00B51988"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14:paraId="2D161EFA" w14:textId="77777777" w:rsidR="00B51988" w:rsidRDefault="00B519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3AF2" w14:textId="77777777" w:rsidR="00B51988" w:rsidRDefault="00B51988" w:rsidP="00702D19">
    <w:pPr>
      <w:pStyle w:val="Kopfzeile"/>
      <w:jc w:val="right"/>
    </w:pPr>
    <w:r>
      <w:drawing>
        <wp:anchor distT="0" distB="0" distL="114300" distR="114300" simplePos="0" relativeHeight="251660288" behindDoc="0" locked="1" layoutInCell="1" allowOverlap="1" wp14:anchorId="065AF093" wp14:editId="69CBE388">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1" w15:restartNumberingAfterBreak="0">
    <w:nsid w:val="4C8C531F"/>
    <w:multiLevelType w:val="hybridMultilevel"/>
    <w:tmpl w:val="47FC22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6" w15:restartNumberingAfterBreak="0">
    <w:nsid w:val="69F63FC0"/>
    <w:multiLevelType w:val="hybridMultilevel"/>
    <w:tmpl w:val="867E36D4"/>
    <w:lvl w:ilvl="0" w:tplc="0C4C3C66">
      <w:numFmt w:val="bullet"/>
      <w:lvlText w:val="•"/>
      <w:lvlJc w:val="left"/>
      <w:pPr>
        <w:ind w:left="1070" w:hanging="71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7"/>
  </w:num>
  <w:num w:numId="14">
    <w:abstractNumId w:val="31"/>
  </w:num>
  <w:num w:numId="15">
    <w:abstractNumId w:val="29"/>
  </w:num>
  <w:num w:numId="16">
    <w:abstractNumId w:val="11"/>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4"/>
  </w:num>
  <w:num w:numId="22">
    <w:abstractNumId w:val="23"/>
  </w:num>
  <w:num w:numId="23">
    <w:abstractNumId w:val="13"/>
  </w:num>
  <w:num w:numId="24">
    <w:abstractNumId w:val="20"/>
  </w:num>
  <w:num w:numId="25">
    <w:abstractNumId w:val="25"/>
  </w:num>
  <w:num w:numId="26">
    <w:abstractNumId w:val="19"/>
  </w:num>
  <w:num w:numId="27">
    <w:abstractNumId w:val="10"/>
  </w:num>
  <w:num w:numId="28">
    <w:abstractNumId w:val="30"/>
  </w:num>
  <w:num w:numId="29">
    <w:abstractNumId w:val="15"/>
  </w:num>
  <w:num w:numId="30">
    <w:abstractNumId w:val="14"/>
  </w:num>
  <w:num w:numId="31">
    <w:abstractNumId w:val="12"/>
  </w:num>
  <w:num w:numId="32">
    <w:abstractNumId w:val="10"/>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 w:numId="40">
    <w:abstractNumId w:val="2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0163A1"/>
    <w:rsid w:val="000F4B26"/>
    <w:rsid w:val="00112AD9"/>
    <w:rsid w:val="00144F15"/>
    <w:rsid w:val="00151F32"/>
    <w:rsid w:val="00156CFE"/>
    <w:rsid w:val="00166AA6"/>
    <w:rsid w:val="001751EE"/>
    <w:rsid w:val="0018078D"/>
    <w:rsid w:val="001E005A"/>
    <w:rsid w:val="002A7F6A"/>
    <w:rsid w:val="002B635A"/>
    <w:rsid w:val="003038B5"/>
    <w:rsid w:val="00324C2D"/>
    <w:rsid w:val="003465AB"/>
    <w:rsid w:val="003B2C3C"/>
    <w:rsid w:val="004178F3"/>
    <w:rsid w:val="00422517"/>
    <w:rsid w:val="00425005"/>
    <w:rsid w:val="00436D3F"/>
    <w:rsid w:val="004B4ED3"/>
    <w:rsid w:val="00511AAE"/>
    <w:rsid w:val="00550CE6"/>
    <w:rsid w:val="005C731A"/>
    <w:rsid w:val="00607657"/>
    <w:rsid w:val="006E058D"/>
    <w:rsid w:val="006F571E"/>
    <w:rsid w:val="00702D19"/>
    <w:rsid w:val="007456BB"/>
    <w:rsid w:val="00775C92"/>
    <w:rsid w:val="007B50F4"/>
    <w:rsid w:val="00807118"/>
    <w:rsid w:val="008341D1"/>
    <w:rsid w:val="00877657"/>
    <w:rsid w:val="00915620"/>
    <w:rsid w:val="009233A9"/>
    <w:rsid w:val="00935DEE"/>
    <w:rsid w:val="009424B6"/>
    <w:rsid w:val="00964F23"/>
    <w:rsid w:val="0097191A"/>
    <w:rsid w:val="00982206"/>
    <w:rsid w:val="00A710A3"/>
    <w:rsid w:val="00A93474"/>
    <w:rsid w:val="00AF40F8"/>
    <w:rsid w:val="00AF4998"/>
    <w:rsid w:val="00B51988"/>
    <w:rsid w:val="00B63CF4"/>
    <w:rsid w:val="00BD44D2"/>
    <w:rsid w:val="00C46120"/>
    <w:rsid w:val="00C8134F"/>
    <w:rsid w:val="00CE339D"/>
    <w:rsid w:val="00D166A9"/>
    <w:rsid w:val="00D3329B"/>
    <w:rsid w:val="00D345EA"/>
    <w:rsid w:val="00D82C0E"/>
    <w:rsid w:val="00DA51BF"/>
    <w:rsid w:val="00DD72F8"/>
    <w:rsid w:val="00EA6013"/>
    <w:rsid w:val="00FB3596"/>
    <w:rsid w:val="00FE714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A5B74"/>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9424B6"/>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character" w:styleId="Kommentarzeichen">
    <w:name w:val="annotation reference"/>
    <w:basedOn w:val="Absatz-Standardschriftart"/>
    <w:uiPriority w:val="99"/>
    <w:semiHidden/>
    <w:unhideWhenUsed/>
    <w:rsid w:val="00B63CF4"/>
    <w:rPr>
      <w:sz w:val="16"/>
      <w:szCs w:val="16"/>
    </w:rPr>
  </w:style>
  <w:style w:type="paragraph" w:styleId="Kommentartext">
    <w:name w:val="annotation text"/>
    <w:basedOn w:val="Standard"/>
    <w:link w:val="KommentartextZchn"/>
    <w:uiPriority w:val="99"/>
    <w:semiHidden/>
    <w:unhideWhenUsed/>
    <w:rsid w:val="00B63C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3CF4"/>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B63CF4"/>
    <w:rPr>
      <w:b/>
    </w:rPr>
  </w:style>
  <w:style w:type="character" w:customStyle="1" w:styleId="KommentarthemaZchn">
    <w:name w:val="Kommentarthema Zchn"/>
    <w:basedOn w:val="KommentartextZchn"/>
    <w:link w:val="Kommentarthema"/>
    <w:uiPriority w:val="99"/>
    <w:semiHidden/>
    <w:rsid w:val="00B63CF4"/>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029985979">
      <w:bodyDiv w:val="1"/>
      <w:marLeft w:val="0"/>
      <w:marRight w:val="0"/>
      <w:marTop w:val="0"/>
      <w:marBottom w:val="0"/>
      <w:divBdr>
        <w:top w:val="none" w:sz="0" w:space="0" w:color="auto"/>
        <w:left w:val="none" w:sz="0" w:space="0" w:color="auto"/>
        <w:bottom w:val="none" w:sz="0" w:space="0" w:color="auto"/>
        <w:right w:val="none" w:sz="0" w:space="0" w:color="auto"/>
      </w:divBdr>
    </w:div>
    <w:div w:id="1639916879">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h/beschaffu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k.swiss/service/dokumentation/" TargetMode="External"/><Relationship Id="rId4" Type="http://schemas.openxmlformats.org/officeDocument/2006/relationships/settings" Target="settings.xml"/><Relationship Id="rId9" Type="http://schemas.openxmlformats.org/officeDocument/2006/relationships/hyperlink" Target="http://www.be.ch/ag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5A7597"/>
    <w:rsid w:val="006862EB"/>
    <w:rsid w:val="00950BBF"/>
    <w:rsid w:val="009A17BD"/>
    <w:rsid w:val="00A27514"/>
    <w:rsid w:val="00A71635"/>
    <w:rsid w:val="00C57468"/>
    <w:rsid w:val="00CE33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657044D-F5F8-4530-AEE1-F9EDF604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4125</Words>
  <Characters>25993</Characters>
  <Application>Microsoft Office Word</Application>
  <DocSecurity>4</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2022-09-13T13:29:00Z</dcterms:created>
  <dcterms:modified xsi:type="dcterms:W3CDTF">2022-09-13T13:29:00Z</dcterms:modified>
</cp:coreProperties>
</file>