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C16C" w14:textId="77777777" w:rsidR="00BE1DDD" w:rsidRPr="00336989" w:rsidRDefault="002B6E69" w:rsidP="00BE1DDD">
      <w:pPr>
        <w:pStyle w:val="Text85pt"/>
      </w:pPr>
      <w:bookmarkStart w:id="0" w:name="_GoBack"/>
      <w:bookmarkEnd w:id="0"/>
      <w:r>
        <w:t>Finanzdirektion</w:t>
      </w:r>
      <w:r>
        <w:br/>
        <w:t>Amt für Informatik und Organisation</w:t>
      </w:r>
    </w:p>
    <w:p w14:paraId="178A3703" w14:textId="77777777" w:rsidR="00BE1DDD" w:rsidRPr="002B6E69" w:rsidRDefault="006220D2" w:rsidP="00BE1DDD">
      <w:pPr>
        <w:pStyle w:val="Titel"/>
        <w:spacing w:before="40"/>
      </w:pPr>
    </w:p>
    <w:p w14:paraId="2C6D1B59" w14:textId="77777777" w:rsidR="00BE1DDD" w:rsidRPr="002B6E69" w:rsidRDefault="002B6E69" w:rsidP="00BE1DDD">
      <w:pPr>
        <w:pStyle w:val="Titel"/>
        <w:spacing w:before="40"/>
      </w:pPr>
      <w:r>
        <w:t>Anhang «Abnahmebestimmungen»</w:t>
      </w:r>
    </w:p>
    <w:p w14:paraId="70BEF414" w14:textId="77777777" w:rsidR="002B6E69" w:rsidRPr="00122A0A" w:rsidRDefault="002B6E69" w:rsidP="002B6E69">
      <w:pPr>
        <w:pStyle w:val="TextkrperTitelseite"/>
        <w:rPr>
          <w:szCs w:val="21"/>
          <w:lang w:val="de-CH"/>
        </w:rPr>
      </w:pPr>
      <w:r w:rsidRPr="00122A0A">
        <w:rPr>
          <w:szCs w:val="21"/>
          <w:lang w:val="de-CH"/>
        </w:rPr>
        <w:t xml:space="preserve">vom </w:t>
      </w:r>
      <w:r w:rsidRPr="00122A0A">
        <w:rPr>
          <w:szCs w:val="21"/>
          <w:highlight w:val="yellow"/>
          <w:lang w:val="de-CH"/>
        </w:rPr>
        <w:t>[DATUM]</w:t>
      </w:r>
    </w:p>
    <w:p w14:paraId="68A69FCB" w14:textId="77777777" w:rsidR="002B6E69" w:rsidRPr="00122A0A" w:rsidRDefault="002B6E69" w:rsidP="002B6E69">
      <w:pPr>
        <w:pStyle w:val="TextkrperTitelseite"/>
        <w:rPr>
          <w:szCs w:val="21"/>
          <w:lang w:val="de-CH"/>
        </w:rPr>
      </w:pPr>
      <w:r w:rsidRPr="00122A0A">
        <w:rPr>
          <w:szCs w:val="21"/>
          <w:lang w:val="de-CH"/>
        </w:rPr>
        <w:t xml:space="preserve">zum </w:t>
      </w:r>
      <w:r w:rsidR="00A86983">
        <w:rPr>
          <w:szCs w:val="21"/>
          <w:highlight w:val="yellow"/>
        </w:rPr>
        <w:fldChar w:fldCharType="begin">
          <w:ffData>
            <w:name w:val="Vertragsbetreff"/>
            <w:enabled/>
            <w:calcOnExit w:val="0"/>
            <w:textInput>
              <w:default w:val="[Rahmenvertrag oder Bestellung betreffend …]"/>
            </w:textInput>
          </w:ffData>
        </w:fldChar>
      </w:r>
      <w:bookmarkStart w:id="1" w:name="Vertragsbetreff"/>
      <w:r w:rsidR="00A86983" w:rsidRPr="00340211">
        <w:rPr>
          <w:szCs w:val="21"/>
          <w:highlight w:val="yellow"/>
          <w:lang w:val="de-CH"/>
        </w:rPr>
        <w:instrText xml:space="preserve"> FORMTEXT </w:instrText>
      </w:r>
      <w:r w:rsidR="00A86983">
        <w:rPr>
          <w:szCs w:val="21"/>
          <w:highlight w:val="yellow"/>
        </w:rPr>
      </w:r>
      <w:r w:rsidR="00A86983">
        <w:rPr>
          <w:szCs w:val="21"/>
          <w:highlight w:val="yellow"/>
        </w:rPr>
        <w:fldChar w:fldCharType="separate"/>
      </w:r>
      <w:r w:rsidR="00A86983" w:rsidRPr="00340211">
        <w:rPr>
          <w:noProof/>
          <w:szCs w:val="21"/>
          <w:highlight w:val="yellow"/>
          <w:lang w:val="de-CH"/>
        </w:rPr>
        <w:t>[Rahmenvertrag oder Bestellung betreffend …]</w:t>
      </w:r>
      <w:r w:rsidR="00A86983">
        <w:rPr>
          <w:szCs w:val="21"/>
          <w:highlight w:val="yellow"/>
        </w:rPr>
        <w:fldChar w:fldCharType="end"/>
      </w:r>
      <w:bookmarkEnd w:id="1"/>
    </w:p>
    <w:p w14:paraId="5B4D2AC0" w14:textId="77777777" w:rsidR="002B6E69" w:rsidRPr="00122A0A" w:rsidRDefault="002B6E69" w:rsidP="002B6E69">
      <w:pPr>
        <w:pStyle w:val="TextkrperTitelseite"/>
        <w:rPr>
          <w:szCs w:val="21"/>
          <w:lang w:val="de-CH"/>
        </w:rPr>
      </w:pPr>
    </w:p>
    <w:p w14:paraId="3A6DF931" w14:textId="77777777" w:rsidR="002B6E69" w:rsidRPr="00122A0A" w:rsidRDefault="002B6E69" w:rsidP="002B6E69">
      <w:pPr>
        <w:pStyle w:val="TextkrperTitelseite"/>
        <w:rPr>
          <w:szCs w:val="21"/>
          <w:lang w:val="de-CH"/>
        </w:rPr>
      </w:pPr>
    </w:p>
    <w:p w14:paraId="27FDA6CB" w14:textId="77777777" w:rsidR="002B6E69" w:rsidRPr="00122A0A" w:rsidRDefault="002B6E69" w:rsidP="002B6E69">
      <w:pPr>
        <w:pStyle w:val="TextkrperTitelseite"/>
        <w:rPr>
          <w:szCs w:val="21"/>
          <w:lang w:val="de-CH"/>
        </w:rPr>
      </w:pPr>
    </w:p>
    <w:p w14:paraId="48F472FE" w14:textId="77777777" w:rsidR="002B6E69" w:rsidRPr="00122A0A" w:rsidRDefault="002B6E69" w:rsidP="002B6E69">
      <w:pPr>
        <w:pStyle w:val="H1"/>
      </w:pPr>
      <w:bookmarkStart w:id="2" w:name="_Toc418575861"/>
      <w:r w:rsidRPr="00122A0A">
        <w:t>Grundsätze</w:t>
      </w:r>
    </w:p>
    <w:p w14:paraId="64EC4B6B" w14:textId="77777777" w:rsidR="002B6E69" w:rsidRPr="00122A0A" w:rsidRDefault="002B6E69" w:rsidP="002B6E69">
      <w:pPr>
        <w:pStyle w:val="Textkrper"/>
        <w:spacing w:line="300" w:lineRule="auto"/>
        <w:rPr>
          <w:lang w:val="de-CH"/>
        </w:rPr>
      </w:pPr>
      <w:r w:rsidRPr="00122A0A">
        <w:rPr>
          <w:lang w:val="de-CH"/>
        </w:rPr>
        <w:t xml:space="preserve">Für die Abnahme gelten die Ziffern 7.1 und 25 AGB SIK. </w:t>
      </w:r>
      <w:r w:rsidRPr="00122A0A">
        <w:rPr>
          <w:highlight w:val="yellow"/>
          <w:lang w:val="de-CH"/>
        </w:rPr>
        <w:t>Werkvertragliche Leistungen werden durch die Parteien gemeinsam geprüft. Hardware und Standardsoftware werden ebenfalls nach den vorliegenden Abnahmeregeln genehmigt.</w:t>
      </w:r>
      <w:r w:rsidRPr="00122A0A">
        <w:rPr>
          <w:lang w:val="de-CH"/>
        </w:rPr>
        <w:t xml:space="preserve"> Darüber hinaus sind die nachfolgenden Ziffern zu beachten.</w:t>
      </w:r>
    </w:p>
    <w:p w14:paraId="58163D35" w14:textId="77777777" w:rsidR="002B6E69" w:rsidRPr="00122A0A" w:rsidRDefault="002B6E69" w:rsidP="002B6E69">
      <w:pPr>
        <w:pStyle w:val="H1"/>
        <w:spacing w:line="300" w:lineRule="auto"/>
      </w:pPr>
      <w:r w:rsidRPr="00122A0A">
        <w:t>Abnahmebestimmungen</w:t>
      </w:r>
    </w:p>
    <w:p w14:paraId="68370553" w14:textId="0A7DFCF0" w:rsidR="002B6E69" w:rsidRPr="00122A0A" w:rsidRDefault="002B6E69" w:rsidP="00F2216D">
      <w:pPr>
        <w:pStyle w:val="berschrift2nummeriert"/>
        <w:rPr>
          <w:highlight w:val="yellow"/>
        </w:rPr>
      </w:pPr>
      <w:r w:rsidRPr="00122A0A">
        <w:rPr>
          <w:highlight w:val="yellow"/>
        </w:rPr>
        <w:t>Ein Mangel gilt insbesondere als erheblich, wenn [</w:t>
      </w:r>
      <w:r w:rsidRPr="00122A0A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…"/>
            </w:textInput>
          </w:ffData>
        </w:fldChar>
      </w:r>
      <w:r w:rsidRPr="00122A0A">
        <w:rPr>
          <w:highlight w:val="yellow"/>
        </w:rPr>
        <w:instrText xml:space="preserve"> FORMTEXT </w:instrText>
      </w:r>
      <w:r w:rsidRPr="00122A0A">
        <w:rPr>
          <w:highlight w:val="yellow"/>
        </w:rPr>
      </w:r>
      <w:r w:rsidRPr="00122A0A">
        <w:rPr>
          <w:highlight w:val="yellow"/>
        </w:rPr>
        <w:fldChar w:fldCharType="separate"/>
      </w:r>
      <w:r w:rsidRPr="00122A0A">
        <w:rPr>
          <w:noProof/>
          <w:highlight w:val="yellow"/>
        </w:rPr>
        <w:t>…</w:t>
      </w:r>
      <w:r w:rsidRPr="00122A0A">
        <w:rPr>
          <w:highlight w:val="yellow"/>
        </w:rPr>
        <w:fldChar w:fldCharType="end"/>
      </w:r>
      <w:r w:rsidRPr="00122A0A">
        <w:rPr>
          <w:highlight w:val="yellow"/>
        </w:rPr>
        <w:t>].</w:t>
      </w:r>
    </w:p>
    <w:p w14:paraId="21D430A6" w14:textId="1E4E170F" w:rsidR="002B6E69" w:rsidRPr="00122A0A" w:rsidRDefault="002B6E69" w:rsidP="00F2216D">
      <w:pPr>
        <w:pStyle w:val="berschrift2nummeriert"/>
        <w:rPr>
          <w:highlight w:val="yellow"/>
        </w:rPr>
      </w:pPr>
      <w:r w:rsidRPr="00122A0A">
        <w:rPr>
          <w:highlight w:val="yellow"/>
        </w:rPr>
        <w:t>Ein Mangel gilt insbesondere als unerheblich, wenn [</w:t>
      </w:r>
      <w:r w:rsidRPr="00122A0A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…"/>
            </w:textInput>
          </w:ffData>
        </w:fldChar>
      </w:r>
      <w:r w:rsidRPr="00122A0A">
        <w:rPr>
          <w:highlight w:val="yellow"/>
        </w:rPr>
        <w:instrText xml:space="preserve"> FORMTEXT </w:instrText>
      </w:r>
      <w:r w:rsidRPr="00122A0A">
        <w:rPr>
          <w:highlight w:val="yellow"/>
        </w:rPr>
      </w:r>
      <w:r w:rsidRPr="00122A0A">
        <w:rPr>
          <w:highlight w:val="yellow"/>
        </w:rPr>
        <w:fldChar w:fldCharType="separate"/>
      </w:r>
      <w:r w:rsidRPr="00122A0A">
        <w:rPr>
          <w:noProof/>
          <w:highlight w:val="yellow"/>
        </w:rPr>
        <w:t>…</w:t>
      </w:r>
      <w:r w:rsidRPr="00122A0A">
        <w:rPr>
          <w:highlight w:val="yellow"/>
        </w:rPr>
        <w:fldChar w:fldCharType="end"/>
      </w:r>
      <w:r w:rsidRPr="00122A0A">
        <w:rPr>
          <w:highlight w:val="yellow"/>
        </w:rPr>
        <w:t>].</w:t>
      </w:r>
    </w:p>
    <w:p w14:paraId="645B0E91" w14:textId="32976DB7" w:rsidR="002B6E69" w:rsidRPr="00122A0A" w:rsidRDefault="002B6E69" w:rsidP="00F2216D">
      <w:pPr>
        <w:pStyle w:val="berschrift2nummeriert"/>
        <w:rPr>
          <w:highlight w:val="yellow"/>
        </w:rPr>
      </w:pPr>
      <w:r w:rsidRPr="00122A0A">
        <w:rPr>
          <w:highlight w:val="yellow"/>
        </w:rPr>
        <w:t>Die Abnahme erfolgt unter Federführung des KAIO.</w:t>
      </w:r>
    </w:p>
    <w:p w14:paraId="144ACEB5" w14:textId="3CF2E247" w:rsidR="002B6E69" w:rsidRPr="00122A0A" w:rsidRDefault="002B6E69" w:rsidP="00F2216D">
      <w:pPr>
        <w:pStyle w:val="berschrift2nummeriert"/>
        <w:rPr>
          <w:highlight w:val="yellow"/>
        </w:rPr>
      </w:pPr>
      <w:r w:rsidRPr="00122A0A">
        <w:rPr>
          <w:highlight w:val="yellow"/>
        </w:rPr>
        <w:t>Zum Zwecke der Abnahmetests stellt die Leistungserbringerin die erforderlichen Zugangs- und Zutrittsberechtigungen für die Mitarbeitenden des KAIO aus.</w:t>
      </w:r>
    </w:p>
    <w:p w14:paraId="14E8BD2A" w14:textId="4064543D" w:rsidR="002B6E69" w:rsidRPr="00122A0A" w:rsidRDefault="002B6E69" w:rsidP="00F2216D">
      <w:pPr>
        <w:pStyle w:val="berschrift2nummeriert"/>
        <w:rPr>
          <w:highlight w:val="yellow"/>
        </w:rPr>
      </w:pPr>
      <w:r w:rsidRPr="00122A0A">
        <w:rPr>
          <w:highlight w:val="yellow"/>
        </w:rPr>
        <w:t>Jede Partei trägt ihre eigenen Kosten und Aufwendungen für die Abnahme der Leistungen.</w:t>
      </w:r>
    </w:p>
    <w:p w14:paraId="3FADABB5" w14:textId="40B03EB6" w:rsidR="002B6E69" w:rsidRDefault="002B6E69" w:rsidP="00F2216D">
      <w:pPr>
        <w:pStyle w:val="berschrift2nummeriert"/>
        <w:rPr>
          <w:highlight w:val="yellow"/>
        </w:rPr>
      </w:pPr>
      <w:r w:rsidRPr="00122A0A">
        <w:rPr>
          <w:highlight w:val="yellow"/>
        </w:rPr>
        <w:t>Die Leistungserbringerin stellt dem KAIO die vollständigen und aktuellen Dokumentationen für die zu prüfenden Leistungen 21 Kalendertage vor der gemeinsamen Prüfung zur Verfügung.</w:t>
      </w:r>
    </w:p>
    <w:p w14:paraId="04A1021E" w14:textId="77777777" w:rsidR="00467CDB" w:rsidRPr="00122A0A" w:rsidRDefault="00467CDB" w:rsidP="002B6E69">
      <w:pPr>
        <w:pStyle w:val="Textkrper"/>
        <w:spacing w:after="200" w:line="300" w:lineRule="auto"/>
        <w:rPr>
          <w:highlight w:val="yellow"/>
          <w:lang w:val="de-CH"/>
        </w:rPr>
      </w:pPr>
    </w:p>
    <w:p w14:paraId="2FDAF7B1" w14:textId="77777777" w:rsidR="002B6E69" w:rsidRPr="00122A0A" w:rsidRDefault="002B6E69" w:rsidP="002B6E69">
      <w:pPr>
        <w:pStyle w:val="H1"/>
        <w:spacing w:line="300" w:lineRule="auto"/>
      </w:pPr>
      <w:bookmarkStart w:id="3" w:name="_Ref448836972"/>
      <w:bookmarkStart w:id="4" w:name="_Toc449451210"/>
      <w:r w:rsidRPr="00122A0A">
        <w:t>Abnahmetermin und Zeitplan</w:t>
      </w:r>
      <w:bookmarkEnd w:id="3"/>
      <w:bookmarkEnd w:id="4"/>
    </w:p>
    <w:p w14:paraId="7E5CFD04" w14:textId="008BEF5C" w:rsidR="002B6E69" w:rsidRPr="00122A0A" w:rsidRDefault="002B6E69" w:rsidP="00F2216D">
      <w:pPr>
        <w:pStyle w:val="berschrift2nummeriert"/>
      </w:pPr>
      <w:r w:rsidRPr="00122A0A">
        <w:t>Die Abnahmetermine werden in den Bestellungen festgelegt.</w:t>
      </w:r>
    </w:p>
    <w:p w14:paraId="506379BD" w14:textId="751F0FA6" w:rsidR="002B6E69" w:rsidRPr="00122A0A" w:rsidRDefault="002B6E69" w:rsidP="00F2216D">
      <w:pPr>
        <w:pStyle w:val="berschrift2nummeriert"/>
      </w:pPr>
      <w:r w:rsidRPr="00122A0A">
        <w:rPr>
          <w:highlight w:val="yellow"/>
        </w:rPr>
        <w:t>[Zeitplan]</w:t>
      </w:r>
    </w:p>
    <w:p w14:paraId="13422819" w14:textId="77777777" w:rsidR="002B6E69" w:rsidRPr="00122A0A" w:rsidRDefault="002B6E69" w:rsidP="002B6E69">
      <w:pPr>
        <w:pStyle w:val="H1"/>
      </w:pPr>
      <w:bookmarkStart w:id="5" w:name="_Toc449451212"/>
      <w:bookmarkStart w:id="6" w:name="_Toc449451211"/>
      <w:r w:rsidRPr="00122A0A">
        <w:t>Abnahmekriterien</w:t>
      </w:r>
      <w:bookmarkEnd w:id="5"/>
      <w:r w:rsidRPr="00122A0A">
        <w:t xml:space="preserve"> und Abnahmeverfahren</w:t>
      </w:r>
      <w:bookmarkEnd w:id="6"/>
    </w:p>
    <w:bookmarkEnd w:id="2"/>
    <w:p w14:paraId="6C08F1CA" w14:textId="77777777" w:rsidR="002B6E69" w:rsidRPr="00122A0A" w:rsidRDefault="002B6E69" w:rsidP="002B6E69">
      <w:pPr>
        <w:pStyle w:val="Textkrper"/>
        <w:rPr>
          <w:lang w:val="fr-CH"/>
        </w:rPr>
      </w:pPr>
      <w:r w:rsidRPr="00122A0A">
        <w:rPr>
          <w:highlight w:val="yellow"/>
        </w:rPr>
        <w:t>[…]</w:t>
      </w:r>
    </w:p>
    <w:p w14:paraId="2E30C0C1" w14:textId="77777777" w:rsidR="002B6E69" w:rsidRPr="00122A0A" w:rsidRDefault="002B6E69" w:rsidP="002B6E69">
      <w:pPr>
        <w:pStyle w:val="Aufzhlung"/>
        <w:numPr>
          <w:ilvl w:val="0"/>
          <w:numId w:val="0"/>
        </w:numPr>
        <w:spacing w:before="0"/>
        <w:contextualSpacing w:val="0"/>
        <w:rPr>
          <w:szCs w:val="21"/>
        </w:rPr>
      </w:pPr>
    </w:p>
    <w:p w14:paraId="1F5F7505" w14:textId="0D26E3FD" w:rsidR="00986522" w:rsidRPr="00122A0A" w:rsidRDefault="000E2778" w:rsidP="000E2778">
      <w:pPr>
        <w:pStyle w:val="Aufzhlung"/>
        <w:numPr>
          <w:ilvl w:val="0"/>
          <w:numId w:val="0"/>
        </w:numPr>
        <w:tabs>
          <w:tab w:val="left" w:pos="2835"/>
          <w:tab w:val="center" w:pos="4989"/>
        </w:tabs>
        <w:spacing w:before="0"/>
        <w:contextualSpacing w:val="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2B6E69" w:rsidRPr="00122A0A">
        <w:rPr>
          <w:szCs w:val="21"/>
        </w:rPr>
        <w:t>* * *</w:t>
      </w:r>
    </w:p>
    <w:sectPr w:rsidR="00986522" w:rsidRPr="00122A0A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D54D1" w14:textId="77777777" w:rsidR="00497FA0" w:rsidRDefault="002B6E69">
      <w:pPr>
        <w:spacing w:line="240" w:lineRule="auto"/>
      </w:pPr>
      <w:r>
        <w:separator/>
      </w:r>
    </w:p>
  </w:endnote>
  <w:endnote w:type="continuationSeparator" w:id="0">
    <w:p w14:paraId="1255AE27" w14:textId="77777777" w:rsidR="00497FA0" w:rsidRDefault="002B6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96C7F" w14:textId="2214C28B" w:rsidR="00797FDE" w:rsidRPr="00BD4A9C" w:rsidRDefault="000E2778" w:rsidP="00632704">
    <w:pPr>
      <w:pStyle w:val="Fuzeile"/>
    </w:pPr>
    <w:r>
      <w:fldChar w:fldCharType="begin"/>
    </w:r>
    <w:r>
      <w:instrText xml:space="preserve"> REF  Klassifizierung </w:instrText>
    </w:r>
    <w:r>
      <w:fldChar w:fldCharType="separate"/>
    </w:r>
    <w:r>
      <w:rPr>
        <w:b/>
        <w:bCs w:val="0"/>
        <w:lang w:val="de-DE"/>
      </w:rPr>
      <w:t>Fehler! Verweisquelle konnte nicht gefunden werden.</w:t>
    </w:r>
    <w:r>
      <w:rPr>
        <w:highlight w:val="cyan"/>
      </w:rPr>
      <w:fldChar w:fldCharType="end"/>
    </w:r>
    <w:r w:rsidR="002B6E6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4B5D634" wp14:editId="6EE7412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40E402" w14:textId="3027926C" w:rsidR="00797FDE" w:rsidRPr="005C6148" w:rsidRDefault="002B6E69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2216D" w:rsidRPr="00F2216D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E277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4B5D634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6040E402" w14:textId="3027926C" w:rsidR="00797FDE" w:rsidRPr="005C6148" w:rsidRDefault="002B6E69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2216D" w:rsidRPr="00F2216D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E277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24F62" w14:textId="41AD97CE" w:rsidR="00797FDE" w:rsidRPr="002C6447" w:rsidRDefault="000E2778" w:rsidP="002B6E69">
    <w:pPr>
      <w:pStyle w:val="Text65pt"/>
      <w:rPr>
        <w:lang w:val="de-CH"/>
      </w:rPr>
    </w:pPr>
    <w:proofErr w:type="spellStart"/>
    <w:r>
      <w:t>Anhang</w:t>
    </w:r>
    <w:proofErr w:type="spellEnd"/>
    <w:r>
      <w:t xml:space="preserve"> «</w:t>
    </w:r>
    <w:proofErr w:type="spellStart"/>
    <w:r>
      <w:t>Abnahmebestimmungen</w:t>
    </w:r>
    <w:proofErr w:type="spellEnd"/>
    <w:r>
      <w:t>»</w:t>
    </w:r>
    <w:r w:rsidR="002B6E69">
      <w:rPr>
        <w:szCs w:val="18"/>
      </w:rPr>
      <w:tab/>
    </w:r>
    <w:r w:rsidR="002B6E69">
      <w:rPr>
        <w:szCs w:val="18"/>
      </w:rPr>
      <w:tab/>
    </w:r>
    <w:r w:rsidR="002B6E69">
      <w:rPr>
        <w:szCs w:val="18"/>
      </w:rPr>
      <w:tab/>
    </w:r>
    <w:r>
      <w:rPr>
        <w:szCs w:val="18"/>
      </w:rPr>
      <w:tab/>
    </w:r>
    <w:r w:rsidR="002B6E69" w:rsidRPr="00906576">
      <w:t xml:space="preserve">Version </w:t>
    </w:r>
    <w:r w:rsidR="002B6E69" w:rsidRPr="00F94969">
      <w:rPr>
        <w:highlight w:val="yellow"/>
      </w:rPr>
      <w:t>[</w:t>
    </w:r>
    <w:proofErr w:type="spellStart"/>
    <w:r w:rsidR="002B6E69" w:rsidRPr="00F94969">
      <w:rPr>
        <w:highlight w:val="yellow"/>
      </w:rPr>
      <w:t>Nummer</w:t>
    </w:r>
    <w:proofErr w:type="spellEnd"/>
    <w:r w:rsidR="002B6E69" w:rsidRPr="00F94969">
      <w:rPr>
        <w:highlight w:val="yellow"/>
      </w:rPr>
      <w:t>]</w:t>
    </w:r>
    <w:r w:rsidR="002B6E69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46EA628" wp14:editId="43E914D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0D696" w14:textId="5BF3B09D" w:rsidR="002C6447" w:rsidRPr="005C6148" w:rsidRDefault="002B6E69" w:rsidP="002C644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220D2" w:rsidRPr="006220D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220D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46EA62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7A80D696" w14:textId="5BF3B09D" w:rsidR="002C6447" w:rsidRPr="005C6148" w:rsidRDefault="002B6E69" w:rsidP="002C644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220D2" w:rsidRPr="006220D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220D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2B6E69" w:rsidRPr="00BE1DDD">
      <w:rPr>
        <w:noProof/>
        <w:highlight w:val="cyan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FD13A72" wp14:editId="78BC060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C34AD" w14:textId="41AA3F09" w:rsidR="00797FDE" w:rsidRPr="005C6148" w:rsidRDefault="002B6E69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220D2" w:rsidRPr="006220D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220D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FD13A72" id="Textfeld 4" o:spid="_x0000_s1028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14:paraId="2FAC34AD" w14:textId="41AA3F09" w:rsidR="00797FDE" w:rsidRPr="005C6148" w:rsidRDefault="002B6E69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220D2" w:rsidRPr="006220D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220D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67338" w14:textId="77777777" w:rsidR="00497FA0" w:rsidRDefault="002B6E69">
      <w:pPr>
        <w:spacing w:line="240" w:lineRule="auto"/>
      </w:pPr>
      <w:r>
        <w:separator/>
      </w:r>
    </w:p>
  </w:footnote>
  <w:footnote w:type="continuationSeparator" w:id="0">
    <w:p w14:paraId="049E2918" w14:textId="77777777" w:rsidR="00497FA0" w:rsidRDefault="002B6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585BD" w14:textId="77777777" w:rsidR="00797FDE" w:rsidRDefault="002B6E69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 wp14:anchorId="38BBAB8B" wp14:editId="12B0D1D5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B2642E7C">
      <w:start w:val="1"/>
      <w:numFmt w:val="decimal"/>
      <w:lvlText w:val="%1."/>
      <w:lvlJc w:val="left"/>
      <w:pPr>
        <w:ind w:left="720" w:hanging="360"/>
      </w:pPr>
    </w:lvl>
    <w:lvl w:ilvl="1" w:tplc="A7CEFF64" w:tentative="1">
      <w:start w:val="1"/>
      <w:numFmt w:val="lowerLetter"/>
      <w:lvlText w:val="%2."/>
      <w:lvlJc w:val="left"/>
      <w:pPr>
        <w:ind w:left="1440" w:hanging="360"/>
      </w:pPr>
    </w:lvl>
    <w:lvl w:ilvl="2" w:tplc="58A881A2" w:tentative="1">
      <w:start w:val="1"/>
      <w:numFmt w:val="lowerRoman"/>
      <w:lvlText w:val="%3."/>
      <w:lvlJc w:val="right"/>
      <w:pPr>
        <w:ind w:left="2160" w:hanging="180"/>
      </w:pPr>
    </w:lvl>
    <w:lvl w:ilvl="3" w:tplc="8FF0557E" w:tentative="1">
      <w:start w:val="1"/>
      <w:numFmt w:val="decimal"/>
      <w:lvlText w:val="%4."/>
      <w:lvlJc w:val="left"/>
      <w:pPr>
        <w:ind w:left="2880" w:hanging="360"/>
      </w:pPr>
    </w:lvl>
    <w:lvl w:ilvl="4" w:tplc="18969842" w:tentative="1">
      <w:start w:val="1"/>
      <w:numFmt w:val="lowerLetter"/>
      <w:lvlText w:val="%5."/>
      <w:lvlJc w:val="left"/>
      <w:pPr>
        <w:ind w:left="3600" w:hanging="360"/>
      </w:pPr>
    </w:lvl>
    <w:lvl w:ilvl="5" w:tplc="A682459C" w:tentative="1">
      <w:start w:val="1"/>
      <w:numFmt w:val="lowerRoman"/>
      <w:lvlText w:val="%6."/>
      <w:lvlJc w:val="right"/>
      <w:pPr>
        <w:ind w:left="4320" w:hanging="180"/>
      </w:pPr>
    </w:lvl>
    <w:lvl w:ilvl="6" w:tplc="C0BC8218" w:tentative="1">
      <w:start w:val="1"/>
      <w:numFmt w:val="decimal"/>
      <w:lvlText w:val="%7."/>
      <w:lvlJc w:val="left"/>
      <w:pPr>
        <w:ind w:left="5040" w:hanging="360"/>
      </w:pPr>
    </w:lvl>
    <w:lvl w:ilvl="7" w:tplc="44AA8E0C" w:tentative="1">
      <w:start w:val="1"/>
      <w:numFmt w:val="lowerLetter"/>
      <w:lvlText w:val="%8."/>
      <w:lvlJc w:val="left"/>
      <w:pPr>
        <w:ind w:left="5760" w:hanging="360"/>
      </w:pPr>
    </w:lvl>
    <w:lvl w:ilvl="8" w:tplc="F1CEE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E2CC4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1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6F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A3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64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EF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06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46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B08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70B152F"/>
    <w:multiLevelType w:val="multilevel"/>
    <w:tmpl w:val="8050E590"/>
    <w:styleLink w:val="VertragAufzhlung"/>
    <w:lvl w:ilvl="0">
      <w:start w:val="1"/>
      <w:numFmt w:val="lowerLetter"/>
      <w:pStyle w:val="Aufzhlung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B6EB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E7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E0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A5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89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9C5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AC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AB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F2E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284A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8F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CD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EB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65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EE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85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EA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6F7EB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BC1402" w:tentative="1">
      <w:start w:val="1"/>
      <w:numFmt w:val="lowerLetter"/>
      <w:lvlText w:val="%2."/>
      <w:lvlJc w:val="left"/>
      <w:pPr>
        <w:ind w:left="1440" w:hanging="360"/>
      </w:pPr>
    </w:lvl>
    <w:lvl w:ilvl="2" w:tplc="D35C2ED8" w:tentative="1">
      <w:start w:val="1"/>
      <w:numFmt w:val="lowerRoman"/>
      <w:lvlText w:val="%3."/>
      <w:lvlJc w:val="right"/>
      <w:pPr>
        <w:ind w:left="2160" w:hanging="180"/>
      </w:pPr>
    </w:lvl>
    <w:lvl w:ilvl="3" w:tplc="A4B07268" w:tentative="1">
      <w:start w:val="1"/>
      <w:numFmt w:val="decimal"/>
      <w:lvlText w:val="%4."/>
      <w:lvlJc w:val="left"/>
      <w:pPr>
        <w:ind w:left="2880" w:hanging="360"/>
      </w:pPr>
    </w:lvl>
    <w:lvl w:ilvl="4" w:tplc="5C8A9154" w:tentative="1">
      <w:start w:val="1"/>
      <w:numFmt w:val="lowerLetter"/>
      <w:lvlText w:val="%5."/>
      <w:lvlJc w:val="left"/>
      <w:pPr>
        <w:ind w:left="3600" w:hanging="360"/>
      </w:pPr>
    </w:lvl>
    <w:lvl w:ilvl="5" w:tplc="F06ACAD2" w:tentative="1">
      <w:start w:val="1"/>
      <w:numFmt w:val="lowerRoman"/>
      <w:lvlText w:val="%6."/>
      <w:lvlJc w:val="right"/>
      <w:pPr>
        <w:ind w:left="4320" w:hanging="180"/>
      </w:pPr>
    </w:lvl>
    <w:lvl w:ilvl="6" w:tplc="89202554" w:tentative="1">
      <w:start w:val="1"/>
      <w:numFmt w:val="decimal"/>
      <w:lvlText w:val="%7."/>
      <w:lvlJc w:val="left"/>
      <w:pPr>
        <w:ind w:left="5040" w:hanging="360"/>
      </w:pPr>
    </w:lvl>
    <w:lvl w:ilvl="7" w:tplc="86BA37F6" w:tentative="1">
      <w:start w:val="1"/>
      <w:numFmt w:val="lowerLetter"/>
      <w:lvlText w:val="%8."/>
      <w:lvlJc w:val="left"/>
      <w:pPr>
        <w:ind w:left="5760" w:hanging="360"/>
      </w:pPr>
    </w:lvl>
    <w:lvl w:ilvl="8" w:tplc="522E33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2B6E69"/>
    <w:rsid w:val="0005562E"/>
    <w:rsid w:val="000E2778"/>
    <w:rsid w:val="00122A0A"/>
    <w:rsid w:val="002B6E69"/>
    <w:rsid w:val="00340211"/>
    <w:rsid w:val="00467CDB"/>
    <w:rsid w:val="00497FA0"/>
    <w:rsid w:val="00571B88"/>
    <w:rsid w:val="006220D2"/>
    <w:rsid w:val="00A86983"/>
    <w:rsid w:val="00F2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213F9"/>
  <w15:docId w15:val="{7F85CE40-4AEF-4664-BB6F-54528B0C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BE1DDD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2216D"/>
    <w:pPr>
      <w:numPr>
        <w:ilvl w:val="1"/>
        <w:numId w:val="24"/>
      </w:numPr>
      <w:spacing w:before="200" w:after="200"/>
      <w:ind w:left="0" w:firstLine="0"/>
    </w:pPr>
    <w:rPr>
      <w:b w:val="0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99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Aufzhlung">
    <w:name w:val="Aufzählung"/>
    <w:basedOn w:val="Textkrper"/>
    <w:link w:val="AufzhlungZchn"/>
    <w:uiPriority w:val="4"/>
    <w:qFormat/>
    <w:rsid w:val="002B6E69"/>
    <w:pPr>
      <w:keepLines/>
      <w:widowControl/>
      <w:numPr>
        <w:numId w:val="26"/>
      </w:numPr>
      <w:autoSpaceDE/>
      <w:autoSpaceDN/>
      <w:spacing w:before="200" w:after="200" w:line="300" w:lineRule="auto"/>
      <w:contextualSpacing/>
      <w:jc w:val="both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AufzhlungZchn">
    <w:name w:val="Aufzählung Zchn"/>
    <w:basedOn w:val="TextkrperZchn"/>
    <w:link w:val="Aufzhlung"/>
    <w:uiPriority w:val="4"/>
    <w:rsid w:val="002B6E69"/>
    <w:rPr>
      <w:rFonts w:ascii="Arial" w:eastAsia="Times" w:hAnsi="Arial" w:cs="Times New Roman"/>
      <w:sz w:val="21"/>
      <w:szCs w:val="20"/>
      <w:lang w:val="en-US" w:eastAsia="de-CH"/>
    </w:rPr>
  </w:style>
  <w:style w:type="paragraph" w:customStyle="1" w:styleId="TextkrperTitelseite">
    <w:name w:val="Textkörper Titelseite"/>
    <w:basedOn w:val="Textkrper"/>
    <w:link w:val="TextkrperTitelseiteZchn"/>
    <w:qFormat/>
    <w:rsid w:val="002B6E69"/>
    <w:pPr>
      <w:keepLines/>
      <w:widowControl/>
      <w:autoSpaceDE/>
      <w:autoSpaceDN/>
      <w:spacing w:line="360" w:lineRule="auto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TextkrperTitelseiteZchn">
    <w:name w:val="Textkörper Titelseite Zchn"/>
    <w:basedOn w:val="TextkrperZchn"/>
    <w:link w:val="TextkrperTitelseite"/>
    <w:rsid w:val="002B6E69"/>
    <w:rPr>
      <w:rFonts w:ascii="Arial" w:eastAsia="Times" w:hAnsi="Arial" w:cs="Times New Roman"/>
      <w:sz w:val="21"/>
      <w:szCs w:val="20"/>
      <w:lang w:val="en-US" w:eastAsia="de-CH"/>
    </w:rPr>
  </w:style>
  <w:style w:type="numbering" w:customStyle="1" w:styleId="VertragAufzhlung">
    <w:name w:val="Vertrag Aufzählung"/>
    <w:basedOn w:val="KeineListe"/>
    <w:uiPriority w:val="99"/>
    <w:rsid w:val="002B6E69"/>
    <w:pPr>
      <w:numPr>
        <w:numId w:val="26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02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02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0211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021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0211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F652C9D-C1A3-4B36-9547-81A97EB3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Bezeichnung</dc:description>
  <cp:lastModifiedBy>Hari Caroline, FIN-KAIO-BR-R</cp:lastModifiedBy>
  <cp:revision>2</cp:revision>
  <cp:lastPrinted>2019-09-11T20:00:00Z</cp:lastPrinted>
  <dcterms:created xsi:type="dcterms:W3CDTF">2021-06-10T09:41:00Z</dcterms:created>
  <dcterms:modified xsi:type="dcterms:W3CDTF">2021-06-10T09:41:00Z</dcterms:modified>
</cp:coreProperties>
</file>