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DD" w:rsidRPr="00336989" w:rsidRDefault="00DC79C6" w:rsidP="00BE1DDD">
      <w:pPr>
        <w:pStyle w:val="Text85pt"/>
      </w:pPr>
      <w:bookmarkStart w:id="0" w:name="_GoBack"/>
      <w:bookmarkEnd w:id="0"/>
      <w:r>
        <w:t>Finanzdirektion</w:t>
      </w:r>
      <w:r>
        <w:br/>
        <w:t>Amt für Informatik und Organisation</w:t>
      </w:r>
    </w:p>
    <w:p w:rsidR="00BE1DDD" w:rsidRPr="00DC79C6" w:rsidRDefault="000B6F51" w:rsidP="00BE1DDD">
      <w:pPr>
        <w:pStyle w:val="Titel"/>
        <w:spacing w:before="40"/>
      </w:pPr>
    </w:p>
    <w:p w:rsidR="00BE1DDD" w:rsidRPr="00DC79C6" w:rsidRDefault="00DC79C6" w:rsidP="00BE1DDD">
      <w:pPr>
        <w:pStyle w:val="Titel"/>
        <w:spacing w:before="40"/>
      </w:pPr>
      <w:r>
        <w:t>Anhang «Glossar»</w:t>
      </w:r>
    </w:p>
    <w:p w:rsidR="00DC79C6" w:rsidRPr="00DC79C6" w:rsidRDefault="00DC79C6" w:rsidP="00DC79C6">
      <w:pPr>
        <w:pStyle w:val="TextkrperTitelseite"/>
        <w:rPr>
          <w:lang w:val="de-CH"/>
        </w:rPr>
      </w:pPr>
      <w:r w:rsidRPr="00DC79C6">
        <w:rPr>
          <w:lang w:val="de-CH"/>
        </w:rPr>
        <w:t xml:space="preserve">vom </w:t>
      </w:r>
      <w:r w:rsidRPr="00DC79C6">
        <w:rPr>
          <w:highlight w:val="yellow"/>
          <w:lang w:val="de-CH"/>
        </w:rPr>
        <w:t>[DATUM]</w:t>
      </w:r>
    </w:p>
    <w:p w:rsidR="00DC79C6" w:rsidRPr="00DC79C6" w:rsidRDefault="00DC79C6" w:rsidP="00DC79C6">
      <w:pPr>
        <w:pStyle w:val="TextkrperTitelseite"/>
        <w:rPr>
          <w:lang w:val="de-CH"/>
        </w:rPr>
      </w:pPr>
      <w:r w:rsidRPr="00DC79C6">
        <w:rPr>
          <w:lang w:val="de-CH"/>
        </w:rPr>
        <w:t xml:space="preserve">zum </w:t>
      </w:r>
      <w:r>
        <w:rPr>
          <w:highlight w:val="yellow"/>
        </w:rPr>
        <w:fldChar w:fldCharType="begin">
          <w:ffData>
            <w:name w:val="Vertragsbetreff"/>
            <w:enabled/>
            <w:calcOnExit w:val="0"/>
            <w:textInput>
              <w:default w:val="[Rahmenvertrag oder Bestellung betreffend …]"/>
            </w:textInput>
          </w:ffData>
        </w:fldChar>
      </w:r>
      <w:r w:rsidRPr="00DC79C6">
        <w:rPr>
          <w:highlight w:val="yellow"/>
          <w:lang w:val="de-CH"/>
        </w:rPr>
        <w:instrText xml:space="preserve"> </w:instrText>
      </w:r>
      <w:bookmarkStart w:id="1" w:name="Vertragsbetreff"/>
      <w:r w:rsidRPr="00DC79C6">
        <w:rPr>
          <w:highlight w:val="yellow"/>
          <w:lang w:val="de-CH"/>
        </w:rPr>
        <w:instrText xml:space="preserve">FORMTEXT </w:instrText>
      </w:r>
      <w:r>
        <w:rPr>
          <w:highlight w:val="yellow"/>
        </w:rPr>
      </w:r>
      <w:r>
        <w:rPr>
          <w:highlight w:val="yellow"/>
        </w:rPr>
        <w:fldChar w:fldCharType="separate"/>
      </w:r>
      <w:r w:rsidRPr="00DC79C6">
        <w:rPr>
          <w:noProof/>
          <w:highlight w:val="yellow"/>
          <w:lang w:val="de-CH"/>
        </w:rPr>
        <w:t>[Rahmenvertrag oder Bestellung betreffend …]</w:t>
      </w:r>
      <w:r>
        <w:rPr>
          <w:highlight w:val="yellow"/>
        </w:rPr>
        <w:fldChar w:fldCharType="end"/>
      </w:r>
      <w:bookmarkEnd w:id="1"/>
    </w:p>
    <w:p w:rsidR="00DC79C6" w:rsidRPr="00DC79C6" w:rsidRDefault="00DC79C6" w:rsidP="00DC79C6">
      <w:pPr>
        <w:pStyle w:val="TextkrperTitelseite"/>
        <w:rPr>
          <w:lang w:val="de-CH"/>
        </w:rPr>
      </w:pPr>
    </w:p>
    <w:p w:rsidR="00DC79C6" w:rsidRPr="00DC79C6" w:rsidRDefault="00DC79C6" w:rsidP="00DC79C6">
      <w:pPr>
        <w:pStyle w:val="TextkrperTitelseite"/>
        <w:rPr>
          <w:lang w:val="de-CH"/>
        </w:rPr>
      </w:pPr>
    </w:p>
    <w:p w:rsidR="00DC79C6" w:rsidRPr="00DC79C6" w:rsidRDefault="00DC79C6" w:rsidP="00DC79C6">
      <w:pPr>
        <w:pStyle w:val="TextkrperTitelseite"/>
        <w:rPr>
          <w:lang w:val="de-CH"/>
        </w:rPr>
      </w:pPr>
    </w:p>
    <w:p w:rsidR="00DC79C6" w:rsidRDefault="00DC79C6" w:rsidP="00DC79C6">
      <w:pPr>
        <w:pStyle w:val="H1"/>
      </w:pPr>
      <w:r>
        <w:t>Einleitung</w:t>
      </w:r>
    </w:p>
    <w:p w:rsidR="00DC79C6" w:rsidRPr="00DC79C6" w:rsidRDefault="00DC79C6" w:rsidP="00DC79C6">
      <w:pPr>
        <w:pStyle w:val="Textkrper"/>
        <w:rPr>
          <w:lang w:val="de-CH"/>
        </w:rPr>
      </w:pPr>
      <w:r w:rsidRPr="00DC79C6">
        <w:rPr>
          <w:lang w:val="de-CH"/>
        </w:rPr>
        <w:t>Für das gesamte Vertragswerk gelten insbesondere die nachfolgenden Begriffe, Abkürzungen und Rechtsgrundlagen. Darüber hinaus verwendete, nicht gemeingebräuchliche Begriffe und Abkürzungen richten sich</w:t>
      </w:r>
    </w:p>
    <w:p w:rsidR="00DC79C6" w:rsidRPr="00DC79C6" w:rsidRDefault="00DC79C6" w:rsidP="00DC79C6">
      <w:pPr>
        <w:pStyle w:val="Aufzhlung"/>
        <w:rPr>
          <w:lang w:val="de-CH"/>
        </w:rPr>
      </w:pPr>
      <w:r w:rsidRPr="00DC79C6">
        <w:rPr>
          <w:lang w:val="de-CH"/>
        </w:rPr>
        <w:t>nach dem ITSM-Glossar des Kantons Bern (www.be.ch/itsm); und</w:t>
      </w:r>
    </w:p>
    <w:p w:rsidR="00DC79C6" w:rsidRPr="001120E6" w:rsidRDefault="00DC79C6" w:rsidP="00DC79C6">
      <w:pPr>
        <w:pStyle w:val="Aufzhlung"/>
      </w:pPr>
      <w:proofErr w:type="spellStart"/>
      <w:proofErr w:type="gramStart"/>
      <w:r>
        <w:t>nach</w:t>
      </w:r>
      <w:proofErr w:type="spellEnd"/>
      <w:proofErr w:type="gramEnd"/>
      <w:r>
        <w:t xml:space="preserve"> ITIL V3 (2011).</w:t>
      </w:r>
    </w:p>
    <w:p w:rsidR="00DC79C6" w:rsidRDefault="00DC79C6" w:rsidP="00DC79C6">
      <w:pPr>
        <w:pStyle w:val="H1"/>
      </w:pPr>
      <w:r>
        <w:t>Begriffe</w:t>
      </w:r>
      <w:r>
        <w:br/>
      </w:r>
      <w:r>
        <w:rPr>
          <w:highlight w:val="yellow"/>
        </w:rPr>
        <w:t>[Bei der Vertragserstellung ist zu prüfen, welche Begriffe relevant sind]</w:t>
      </w:r>
    </w:p>
    <w:tbl>
      <w:tblPr>
        <w:tblStyle w:val="HelleListe-Akzent1"/>
        <w:tblW w:w="0" w:type="auto"/>
        <w:tblLook w:val="04A0" w:firstRow="1" w:lastRow="0" w:firstColumn="1" w:lastColumn="0" w:noHBand="0" w:noVBand="1"/>
      </w:tblPr>
      <w:tblGrid>
        <w:gridCol w:w="3048"/>
        <w:gridCol w:w="6352"/>
      </w:tblGrid>
      <w:tr w:rsidR="00DC79C6" w:rsidRPr="00B47330" w:rsidTr="00BE24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48" w:type="dxa"/>
          </w:tcPr>
          <w:p w:rsidR="00DC79C6" w:rsidRPr="00B47330" w:rsidRDefault="00DC79C6" w:rsidP="00BE243D">
            <w:pPr>
              <w:pStyle w:val="TextkrperTabelle"/>
              <w:rPr>
                <w:lang w:val="de-DE"/>
              </w:rPr>
            </w:pPr>
            <w:r>
              <w:rPr>
                <w:lang w:val="de-DE"/>
              </w:rPr>
              <w:t>Begriff</w:t>
            </w:r>
          </w:p>
        </w:tc>
        <w:tc>
          <w:tcPr>
            <w:tcW w:w="6352" w:type="dxa"/>
          </w:tcPr>
          <w:p w:rsidR="00DC79C6" w:rsidRPr="00B47330" w:rsidRDefault="00DC79C6" w:rsidP="00BE243D">
            <w:pPr>
              <w:pStyle w:val="TextkrperTabelle"/>
              <w:cnfStyle w:val="100000000000" w:firstRow="1" w:lastRow="0" w:firstColumn="0" w:lastColumn="0" w:oddVBand="0" w:evenVBand="0" w:oddHBand="0" w:evenHBand="0" w:firstRowFirstColumn="0" w:firstRowLastColumn="0" w:lastRowFirstColumn="0" w:lastRowLastColumn="0"/>
              <w:rPr>
                <w:lang w:val="de-DE"/>
              </w:rPr>
            </w:pPr>
            <w:r w:rsidRPr="00B47330">
              <w:rPr>
                <w:lang w:val="de-DE"/>
              </w:rPr>
              <w:t>Beschreibung</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proofErr w:type="spellStart"/>
            <w:r>
              <w:t>Bereitschaftszeit</w:t>
            </w:r>
            <w:proofErr w:type="spellEnd"/>
          </w:p>
        </w:tc>
        <w:tc>
          <w:tcPr>
            <w:tcW w:w="6352" w:type="dxa"/>
          </w:tcPr>
          <w:p w:rsidR="00DC79C6" w:rsidRPr="00027B83"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proofErr w:type="spellStart"/>
            <w:r>
              <w:t>Siehe</w:t>
            </w:r>
            <w:proofErr w:type="spellEnd"/>
            <w:r>
              <w:t xml:space="preserve"> «</w:t>
            </w:r>
            <w:proofErr w:type="spellStart"/>
            <w:r>
              <w:t>Servicezeit</w:t>
            </w:r>
            <w:proofErr w:type="spellEnd"/>
            <w:r>
              <w:t>».</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rsidRPr="00C94C2B">
              <w:t>Core Service</w:t>
            </w:r>
          </w:p>
        </w:tc>
        <w:tc>
          <w:tcPr>
            <w:tcW w:w="6352" w:type="dxa"/>
          </w:tcPr>
          <w:p w:rsidR="00DC79C6" w:rsidRPr="00DC79C6" w:rsidRDefault="00DC79C6" w:rsidP="00BE243D">
            <w:pPr>
              <w:pStyle w:val="TextkrperTabelle"/>
              <w:tabs>
                <w:tab w:val="left" w:pos="947"/>
              </w:tabs>
              <w:cnfStyle w:val="000000010000" w:firstRow="0" w:lastRow="0" w:firstColumn="0" w:lastColumn="0" w:oddVBand="0" w:evenVBand="0" w:oddHBand="0" w:evenHBand="1" w:firstRowFirstColumn="0" w:firstRowLastColumn="0" w:lastRowFirstColumn="0" w:lastRowLastColumn="0"/>
              <w:rPr>
                <w:rFonts w:cs="Arial"/>
                <w:color w:val="000000" w:themeColor="text1"/>
                <w:lang w:val="de-CH"/>
              </w:rPr>
            </w:pPr>
            <w:r w:rsidRPr="00DC79C6">
              <w:rPr>
                <w:lang w:val="de-CH"/>
              </w:rPr>
              <w:t>Core Services bündeln Service Elemente nach Themengebiet.</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Incident</w:t>
            </w:r>
          </w:p>
        </w:tc>
        <w:tc>
          <w:tcPr>
            <w:tcW w:w="6352" w:type="dxa"/>
          </w:tcPr>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 xml:space="preserve">Die nicht geplante Unterbrechung oder </w:t>
            </w:r>
            <w:proofErr w:type="spellStart"/>
            <w:r w:rsidRPr="00DC79C6">
              <w:rPr>
                <w:lang w:val="de-CH"/>
              </w:rPr>
              <w:t>Qualitätsminderung</w:t>
            </w:r>
            <w:proofErr w:type="spellEnd"/>
            <w:r w:rsidRPr="00DC79C6">
              <w:rPr>
                <w:lang w:val="de-CH"/>
              </w:rPr>
              <w:t xml:space="preserve"> eines IT-Services.</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Incident Management</w:t>
            </w:r>
          </w:p>
        </w:tc>
        <w:tc>
          <w:tcPr>
            <w:tcW w:w="6352" w:type="dxa"/>
          </w:tcPr>
          <w:p w:rsidR="00DC79C6" w:rsidRP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DC79C6">
              <w:rPr>
                <w:lang w:val="de-CH"/>
              </w:rPr>
              <w:t xml:space="preserve">Der Prozess, der </w:t>
            </w:r>
            <w:proofErr w:type="spellStart"/>
            <w:r w:rsidRPr="00DC79C6">
              <w:rPr>
                <w:lang w:val="de-CH"/>
              </w:rPr>
              <w:t>für</w:t>
            </w:r>
            <w:proofErr w:type="spellEnd"/>
            <w:r w:rsidRPr="00DC79C6">
              <w:rPr>
                <w:lang w:val="de-CH"/>
              </w:rPr>
              <w:t xml:space="preserve"> das Management des Lebenszyklus‘ aller </w:t>
            </w:r>
            <w:proofErr w:type="spellStart"/>
            <w:r w:rsidRPr="00DC79C6">
              <w:rPr>
                <w:lang w:val="de-CH"/>
              </w:rPr>
              <w:t>Incidents</w:t>
            </w:r>
            <w:proofErr w:type="spellEnd"/>
            <w:r w:rsidRPr="00DC79C6">
              <w:rPr>
                <w:lang w:val="de-CH"/>
              </w:rPr>
              <w:t xml:space="preserve"> verantwortlich ist. Das </w:t>
            </w:r>
            <w:proofErr w:type="spellStart"/>
            <w:r w:rsidRPr="00DC79C6">
              <w:rPr>
                <w:lang w:val="de-CH"/>
              </w:rPr>
              <w:t>Incident</w:t>
            </w:r>
            <w:proofErr w:type="spellEnd"/>
            <w:r w:rsidRPr="00DC79C6">
              <w:rPr>
                <w:lang w:val="de-CH"/>
              </w:rPr>
              <w:t xml:space="preserve"> Management stellt die </w:t>
            </w:r>
            <w:proofErr w:type="spellStart"/>
            <w:r w:rsidRPr="00DC79C6">
              <w:rPr>
                <w:lang w:val="de-CH"/>
              </w:rPr>
              <w:t>schnellstmögliche</w:t>
            </w:r>
            <w:proofErr w:type="spellEnd"/>
            <w:r w:rsidRPr="00DC79C6">
              <w:rPr>
                <w:lang w:val="de-CH"/>
              </w:rPr>
              <w:t xml:space="preserve"> Wiederherstellung des normalen Servicebetriebes und die Minimierung der Auswirkungen von </w:t>
            </w:r>
            <w:proofErr w:type="spellStart"/>
            <w:r w:rsidRPr="00DC79C6">
              <w:rPr>
                <w:lang w:val="de-CH"/>
              </w:rPr>
              <w:t>Incidents</w:t>
            </w:r>
            <w:proofErr w:type="spellEnd"/>
            <w:r w:rsidRPr="00DC79C6">
              <w:rPr>
                <w:lang w:val="de-CH"/>
              </w:rPr>
              <w:t xml:space="preserve"> sicher.</w:t>
            </w:r>
          </w:p>
        </w:tc>
      </w:tr>
      <w:tr w:rsidR="00DC79C6" w:rsidRPr="0052436A"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proofErr w:type="spellStart"/>
            <w:r>
              <w:t>Interventionszeit</w:t>
            </w:r>
            <w:proofErr w:type="spellEnd"/>
          </w:p>
        </w:tc>
        <w:tc>
          <w:tcPr>
            <w:tcW w:w="6352" w:type="dxa"/>
          </w:tcPr>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 xml:space="preserve">Zeitspanne innerhalb der Servicezeit zwischen der Zuweisung eines </w:t>
            </w:r>
            <w:proofErr w:type="spellStart"/>
            <w:r w:rsidRPr="00DC79C6">
              <w:rPr>
                <w:lang w:val="de-CH"/>
              </w:rPr>
              <w:t>Incidents</w:t>
            </w:r>
            <w:proofErr w:type="spellEnd"/>
            <w:r w:rsidRPr="00DC79C6">
              <w:rPr>
                <w:lang w:val="de-CH"/>
              </w:rPr>
              <w:t xml:space="preserve"> an die Leistungserbringerin und der Arbeitsaufnahme durch einen ihrer qualifizierten Mitarbeiter vor Ort oder via Fernzugriff.</w:t>
            </w:r>
          </w:p>
        </w:tc>
      </w:tr>
      <w:tr w:rsidR="00DC79C6" w:rsidRPr="0052436A"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proofErr w:type="spellStart"/>
            <w:r>
              <w:t>Individualsoftware</w:t>
            </w:r>
            <w:proofErr w:type="spellEnd"/>
          </w:p>
        </w:tc>
        <w:tc>
          <w:tcPr>
            <w:tcW w:w="6352" w:type="dxa"/>
          </w:tcPr>
          <w:p w:rsidR="00DC79C6" w:rsidRP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DC79C6">
              <w:rPr>
                <w:lang w:val="de-CH" w:eastAsia="en-US"/>
              </w:rPr>
              <w:t xml:space="preserve">Jedes Programm, das, oder jeder Programmteil, der von der Leistungserbringerin ausschliesslich für das </w:t>
            </w:r>
            <w:r w:rsidRPr="00E8588B">
              <w:rPr>
                <w:highlight w:val="yellow"/>
                <w:lang w:val="de-CH" w:eastAsia="en-US"/>
              </w:rPr>
              <w:t>KAIO</w:t>
            </w:r>
            <w:r w:rsidRPr="00DC79C6">
              <w:rPr>
                <w:lang w:val="de-CH" w:eastAsia="en-US"/>
              </w:rPr>
              <w:t xml:space="preserve"> erstellt oder ausschliesslich auf seine Bedürfnisse angepasst wurde. </w:t>
            </w:r>
          </w:p>
        </w:tc>
      </w:tr>
      <w:tr w:rsidR="00DC79C6" w:rsidRPr="0052436A"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IT Service</w:t>
            </w:r>
          </w:p>
        </w:tc>
        <w:tc>
          <w:tcPr>
            <w:tcW w:w="6352" w:type="dxa"/>
          </w:tcPr>
          <w:p w:rsidR="00DC79C6" w:rsidRPr="00280CAB"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proofErr w:type="spellStart"/>
            <w:r>
              <w:t>Siehe</w:t>
            </w:r>
            <w:proofErr w:type="spellEnd"/>
            <w:r>
              <w:t xml:space="preserve"> «Service (</w:t>
            </w:r>
            <w:proofErr w:type="spellStart"/>
            <w:r>
              <w:t>engl.</w:t>
            </w:r>
            <w:proofErr w:type="spellEnd"/>
            <w:proofErr w:type="gramStart"/>
            <w:r>
              <w:t>)»</w:t>
            </w:r>
            <w:proofErr w:type="gramEnd"/>
            <w:r>
              <w:t>.</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Key Performance Indicator</w:t>
            </w:r>
          </w:p>
        </w:tc>
        <w:tc>
          <w:tcPr>
            <w:tcW w:w="6352" w:type="dxa"/>
          </w:tcPr>
          <w:p w:rsidR="00DC79C6" w:rsidRP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DC79C6">
              <w:rPr>
                <w:lang w:val="de-CH"/>
              </w:rPr>
              <w:t>Messgrösse zur Überprüfung der Einhaltung eines Service Levels.</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Known Error</w:t>
            </w:r>
          </w:p>
        </w:tc>
        <w:tc>
          <w:tcPr>
            <w:tcW w:w="6352" w:type="dxa"/>
          </w:tcPr>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Ein Problem, dessen Ursachen bekannt sind und für welches ein Workaround besteht.</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lastRenderedPageBreak/>
              <w:t>Known Error Database</w:t>
            </w:r>
          </w:p>
        </w:tc>
        <w:tc>
          <w:tcPr>
            <w:tcW w:w="6352" w:type="dxa"/>
          </w:tcPr>
          <w:p w:rsidR="00DC79C6" w:rsidRP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DC79C6">
              <w:rPr>
                <w:lang w:val="de-CH"/>
              </w:rPr>
              <w:t xml:space="preserve">Eine Datenbank, welche die </w:t>
            </w:r>
            <w:proofErr w:type="spellStart"/>
            <w:r w:rsidRPr="00DC79C6">
              <w:rPr>
                <w:lang w:val="de-CH"/>
              </w:rPr>
              <w:t>Dokumention</w:t>
            </w:r>
            <w:proofErr w:type="spellEnd"/>
            <w:r w:rsidRPr="00DC79C6">
              <w:rPr>
                <w:lang w:val="de-CH"/>
              </w:rPr>
              <w:t xml:space="preserve"> zu allen </w:t>
            </w:r>
            <w:proofErr w:type="spellStart"/>
            <w:r w:rsidRPr="00DC79C6">
              <w:rPr>
                <w:lang w:val="de-CH"/>
              </w:rPr>
              <w:t>Known</w:t>
            </w:r>
            <w:proofErr w:type="spellEnd"/>
            <w:r w:rsidRPr="00DC79C6">
              <w:rPr>
                <w:lang w:val="de-CH"/>
              </w:rPr>
              <w:t xml:space="preserve"> Errors </w:t>
            </w:r>
            <w:proofErr w:type="spellStart"/>
            <w:r w:rsidRPr="00DC79C6">
              <w:rPr>
                <w:lang w:val="de-CH"/>
              </w:rPr>
              <w:t>enthält</w:t>
            </w:r>
            <w:proofErr w:type="spellEnd"/>
            <w:r w:rsidRPr="00DC79C6">
              <w:rPr>
                <w:lang w:val="de-CH"/>
              </w:rPr>
              <w:t>.</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proofErr w:type="spellStart"/>
            <w:r>
              <w:t>Kostendach</w:t>
            </w:r>
            <w:proofErr w:type="spellEnd"/>
          </w:p>
        </w:tc>
        <w:tc>
          <w:tcPr>
            <w:tcW w:w="6352" w:type="dxa"/>
          </w:tcPr>
          <w:p w:rsidR="00DC79C6" w:rsidRPr="00A10821"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r w:rsidRPr="00DC79C6">
              <w:rPr>
                <w:lang w:val="de-CH"/>
              </w:rPr>
              <w:t xml:space="preserve">Vorab vereinbarter Maximalbetrag einer Vergütung für eine Leistung. Die Verrechnung der Leistung erfolgt nach Aufwand bis zum vereinbarten Maximalbetrag. </w:t>
            </w:r>
            <w:proofErr w:type="spellStart"/>
            <w:r>
              <w:t>Darüber</w:t>
            </w:r>
            <w:proofErr w:type="spellEnd"/>
            <w:r>
              <w:t xml:space="preserve"> </w:t>
            </w:r>
            <w:proofErr w:type="spellStart"/>
            <w:r>
              <w:t>hinausgehende</w:t>
            </w:r>
            <w:proofErr w:type="spellEnd"/>
            <w:r>
              <w:t xml:space="preserve"> </w:t>
            </w:r>
            <w:proofErr w:type="spellStart"/>
            <w:r>
              <w:t>Aufwände</w:t>
            </w:r>
            <w:proofErr w:type="spellEnd"/>
            <w:r>
              <w:t xml:space="preserve"> der </w:t>
            </w:r>
            <w:proofErr w:type="spellStart"/>
            <w:r>
              <w:t>Leistungserbringerin</w:t>
            </w:r>
            <w:proofErr w:type="spellEnd"/>
            <w:r>
              <w:t xml:space="preserve"> </w:t>
            </w:r>
            <w:proofErr w:type="spellStart"/>
            <w:r>
              <w:t>sind</w:t>
            </w:r>
            <w:proofErr w:type="spellEnd"/>
            <w:r>
              <w:t xml:space="preserve"> </w:t>
            </w:r>
            <w:proofErr w:type="spellStart"/>
            <w:r>
              <w:t>nicht</w:t>
            </w:r>
            <w:proofErr w:type="spellEnd"/>
            <w:r>
              <w:t xml:space="preserve"> </w:t>
            </w:r>
            <w:proofErr w:type="spellStart"/>
            <w:r>
              <w:t>verrechenbar</w:t>
            </w:r>
            <w:proofErr w:type="spellEnd"/>
            <w:r>
              <w:t>.</w:t>
            </w:r>
          </w:p>
        </w:tc>
      </w:tr>
      <w:tr w:rsidR="00DC79C6" w:rsidRPr="0052436A"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proofErr w:type="spellStart"/>
            <w:r>
              <w:t>Lieferzeit</w:t>
            </w:r>
            <w:proofErr w:type="spellEnd"/>
          </w:p>
        </w:tc>
        <w:tc>
          <w:tcPr>
            <w:tcW w:w="6352" w:type="dxa"/>
          </w:tcPr>
          <w:p w:rsidR="00DC79C6" w:rsidRP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DC79C6">
              <w:rPr>
                <w:lang w:val="de-CH"/>
              </w:rPr>
              <w:t xml:space="preserve">Zeitspanne innerhalb der Servicezeit zwischen der Entgegennahme eines Service </w:t>
            </w:r>
            <w:proofErr w:type="spellStart"/>
            <w:r w:rsidRPr="00DC79C6">
              <w:rPr>
                <w:lang w:val="de-CH"/>
              </w:rPr>
              <w:t>Requests</w:t>
            </w:r>
            <w:proofErr w:type="spellEnd"/>
            <w:r w:rsidRPr="00DC79C6">
              <w:rPr>
                <w:lang w:val="de-CH"/>
              </w:rPr>
              <w:t xml:space="preserve"> durch die Leistungserbringerin und dessen Erledigung.</w:t>
            </w:r>
          </w:p>
        </w:tc>
      </w:tr>
      <w:tr w:rsidR="00DC79C6" w:rsidRPr="0052436A"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proofErr w:type="spellStart"/>
            <w:r>
              <w:t>Lösungszeit</w:t>
            </w:r>
            <w:proofErr w:type="spellEnd"/>
          </w:p>
        </w:tc>
        <w:tc>
          <w:tcPr>
            <w:tcW w:w="6352" w:type="dxa"/>
          </w:tcPr>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 xml:space="preserve">Zeitspanne innerhalb der Servicezeit zwischen der Zuweisung eines </w:t>
            </w:r>
            <w:proofErr w:type="spellStart"/>
            <w:r w:rsidRPr="00DC79C6">
              <w:rPr>
                <w:lang w:val="de-CH"/>
              </w:rPr>
              <w:t>Incidents</w:t>
            </w:r>
            <w:proofErr w:type="spellEnd"/>
            <w:r w:rsidRPr="00DC79C6">
              <w:rPr>
                <w:lang w:val="de-CH"/>
              </w:rPr>
              <w:t xml:space="preserve"> an die Leistungserbringerin und dessen Lösung (vgl. Ziff. 29.1 AGB SIK).</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Major Incident</w:t>
            </w:r>
          </w:p>
        </w:tc>
        <w:tc>
          <w:tcPr>
            <w:tcW w:w="6352" w:type="dxa"/>
          </w:tcPr>
          <w:p w:rsidR="00DC79C6" w:rsidRP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DC79C6">
              <w:rPr>
                <w:lang w:val="de-CH"/>
              </w:rPr>
              <w:t xml:space="preserve">Ein schwerwiegender </w:t>
            </w:r>
            <w:proofErr w:type="spellStart"/>
            <w:r w:rsidRPr="00DC79C6">
              <w:rPr>
                <w:lang w:val="de-CH"/>
              </w:rPr>
              <w:t>Incident</w:t>
            </w:r>
            <w:proofErr w:type="spellEnd"/>
            <w:r w:rsidRPr="00DC79C6">
              <w:rPr>
                <w:lang w:val="de-CH"/>
              </w:rPr>
              <w:t>, der gravierende Unterbrechungen der Geschäftstätigkeit verursacht und mit hoher Dringlichkeit gelöst werden muss.</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proofErr w:type="spellStart"/>
            <w:r>
              <w:t>Pikettdienst</w:t>
            </w:r>
            <w:proofErr w:type="spellEnd"/>
          </w:p>
        </w:tc>
        <w:tc>
          <w:tcPr>
            <w:tcW w:w="6352" w:type="dxa"/>
          </w:tcPr>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Vorhersehbarer und geplanter Einsatz der Leistungserbringerin ausserhalb der Servicezeit.</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proofErr w:type="spellStart"/>
            <w:r>
              <w:t>Pikettorganisation</w:t>
            </w:r>
            <w:proofErr w:type="spellEnd"/>
          </w:p>
        </w:tc>
        <w:tc>
          <w:tcPr>
            <w:tcW w:w="6352" w:type="dxa"/>
          </w:tcPr>
          <w:p w:rsidR="00DC79C6" w:rsidRP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DC79C6">
              <w:rPr>
                <w:lang w:val="de-CH"/>
              </w:rPr>
              <w:t xml:space="preserve">Eine Organisation von insbesondere personellen Ressourcen der Leistungserbringerin, welche sicherstellt, dass sie bei Major </w:t>
            </w:r>
            <w:proofErr w:type="spellStart"/>
            <w:r w:rsidRPr="00DC79C6">
              <w:rPr>
                <w:lang w:val="de-CH"/>
              </w:rPr>
              <w:t>Incidents</w:t>
            </w:r>
            <w:proofErr w:type="spellEnd"/>
            <w:r w:rsidRPr="00DC79C6">
              <w:rPr>
                <w:lang w:val="de-CH"/>
              </w:rPr>
              <w:t xml:space="preserve"> ausserhalb der Servicezeit erreichbar und einsatzbereit ist.</w:t>
            </w:r>
          </w:p>
        </w:tc>
      </w:tr>
      <w:tr w:rsidR="00DC79C6" w:rsidRPr="0052436A"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Pr="0052436A" w:rsidRDefault="00DC79C6" w:rsidP="00BE243D">
            <w:pPr>
              <w:pStyle w:val="TextkrperTabelle"/>
            </w:pPr>
            <w:r>
              <w:t>Problem (</w:t>
            </w:r>
            <w:proofErr w:type="spellStart"/>
            <w:r>
              <w:t>engl.</w:t>
            </w:r>
            <w:proofErr w:type="spellEnd"/>
            <w:r>
              <w:t>)</w:t>
            </w:r>
          </w:p>
        </w:tc>
        <w:tc>
          <w:tcPr>
            <w:tcW w:w="6352" w:type="dxa"/>
          </w:tcPr>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 xml:space="preserve">Die Ursache für einen oder mehrere </w:t>
            </w:r>
            <w:proofErr w:type="spellStart"/>
            <w:r w:rsidRPr="00DC79C6">
              <w:rPr>
                <w:lang w:val="de-CH"/>
              </w:rPr>
              <w:t>Incidents</w:t>
            </w:r>
            <w:proofErr w:type="spellEnd"/>
            <w:r w:rsidRPr="00DC79C6">
              <w:rPr>
                <w:lang w:val="de-CH"/>
              </w:rPr>
              <w:t>.</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proofErr w:type="spellStart"/>
            <w:r>
              <w:t>Reaktionszeit</w:t>
            </w:r>
            <w:proofErr w:type="spellEnd"/>
          </w:p>
        </w:tc>
        <w:tc>
          <w:tcPr>
            <w:tcW w:w="6352" w:type="dxa"/>
          </w:tcPr>
          <w:p w:rsidR="00DC79C6" w:rsidRP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DC79C6">
              <w:rPr>
                <w:lang w:val="de-CH"/>
              </w:rPr>
              <w:t xml:space="preserve">Zeitspanne innerhalb der Servicezeit zwischen der Zuweisung eines </w:t>
            </w:r>
            <w:proofErr w:type="spellStart"/>
            <w:r w:rsidRPr="00DC79C6">
              <w:rPr>
                <w:lang w:val="de-CH"/>
              </w:rPr>
              <w:t>Incidents</w:t>
            </w:r>
            <w:proofErr w:type="spellEnd"/>
            <w:r w:rsidRPr="00DC79C6">
              <w:rPr>
                <w:lang w:val="de-CH"/>
              </w:rPr>
              <w:t xml:space="preserve"> an die Leistungserbringerin und dessen erstmaliger Bearbeitung (vgl. Ziff. 29.1 AGB SIK).</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Service (</w:t>
            </w:r>
            <w:proofErr w:type="spellStart"/>
            <w:r>
              <w:t>engl.</w:t>
            </w:r>
            <w:proofErr w:type="spellEnd"/>
            <w:r>
              <w:t>)</w:t>
            </w:r>
          </w:p>
        </w:tc>
        <w:tc>
          <w:tcPr>
            <w:tcW w:w="6352" w:type="dxa"/>
          </w:tcPr>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 xml:space="preserve">Eine Kombination von Informationstechnologie, Menschen und Prozessen mit dem Zweck, eine bestimmte Leistung für das </w:t>
            </w:r>
            <w:r w:rsidRPr="008648CA">
              <w:rPr>
                <w:highlight w:val="yellow"/>
                <w:lang w:val="de-CH"/>
              </w:rPr>
              <w:t>KAIO</w:t>
            </w:r>
            <w:r w:rsidRPr="00DC79C6">
              <w:rPr>
                <w:lang w:val="de-CH"/>
              </w:rPr>
              <w:t xml:space="preserve"> zu erbringen und damit direkt dessen Geschäftsprozesse zu unterstützen.</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Pr="00C94C2B" w:rsidRDefault="00DC79C6" w:rsidP="00BE243D">
            <w:pPr>
              <w:pStyle w:val="TextkrperTabelle"/>
            </w:pPr>
            <w:r w:rsidRPr="00C94C2B">
              <w:t>Service Element</w:t>
            </w:r>
          </w:p>
        </w:tc>
        <w:tc>
          <w:tcPr>
            <w:tcW w:w="6352" w:type="dxa"/>
          </w:tcPr>
          <w:p w:rsidR="00DC79C6" w:rsidRPr="00DC79C6" w:rsidRDefault="00DC79C6" w:rsidP="00BE243D">
            <w:pPr>
              <w:pStyle w:val="TextkrperTabelle"/>
              <w:tabs>
                <w:tab w:val="left" w:pos="947"/>
              </w:tabs>
              <w:cnfStyle w:val="000000010000" w:firstRow="0" w:lastRow="0" w:firstColumn="0" w:lastColumn="0" w:oddVBand="0" w:evenVBand="0" w:oddHBand="0" w:evenHBand="1" w:firstRowFirstColumn="0" w:firstRowLastColumn="0" w:lastRowFirstColumn="0" w:lastRowLastColumn="0"/>
              <w:rPr>
                <w:lang w:val="de-CH"/>
              </w:rPr>
            </w:pPr>
            <w:r w:rsidRPr="00DC79C6">
              <w:rPr>
                <w:lang w:val="de-CH"/>
              </w:rPr>
              <w:t>Service Elemente sind bestellbare Einheiten eines Core Services.</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Service Level</w:t>
            </w:r>
          </w:p>
        </w:tc>
        <w:tc>
          <w:tcPr>
            <w:tcW w:w="6352" w:type="dxa"/>
          </w:tcPr>
          <w:p w:rsidR="00DC79C6" w:rsidRPr="00DC79C6" w:rsidRDefault="00DC79C6" w:rsidP="00BE243D">
            <w:pPr>
              <w:pStyle w:val="TextkrperTabelle"/>
              <w:tabs>
                <w:tab w:val="left" w:pos="947"/>
              </w:tabs>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Messbare und nachweisbare Ergebnisse, die im Hinblick auf ein oder mehrere Leistungsziele erreicht werden sollen.</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Service Request</w:t>
            </w:r>
          </w:p>
        </w:tc>
        <w:tc>
          <w:tcPr>
            <w:tcW w:w="6352" w:type="dxa"/>
          </w:tcPr>
          <w:p w:rsidR="00DC79C6" w:rsidRPr="00DC79C6" w:rsidRDefault="00DC79C6" w:rsidP="00BE243D">
            <w:pPr>
              <w:pStyle w:val="TextkrperTabelle"/>
              <w:tabs>
                <w:tab w:val="left" w:pos="947"/>
              </w:tabs>
              <w:cnfStyle w:val="000000010000" w:firstRow="0" w:lastRow="0" w:firstColumn="0" w:lastColumn="0" w:oddVBand="0" w:evenVBand="0" w:oddHBand="0" w:evenHBand="1" w:firstRowFirstColumn="0" w:firstRowLastColumn="0" w:lastRowFirstColumn="0" w:lastRowLastColumn="0"/>
              <w:rPr>
                <w:lang w:val="de-CH"/>
              </w:rPr>
            </w:pPr>
            <w:r w:rsidRPr="00DC79C6">
              <w:rPr>
                <w:lang w:val="de-CH"/>
              </w:rPr>
              <w:t xml:space="preserve">Vordefinierte Standardanfrage mit vordefiniertem Lieferergebnis des </w:t>
            </w:r>
            <w:r w:rsidRPr="008648CA">
              <w:rPr>
                <w:highlight w:val="yellow"/>
                <w:lang w:val="de-CH"/>
              </w:rPr>
              <w:t>KAIO</w:t>
            </w:r>
            <w:r w:rsidRPr="00DC79C6">
              <w:rPr>
                <w:lang w:val="de-CH"/>
              </w:rPr>
              <w:t xml:space="preserve"> an die Leistungserbringerin, welche diese innert der Lieferzeit beantworten, bzw. erledigen muss.</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proofErr w:type="spellStart"/>
            <w:r>
              <w:t>Servicezeit</w:t>
            </w:r>
            <w:proofErr w:type="spellEnd"/>
          </w:p>
        </w:tc>
        <w:tc>
          <w:tcPr>
            <w:tcW w:w="6352" w:type="dxa"/>
          </w:tcPr>
          <w:p w:rsidR="001F0A30" w:rsidRDefault="00DC79C6" w:rsidP="00BE243D">
            <w:pPr>
              <w:pStyle w:val="TextkrperTabelle"/>
              <w:tabs>
                <w:tab w:val="left" w:pos="947"/>
              </w:tabs>
              <w:cnfStyle w:val="000000100000" w:firstRow="0" w:lastRow="0" w:firstColumn="0" w:lastColumn="0" w:oddVBand="0" w:evenVBand="0" w:oddHBand="1" w:evenHBand="0" w:firstRowFirstColumn="0" w:firstRowLastColumn="0" w:lastRowFirstColumn="0" w:lastRowLastColumn="0"/>
              <w:rPr>
                <w:lang w:val="de-CH"/>
              </w:rPr>
            </w:pPr>
            <w:r w:rsidRPr="00DC79C6">
              <w:rPr>
                <w:rFonts w:cs="Arial"/>
                <w:color w:val="000000" w:themeColor="text1"/>
                <w:lang w:val="de-CH"/>
              </w:rPr>
              <w:t xml:space="preserve">Der Zeitraum, in welchem der vereinbarte Service Level anzuwenden ist. Dem </w:t>
            </w:r>
            <w:r w:rsidRPr="008648CA">
              <w:rPr>
                <w:rFonts w:cs="Arial"/>
                <w:color w:val="000000" w:themeColor="text1"/>
                <w:highlight w:val="yellow"/>
                <w:lang w:val="de-CH"/>
              </w:rPr>
              <w:t>KAIO</w:t>
            </w:r>
            <w:r w:rsidRPr="00DC79C6">
              <w:rPr>
                <w:rFonts w:cs="Arial"/>
                <w:color w:val="000000" w:themeColor="text1"/>
                <w:lang w:val="de-CH"/>
              </w:rPr>
              <w:t xml:space="preserve"> steht während dieser Zeit der Support der Leistungserbringerin zur Verfügung.</w:t>
            </w:r>
          </w:p>
          <w:p w:rsidR="001F0A30" w:rsidRPr="001F0A30" w:rsidRDefault="001F0A30" w:rsidP="001F0A30">
            <w:pPr>
              <w:cnfStyle w:val="000000100000" w:firstRow="0" w:lastRow="0" w:firstColumn="0" w:lastColumn="0" w:oddVBand="0" w:evenVBand="0" w:oddHBand="1" w:evenHBand="0" w:firstRowFirstColumn="0" w:firstRowLastColumn="0" w:lastRowFirstColumn="0" w:lastRowLastColumn="0"/>
              <w:rPr>
                <w:lang w:eastAsia="de-CH"/>
              </w:rPr>
            </w:pPr>
          </w:p>
          <w:p w:rsidR="001F0A30" w:rsidRPr="001F0A30" w:rsidRDefault="001F0A30" w:rsidP="001F0A30">
            <w:pPr>
              <w:cnfStyle w:val="000000100000" w:firstRow="0" w:lastRow="0" w:firstColumn="0" w:lastColumn="0" w:oddVBand="0" w:evenVBand="0" w:oddHBand="1" w:evenHBand="0" w:firstRowFirstColumn="0" w:firstRowLastColumn="0" w:lastRowFirstColumn="0" w:lastRowLastColumn="0"/>
              <w:rPr>
                <w:lang w:eastAsia="de-CH"/>
              </w:rPr>
            </w:pPr>
          </w:p>
          <w:p w:rsidR="001F0A30" w:rsidRPr="001F0A30" w:rsidRDefault="001F0A30" w:rsidP="001F0A30">
            <w:pPr>
              <w:cnfStyle w:val="000000100000" w:firstRow="0" w:lastRow="0" w:firstColumn="0" w:lastColumn="0" w:oddVBand="0" w:evenVBand="0" w:oddHBand="1" w:evenHBand="0" w:firstRowFirstColumn="0" w:firstRowLastColumn="0" w:lastRowFirstColumn="0" w:lastRowLastColumn="0"/>
              <w:rPr>
                <w:lang w:eastAsia="de-CH"/>
              </w:rPr>
            </w:pPr>
          </w:p>
          <w:p w:rsidR="001F0A30" w:rsidRPr="001F0A30" w:rsidRDefault="001F0A30" w:rsidP="001F0A30">
            <w:pPr>
              <w:cnfStyle w:val="000000100000" w:firstRow="0" w:lastRow="0" w:firstColumn="0" w:lastColumn="0" w:oddVBand="0" w:evenVBand="0" w:oddHBand="1" w:evenHBand="0" w:firstRowFirstColumn="0" w:firstRowLastColumn="0" w:lastRowFirstColumn="0" w:lastRowLastColumn="0"/>
              <w:rPr>
                <w:lang w:eastAsia="de-CH"/>
              </w:rPr>
            </w:pPr>
          </w:p>
          <w:p w:rsidR="00DC79C6" w:rsidRPr="001F0A30" w:rsidRDefault="00DC79C6" w:rsidP="001F0A30">
            <w:pPr>
              <w:cnfStyle w:val="000000100000" w:firstRow="0" w:lastRow="0" w:firstColumn="0" w:lastColumn="0" w:oddVBand="0" w:evenVBand="0" w:oddHBand="1" w:evenHBand="0" w:firstRowFirstColumn="0" w:firstRowLastColumn="0" w:lastRowFirstColumn="0" w:lastRowLastColumn="0"/>
              <w:rPr>
                <w:lang w:eastAsia="de-CH"/>
              </w:rPr>
            </w:pP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proofErr w:type="spellStart"/>
            <w:r>
              <w:lastRenderedPageBreak/>
              <w:t>Softwarepflege</w:t>
            </w:r>
            <w:proofErr w:type="spellEnd"/>
          </w:p>
        </w:tc>
        <w:tc>
          <w:tcPr>
            <w:tcW w:w="6352" w:type="dxa"/>
          </w:tcPr>
          <w:p w:rsidR="00DC79C6" w:rsidRPr="00DC79C6" w:rsidRDefault="00DC79C6" w:rsidP="00BE243D">
            <w:pPr>
              <w:pStyle w:val="TextkrperTabelle"/>
              <w:tabs>
                <w:tab w:val="left" w:pos="947"/>
              </w:tabs>
              <w:cnfStyle w:val="000000010000" w:firstRow="0" w:lastRow="0" w:firstColumn="0" w:lastColumn="0" w:oddVBand="0" w:evenVBand="0" w:oddHBand="0" w:evenHBand="1" w:firstRowFirstColumn="0" w:firstRowLastColumn="0" w:lastRowFirstColumn="0" w:lastRowLastColumn="0"/>
              <w:rPr>
                <w:rFonts w:cs="Arial"/>
                <w:color w:val="000000" w:themeColor="text1"/>
                <w:lang w:val="de-CH"/>
              </w:rPr>
            </w:pPr>
            <w:r w:rsidRPr="00DC79C6">
              <w:rPr>
                <w:rFonts w:cs="Arial"/>
                <w:color w:val="000000" w:themeColor="text1"/>
                <w:lang w:val="de-CH"/>
              </w:rPr>
              <w:t>Die Pflege von Standard- und Individualsoftware im Sinne von Ziffer 28.1 AGB SIK. Darunter fällt insbesondere auch die Integration von Software in die ICT-Landschaft des Kantons Bern inkl. der dafür notwendigen Konfiguration und Parametrierung. Die Weiterentwicklung von Standardsoftware ist vom Begriff der Softwarepflege umfasst. Die Weiterentwicklung von Individualsoftware ist vom Begriff der Softwarepflege erfasst, sofern die Parteien nichts anderes vereinbaren.</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proofErr w:type="spellStart"/>
            <w:r>
              <w:t>Störung</w:t>
            </w:r>
            <w:proofErr w:type="spellEnd"/>
          </w:p>
        </w:tc>
        <w:tc>
          <w:tcPr>
            <w:tcW w:w="6352" w:type="dxa"/>
          </w:tcPr>
          <w:p w:rsidR="00DC79C6" w:rsidRDefault="00DC79C6" w:rsidP="00BE243D">
            <w:pPr>
              <w:pStyle w:val="TextkrperTabelle"/>
              <w:tabs>
                <w:tab w:val="left" w:pos="947"/>
              </w:tabs>
              <w:cnfStyle w:val="000000100000" w:firstRow="0" w:lastRow="0" w:firstColumn="0" w:lastColumn="0" w:oddVBand="0" w:evenVBand="0" w:oddHBand="1" w:evenHBand="0" w:firstRowFirstColumn="0" w:firstRowLastColumn="0" w:lastRowFirstColumn="0" w:lastRowLastColumn="0"/>
              <w:rPr>
                <w:rFonts w:cs="Arial"/>
                <w:color w:val="000000" w:themeColor="text1"/>
              </w:rPr>
            </w:pPr>
            <w:proofErr w:type="spellStart"/>
            <w:r>
              <w:rPr>
                <w:rFonts w:cs="Arial"/>
                <w:color w:val="000000" w:themeColor="text1"/>
              </w:rPr>
              <w:t>Siehe</w:t>
            </w:r>
            <w:proofErr w:type="spellEnd"/>
            <w:r>
              <w:rPr>
                <w:rFonts w:cs="Arial"/>
                <w:color w:val="000000" w:themeColor="text1"/>
              </w:rPr>
              <w:t xml:space="preserve"> «Incident».</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proofErr w:type="spellStart"/>
            <w:r>
              <w:t>Störungsbehebungszeit</w:t>
            </w:r>
            <w:proofErr w:type="spellEnd"/>
          </w:p>
        </w:tc>
        <w:tc>
          <w:tcPr>
            <w:tcW w:w="6352" w:type="dxa"/>
          </w:tcPr>
          <w:p w:rsid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pPr>
            <w:proofErr w:type="spellStart"/>
            <w:r>
              <w:t>Siehe</w:t>
            </w:r>
            <w:proofErr w:type="spellEnd"/>
            <w:r>
              <w:t xml:space="preserve"> «</w:t>
            </w:r>
            <w:proofErr w:type="spellStart"/>
            <w:r>
              <w:t>Lösungszeit</w:t>
            </w:r>
            <w:proofErr w:type="spellEnd"/>
            <w:r>
              <w:t>».</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proofErr w:type="spellStart"/>
            <w:r>
              <w:t>Subunternehmen</w:t>
            </w:r>
            <w:proofErr w:type="spellEnd"/>
          </w:p>
        </w:tc>
        <w:tc>
          <w:tcPr>
            <w:tcW w:w="6352" w:type="dxa"/>
          </w:tcPr>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 xml:space="preserve">Hilfspersonen und Substituten, welche die Leistungserbringerin zum Zweck der Erfüllung des Vertragswerks hinzuzieht; ausgenommen </w:t>
            </w:r>
            <w:proofErr w:type="spellStart"/>
            <w:r w:rsidRPr="00DC79C6">
              <w:rPr>
                <w:lang w:val="de-CH"/>
              </w:rPr>
              <w:t>Arbeitnehmende</w:t>
            </w:r>
            <w:proofErr w:type="spellEnd"/>
            <w:r w:rsidRPr="00DC79C6">
              <w:rPr>
                <w:lang w:val="de-CH"/>
              </w:rPr>
              <w:t xml:space="preserve"> im Sinne der Artikel 319 ff. OR.</w:t>
            </w:r>
          </w:p>
        </w:tc>
      </w:tr>
      <w:tr w:rsidR="00DC79C6" w:rsidRPr="009E2502"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Pr="009E2502" w:rsidRDefault="00DC79C6" w:rsidP="00BE243D">
            <w:pPr>
              <w:pStyle w:val="TextkrperTabelle"/>
              <w:rPr>
                <w:highlight w:val="yellow"/>
              </w:rPr>
            </w:pPr>
            <w:r w:rsidRPr="009E2502">
              <w:rPr>
                <w:highlight w:val="yellow"/>
              </w:rPr>
              <w:t>Taskforce</w:t>
            </w:r>
          </w:p>
        </w:tc>
        <w:tc>
          <w:tcPr>
            <w:tcW w:w="6352" w:type="dxa"/>
          </w:tcPr>
          <w:p w:rsidR="00DC79C6" w:rsidRP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bCs w:val="0"/>
                <w:lang w:val="de-CH"/>
              </w:rPr>
            </w:pPr>
            <w:r w:rsidRPr="00DC79C6">
              <w:rPr>
                <w:highlight w:val="yellow"/>
                <w:lang w:val="de-CH"/>
              </w:rPr>
              <w:t xml:space="preserve">Die </w:t>
            </w:r>
            <w:proofErr w:type="spellStart"/>
            <w:r w:rsidRPr="00DC79C6">
              <w:rPr>
                <w:highlight w:val="yellow"/>
                <w:lang w:val="de-CH"/>
              </w:rPr>
              <w:t>Taskforce</w:t>
            </w:r>
            <w:proofErr w:type="spellEnd"/>
            <w:r w:rsidRPr="00DC79C6">
              <w:rPr>
                <w:highlight w:val="yellow"/>
                <w:lang w:val="de-CH"/>
              </w:rPr>
              <w:t xml:space="preserve"> ist eine temporäre Einsatzgruppe bestehend aus Fachspezialisten, welche einen definierten Auftrag von hoher Dringlichkeit und grossen Auswirkungen ausführt. Der </w:t>
            </w:r>
            <w:proofErr w:type="spellStart"/>
            <w:r w:rsidRPr="00DC79C6">
              <w:rPr>
                <w:highlight w:val="yellow"/>
                <w:lang w:val="de-CH"/>
              </w:rPr>
              <w:t>Taskforce</w:t>
            </w:r>
            <w:proofErr w:type="spellEnd"/>
            <w:r w:rsidRPr="00DC79C6">
              <w:rPr>
                <w:highlight w:val="yellow"/>
                <w:lang w:val="de-CH"/>
              </w:rPr>
              <w:t xml:space="preserve">-Auftrag wird von den Fachspezialisten gegenüber dem Tagesgeschäft jederzeit prioritär behandelt. Ziel der </w:t>
            </w:r>
            <w:proofErr w:type="spellStart"/>
            <w:r w:rsidRPr="00DC79C6">
              <w:rPr>
                <w:highlight w:val="yellow"/>
                <w:lang w:val="de-CH"/>
              </w:rPr>
              <w:t>Taskforce</w:t>
            </w:r>
            <w:proofErr w:type="spellEnd"/>
            <w:r w:rsidRPr="00DC79C6">
              <w:rPr>
                <w:highlight w:val="yellow"/>
                <w:lang w:val="de-CH"/>
              </w:rPr>
              <w:t xml:space="preserve"> ist es, den erhaltenen Auftrag so rasch als möglich auszuführen und allenfalls bestehende negative Auswirkungen auf die Kunden oder das </w:t>
            </w:r>
            <w:r w:rsidRPr="008648CA">
              <w:rPr>
                <w:highlight w:val="yellow"/>
                <w:lang w:val="de-CH"/>
              </w:rPr>
              <w:t xml:space="preserve">KAIO </w:t>
            </w:r>
            <w:r w:rsidRPr="00DC79C6">
              <w:rPr>
                <w:highlight w:val="yellow"/>
                <w:lang w:val="de-CH"/>
              </w:rPr>
              <w:t>zu minimieren.</w:t>
            </w:r>
          </w:p>
        </w:tc>
      </w:tr>
      <w:tr w:rsidR="00DC79C6" w:rsidRPr="000857C3"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Pr="000857C3" w:rsidRDefault="00DC79C6" w:rsidP="00BE243D">
            <w:pPr>
              <w:pStyle w:val="TextkrperTabelle"/>
            </w:pPr>
            <w:proofErr w:type="spellStart"/>
            <w:r>
              <w:t>Vertragswerk</w:t>
            </w:r>
            <w:proofErr w:type="spellEnd"/>
          </w:p>
        </w:tc>
        <w:tc>
          <w:tcPr>
            <w:tcW w:w="6352" w:type="dxa"/>
          </w:tcPr>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highlight w:val="yellow"/>
                <w:lang w:val="de-CH"/>
              </w:rPr>
              <w:t>Rahmenvertrag oder Bestellung</w:t>
            </w:r>
            <w:r w:rsidRPr="00DC79C6">
              <w:rPr>
                <w:lang w:val="de-CH"/>
              </w:rPr>
              <w:t xml:space="preserve"> sowie alle </w:t>
            </w:r>
            <w:r w:rsidRPr="00DC79C6">
              <w:rPr>
                <w:highlight w:val="yellow"/>
                <w:lang w:val="de-CH"/>
              </w:rPr>
              <w:t>seine, bzw. ihre</w:t>
            </w:r>
            <w:r w:rsidRPr="00DC79C6">
              <w:rPr>
                <w:lang w:val="de-CH"/>
              </w:rPr>
              <w:t xml:space="preserve"> integrierenden Bestandteile.</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Workaround</w:t>
            </w:r>
          </w:p>
        </w:tc>
        <w:tc>
          <w:tcPr>
            <w:tcW w:w="6352" w:type="dxa"/>
          </w:tcPr>
          <w:p w:rsidR="00DC79C6" w:rsidRP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DC79C6">
              <w:rPr>
                <w:lang w:val="de-CH"/>
              </w:rPr>
              <w:t xml:space="preserve">Die Reduzierung oder Beseitigung der Auswirkungen von </w:t>
            </w:r>
            <w:proofErr w:type="spellStart"/>
            <w:r w:rsidRPr="00DC79C6">
              <w:rPr>
                <w:lang w:val="de-CH"/>
              </w:rPr>
              <w:t>Incidents</w:t>
            </w:r>
            <w:proofErr w:type="spellEnd"/>
            <w:r w:rsidRPr="00DC79C6">
              <w:rPr>
                <w:lang w:val="de-CH"/>
              </w:rPr>
              <w:t xml:space="preserve"> oder Problems, </w:t>
            </w:r>
            <w:proofErr w:type="spellStart"/>
            <w:r w:rsidRPr="00DC79C6">
              <w:rPr>
                <w:lang w:val="de-CH"/>
              </w:rPr>
              <w:t>für</w:t>
            </w:r>
            <w:proofErr w:type="spellEnd"/>
            <w:r w:rsidRPr="00DC79C6">
              <w:rPr>
                <w:lang w:val="de-CH"/>
              </w:rPr>
              <w:t xml:space="preserve"> welche noch keine </w:t>
            </w:r>
            <w:proofErr w:type="spellStart"/>
            <w:r w:rsidRPr="00DC79C6">
              <w:rPr>
                <w:lang w:val="de-CH"/>
              </w:rPr>
              <w:t>vollständige</w:t>
            </w:r>
            <w:proofErr w:type="spellEnd"/>
            <w:r w:rsidRPr="00DC79C6">
              <w:rPr>
                <w:lang w:val="de-CH"/>
              </w:rPr>
              <w:t xml:space="preserve"> </w:t>
            </w:r>
            <w:proofErr w:type="spellStart"/>
            <w:r w:rsidRPr="00DC79C6">
              <w:rPr>
                <w:lang w:val="de-CH"/>
              </w:rPr>
              <w:t>Lösung</w:t>
            </w:r>
            <w:proofErr w:type="spellEnd"/>
            <w:r w:rsidRPr="00DC79C6">
              <w:rPr>
                <w:lang w:val="de-CH"/>
              </w:rPr>
              <w:t xml:space="preserve"> bekannt ist.</w:t>
            </w:r>
          </w:p>
        </w:tc>
      </w:tr>
      <w:tr w:rsidR="00DC79C6" w:rsidRPr="009E2502"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Pr="009E2502" w:rsidRDefault="00DC79C6" w:rsidP="00BE243D">
            <w:pPr>
              <w:pStyle w:val="TextkrperTabelle"/>
              <w:rPr>
                <w:highlight w:val="yellow"/>
              </w:rPr>
            </w:pPr>
            <w:r w:rsidRPr="009E2502">
              <w:rPr>
                <w:highlight w:val="yellow"/>
              </w:rPr>
              <w:t>Workforce</w:t>
            </w:r>
          </w:p>
        </w:tc>
        <w:tc>
          <w:tcPr>
            <w:tcW w:w="6352" w:type="dxa"/>
          </w:tcPr>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highlight w:val="yellow"/>
                <w:lang w:val="de-CH"/>
              </w:rPr>
              <w:t xml:space="preserve">Die </w:t>
            </w:r>
            <w:proofErr w:type="spellStart"/>
            <w:r w:rsidRPr="00DC79C6">
              <w:rPr>
                <w:highlight w:val="yellow"/>
                <w:lang w:val="de-CH"/>
              </w:rPr>
              <w:t>Workforce</w:t>
            </w:r>
            <w:proofErr w:type="spellEnd"/>
            <w:r w:rsidRPr="00DC79C6">
              <w:rPr>
                <w:highlight w:val="yellow"/>
                <w:lang w:val="de-CH"/>
              </w:rPr>
              <w:t xml:space="preserve"> ist eine temporäre Arbeitsgruppe bestehend aus Fachspezialisten, welche einen definierten Auftrag resp. eine bereits länger vorhandene Problemstellung bearbeitet. Der </w:t>
            </w:r>
            <w:proofErr w:type="spellStart"/>
            <w:r w:rsidRPr="00DC79C6">
              <w:rPr>
                <w:highlight w:val="yellow"/>
                <w:lang w:val="de-CH"/>
              </w:rPr>
              <w:t>Workforce</w:t>
            </w:r>
            <w:proofErr w:type="spellEnd"/>
            <w:r w:rsidRPr="00DC79C6">
              <w:rPr>
                <w:highlight w:val="yellow"/>
                <w:lang w:val="de-CH"/>
              </w:rPr>
              <w:t xml:space="preserve">-Auftrag wird von den Fachspezialisten parallel zum Tagesgeschäft bearbeitet. Ziel der </w:t>
            </w:r>
            <w:proofErr w:type="spellStart"/>
            <w:r w:rsidRPr="00DC79C6">
              <w:rPr>
                <w:highlight w:val="yellow"/>
                <w:lang w:val="de-CH"/>
              </w:rPr>
              <w:t>Workforce</w:t>
            </w:r>
            <w:proofErr w:type="spellEnd"/>
            <w:r w:rsidRPr="00DC79C6">
              <w:rPr>
                <w:highlight w:val="yellow"/>
                <w:lang w:val="de-CH"/>
              </w:rPr>
              <w:t xml:space="preserve"> ist es, den erhaltenen Auftrag so rasch als möglich, unter Berücksichtigung einer nachhaltigen Lösung auszuführen.</w:t>
            </w:r>
          </w:p>
        </w:tc>
      </w:tr>
    </w:tbl>
    <w:p w:rsidR="00DC79C6" w:rsidRPr="00DC79C6" w:rsidRDefault="00DC79C6" w:rsidP="00DC79C6">
      <w:pPr>
        <w:pStyle w:val="Textkrper"/>
        <w:rPr>
          <w:lang w:val="de-CH"/>
        </w:rPr>
      </w:pPr>
    </w:p>
    <w:p w:rsidR="00DC79C6" w:rsidRPr="003746CA" w:rsidRDefault="00DC79C6" w:rsidP="00DC79C6">
      <w:pPr>
        <w:pStyle w:val="H1"/>
      </w:pPr>
      <w:r>
        <w:t>Abkürzungen</w:t>
      </w:r>
      <w:r>
        <w:br/>
      </w:r>
      <w:r>
        <w:rPr>
          <w:highlight w:val="yellow"/>
        </w:rPr>
        <w:t>[Bei der Vertragserstellung ist zu prüfen, welche Abkürzungen relevant sind]</w:t>
      </w:r>
    </w:p>
    <w:tbl>
      <w:tblPr>
        <w:tblStyle w:val="HelleListe-Akzent1"/>
        <w:tblW w:w="0" w:type="auto"/>
        <w:tblLook w:val="04A0" w:firstRow="1" w:lastRow="0" w:firstColumn="1" w:lastColumn="0" w:noHBand="0" w:noVBand="1"/>
      </w:tblPr>
      <w:tblGrid>
        <w:gridCol w:w="3048"/>
        <w:gridCol w:w="6352"/>
      </w:tblGrid>
      <w:tr w:rsidR="00DC79C6" w:rsidRPr="00B47330" w:rsidTr="00BE24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48" w:type="dxa"/>
          </w:tcPr>
          <w:p w:rsidR="00DC79C6" w:rsidRPr="00B47330" w:rsidRDefault="00DC79C6" w:rsidP="00BE243D">
            <w:pPr>
              <w:pStyle w:val="TextkrperTabelle"/>
              <w:rPr>
                <w:lang w:val="de-DE"/>
              </w:rPr>
            </w:pPr>
            <w:r w:rsidRPr="00B47330">
              <w:rPr>
                <w:lang w:val="de-DE"/>
              </w:rPr>
              <w:t>Abkürzung</w:t>
            </w:r>
          </w:p>
        </w:tc>
        <w:tc>
          <w:tcPr>
            <w:tcW w:w="6352" w:type="dxa"/>
          </w:tcPr>
          <w:p w:rsidR="00DC79C6" w:rsidRPr="00B47330" w:rsidRDefault="00DC79C6" w:rsidP="00BE243D">
            <w:pPr>
              <w:pStyle w:val="TextkrperTabelle"/>
              <w:cnfStyle w:val="100000000000" w:firstRow="1" w:lastRow="0" w:firstColumn="0" w:lastColumn="0" w:oddVBand="0" w:evenVBand="0" w:oddHBand="0" w:evenHBand="0" w:firstRowFirstColumn="0" w:firstRowLastColumn="0" w:lastRowFirstColumn="0" w:lastRowLastColumn="0"/>
              <w:rPr>
                <w:lang w:val="de-DE"/>
              </w:rPr>
            </w:pPr>
            <w:r w:rsidRPr="00B47330">
              <w:rPr>
                <w:lang w:val="de-DE"/>
              </w:rPr>
              <w:t>Beschreibung</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BE-ITSMS</w:t>
            </w:r>
          </w:p>
        </w:tc>
        <w:tc>
          <w:tcPr>
            <w:tcW w:w="6352" w:type="dxa"/>
          </w:tcPr>
          <w:p w:rsidR="00DC79C6" w:rsidRPr="0052436A" w:rsidRDefault="00DC79C6" w:rsidP="00BE243D">
            <w:pPr>
              <w:pStyle w:val="TextkrperTabelle"/>
              <w:tabs>
                <w:tab w:val="left" w:pos="947"/>
              </w:tabs>
              <w:cnfStyle w:val="000000100000" w:firstRow="0" w:lastRow="0" w:firstColumn="0" w:lastColumn="0" w:oddVBand="0" w:evenVBand="0" w:oddHBand="1" w:evenHBand="0" w:firstRowFirstColumn="0" w:firstRowLastColumn="0" w:lastRowFirstColumn="0" w:lastRowLastColumn="0"/>
            </w:pPr>
            <w:r>
              <w:t xml:space="preserve">IT-Service-Management-System des </w:t>
            </w:r>
            <w:proofErr w:type="spellStart"/>
            <w:r>
              <w:t>Kantons</w:t>
            </w:r>
            <w:proofErr w:type="spellEnd"/>
            <w:r>
              <w:t xml:space="preserve"> Bern</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Pr="000857C3" w:rsidRDefault="00DC79C6" w:rsidP="00BE243D">
            <w:pPr>
              <w:pStyle w:val="TextkrperTabelle"/>
            </w:pPr>
            <w:r>
              <w:t>BE-Net</w:t>
            </w:r>
          </w:p>
        </w:tc>
        <w:tc>
          <w:tcPr>
            <w:tcW w:w="6352" w:type="dxa"/>
          </w:tcPr>
          <w:p w:rsidR="00DC79C6" w:rsidRP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DC79C6">
              <w:rPr>
                <w:lang w:val="de-CH" w:eastAsia="en-US"/>
              </w:rPr>
              <w:t>Weitbereichskommunikationsnetz des Kantons Bern (vormals «BEWAN»)</w:t>
            </w:r>
          </w:p>
        </w:tc>
      </w:tr>
      <w:tr w:rsidR="00DC79C6" w:rsidRPr="00E37C66"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Pr="000857C3" w:rsidRDefault="00DC79C6" w:rsidP="00BE243D">
            <w:pPr>
              <w:pStyle w:val="TextkrperTabelle"/>
            </w:pPr>
            <w:r>
              <w:t>BSG</w:t>
            </w:r>
          </w:p>
        </w:tc>
        <w:tc>
          <w:tcPr>
            <w:tcW w:w="6352" w:type="dxa"/>
          </w:tcPr>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Bernische Systematische Gesetzessammlung</w:t>
            </w:r>
            <w:r w:rsidRPr="00DC79C6">
              <w:rPr>
                <w:lang w:val="de-CH"/>
              </w:rPr>
              <w:br/>
              <w:t>(www.be.ch/belex)</w:t>
            </w:r>
          </w:p>
        </w:tc>
      </w:tr>
      <w:tr w:rsidR="00DC79C6" w:rsidRPr="008648CA"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COBIT</w:t>
            </w:r>
          </w:p>
        </w:tc>
        <w:tc>
          <w:tcPr>
            <w:tcW w:w="6352" w:type="dxa"/>
          </w:tcPr>
          <w:p w:rsidR="00DC79C6" w:rsidRPr="00B86F97" w:rsidRDefault="00DC79C6" w:rsidP="00BE243D">
            <w:pPr>
              <w:pStyle w:val="TextkrperTabelle"/>
              <w:cnfStyle w:val="000000010000" w:firstRow="0" w:lastRow="0" w:firstColumn="0" w:lastColumn="0" w:oddVBand="0" w:evenVBand="0" w:oddHBand="0" w:evenHBand="1" w:firstRowFirstColumn="0" w:firstRowLastColumn="0" w:lastRowFirstColumn="0" w:lastRowLastColumn="0"/>
            </w:pPr>
            <w:r w:rsidRPr="00B86F97">
              <w:t xml:space="preserve">Committee of Sponsoring Organizations of the </w:t>
            </w:r>
            <w:proofErr w:type="spellStart"/>
            <w:r w:rsidRPr="00B86F97">
              <w:t>Treadway</w:t>
            </w:r>
            <w:proofErr w:type="spellEnd"/>
            <w:r w:rsidRPr="00B86F97">
              <w:t xml:space="preserve"> Commission</w:t>
            </w:r>
          </w:p>
        </w:tc>
      </w:tr>
      <w:tr w:rsidR="00DC79C6" w:rsidRPr="008648CA"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COSO</w:t>
            </w:r>
          </w:p>
        </w:tc>
        <w:tc>
          <w:tcPr>
            <w:tcW w:w="6352" w:type="dxa"/>
          </w:tcPr>
          <w:p w:rsidR="00DC79C6" w:rsidRPr="00B86F97"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r w:rsidRPr="00B86F97">
              <w:t>Control Objectives for Information and Related Technology</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Pr="000857C3" w:rsidRDefault="00DC79C6" w:rsidP="00BE243D">
            <w:pPr>
              <w:pStyle w:val="TextkrperTabelle"/>
            </w:pPr>
            <w:r>
              <w:t>DIR / STA / JUS</w:t>
            </w:r>
          </w:p>
        </w:tc>
        <w:tc>
          <w:tcPr>
            <w:tcW w:w="6352" w:type="dxa"/>
          </w:tcPr>
          <w:p w:rsidR="00DC79C6" w:rsidRP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DC79C6">
              <w:rPr>
                <w:lang w:val="de-CH"/>
              </w:rPr>
              <w:t>Die Direktionen, die Staatskanzlei und die Justiz des Kantons Bern</w:t>
            </w:r>
          </w:p>
        </w:tc>
      </w:tr>
      <w:tr w:rsidR="00DC79C6" w:rsidRPr="00E00C02"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Pr="000857C3" w:rsidRDefault="00DC79C6" w:rsidP="00BE243D">
            <w:pPr>
              <w:pStyle w:val="TextkrperTabelle"/>
            </w:pPr>
            <w:r w:rsidRPr="000857C3">
              <w:t>ICT</w:t>
            </w:r>
          </w:p>
        </w:tc>
        <w:tc>
          <w:tcPr>
            <w:tcW w:w="6352" w:type="dxa"/>
          </w:tcPr>
          <w:p w:rsidR="00DC79C6" w:rsidRPr="000857C3"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fr-CH"/>
              </w:rPr>
            </w:pPr>
            <w:r w:rsidRPr="000857C3">
              <w:rPr>
                <w:lang w:val="fr-CH"/>
              </w:rPr>
              <w:t>Information and Communication Technologies</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IEC</w:t>
            </w:r>
          </w:p>
        </w:tc>
        <w:tc>
          <w:tcPr>
            <w:tcW w:w="6352" w:type="dxa"/>
          </w:tcPr>
          <w:p w:rsid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pPr>
            <w:r w:rsidRPr="00321D2C">
              <w:t xml:space="preserve">International </w:t>
            </w:r>
            <w:proofErr w:type="spellStart"/>
            <w:r w:rsidRPr="00321D2C">
              <w:t>Electrotechnical</w:t>
            </w:r>
            <w:proofErr w:type="spellEnd"/>
            <w:r w:rsidRPr="00321D2C">
              <w:t xml:space="preserve"> Commission</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IKS</w:t>
            </w:r>
          </w:p>
        </w:tc>
        <w:tc>
          <w:tcPr>
            <w:tcW w:w="6352" w:type="dxa"/>
          </w:tcPr>
          <w:p w:rsidR="00DC79C6" w:rsidRPr="00321D2C"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r>
              <w:t xml:space="preserve">Internes </w:t>
            </w:r>
            <w:proofErr w:type="spellStart"/>
            <w:r>
              <w:t>Kontrollsystem</w:t>
            </w:r>
            <w:proofErr w:type="spellEnd"/>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Pr="000857C3" w:rsidRDefault="00DC79C6" w:rsidP="00BE243D">
            <w:pPr>
              <w:pStyle w:val="TextkrperTabelle"/>
            </w:pPr>
            <w:r>
              <w:t>ILO</w:t>
            </w:r>
          </w:p>
        </w:tc>
        <w:tc>
          <w:tcPr>
            <w:tcW w:w="6352" w:type="dxa"/>
          </w:tcPr>
          <w:p w:rsidR="00DC79C6" w:rsidRPr="000857C3" w:rsidRDefault="00DC79C6" w:rsidP="00BE243D">
            <w:pPr>
              <w:pStyle w:val="TextkrperTabelle"/>
              <w:cnfStyle w:val="000000010000" w:firstRow="0" w:lastRow="0" w:firstColumn="0" w:lastColumn="0" w:oddVBand="0" w:evenVBand="0" w:oddHBand="0" w:evenHBand="1" w:firstRowFirstColumn="0" w:firstRowLastColumn="0" w:lastRowFirstColumn="0" w:lastRowLastColumn="0"/>
            </w:pPr>
            <w:r>
              <w:t xml:space="preserve">International </w:t>
            </w:r>
            <w:proofErr w:type="spellStart"/>
            <w:r>
              <w:t>Labour</w:t>
            </w:r>
            <w:proofErr w:type="spellEnd"/>
            <w:r>
              <w:t xml:space="preserve"> Organization</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Pr="000857C3" w:rsidRDefault="00DC79C6" w:rsidP="00BE243D">
            <w:pPr>
              <w:pStyle w:val="TextkrperTabelle"/>
            </w:pPr>
            <w:r w:rsidRPr="000857C3">
              <w:t>ISDS</w:t>
            </w:r>
          </w:p>
        </w:tc>
        <w:tc>
          <w:tcPr>
            <w:tcW w:w="6352" w:type="dxa"/>
          </w:tcPr>
          <w:p w:rsidR="00DC79C6" w:rsidRPr="000857C3"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proofErr w:type="spellStart"/>
            <w:r w:rsidRPr="000857C3">
              <w:t>Informationssicherheit</w:t>
            </w:r>
            <w:proofErr w:type="spellEnd"/>
            <w:r w:rsidRPr="000857C3">
              <w:t xml:space="preserve"> und </w:t>
            </w:r>
            <w:proofErr w:type="spellStart"/>
            <w:r w:rsidRPr="000857C3">
              <w:t>Datenschutz</w:t>
            </w:r>
            <w:proofErr w:type="spellEnd"/>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ISMS</w:t>
            </w:r>
          </w:p>
        </w:tc>
        <w:tc>
          <w:tcPr>
            <w:tcW w:w="6352" w:type="dxa"/>
          </w:tcPr>
          <w:p w:rsid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pPr>
            <w:r w:rsidRPr="005E237E">
              <w:t>Information</w:t>
            </w:r>
            <w:r>
              <w:t xml:space="preserve"> </w:t>
            </w:r>
            <w:r w:rsidRPr="005E237E">
              <w:t>Security</w:t>
            </w:r>
            <w:r>
              <w:t xml:space="preserve"> </w:t>
            </w:r>
            <w:r w:rsidRPr="005E237E">
              <w:t>Management</w:t>
            </w:r>
            <w:r>
              <w:t xml:space="preserve"> System</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ISO</w:t>
            </w:r>
          </w:p>
        </w:tc>
        <w:tc>
          <w:tcPr>
            <w:tcW w:w="6352" w:type="dxa"/>
          </w:tcPr>
          <w:p w:rsid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r>
              <w:t xml:space="preserve">International </w:t>
            </w:r>
            <w:proofErr w:type="spellStart"/>
            <w:r>
              <w:t>Organisation</w:t>
            </w:r>
            <w:proofErr w:type="spellEnd"/>
            <w:r>
              <w:t xml:space="preserve"> for Standardization</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ITIL</w:t>
            </w:r>
          </w:p>
        </w:tc>
        <w:tc>
          <w:tcPr>
            <w:tcW w:w="6352" w:type="dxa"/>
          </w:tcPr>
          <w:p w:rsidR="00DC79C6" w:rsidRPr="00321D2C" w:rsidRDefault="00DC79C6" w:rsidP="00BE243D">
            <w:pPr>
              <w:pStyle w:val="TextkrperTabelle"/>
              <w:cnfStyle w:val="000000010000" w:firstRow="0" w:lastRow="0" w:firstColumn="0" w:lastColumn="0" w:oddVBand="0" w:evenVBand="0" w:oddHBand="0" w:evenHBand="1" w:firstRowFirstColumn="0" w:firstRowLastColumn="0" w:lastRowFirstColumn="0" w:lastRowLastColumn="0"/>
            </w:pPr>
            <w:r w:rsidRPr="00F00170">
              <w:t>IT Infrastructure Library</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KEDB</w:t>
            </w:r>
          </w:p>
        </w:tc>
        <w:tc>
          <w:tcPr>
            <w:tcW w:w="6352" w:type="dxa"/>
          </w:tcPr>
          <w:p w:rsid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r>
              <w:t>Known Error Database</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KPI</w:t>
            </w:r>
          </w:p>
        </w:tc>
        <w:tc>
          <w:tcPr>
            <w:tcW w:w="6352" w:type="dxa"/>
          </w:tcPr>
          <w:p w:rsid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pPr>
            <w:r>
              <w:t>Key Performance Indicator</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OIA</w:t>
            </w:r>
          </w:p>
        </w:tc>
        <w:tc>
          <w:tcPr>
            <w:tcW w:w="6352" w:type="dxa"/>
          </w:tcPr>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Operativer ICT-Ausschuss des Kantons Bern</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Pr="000857C3" w:rsidRDefault="00DC79C6" w:rsidP="00BE243D">
            <w:pPr>
              <w:pStyle w:val="TextkrperTabelle"/>
            </w:pPr>
            <w:r>
              <w:t>SDK</w:t>
            </w:r>
          </w:p>
        </w:tc>
        <w:tc>
          <w:tcPr>
            <w:tcW w:w="6352" w:type="dxa"/>
          </w:tcPr>
          <w:p w:rsidR="00DC79C6" w:rsidRPr="000857C3" w:rsidRDefault="00DC79C6" w:rsidP="00BE243D">
            <w:pPr>
              <w:pStyle w:val="TextkrperTabelle"/>
              <w:cnfStyle w:val="000000010000" w:firstRow="0" w:lastRow="0" w:firstColumn="0" w:lastColumn="0" w:oddVBand="0" w:evenVBand="0" w:oddHBand="0" w:evenHBand="1" w:firstRowFirstColumn="0" w:firstRowLastColumn="0" w:lastRowFirstColumn="0" w:lastRowLastColumn="0"/>
            </w:pPr>
            <w:r>
              <w:t xml:space="preserve">Service Desk des </w:t>
            </w:r>
            <w:r w:rsidRPr="008648CA">
              <w:rPr>
                <w:highlight w:val="yellow"/>
              </w:rPr>
              <w:t>KAIO</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SIA</w:t>
            </w:r>
          </w:p>
        </w:tc>
        <w:tc>
          <w:tcPr>
            <w:tcW w:w="6352" w:type="dxa"/>
          </w:tcPr>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Strategischer ICT-Ausschuss des Kantons Bern</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SPOC</w:t>
            </w:r>
          </w:p>
        </w:tc>
        <w:tc>
          <w:tcPr>
            <w:tcW w:w="6352" w:type="dxa"/>
          </w:tcPr>
          <w:p w:rsid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pPr>
            <w:r>
              <w:t>Single Point of Contact</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DC79C6" w:rsidRDefault="00DC79C6" w:rsidP="00BE243D">
            <w:pPr>
              <w:pStyle w:val="TextkrperTabelle"/>
            </w:pPr>
            <w:r>
              <w:t>SR</w:t>
            </w:r>
          </w:p>
        </w:tc>
        <w:tc>
          <w:tcPr>
            <w:tcW w:w="6352" w:type="dxa"/>
          </w:tcPr>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Systematische Rechtssammlung des Bundes</w:t>
            </w:r>
          </w:p>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(www.admin.ch)</w:t>
            </w:r>
          </w:p>
        </w:tc>
      </w:tr>
    </w:tbl>
    <w:p w:rsidR="00DC79C6" w:rsidRPr="00DC79C6" w:rsidRDefault="00DC79C6" w:rsidP="00DC79C6">
      <w:pPr>
        <w:pStyle w:val="Textkrper"/>
        <w:rPr>
          <w:lang w:val="de-CH"/>
        </w:rPr>
      </w:pPr>
    </w:p>
    <w:p w:rsidR="00DC79C6" w:rsidRPr="003746CA" w:rsidRDefault="00DC79C6" w:rsidP="00DC79C6">
      <w:pPr>
        <w:pStyle w:val="H1"/>
      </w:pPr>
      <w:r>
        <w:t>Grundlagen</w:t>
      </w:r>
      <w:r>
        <w:br/>
      </w:r>
      <w:r>
        <w:rPr>
          <w:highlight w:val="yellow"/>
        </w:rPr>
        <w:t>[Bei der Vertragserstellung ist zu prüfen, welche Grundlagen relevant sind]</w:t>
      </w:r>
    </w:p>
    <w:tbl>
      <w:tblPr>
        <w:tblStyle w:val="HelleListe-Akzent1"/>
        <w:tblW w:w="0" w:type="auto"/>
        <w:tblLook w:val="04A0" w:firstRow="1" w:lastRow="0" w:firstColumn="1" w:lastColumn="0" w:noHBand="0" w:noVBand="1"/>
      </w:tblPr>
      <w:tblGrid>
        <w:gridCol w:w="2206"/>
        <w:gridCol w:w="1843"/>
        <w:gridCol w:w="5351"/>
      </w:tblGrid>
      <w:tr w:rsidR="00DC79C6" w:rsidRPr="00B47330" w:rsidTr="00BE24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06" w:type="dxa"/>
          </w:tcPr>
          <w:p w:rsidR="00DC79C6" w:rsidRPr="00B47330" w:rsidRDefault="00DC79C6" w:rsidP="00BE243D">
            <w:pPr>
              <w:pStyle w:val="TextkrperTabelle"/>
              <w:rPr>
                <w:b w:val="0"/>
                <w:bCs/>
                <w:lang w:val="de-DE"/>
              </w:rPr>
            </w:pPr>
            <w:r w:rsidRPr="00B47330">
              <w:rPr>
                <w:lang w:val="de-DE"/>
              </w:rPr>
              <w:t>Abkürzung</w:t>
            </w:r>
          </w:p>
        </w:tc>
        <w:tc>
          <w:tcPr>
            <w:tcW w:w="1843" w:type="dxa"/>
          </w:tcPr>
          <w:p w:rsidR="00DC79C6" w:rsidRPr="00B47330" w:rsidRDefault="00DC79C6" w:rsidP="00BE243D">
            <w:pPr>
              <w:pStyle w:val="TextkrperTabelle"/>
              <w:cnfStyle w:val="100000000000" w:firstRow="1" w:lastRow="0" w:firstColumn="0" w:lastColumn="0" w:oddVBand="0" w:evenVBand="0" w:oddHBand="0" w:evenHBand="0" w:firstRowFirstColumn="0" w:firstRowLastColumn="0" w:lastRowFirstColumn="0" w:lastRowLastColumn="0"/>
              <w:rPr>
                <w:lang w:val="de-DE"/>
              </w:rPr>
            </w:pPr>
            <w:proofErr w:type="spellStart"/>
            <w:r>
              <w:rPr>
                <w:lang w:val="de-DE"/>
              </w:rPr>
              <w:t>Sys</w:t>
            </w:r>
            <w:proofErr w:type="spellEnd"/>
            <w:r>
              <w:rPr>
                <w:lang w:val="de-DE"/>
              </w:rPr>
              <w:t>.-Nr.</w:t>
            </w:r>
          </w:p>
        </w:tc>
        <w:tc>
          <w:tcPr>
            <w:tcW w:w="5351" w:type="dxa"/>
          </w:tcPr>
          <w:p w:rsidR="00DC79C6" w:rsidRPr="00B47330" w:rsidRDefault="00DC79C6" w:rsidP="00BE243D">
            <w:pPr>
              <w:pStyle w:val="TextkrperTabelle"/>
              <w:cnfStyle w:val="100000000000" w:firstRow="1" w:lastRow="0" w:firstColumn="0" w:lastColumn="0" w:oddVBand="0" w:evenVBand="0" w:oddHBand="0" w:evenHBand="0" w:firstRowFirstColumn="0" w:firstRowLastColumn="0" w:lastRowFirstColumn="0" w:lastRowLastColumn="0"/>
              <w:rPr>
                <w:lang w:val="de-DE"/>
              </w:rPr>
            </w:pPr>
            <w:r w:rsidRPr="00B47330">
              <w:rPr>
                <w:lang w:val="de-DE"/>
              </w:rPr>
              <w:t>Beschreibung</w:t>
            </w:r>
          </w:p>
        </w:tc>
      </w:tr>
      <w:tr w:rsidR="00DC79C6" w:rsidRPr="000857C3"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Pr="000857C3" w:rsidRDefault="00DC79C6" w:rsidP="00BE243D">
            <w:pPr>
              <w:pStyle w:val="TextkrperTabelle"/>
              <w:rPr>
                <w:b w:val="0"/>
                <w:bCs/>
              </w:rPr>
            </w:pPr>
            <w:r w:rsidRPr="000857C3">
              <w:t>AGB ISDS</w:t>
            </w:r>
          </w:p>
        </w:tc>
        <w:tc>
          <w:tcPr>
            <w:tcW w:w="1843" w:type="dxa"/>
          </w:tcPr>
          <w:p w:rsidR="00DC79C6" w:rsidRPr="000857C3"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r>
              <w:t>-</w:t>
            </w:r>
          </w:p>
        </w:tc>
        <w:tc>
          <w:tcPr>
            <w:tcW w:w="5351" w:type="dxa"/>
          </w:tcPr>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Allgemeine Geschäftsbedingungen des Kantons Bern vom 24. März 2015 über die Informationssicherheit und den Datenschutz bei der Erbringung von Informatikdienstleistungen (www.be.ch/agb)</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Pr="000857C3" w:rsidRDefault="00DC79C6" w:rsidP="00BE243D">
            <w:pPr>
              <w:pStyle w:val="TextkrperTabelle"/>
              <w:rPr>
                <w:b w:val="0"/>
                <w:bCs/>
              </w:rPr>
            </w:pPr>
            <w:r w:rsidRPr="000857C3">
              <w:t>AGB SIK</w:t>
            </w:r>
          </w:p>
        </w:tc>
        <w:tc>
          <w:tcPr>
            <w:tcW w:w="1843" w:type="dxa"/>
          </w:tcPr>
          <w:p w:rsidR="00DC79C6" w:rsidRPr="000857C3" w:rsidRDefault="00DC79C6" w:rsidP="00BE243D">
            <w:pPr>
              <w:pStyle w:val="TextkrperTabelle"/>
              <w:cnfStyle w:val="000000010000" w:firstRow="0" w:lastRow="0" w:firstColumn="0" w:lastColumn="0" w:oddVBand="0" w:evenVBand="0" w:oddHBand="0" w:evenHBand="1" w:firstRowFirstColumn="0" w:firstRowLastColumn="0" w:lastRowFirstColumn="0" w:lastRowLastColumn="0"/>
            </w:pPr>
            <w:r>
              <w:t>-</w:t>
            </w:r>
          </w:p>
        </w:tc>
        <w:tc>
          <w:tcPr>
            <w:tcW w:w="5351" w:type="dxa"/>
          </w:tcPr>
          <w:p w:rsidR="00DC79C6" w:rsidRP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DC79C6">
              <w:rPr>
                <w:lang w:val="de-CH"/>
              </w:rPr>
              <w:t>Allgemeine Geschäftsbedingungen IKT der Schweizerischen Informatikkonferenz vom Januar 2020</w:t>
            </w:r>
            <w:r w:rsidRPr="00DC79C6">
              <w:rPr>
                <w:lang w:val="de-CH"/>
              </w:rPr>
              <w:br/>
              <w:t>(https://sik.swiss/service/agb-der-sik/)</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Del="00C36BD7" w:rsidRDefault="00DC79C6" w:rsidP="00BE243D">
            <w:pPr>
              <w:pStyle w:val="TextkrperTabelle"/>
            </w:pPr>
            <w:r>
              <w:t>DSV</w:t>
            </w:r>
          </w:p>
        </w:tc>
        <w:tc>
          <w:tcPr>
            <w:tcW w:w="1843" w:type="dxa"/>
          </w:tcPr>
          <w:p w:rsid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r>
              <w:t>BSG 152.040.1</w:t>
            </w:r>
          </w:p>
        </w:tc>
        <w:tc>
          <w:tcPr>
            <w:tcW w:w="5351" w:type="dxa"/>
          </w:tcPr>
          <w:p w:rsid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proofErr w:type="spellStart"/>
            <w:r>
              <w:t>Datenschutzverordnung</w:t>
            </w:r>
            <w:proofErr w:type="spellEnd"/>
            <w:r>
              <w:t xml:space="preserve"> </w:t>
            </w:r>
            <w:proofErr w:type="spellStart"/>
            <w:r>
              <w:t>vom</w:t>
            </w:r>
            <w:proofErr w:type="spellEnd"/>
            <w:r>
              <w:t xml:space="preserve"> 22. </w:t>
            </w:r>
            <w:proofErr w:type="spellStart"/>
            <w:r>
              <w:t>Oktober</w:t>
            </w:r>
            <w:proofErr w:type="spellEnd"/>
            <w:r>
              <w:t xml:space="preserve"> 2008</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Pr="00E35348" w:rsidRDefault="00DC79C6" w:rsidP="00BE243D">
            <w:pPr>
              <w:pStyle w:val="TextkrperTabelle"/>
              <w:rPr>
                <w:highlight w:val="yellow"/>
              </w:rPr>
            </w:pPr>
            <w:r>
              <w:rPr>
                <w:highlight w:val="yellow"/>
              </w:rPr>
              <w:t>ICT-</w:t>
            </w:r>
            <w:proofErr w:type="spellStart"/>
            <w:r>
              <w:rPr>
                <w:highlight w:val="yellow"/>
              </w:rPr>
              <w:t>Enduserweisung</w:t>
            </w:r>
            <w:proofErr w:type="spellEnd"/>
          </w:p>
        </w:tc>
        <w:tc>
          <w:tcPr>
            <w:tcW w:w="1843" w:type="dxa"/>
          </w:tcPr>
          <w:p w:rsidR="00DC79C6" w:rsidRPr="00E35348"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rPr>
            </w:pPr>
            <w:r w:rsidRPr="00E35348">
              <w:rPr>
                <w:highlight w:val="yellow"/>
              </w:rPr>
              <w:t>-</w:t>
            </w:r>
          </w:p>
        </w:tc>
        <w:tc>
          <w:tcPr>
            <w:tcW w:w="5351" w:type="dxa"/>
          </w:tcPr>
          <w:p w:rsid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pPr>
            <w:r w:rsidRPr="00DC79C6">
              <w:rPr>
                <w:highlight w:val="yellow"/>
                <w:lang w:val="de-CH"/>
              </w:rPr>
              <w:t xml:space="preserve">Weisung des SIA über den Umgang mit ICT durch Endanwenderinnen und Endanwender in der Kantonsverwaltung vom 1. </w:t>
            </w:r>
            <w:r w:rsidRPr="003150B1">
              <w:rPr>
                <w:highlight w:val="yellow"/>
              </w:rPr>
              <w:t>August 2018</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Pr="00185CB7" w:rsidRDefault="00DC79C6" w:rsidP="00BE243D">
            <w:pPr>
              <w:pStyle w:val="TextkrperTabelle"/>
              <w:rPr>
                <w:highlight w:val="yellow"/>
              </w:rPr>
            </w:pPr>
            <w:proofErr w:type="spellStart"/>
            <w:r w:rsidRPr="00185CB7">
              <w:rPr>
                <w:highlight w:val="yellow"/>
              </w:rPr>
              <w:t>eCH</w:t>
            </w:r>
            <w:proofErr w:type="spellEnd"/>
            <w:r w:rsidRPr="00185CB7">
              <w:rPr>
                <w:highlight w:val="yellow"/>
              </w:rPr>
              <w:t>-Standards</w:t>
            </w:r>
          </w:p>
        </w:tc>
        <w:tc>
          <w:tcPr>
            <w:tcW w:w="1843" w:type="dxa"/>
          </w:tcPr>
          <w:p w:rsidR="00DC79C6" w:rsidRPr="00185CB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highlight w:val="yellow"/>
              </w:rPr>
            </w:pPr>
          </w:p>
        </w:tc>
        <w:tc>
          <w:tcPr>
            <w:tcW w:w="5351" w:type="dxa"/>
          </w:tcPr>
          <w:p w:rsidR="00DC79C6" w:rsidRPr="00185CB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highlight w:val="yellow"/>
              </w:rPr>
            </w:pPr>
            <w:r w:rsidRPr="00185CB7">
              <w:rPr>
                <w:highlight w:val="yellow"/>
              </w:rPr>
              <w:t xml:space="preserve">E-Government-Standards des </w:t>
            </w:r>
            <w:proofErr w:type="spellStart"/>
            <w:r w:rsidRPr="00185CB7">
              <w:rPr>
                <w:highlight w:val="yellow"/>
              </w:rPr>
              <w:t>Vereins</w:t>
            </w:r>
            <w:proofErr w:type="spellEnd"/>
            <w:r w:rsidRPr="00185CB7">
              <w:rPr>
                <w:highlight w:val="yellow"/>
              </w:rPr>
              <w:t xml:space="preserve"> </w:t>
            </w:r>
            <w:proofErr w:type="spellStart"/>
            <w:r w:rsidRPr="00185CB7">
              <w:rPr>
                <w:highlight w:val="yellow"/>
              </w:rPr>
              <w:t>eCH</w:t>
            </w:r>
            <w:proofErr w:type="spellEnd"/>
            <w:r w:rsidRPr="00185CB7">
              <w:rPr>
                <w:highlight w:val="yellow"/>
              </w:rPr>
              <w:t xml:space="preserve"> (www.ech.ch)</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Default="00DC79C6" w:rsidP="00BE243D">
            <w:pPr>
              <w:pStyle w:val="TextkrperTabelle"/>
            </w:pPr>
            <w:proofErr w:type="spellStart"/>
            <w:r>
              <w:t>EntsG</w:t>
            </w:r>
            <w:proofErr w:type="spellEnd"/>
          </w:p>
        </w:tc>
        <w:tc>
          <w:tcPr>
            <w:tcW w:w="1843" w:type="dxa"/>
          </w:tcPr>
          <w:p w:rsid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pPr>
            <w:r>
              <w:t xml:space="preserve">SR </w:t>
            </w:r>
            <w:r w:rsidRPr="008F4116">
              <w:t>823.20</w:t>
            </w:r>
          </w:p>
        </w:tc>
        <w:tc>
          <w:tcPr>
            <w:tcW w:w="5351" w:type="dxa"/>
          </w:tcPr>
          <w:p w:rsidR="00DC79C6" w:rsidRP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DC79C6">
              <w:rPr>
                <w:lang w:val="de-CH"/>
              </w:rPr>
              <w:t xml:space="preserve">Bundesgesetz vom 8. Oktober 1999 über die flankierenden Massnahmen bei entsandten Arbeitnehmerinnen und Arbeitnehmern und über die Kontrolle der in Normalarbeitsverträgen vorgesehenen Mindestlöhne </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Default="00DC79C6" w:rsidP="00BE243D">
            <w:pPr>
              <w:pStyle w:val="TextkrperTabelle"/>
            </w:pPr>
            <w:r>
              <w:t>FLV</w:t>
            </w:r>
          </w:p>
        </w:tc>
        <w:tc>
          <w:tcPr>
            <w:tcW w:w="1843" w:type="dxa"/>
          </w:tcPr>
          <w:p w:rsid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r>
              <w:t xml:space="preserve">BSG </w:t>
            </w:r>
            <w:r w:rsidRPr="000A07BB">
              <w:t>621.1</w:t>
            </w:r>
          </w:p>
        </w:tc>
        <w:tc>
          <w:tcPr>
            <w:tcW w:w="5351" w:type="dxa"/>
          </w:tcPr>
          <w:p w:rsidR="00DC79C6" w:rsidRPr="008F4116"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r w:rsidRPr="00DC79C6">
              <w:rPr>
                <w:lang w:val="de-CH"/>
              </w:rPr>
              <w:t xml:space="preserve">Verordnung über die Steuerung von Finanzen und Leistungen vom 3. </w:t>
            </w:r>
            <w:proofErr w:type="spellStart"/>
            <w:r>
              <w:t>Dezember</w:t>
            </w:r>
            <w:proofErr w:type="spellEnd"/>
            <w:r>
              <w:t xml:space="preserve"> 2003</w:t>
            </w:r>
          </w:p>
        </w:tc>
      </w:tr>
      <w:tr w:rsidR="00DC79C6" w:rsidRPr="0022738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Pr="00E35348" w:rsidRDefault="00DC79C6" w:rsidP="00BE243D">
            <w:pPr>
              <w:pStyle w:val="TextkrperTabelle"/>
              <w:rPr>
                <w:highlight w:val="yellow"/>
              </w:rPr>
            </w:pPr>
            <w:r w:rsidRPr="00E35348">
              <w:rPr>
                <w:highlight w:val="yellow"/>
              </w:rPr>
              <w:t>ICT-Standards</w:t>
            </w:r>
          </w:p>
        </w:tc>
        <w:tc>
          <w:tcPr>
            <w:tcW w:w="1843" w:type="dxa"/>
          </w:tcPr>
          <w:p w:rsidR="00DC79C6" w:rsidRPr="00E35348"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rPr>
            </w:pPr>
            <w:r w:rsidRPr="00E35348">
              <w:rPr>
                <w:highlight w:val="yellow"/>
              </w:rPr>
              <w:t>-</w:t>
            </w:r>
          </w:p>
        </w:tc>
        <w:tc>
          <w:tcPr>
            <w:tcW w:w="5351" w:type="dxa"/>
          </w:tcPr>
          <w:p w:rsidR="00DC79C6" w:rsidRP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lang w:val="de-CH"/>
              </w:rPr>
            </w:pPr>
            <w:r w:rsidRPr="00DC79C6">
              <w:rPr>
                <w:highlight w:val="yellow"/>
                <w:lang w:val="de-CH"/>
              </w:rPr>
              <w:t xml:space="preserve">Weisung des </w:t>
            </w:r>
            <w:r w:rsidRPr="008648CA">
              <w:rPr>
                <w:highlight w:val="yellow"/>
                <w:lang w:val="de-CH"/>
              </w:rPr>
              <w:t>KAIO ü</w:t>
            </w:r>
            <w:r w:rsidRPr="00DC79C6">
              <w:rPr>
                <w:highlight w:val="yellow"/>
                <w:lang w:val="de-CH"/>
              </w:rPr>
              <w:t>ber die Standards der Informations- und Kommunikationstechnologie der Kantonsverwaltung sowie Anhang «Standards für Software, Hardware und Technologien»</w:t>
            </w:r>
            <w:r w:rsidRPr="00DC79C6">
              <w:rPr>
                <w:highlight w:val="yellow"/>
                <w:lang w:val="de-CH"/>
              </w:rPr>
              <w:br/>
              <w:t>(www.be.ch/ict-standards)</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Pr="000857C3" w:rsidRDefault="00DC79C6" w:rsidP="00BE243D">
            <w:pPr>
              <w:pStyle w:val="TextkrperTabelle"/>
            </w:pPr>
            <w:r>
              <w:t>ILO-</w:t>
            </w:r>
            <w:proofErr w:type="spellStart"/>
            <w:r>
              <w:t>Kernübereinkommen</w:t>
            </w:r>
            <w:proofErr w:type="spellEnd"/>
          </w:p>
        </w:tc>
        <w:tc>
          <w:tcPr>
            <w:tcW w:w="1843" w:type="dxa"/>
          </w:tcPr>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SR 0.822.713.9</w:t>
            </w:r>
          </w:p>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SR 0.822.719.7</w:t>
            </w:r>
          </w:p>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SR 0.822.719.9</w:t>
            </w:r>
          </w:p>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SR 0.822.720.0</w:t>
            </w:r>
          </w:p>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SR 0.822.720.5</w:t>
            </w:r>
          </w:p>
          <w:p w:rsid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r>
              <w:t>SR 0.822.721.1</w:t>
            </w:r>
          </w:p>
          <w:p w:rsid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r>
              <w:t>SR 0.822.723.8</w:t>
            </w:r>
          </w:p>
          <w:p w:rsid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r>
              <w:t>SR 0.822.728.2</w:t>
            </w:r>
          </w:p>
        </w:tc>
        <w:tc>
          <w:tcPr>
            <w:tcW w:w="5351" w:type="dxa"/>
          </w:tcPr>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ILO-Übereinkommen Nr. 29 vom 28. Juni 1930 über  Zwangs- oder Pflichtarbeit (SR 0.822.713.9), Nr. 87 vom 9. Juli 1948 über die Vereinigungsfreiheit und den Schutz des Vereinigungsrechtes (SR 0.822.719.7), Nr. 98 vom 1. Juli 1949 über die Anwendung der Grundsätze des Vereinigungsrechtes und des Rechtes zu Kollektivverhandlungen (SR 0.822.719.9), Nr. 100 vom 29. Juni 1951 über die Gleichheit des Entgelts männlicher und weiblicher Arbeitskräfte für gleichwertige Arbeit (SR 0.822.720.0), Nr. 105 vom 25. Juni 1957 über die Abschaffung der Zwangsarbeit (SR 0.822.720.5), Nr. 111 vom 25. Juni 1958 über die Diskriminierung in Beschäftigung und Beruf (SR 0.822.721.1), Nr. 138 vom 26. Juni 1973 über das Mindestalter für die Zulassung zur Beschäftigung (SR 0.822.723.8), Nr. 182 vom 17. Juni 1999 über das Verbot und unverzügliche Massnahmen zur Beseitigung der schlimmsten Formen der Kinderarbeit (SR 0.822.728.2).</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Default="00DC79C6" w:rsidP="00BE243D">
            <w:pPr>
              <w:pStyle w:val="TextkrperTabelle"/>
            </w:pPr>
            <w:r>
              <w:t>ISDS DV</w:t>
            </w:r>
          </w:p>
        </w:tc>
        <w:tc>
          <w:tcPr>
            <w:tcW w:w="1843" w:type="dxa"/>
          </w:tcPr>
          <w:p w:rsid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pPr>
            <w:r w:rsidRPr="00C310B0">
              <w:t>BSG 152.040.2</w:t>
            </w:r>
          </w:p>
        </w:tc>
        <w:tc>
          <w:tcPr>
            <w:tcW w:w="5351" w:type="dxa"/>
          </w:tcPr>
          <w:p w:rsidR="00DC79C6" w:rsidRDefault="00DC79C6" w:rsidP="00BE243D">
            <w:pPr>
              <w:pStyle w:val="TextkrperTabelle"/>
              <w:cnfStyle w:val="000000010000" w:firstRow="0" w:lastRow="0" w:firstColumn="0" w:lastColumn="0" w:oddVBand="0" w:evenVBand="0" w:oddHBand="0" w:evenHBand="1" w:firstRowFirstColumn="0" w:firstRowLastColumn="0" w:lastRowFirstColumn="0" w:lastRowLastColumn="0"/>
            </w:pPr>
            <w:r w:rsidRPr="00DC79C6">
              <w:rPr>
                <w:lang w:val="de-CH"/>
              </w:rPr>
              <w:t xml:space="preserve">Verordnung der Finanzdirektion über Informationssicherheit und Datenschutz vom 3. </w:t>
            </w:r>
            <w:proofErr w:type="spellStart"/>
            <w:r w:rsidRPr="00C310B0">
              <w:t>Januar</w:t>
            </w:r>
            <w:proofErr w:type="spellEnd"/>
            <w:r w:rsidRPr="00C310B0">
              <w:t xml:space="preserve"> 2011</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Default="00DC79C6" w:rsidP="00BE243D">
            <w:pPr>
              <w:pStyle w:val="TextkrperTabelle"/>
            </w:pPr>
            <w:r>
              <w:t>KDSG</w:t>
            </w:r>
          </w:p>
        </w:tc>
        <w:tc>
          <w:tcPr>
            <w:tcW w:w="1843" w:type="dxa"/>
          </w:tcPr>
          <w:p w:rsid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r>
              <w:t>BSG 152.04</w:t>
            </w:r>
          </w:p>
        </w:tc>
        <w:tc>
          <w:tcPr>
            <w:tcW w:w="5351" w:type="dxa"/>
          </w:tcPr>
          <w:p w:rsidR="00DC79C6" w:rsidRPr="008F4116"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proofErr w:type="spellStart"/>
            <w:r>
              <w:t>Datenschutzgesetz</w:t>
            </w:r>
            <w:proofErr w:type="spellEnd"/>
            <w:r>
              <w:t xml:space="preserve"> </w:t>
            </w:r>
            <w:proofErr w:type="spellStart"/>
            <w:r>
              <w:t>vom</w:t>
            </w:r>
            <w:proofErr w:type="spellEnd"/>
            <w:r>
              <w:t xml:space="preserve"> 19. </w:t>
            </w:r>
            <w:proofErr w:type="spellStart"/>
            <w:r>
              <w:t>Februar</w:t>
            </w:r>
            <w:proofErr w:type="spellEnd"/>
            <w:r>
              <w:t xml:space="preserve"> 1986.</w:t>
            </w:r>
          </w:p>
        </w:tc>
      </w:tr>
      <w:tr w:rsidR="00DC79C6" w:rsidRPr="0022738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Pr="00E35348" w:rsidRDefault="00DC79C6" w:rsidP="00BE243D">
            <w:pPr>
              <w:pStyle w:val="TextkrperTabelle"/>
              <w:rPr>
                <w:highlight w:val="yellow"/>
              </w:rPr>
            </w:pPr>
            <w:r w:rsidRPr="00E35348">
              <w:rPr>
                <w:highlight w:val="yellow"/>
              </w:rPr>
              <w:t>NSP BE</w:t>
            </w:r>
          </w:p>
        </w:tc>
        <w:tc>
          <w:tcPr>
            <w:tcW w:w="1843" w:type="dxa"/>
          </w:tcPr>
          <w:p w:rsidR="00DC79C6" w:rsidRPr="00E35348"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rPr>
            </w:pPr>
            <w:r w:rsidRPr="00E35348">
              <w:rPr>
                <w:highlight w:val="yellow"/>
              </w:rPr>
              <w:t>-</w:t>
            </w:r>
          </w:p>
        </w:tc>
        <w:tc>
          <w:tcPr>
            <w:tcW w:w="5351" w:type="dxa"/>
          </w:tcPr>
          <w:p w:rsidR="00DC79C6" w:rsidRPr="00E35348"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rPr>
            </w:pPr>
            <w:r w:rsidRPr="00DC79C6">
              <w:rPr>
                <w:highlight w:val="yellow"/>
                <w:lang w:val="de-CH"/>
              </w:rPr>
              <w:t xml:space="preserve">Weisung des KAIO über die Netzwerksicherheit vom 21. </w:t>
            </w:r>
            <w:proofErr w:type="spellStart"/>
            <w:r w:rsidRPr="00E35348">
              <w:rPr>
                <w:highlight w:val="yellow"/>
              </w:rPr>
              <w:t>Oktober</w:t>
            </w:r>
            <w:proofErr w:type="spellEnd"/>
            <w:r w:rsidRPr="00E35348">
              <w:rPr>
                <w:highlight w:val="yellow"/>
              </w:rPr>
              <w:t xml:space="preserve"> 2015 (Network Security Policy des </w:t>
            </w:r>
            <w:proofErr w:type="spellStart"/>
            <w:r w:rsidRPr="00E35348">
              <w:rPr>
                <w:highlight w:val="yellow"/>
              </w:rPr>
              <w:t>Kantons</w:t>
            </w:r>
            <w:proofErr w:type="spellEnd"/>
            <w:r w:rsidRPr="00E35348">
              <w:rPr>
                <w:highlight w:val="yellow"/>
              </w:rPr>
              <w:t xml:space="preserve"> Bern)</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Pr="00E35348" w:rsidRDefault="00DC79C6" w:rsidP="00BE243D">
            <w:pPr>
              <w:pStyle w:val="TextkrperTabelle"/>
            </w:pPr>
            <w:r>
              <w:t>OR</w:t>
            </w:r>
          </w:p>
        </w:tc>
        <w:tc>
          <w:tcPr>
            <w:tcW w:w="1843" w:type="dxa"/>
          </w:tcPr>
          <w:p w:rsidR="00DC79C6" w:rsidRPr="00E35348"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r>
              <w:t>SR 220</w:t>
            </w:r>
          </w:p>
        </w:tc>
        <w:tc>
          <w:tcPr>
            <w:tcW w:w="5351" w:type="dxa"/>
          </w:tcPr>
          <w:p w:rsidR="00DC79C6" w:rsidRP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DC79C6">
              <w:rPr>
                <w:lang w:val="de-CH"/>
              </w:rPr>
              <w:t>Bundesgesetz vom 30. März 1911 betreffend die Ergänzung des Schweizerischen Zivilgesetzbuches (Obligationenrecht)</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Pr="00E35348" w:rsidRDefault="00DC79C6" w:rsidP="00BE243D">
            <w:pPr>
              <w:pStyle w:val="TextkrperTabelle"/>
            </w:pPr>
            <w:proofErr w:type="spellStart"/>
            <w:r w:rsidRPr="00E35348">
              <w:t>StGB</w:t>
            </w:r>
            <w:proofErr w:type="spellEnd"/>
          </w:p>
        </w:tc>
        <w:tc>
          <w:tcPr>
            <w:tcW w:w="1843" w:type="dxa"/>
          </w:tcPr>
          <w:p w:rsidR="00DC79C6" w:rsidRPr="00E35348" w:rsidRDefault="00DC79C6" w:rsidP="00BE243D">
            <w:pPr>
              <w:pStyle w:val="TextkrperTabelle"/>
              <w:cnfStyle w:val="000000010000" w:firstRow="0" w:lastRow="0" w:firstColumn="0" w:lastColumn="0" w:oddVBand="0" w:evenVBand="0" w:oddHBand="0" w:evenHBand="1" w:firstRowFirstColumn="0" w:firstRowLastColumn="0" w:lastRowFirstColumn="0" w:lastRowLastColumn="0"/>
            </w:pPr>
            <w:r w:rsidRPr="00E35348">
              <w:t>SR 311.0</w:t>
            </w:r>
          </w:p>
        </w:tc>
        <w:tc>
          <w:tcPr>
            <w:tcW w:w="5351" w:type="dxa"/>
          </w:tcPr>
          <w:p w:rsidR="00DC79C6" w:rsidRPr="00E35348" w:rsidRDefault="00DC79C6" w:rsidP="00BE243D">
            <w:pPr>
              <w:pStyle w:val="TextkrperTabelle"/>
              <w:cnfStyle w:val="000000010000" w:firstRow="0" w:lastRow="0" w:firstColumn="0" w:lastColumn="0" w:oddVBand="0" w:evenVBand="0" w:oddHBand="0" w:evenHBand="1" w:firstRowFirstColumn="0" w:firstRowLastColumn="0" w:lastRowFirstColumn="0" w:lastRowLastColumn="0"/>
            </w:pPr>
            <w:proofErr w:type="spellStart"/>
            <w:r w:rsidRPr="00E35348">
              <w:t>Schweizerisches</w:t>
            </w:r>
            <w:proofErr w:type="spellEnd"/>
            <w:r w:rsidRPr="00E35348">
              <w:t xml:space="preserve"> </w:t>
            </w:r>
            <w:proofErr w:type="spellStart"/>
            <w:r w:rsidRPr="00E35348">
              <w:t>Strafgesetzbuch</w:t>
            </w:r>
            <w:proofErr w:type="spellEnd"/>
            <w:r w:rsidRPr="00E35348">
              <w:t xml:space="preserve"> </w:t>
            </w:r>
            <w:proofErr w:type="spellStart"/>
            <w:r w:rsidRPr="00E35348">
              <w:t>vom</w:t>
            </w:r>
            <w:proofErr w:type="spellEnd"/>
            <w:r w:rsidRPr="00E35348">
              <w:t xml:space="preserve"> 21. </w:t>
            </w:r>
            <w:proofErr w:type="spellStart"/>
            <w:r w:rsidRPr="00E35348">
              <w:t>Dezember</w:t>
            </w:r>
            <w:proofErr w:type="spellEnd"/>
            <w:r w:rsidRPr="00E35348">
              <w:t xml:space="preserve"> 1937</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Pr="00E35348" w:rsidRDefault="00DC79C6" w:rsidP="00BE243D">
            <w:pPr>
              <w:pStyle w:val="TextkrperTabelle"/>
            </w:pPr>
            <w:proofErr w:type="spellStart"/>
            <w:r w:rsidRPr="006231E6">
              <w:rPr>
                <w:smallCaps/>
              </w:rPr>
              <w:t>swissICT</w:t>
            </w:r>
            <w:proofErr w:type="spellEnd"/>
          </w:p>
        </w:tc>
        <w:tc>
          <w:tcPr>
            <w:tcW w:w="1843" w:type="dxa"/>
          </w:tcPr>
          <w:p w:rsidR="00DC79C6" w:rsidRPr="00E35348"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r>
              <w:t xml:space="preserve">ISBN </w:t>
            </w:r>
            <w:r w:rsidRPr="007B7FF9">
              <w:t>978-3-</w:t>
            </w:r>
            <w:r>
              <w:br/>
            </w:r>
            <w:r w:rsidRPr="007B7FF9">
              <w:t>7281-3805-7</w:t>
            </w:r>
          </w:p>
        </w:tc>
        <w:tc>
          <w:tcPr>
            <w:tcW w:w="5351" w:type="dxa"/>
          </w:tcPr>
          <w:p w:rsid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r w:rsidRPr="00DC79C6">
              <w:rPr>
                <w:smallCaps/>
                <w:lang w:val="de-CH"/>
              </w:rPr>
              <w:t xml:space="preserve">Verein </w:t>
            </w:r>
            <w:proofErr w:type="spellStart"/>
            <w:r w:rsidRPr="00DC79C6">
              <w:rPr>
                <w:smallCaps/>
                <w:lang w:val="de-CH"/>
              </w:rPr>
              <w:t>swissICT</w:t>
            </w:r>
            <w:proofErr w:type="spellEnd"/>
            <w:r w:rsidRPr="00DC79C6">
              <w:rPr>
                <w:lang w:val="de-CH"/>
              </w:rPr>
              <w:t xml:space="preserve"> (Hrsg.), «Berufe der ICT – 42 Informatik-Berufsbilder und die notwendigen Kompetenzen», 9. </w:t>
            </w:r>
            <w:proofErr w:type="spellStart"/>
            <w:r>
              <w:t>Auflage</w:t>
            </w:r>
            <w:proofErr w:type="spellEnd"/>
            <w:r>
              <w:t xml:space="preserve"> Zürich 2017</w:t>
            </w:r>
          </w:p>
          <w:p w:rsidR="00DC79C6" w:rsidRPr="00E35348"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r>
              <w:t>(</w:t>
            </w:r>
            <w:r w:rsidRPr="003F46A1">
              <w:t>www.berufe-der-ict.ch/berufe</w:t>
            </w:r>
            <w:r>
              <w:t>)</w:t>
            </w:r>
          </w:p>
        </w:tc>
      </w:tr>
      <w:tr w:rsidR="00DC79C6" w:rsidRPr="0022738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Pr="00DC79C6" w:rsidRDefault="00DC79C6" w:rsidP="00BE243D">
            <w:pPr>
              <w:pStyle w:val="TextkrperTabelle"/>
              <w:rPr>
                <w:highlight w:val="yellow"/>
                <w:lang w:val="de-CH"/>
              </w:rPr>
            </w:pPr>
            <w:r w:rsidRPr="00DC79C6">
              <w:rPr>
                <w:highlight w:val="yellow"/>
                <w:lang w:val="de-CH"/>
              </w:rPr>
              <w:t>Weisung über den Anschluss von Informatikgeräten</w:t>
            </w:r>
          </w:p>
        </w:tc>
        <w:tc>
          <w:tcPr>
            <w:tcW w:w="1843" w:type="dxa"/>
          </w:tcPr>
          <w:p w:rsidR="00DC79C6" w:rsidRPr="00E35348"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rPr>
            </w:pPr>
            <w:r w:rsidRPr="00E35348">
              <w:rPr>
                <w:highlight w:val="yellow"/>
              </w:rPr>
              <w:t>-</w:t>
            </w:r>
          </w:p>
        </w:tc>
        <w:tc>
          <w:tcPr>
            <w:tcW w:w="5351" w:type="dxa"/>
          </w:tcPr>
          <w:p w:rsidR="00DC79C6" w:rsidRPr="00E35348"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rPr>
            </w:pPr>
            <w:r w:rsidRPr="00DC79C6">
              <w:rPr>
                <w:highlight w:val="yellow"/>
                <w:lang w:val="de-CH"/>
              </w:rPr>
              <w:t xml:space="preserve">Weisung des KAIO über den Anschluss kantonsfremder Informatikgeräte in den Organisationseinheiten der Finanzdirektion vom 30. </w:t>
            </w:r>
            <w:r w:rsidRPr="00E35348">
              <w:rPr>
                <w:highlight w:val="yellow"/>
              </w:rPr>
              <w:t>November 2008</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Pr="00DC79C6" w:rsidRDefault="00DC79C6" w:rsidP="00BE243D">
            <w:pPr>
              <w:pStyle w:val="TextkrperTabelle"/>
              <w:rPr>
                <w:highlight w:val="yellow"/>
                <w:lang w:val="de-CH"/>
              </w:rPr>
            </w:pPr>
            <w:r w:rsidRPr="00DC79C6">
              <w:rPr>
                <w:highlight w:val="yellow"/>
                <w:lang w:val="de-CH"/>
              </w:rPr>
              <w:t>Weisung über den Einsatz mobiler Informatikmittel</w:t>
            </w:r>
          </w:p>
        </w:tc>
        <w:tc>
          <w:tcPr>
            <w:tcW w:w="1843" w:type="dxa"/>
          </w:tcPr>
          <w:p w:rsid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w:t>
            </w:r>
          </w:p>
        </w:tc>
        <w:tc>
          <w:tcPr>
            <w:tcW w:w="5351" w:type="dxa"/>
          </w:tcPr>
          <w:p w:rsidR="00DC79C6" w:rsidRPr="003A24D2"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highlight w:val="yellow"/>
              </w:rPr>
            </w:pPr>
            <w:r w:rsidRPr="00DC79C6">
              <w:rPr>
                <w:highlight w:val="yellow"/>
                <w:lang w:val="de-CH"/>
              </w:rPr>
              <w:t xml:space="preserve">Weisung der Finanzdirektion über den Einsatz mobiler Informatikmittel vom 1. </w:t>
            </w:r>
            <w:proofErr w:type="spellStart"/>
            <w:r w:rsidRPr="003A24D2">
              <w:rPr>
                <w:highlight w:val="yellow"/>
              </w:rPr>
              <w:t>Juni</w:t>
            </w:r>
            <w:proofErr w:type="spellEnd"/>
            <w:r w:rsidRPr="003A24D2">
              <w:rPr>
                <w:highlight w:val="yellow"/>
              </w:rPr>
              <w:t xml:space="preserve"> 2015</w:t>
            </w:r>
          </w:p>
        </w:tc>
      </w:tr>
      <w:tr w:rsidR="00DC79C6" w:rsidRPr="0022738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Pr="00DC79C6" w:rsidRDefault="00DC79C6" w:rsidP="00BE243D">
            <w:pPr>
              <w:pStyle w:val="TextkrperTabelle"/>
              <w:rPr>
                <w:highlight w:val="yellow"/>
                <w:lang w:val="de-CH"/>
              </w:rPr>
            </w:pPr>
            <w:r w:rsidRPr="00DC79C6">
              <w:rPr>
                <w:highlight w:val="yellow"/>
                <w:lang w:val="de-CH"/>
              </w:rPr>
              <w:t>Weisung über den Umgang mit Authentisierungsmerkmalen</w:t>
            </w:r>
          </w:p>
        </w:tc>
        <w:tc>
          <w:tcPr>
            <w:tcW w:w="1843" w:type="dxa"/>
          </w:tcPr>
          <w:p w:rsidR="00DC79C6" w:rsidRPr="00E35348"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rPr>
            </w:pPr>
            <w:r w:rsidRPr="00E35348">
              <w:rPr>
                <w:highlight w:val="yellow"/>
              </w:rPr>
              <w:t>-</w:t>
            </w:r>
          </w:p>
        </w:tc>
        <w:tc>
          <w:tcPr>
            <w:tcW w:w="5351" w:type="dxa"/>
          </w:tcPr>
          <w:p w:rsidR="00DC79C6" w:rsidRPr="00E35348"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rPr>
            </w:pPr>
            <w:r w:rsidRPr="00DC79C6">
              <w:rPr>
                <w:highlight w:val="yellow"/>
                <w:lang w:val="de-CH"/>
              </w:rPr>
              <w:t xml:space="preserve">Weisung des KAIO über den Umgang mit Authentisierungsmerkmalen vom 29. </w:t>
            </w:r>
            <w:r w:rsidRPr="00E35348">
              <w:rPr>
                <w:highlight w:val="yellow"/>
              </w:rPr>
              <w:t>April 2016</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Pr="00DC79C6" w:rsidRDefault="00DC79C6" w:rsidP="00BE243D">
            <w:pPr>
              <w:pStyle w:val="TextkrperTabelle"/>
              <w:rPr>
                <w:highlight w:val="yellow"/>
                <w:lang w:val="de-CH"/>
              </w:rPr>
            </w:pPr>
            <w:r w:rsidRPr="00DC79C6">
              <w:rPr>
                <w:highlight w:val="yellow"/>
                <w:lang w:val="de-CH"/>
              </w:rPr>
              <w:t>Weisung über die Nutzung des Internets</w:t>
            </w:r>
          </w:p>
        </w:tc>
        <w:tc>
          <w:tcPr>
            <w:tcW w:w="1843" w:type="dxa"/>
          </w:tcPr>
          <w:p w:rsidR="00DC79C6"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w:t>
            </w:r>
          </w:p>
        </w:tc>
        <w:tc>
          <w:tcPr>
            <w:tcW w:w="5351" w:type="dxa"/>
          </w:tcPr>
          <w:p w:rsidR="00DC79C6" w:rsidRPr="003A24D2"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highlight w:val="yellow"/>
              </w:rPr>
            </w:pPr>
            <w:r w:rsidRPr="00DC79C6">
              <w:rPr>
                <w:highlight w:val="yellow"/>
                <w:lang w:val="de-CH"/>
              </w:rPr>
              <w:t xml:space="preserve">Weisung der Finanzdirektion über die Nutzung des Internets am Arbeitsplatz vom 23. </w:t>
            </w:r>
            <w:proofErr w:type="spellStart"/>
            <w:r w:rsidRPr="003A24D2">
              <w:rPr>
                <w:highlight w:val="yellow"/>
              </w:rPr>
              <w:t>März</w:t>
            </w:r>
            <w:proofErr w:type="spellEnd"/>
            <w:r w:rsidRPr="003A24D2">
              <w:rPr>
                <w:highlight w:val="yellow"/>
              </w:rPr>
              <w:t xml:space="preserve"> 2007</w:t>
            </w:r>
          </w:p>
        </w:tc>
      </w:tr>
      <w:tr w:rsidR="00DC79C6" w:rsidRPr="00132674"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Pr="00DC79C6" w:rsidRDefault="00DC79C6" w:rsidP="00BE243D">
            <w:pPr>
              <w:pStyle w:val="TextkrperTabelle"/>
              <w:rPr>
                <w:highlight w:val="yellow"/>
                <w:lang w:val="de-CH"/>
              </w:rPr>
            </w:pPr>
            <w:r w:rsidRPr="00DC79C6">
              <w:rPr>
                <w:highlight w:val="yellow"/>
                <w:lang w:val="de-CH"/>
              </w:rPr>
              <w:t>Weisung über die Zugriffs- und Nutzungsberechtigungen</w:t>
            </w:r>
          </w:p>
        </w:tc>
        <w:tc>
          <w:tcPr>
            <w:tcW w:w="1843" w:type="dxa"/>
          </w:tcPr>
          <w:p w:rsidR="00DC79C6" w:rsidRPr="0022738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w:t>
            </w:r>
          </w:p>
        </w:tc>
        <w:tc>
          <w:tcPr>
            <w:tcW w:w="5351" w:type="dxa"/>
          </w:tcPr>
          <w:p w:rsidR="00DC79C6" w:rsidRPr="0022738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rPr>
            </w:pPr>
            <w:r w:rsidRPr="00DC79C6">
              <w:rPr>
                <w:highlight w:val="yellow"/>
                <w:lang w:val="de-CH"/>
              </w:rPr>
              <w:t xml:space="preserve">Weisung der Finanzdirektion betreffend Zugriffs- und Nutzungsberechtigung für Informationssysteme der Finanzdirektion vom 1. </w:t>
            </w:r>
            <w:proofErr w:type="spellStart"/>
            <w:r w:rsidRPr="003A24D2">
              <w:rPr>
                <w:highlight w:val="yellow"/>
              </w:rPr>
              <w:t>Juni</w:t>
            </w:r>
            <w:proofErr w:type="spellEnd"/>
            <w:r w:rsidRPr="003A24D2">
              <w:rPr>
                <w:highlight w:val="yellow"/>
              </w:rPr>
              <w:t xml:space="preserve"> 2015</w:t>
            </w:r>
          </w:p>
        </w:tc>
      </w:tr>
      <w:tr w:rsidR="00DC79C6" w:rsidRPr="00132674"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DC79C6" w:rsidRPr="00E35348" w:rsidRDefault="00DC79C6" w:rsidP="00BE243D">
            <w:pPr>
              <w:pStyle w:val="TextkrperTabelle"/>
              <w:rPr>
                <w:highlight w:val="yellow"/>
              </w:rPr>
            </w:pPr>
            <w:proofErr w:type="spellStart"/>
            <w:r>
              <w:rPr>
                <w:highlight w:val="yellow"/>
              </w:rPr>
              <w:t>Weisung</w:t>
            </w:r>
            <w:proofErr w:type="spellEnd"/>
            <w:r>
              <w:rPr>
                <w:highlight w:val="yellow"/>
              </w:rPr>
              <w:t xml:space="preserve"> </w:t>
            </w:r>
            <w:proofErr w:type="spellStart"/>
            <w:r w:rsidRPr="005E2B75">
              <w:rPr>
                <w:highlight w:val="yellow"/>
              </w:rPr>
              <w:t>über</w:t>
            </w:r>
            <w:proofErr w:type="spellEnd"/>
            <w:r w:rsidRPr="005E2B75">
              <w:rPr>
                <w:highlight w:val="yellow"/>
              </w:rPr>
              <w:t xml:space="preserve"> die </w:t>
            </w:r>
            <w:proofErr w:type="spellStart"/>
            <w:r w:rsidRPr="005E2B75">
              <w:rPr>
                <w:highlight w:val="yellow"/>
              </w:rPr>
              <w:t>Zutrittsberechtigungen</w:t>
            </w:r>
            <w:proofErr w:type="spellEnd"/>
          </w:p>
        </w:tc>
        <w:tc>
          <w:tcPr>
            <w:tcW w:w="1843" w:type="dxa"/>
          </w:tcPr>
          <w:p w:rsidR="00DC79C6" w:rsidRPr="00E35348"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highlight w:val="yellow"/>
              </w:rPr>
            </w:pPr>
            <w:r w:rsidRPr="00E35348">
              <w:rPr>
                <w:highlight w:val="yellow"/>
              </w:rPr>
              <w:t>-</w:t>
            </w:r>
          </w:p>
        </w:tc>
        <w:tc>
          <w:tcPr>
            <w:tcW w:w="5351" w:type="dxa"/>
          </w:tcPr>
          <w:p w:rsidR="00DC79C6" w:rsidRPr="00227387"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r w:rsidRPr="00DC79C6">
              <w:rPr>
                <w:highlight w:val="yellow"/>
                <w:lang w:val="de-CH"/>
              </w:rPr>
              <w:t xml:space="preserve">Weisung des KAIO über die Regelung der Zutrittsberechtigungen zu Informatikräumen der Finanzdirektion vom 30. </w:t>
            </w:r>
            <w:r w:rsidRPr="00227387">
              <w:rPr>
                <w:highlight w:val="yellow"/>
              </w:rPr>
              <w:t>November 2008</w:t>
            </w:r>
          </w:p>
        </w:tc>
      </w:tr>
    </w:tbl>
    <w:p w:rsidR="00DC79C6" w:rsidRDefault="00DC79C6" w:rsidP="00DC79C6">
      <w:pPr>
        <w:pStyle w:val="Textkrper"/>
      </w:pPr>
    </w:p>
    <w:p w:rsidR="00DC79C6" w:rsidRPr="001E385F" w:rsidRDefault="00DC79C6" w:rsidP="00DC79C6">
      <w:pPr>
        <w:pStyle w:val="Textkrper"/>
      </w:pPr>
    </w:p>
    <w:p w:rsidR="00DC79C6" w:rsidRPr="001E385F" w:rsidRDefault="00DC79C6" w:rsidP="00DC79C6">
      <w:pPr>
        <w:pStyle w:val="Aufzhlung"/>
        <w:numPr>
          <w:ilvl w:val="0"/>
          <w:numId w:val="0"/>
        </w:numPr>
        <w:spacing w:before="0"/>
        <w:contextualSpacing w:val="0"/>
        <w:jc w:val="center"/>
      </w:pPr>
      <w:r>
        <w:t>* * *</w:t>
      </w:r>
    </w:p>
    <w:p w:rsidR="00BE1DDD" w:rsidRPr="00BE1DDD" w:rsidRDefault="000B6F51" w:rsidP="00BE1DDD">
      <w:pPr>
        <w:rPr>
          <w:lang w:val="en-US"/>
        </w:rPr>
      </w:pPr>
    </w:p>
    <w:p w:rsidR="00986522" w:rsidRPr="00BE1DDD" w:rsidRDefault="000B6F51" w:rsidP="008C1FDF">
      <w:pPr>
        <w:rPr>
          <w:lang w:val="en-US"/>
        </w:rPr>
      </w:pPr>
    </w:p>
    <w:sectPr w:rsidR="00986522" w:rsidRPr="00BE1DDD" w:rsidSect="007254A0">
      <w:footerReference w:type="default" r:id="rId8"/>
      <w:headerReference w:type="first" r:id="rId9"/>
      <w:foot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AD7" w:rsidRDefault="00DC79C6">
      <w:pPr>
        <w:spacing w:line="240" w:lineRule="auto"/>
      </w:pPr>
      <w:r>
        <w:separator/>
      </w:r>
    </w:p>
  </w:endnote>
  <w:endnote w:type="continuationSeparator" w:id="0">
    <w:p w:rsidR="006B0AD7" w:rsidRDefault="00DC7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C6" w:rsidRPr="002C6447" w:rsidRDefault="00DC79C6" w:rsidP="00DC79C6">
    <w:pPr>
      <w:pStyle w:val="Text65pt"/>
      <w:rPr>
        <w:lang w:val="de-CH"/>
      </w:rPr>
    </w:pPr>
    <w:r>
      <w:rPr>
        <w:noProof/>
        <w:lang w:val="de-CH" w:eastAsia="de-CH"/>
      </w:rPr>
      <mc:AlternateContent>
        <mc:Choice Requires="wps">
          <w:drawing>
            <wp:anchor distT="0" distB="0" distL="114300" distR="114300" simplePos="0" relativeHeight="251666432" behindDoc="0" locked="1" layoutInCell="1" allowOverlap="1" wp14:anchorId="041BDEC5" wp14:editId="3C3DEB08">
              <wp:simplePos x="0" y="0"/>
              <wp:positionH relativeFrom="margin">
                <wp:align>right</wp:align>
              </wp:positionH>
              <wp:positionV relativeFrom="page">
                <wp:align>bottom</wp:align>
              </wp:positionV>
              <wp:extent cx="630000" cy="568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79C6" w:rsidRPr="005C6148" w:rsidRDefault="00DC79C6" w:rsidP="00DC79C6">
                          <w:pPr>
                            <w:pStyle w:val="Seitenzahlen"/>
                          </w:pPr>
                          <w:r w:rsidRPr="005C6148">
                            <w:fldChar w:fldCharType="begin"/>
                          </w:r>
                          <w:r w:rsidRPr="005C6148">
                            <w:instrText>PAGE   \* MERGEFORMAT</w:instrText>
                          </w:r>
                          <w:r w:rsidRPr="005C6148">
                            <w:fldChar w:fldCharType="separate"/>
                          </w:r>
                          <w:r w:rsidR="000B6F51" w:rsidRPr="000B6F51">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B6F51">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041BDEC5" id="_x0000_t202" coordsize="21600,21600" o:spt="202" path="m,l,21600r21600,l21600,xe">
              <v:stroke joinstyle="miter"/>
              <v:path gradientshapeok="t" o:connecttype="rect"/>
            </v:shapetype>
            <v:shape id="Textfeld 2" o:spid="_x0000_s1026" type="#_x0000_t202" style="position:absolute;margin-left:-1.6pt;margin-top:0;width:49.6pt;height:44.8pt;z-index:25166643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BnAbTRZQIAADoFAAAOAAAAAAAAAAAAAAAAAC4CAABkcnMvZTJvRG9jLnht&#10;bFBLAQItABQABgAIAAAAIQDHwVPR1AAAAAMBAAAPAAAAAAAAAAAAAAAAAL8EAABkcnMvZG93bnJl&#10;di54bWxQSwUGAAAAAAQABADzAAAAwAUAAAAA&#10;" filled="f" stroked="f" strokeweight=".5pt">
              <v:textbox inset="0,0,0,8mm">
                <w:txbxContent>
                  <w:p w:rsidR="00DC79C6" w:rsidRPr="005C6148" w:rsidRDefault="00DC79C6" w:rsidP="00DC79C6">
                    <w:pPr>
                      <w:pStyle w:val="Seitenzahlen"/>
                    </w:pPr>
                    <w:r w:rsidRPr="005C6148">
                      <w:fldChar w:fldCharType="begin"/>
                    </w:r>
                    <w:r w:rsidRPr="005C6148">
                      <w:instrText>PAGE   \* MERGEFORMAT</w:instrText>
                    </w:r>
                    <w:r w:rsidRPr="005C6148">
                      <w:fldChar w:fldCharType="separate"/>
                    </w:r>
                    <w:r w:rsidR="000B6F51" w:rsidRPr="000B6F51">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B6F51">
                      <w:rPr>
                        <w:noProof/>
                      </w:rPr>
                      <w:t>6</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65408" behindDoc="0" locked="1" layoutInCell="1" allowOverlap="1" wp14:anchorId="2E6E65FA" wp14:editId="5C4AFA04">
              <wp:simplePos x="0" y="0"/>
              <wp:positionH relativeFrom="margin">
                <wp:align>right</wp:align>
              </wp:positionH>
              <wp:positionV relativeFrom="page">
                <wp:align>bottom</wp:align>
              </wp:positionV>
              <wp:extent cx="630000" cy="5688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79C6" w:rsidRPr="005C6148" w:rsidRDefault="00DC79C6" w:rsidP="00DC79C6">
                          <w:pPr>
                            <w:pStyle w:val="Seitenzahlen"/>
                          </w:pPr>
                          <w:r w:rsidRPr="005C6148">
                            <w:fldChar w:fldCharType="begin"/>
                          </w:r>
                          <w:r w:rsidRPr="005C6148">
                            <w:instrText>PAGE   \* MERGEFORMAT</w:instrText>
                          </w:r>
                          <w:r w:rsidRPr="005C6148">
                            <w:fldChar w:fldCharType="separate"/>
                          </w:r>
                          <w:r w:rsidR="000B6F51" w:rsidRPr="000B6F51">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B6F51">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2E6E65FA" id="Textfeld 3" o:spid="_x0000_s1027" type="#_x0000_t202" style="position:absolute;margin-left:-1.6pt;margin-top:0;width:49.6pt;height:44.8pt;z-index:251665408;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CjcK6baAIAAEEFAAAOAAAAAAAAAAAAAAAAAC4CAABkcnMvZTJvRG9j&#10;LnhtbFBLAQItABQABgAIAAAAIQDHwVPR1AAAAAMBAAAPAAAAAAAAAAAAAAAAAMIEAABkcnMvZG93&#10;bnJldi54bWxQSwUGAAAAAAQABADzAAAAwwUAAAAA&#10;" filled="f" stroked="f" strokeweight=".5pt">
              <v:textbox inset="0,0,0,8mm">
                <w:txbxContent>
                  <w:p w:rsidR="00DC79C6" w:rsidRPr="005C6148" w:rsidRDefault="00DC79C6" w:rsidP="00DC79C6">
                    <w:pPr>
                      <w:pStyle w:val="Seitenzahlen"/>
                    </w:pPr>
                    <w:r w:rsidRPr="005C6148">
                      <w:fldChar w:fldCharType="begin"/>
                    </w:r>
                    <w:r w:rsidRPr="005C6148">
                      <w:instrText>PAGE   \* MERGEFORMAT</w:instrText>
                    </w:r>
                    <w:r w:rsidRPr="005C6148">
                      <w:fldChar w:fldCharType="separate"/>
                    </w:r>
                    <w:r w:rsidR="000B6F51" w:rsidRPr="000B6F51">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B6F51">
                      <w:rPr>
                        <w:noProof/>
                      </w:rPr>
                      <w:t>6</w:t>
                    </w:r>
                    <w:r>
                      <w:rPr>
                        <w:noProof/>
                      </w:rPr>
                      <w:fldChar w:fldCharType="end"/>
                    </w:r>
                  </w:p>
                </w:txbxContent>
              </v:textbox>
              <w10:wrap anchorx="margin" anchory="page"/>
              <w10:anchorlock/>
            </v:shape>
          </w:pict>
        </mc:Fallback>
      </mc:AlternateContent>
    </w:r>
  </w:p>
  <w:p w:rsidR="00797FDE" w:rsidRPr="00BD4A9C" w:rsidRDefault="009147C5" w:rsidP="00632704">
    <w:pPr>
      <w:pStyle w:val="Fuzeile"/>
    </w:pPr>
    <w:r w:rsidRPr="009147C5">
      <w:t>Anh</w:t>
    </w:r>
    <w:r>
      <w:t>ang «Glossar</w:t>
    </w:r>
    <w:r w:rsidRPr="009147C5">
      <w:t xml:space="preserve">» </w:t>
    </w:r>
    <w:r w:rsidRPr="009147C5">
      <w:tab/>
      <w:t xml:space="preserve">                                              Version </w:t>
    </w:r>
    <w:r w:rsidRPr="009147C5">
      <w:rPr>
        <w:highlight w:val="yellow"/>
      </w:rPr>
      <w:t>[Nummer]</w:t>
    </w:r>
    <w:r w:rsidR="00DC79C6">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DC79C6" w:rsidP="0007095A">
                          <w:pPr>
                            <w:pStyle w:val="Seitenzahlen"/>
                          </w:pPr>
                          <w:r w:rsidRPr="005C6148">
                            <w:fldChar w:fldCharType="begin"/>
                          </w:r>
                          <w:r w:rsidRPr="005C6148">
                            <w:instrText>PAGE   \* MERGEFORMAT</w:instrText>
                          </w:r>
                          <w:r w:rsidRPr="005C6148">
                            <w:fldChar w:fldCharType="separate"/>
                          </w:r>
                          <w:r w:rsidR="000B6F51" w:rsidRPr="000B6F51">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B6F51">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15" o:spid="_x0000_s1028"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hJlimkCAABDBQAADgAAAAAAAAAAAAAAAAAuAgAAZHJzL2Uyb0Rv&#10;Yy54bWxQSwECLQAUAAYACAAAACEAx8FT0dQAAAADAQAADwAAAAAAAAAAAAAAAADDBAAAZHJzL2Rv&#10;d25yZXYueG1sUEsFBgAAAAAEAAQA8wAAAMQFAAAAAA==&#10;" filled="f" stroked="f" strokeweight=".5pt">
              <v:textbox inset="0,0,0,8mm">
                <w:txbxContent>
                  <w:p w:rsidR="00797FDE" w:rsidRPr="005C6148" w:rsidRDefault="00DC79C6" w:rsidP="0007095A">
                    <w:pPr>
                      <w:pStyle w:val="Seitenzahlen"/>
                    </w:pPr>
                    <w:r w:rsidRPr="005C6148">
                      <w:fldChar w:fldCharType="begin"/>
                    </w:r>
                    <w:r w:rsidRPr="005C6148">
                      <w:instrText>PAGE   \* MERGEFORMAT</w:instrText>
                    </w:r>
                    <w:r w:rsidRPr="005C6148">
                      <w:fldChar w:fldCharType="separate"/>
                    </w:r>
                    <w:r w:rsidR="000B6F51" w:rsidRPr="000B6F51">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B6F51">
                      <w:rPr>
                        <w:noProof/>
                      </w:rPr>
                      <w:t>6</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2C6447" w:rsidRDefault="009147C5" w:rsidP="002C6447">
    <w:pPr>
      <w:pStyle w:val="Text65pt"/>
      <w:rPr>
        <w:lang w:val="de-CH"/>
      </w:rPr>
    </w:pPr>
    <w:r w:rsidRPr="009147C5">
      <w:rPr>
        <w:lang w:val="de-CH"/>
      </w:rPr>
      <w:t>Anh</w:t>
    </w:r>
    <w:r>
      <w:rPr>
        <w:lang w:val="de-CH"/>
      </w:rPr>
      <w:t>ang «Glossar</w:t>
    </w:r>
    <w:r w:rsidRPr="009147C5">
      <w:rPr>
        <w:lang w:val="de-CH"/>
      </w:rPr>
      <w:t xml:space="preserve">» </w:t>
    </w:r>
    <w:r w:rsidRPr="009147C5">
      <w:rPr>
        <w:lang w:val="de-CH"/>
      </w:rPr>
      <w:tab/>
      <w:t xml:space="preserve">                                              </w:t>
    </w:r>
    <w:r>
      <w:rPr>
        <w:lang w:val="de-CH"/>
      </w:rPr>
      <w:tab/>
    </w:r>
    <w:r>
      <w:rPr>
        <w:lang w:val="de-CH"/>
      </w:rPr>
      <w:tab/>
    </w:r>
    <w:r w:rsidRPr="009147C5">
      <w:rPr>
        <w:lang w:val="de-CH"/>
      </w:rPr>
      <w:t xml:space="preserve">Version </w:t>
    </w:r>
    <w:r w:rsidRPr="009147C5">
      <w:rPr>
        <w:highlight w:val="yellow"/>
        <w:lang w:val="de-CH"/>
      </w:rPr>
      <w:t>[Nummer]</w:t>
    </w:r>
    <w:r w:rsidR="00DC79C6">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6447" w:rsidRPr="005C6148" w:rsidRDefault="00DC79C6" w:rsidP="002C6447">
                          <w:pPr>
                            <w:pStyle w:val="Seitenzahlen"/>
                          </w:pPr>
                          <w:r w:rsidRPr="005C6148">
                            <w:fldChar w:fldCharType="begin"/>
                          </w:r>
                          <w:r w:rsidRPr="005C6148">
                            <w:instrText>PAGE   \* MERGEFORMAT</w:instrText>
                          </w:r>
                          <w:r w:rsidRPr="005C6148">
                            <w:fldChar w:fldCharType="separate"/>
                          </w:r>
                          <w:r w:rsidR="000B6F51" w:rsidRPr="000B6F5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B6F51">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9"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" filled="f" stroked="f" strokeweight=".5pt">
              <v:textbox inset="0,0,0,8mm">
                <w:txbxContent>
                  <w:p w:rsidR="002C6447" w:rsidRPr="005C6148" w:rsidRDefault="00DC79C6" w:rsidP="002C6447">
                    <w:pPr>
                      <w:pStyle w:val="Seitenzahlen"/>
                    </w:pPr>
                    <w:r w:rsidRPr="005C6148">
                      <w:fldChar w:fldCharType="begin"/>
                    </w:r>
                    <w:r w:rsidRPr="005C6148">
                      <w:instrText>PAGE   \* MERGEFORMAT</w:instrText>
                    </w:r>
                    <w:r w:rsidRPr="005C6148">
                      <w:fldChar w:fldCharType="separate"/>
                    </w:r>
                    <w:r w:rsidR="000B6F51" w:rsidRPr="000B6F5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B6F51">
                      <w:rPr>
                        <w:noProof/>
                      </w:rPr>
                      <w:t>6</w:t>
                    </w:r>
                    <w:r>
                      <w:rPr>
                        <w:noProof/>
                      </w:rPr>
                      <w:fldChar w:fldCharType="end"/>
                    </w:r>
                  </w:p>
                </w:txbxContent>
              </v:textbox>
              <w10:wrap anchorx="margin" anchory="page"/>
              <w10:anchorlock/>
            </v:shape>
          </w:pict>
        </mc:Fallback>
      </mc:AlternateContent>
    </w:r>
    <w:r w:rsidR="00DC79C6"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DC79C6" w:rsidP="0075237B">
                          <w:pPr>
                            <w:pStyle w:val="Seitenzahlen"/>
                          </w:pPr>
                          <w:r w:rsidRPr="005C6148">
                            <w:fldChar w:fldCharType="begin"/>
                          </w:r>
                          <w:r w:rsidRPr="005C6148">
                            <w:instrText>PAGE   \* MERGEFORMAT</w:instrText>
                          </w:r>
                          <w:r w:rsidRPr="005C6148">
                            <w:fldChar w:fldCharType="separate"/>
                          </w:r>
                          <w:r w:rsidR="000B6F51" w:rsidRPr="000B6F5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B6F51">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30"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r2UAkaAIAAEEFAAAOAAAAAAAAAAAAAAAAAC4CAABkcnMvZTJvRG9j&#10;LnhtbFBLAQItABQABgAIAAAAIQDHwVPR1AAAAAMBAAAPAAAAAAAAAAAAAAAAAMIEAABkcnMvZG93&#10;bnJldi54bWxQSwUGAAAAAAQABADzAAAAwwUAAAAA&#10;" filled="f" stroked="f" strokeweight=".5pt">
              <v:textbox inset="0,0,0,8mm">
                <w:txbxContent>
                  <w:p w:rsidR="00797FDE" w:rsidRPr="005C6148" w:rsidRDefault="00DC79C6" w:rsidP="0075237B">
                    <w:pPr>
                      <w:pStyle w:val="Seitenzahlen"/>
                    </w:pPr>
                    <w:r w:rsidRPr="005C6148">
                      <w:fldChar w:fldCharType="begin"/>
                    </w:r>
                    <w:r w:rsidRPr="005C6148">
                      <w:instrText>PAGE   \* MERGEFORMAT</w:instrText>
                    </w:r>
                    <w:r w:rsidRPr="005C6148">
                      <w:fldChar w:fldCharType="separate"/>
                    </w:r>
                    <w:r w:rsidR="000B6F51" w:rsidRPr="000B6F5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B6F51">
                      <w:rPr>
                        <w:noProof/>
                      </w:rPr>
                      <w:t>6</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AD7" w:rsidRDefault="00DC79C6">
      <w:pPr>
        <w:spacing w:line="240" w:lineRule="auto"/>
      </w:pPr>
      <w:r>
        <w:separator/>
      </w:r>
    </w:p>
  </w:footnote>
  <w:footnote w:type="continuationSeparator" w:id="0">
    <w:p w:rsidR="006B0AD7" w:rsidRDefault="00DC79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DC79C6"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F710C896">
      <w:start w:val="1"/>
      <w:numFmt w:val="decimal"/>
      <w:lvlText w:val="%1."/>
      <w:lvlJc w:val="left"/>
      <w:pPr>
        <w:ind w:left="720" w:hanging="360"/>
      </w:pPr>
    </w:lvl>
    <w:lvl w:ilvl="1" w:tplc="CBE48C50" w:tentative="1">
      <w:start w:val="1"/>
      <w:numFmt w:val="lowerLetter"/>
      <w:lvlText w:val="%2."/>
      <w:lvlJc w:val="left"/>
      <w:pPr>
        <w:ind w:left="1440" w:hanging="360"/>
      </w:pPr>
    </w:lvl>
    <w:lvl w:ilvl="2" w:tplc="7D50C496" w:tentative="1">
      <w:start w:val="1"/>
      <w:numFmt w:val="lowerRoman"/>
      <w:lvlText w:val="%3."/>
      <w:lvlJc w:val="right"/>
      <w:pPr>
        <w:ind w:left="2160" w:hanging="180"/>
      </w:pPr>
    </w:lvl>
    <w:lvl w:ilvl="3" w:tplc="3C785A9E" w:tentative="1">
      <w:start w:val="1"/>
      <w:numFmt w:val="decimal"/>
      <w:lvlText w:val="%4."/>
      <w:lvlJc w:val="left"/>
      <w:pPr>
        <w:ind w:left="2880" w:hanging="360"/>
      </w:pPr>
    </w:lvl>
    <w:lvl w:ilvl="4" w:tplc="BDF03D14" w:tentative="1">
      <w:start w:val="1"/>
      <w:numFmt w:val="lowerLetter"/>
      <w:lvlText w:val="%5."/>
      <w:lvlJc w:val="left"/>
      <w:pPr>
        <w:ind w:left="3600" w:hanging="360"/>
      </w:pPr>
    </w:lvl>
    <w:lvl w:ilvl="5" w:tplc="754AF850" w:tentative="1">
      <w:start w:val="1"/>
      <w:numFmt w:val="lowerRoman"/>
      <w:lvlText w:val="%6."/>
      <w:lvlJc w:val="right"/>
      <w:pPr>
        <w:ind w:left="4320" w:hanging="180"/>
      </w:pPr>
    </w:lvl>
    <w:lvl w:ilvl="6" w:tplc="9ECEE762" w:tentative="1">
      <w:start w:val="1"/>
      <w:numFmt w:val="decimal"/>
      <w:lvlText w:val="%7."/>
      <w:lvlJc w:val="left"/>
      <w:pPr>
        <w:ind w:left="5040" w:hanging="360"/>
      </w:pPr>
    </w:lvl>
    <w:lvl w:ilvl="7" w:tplc="171CD588" w:tentative="1">
      <w:start w:val="1"/>
      <w:numFmt w:val="lowerLetter"/>
      <w:lvlText w:val="%8."/>
      <w:lvlJc w:val="left"/>
      <w:pPr>
        <w:ind w:left="5760" w:hanging="360"/>
      </w:pPr>
    </w:lvl>
    <w:lvl w:ilvl="8" w:tplc="3E1C3304"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243687C2">
      <w:start w:val="1"/>
      <w:numFmt w:val="bullet"/>
      <w:lvlText w:val=""/>
      <w:lvlJc w:val="left"/>
      <w:pPr>
        <w:ind w:left="720" w:hanging="360"/>
      </w:pPr>
      <w:rPr>
        <w:rFonts w:ascii="Symbol" w:hAnsi="Symbol" w:hint="default"/>
      </w:rPr>
    </w:lvl>
    <w:lvl w:ilvl="1" w:tplc="BA98D638">
      <w:start w:val="1"/>
      <w:numFmt w:val="bullet"/>
      <w:lvlText w:val="o"/>
      <w:lvlJc w:val="left"/>
      <w:pPr>
        <w:ind w:left="1440" w:hanging="360"/>
      </w:pPr>
      <w:rPr>
        <w:rFonts w:ascii="Courier New" w:hAnsi="Courier New" w:cs="Courier New" w:hint="default"/>
      </w:rPr>
    </w:lvl>
    <w:lvl w:ilvl="2" w:tplc="B218E72E" w:tentative="1">
      <w:start w:val="1"/>
      <w:numFmt w:val="bullet"/>
      <w:lvlText w:val=""/>
      <w:lvlJc w:val="left"/>
      <w:pPr>
        <w:ind w:left="2160" w:hanging="360"/>
      </w:pPr>
      <w:rPr>
        <w:rFonts w:ascii="Wingdings" w:hAnsi="Wingdings" w:hint="default"/>
      </w:rPr>
    </w:lvl>
    <w:lvl w:ilvl="3" w:tplc="628E6D5A" w:tentative="1">
      <w:start w:val="1"/>
      <w:numFmt w:val="bullet"/>
      <w:lvlText w:val=""/>
      <w:lvlJc w:val="left"/>
      <w:pPr>
        <w:ind w:left="2880" w:hanging="360"/>
      </w:pPr>
      <w:rPr>
        <w:rFonts w:ascii="Symbol" w:hAnsi="Symbol" w:hint="default"/>
      </w:rPr>
    </w:lvl>
    <w:lvl w:ilvl="4" w:tplc="9A1EE550" w:tentative="1">
      <w:start w:val="1"/>
      <w:numFmt w:val="bullet"/>
      <w:lvlText w:val="o"/>
      <w:lvlJc w:val="left"/>
      <w:pPr>
        <w:ind w:left="3600" w:hanging="360"/>
      </w:pPr>
      <w:rPr>
        <w:rFonts w:ascii="Courier New" w:hAnsi="Courier New" w:cs="Courier New" w:hint="default"/>
      </w:rPr>
    </w:lvl>
    <w:lvl w:ilvl="5" w:tplc="C2C0D1A0" w:tentative="1">
      <w:start w:val="1"/>
      <w:numFmt w:val="bullet"/>
      <w:lvlText w:val=""/>
      <w:lvlJc w:val="left"/>
      <w:pPr>
        <w:ind w:left="4320" w:hanging="360"/>
      </w:pPr>
      <w:rPr>
        <w:rFonts w:ascii="Wingdings" w:hAnsi="Wingdings" w:hint="default"/>
      </w:rPr>
    </w:lvl>
    <w:lvl w:ilvl="6" w:tplc="A7283EFE" w:tentative="1">
      <w:start w:val="1"/>
      <w:numFmt w:val="bullet"/>
      <w:lvlText w:val=""/>
      <w:lvlJc w:val="left"/>
      <w:pPr>
        <w:ind w:left="5040" w:hanging="360"/>
      </w:pPr>
      <w:rPr>
        <w:rFonts w:ascii="Symbol" w:hAnsi="Symbol" w:hint="default"/>
      </w:rPr>
    </w:lvl>
    <w:lvl w:ilvl="7" w:tplc="FDE036C2" w:tentative="1">
      <w:start w:val="1"/>
      <w:numFmt w:val="bullet"/>
      <w:lvlText w:val="o"/>
      <w:lvlJc w:val="left"/>
      <w:pPr>
        <w:ind w:left="5760" w:hanging="360"/>
      </w:pPr>
      <w:rPr>
        <w:rFonts w:ascii="Courier New" w:hAnsi="Courier New" w:cs="Courier New" w:hint="default"/>
      </w:rPr>
    </w:lvl>
    <w:lvl w:ilvl="8" w:tplc="37F404E0"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70B152F"/>
    <w:multiLevelType w:val="multilevel"/>
    <w:tmpl w:val="8050E590"/>
    <w:styleLink w:val="VertragAufzhlung"/>
    <w:lvl w:ilvl="0">
      <w:start w:val="1"/>
      <w:numFmt w:val="lowerLetter"/>
      <w:pStyle w:val="Aufzhlung"/>
      <w:lvlText w:val="%1"/>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57AA8E62">
      <w:start w:val="1"/>
      <w:numFmt w:val="bullet"/>
      <w:lvlText w:val=""/>
      <w:lvlJc w:val="left"/>
      <w:pPr>
        <w:ind w:left="720" w:hanging="360"/>
      </w:pPr>
      <w:rPr>
        <w:rFonts w:ascii="Symbol" w:hAnsi="Symbol" w:hint="default"/>
      </w:rPr>
    </w:lvl>
    <w:lvl w:ilvl="1" w:tplc="C514346E" w:tentative="1">
      <w:start w:val="1"/>
      <w:numFmt w:val="bullet"/>
      <w:lvlText w:val="o"/>
      <w:lvlJc w:val="left"/>
      <w:pPr>
        <w:ind w:left="1440" w:hanging="360"/>
      </w:pPr>
      <w:rPr>
        <w:rFonts w:ascii="Courier New" w:hAnsi="Courier New" w:cs="Courier New" w:hint="default"/>
      </w:rPr>
    </w:lvl>
    <w:lvl w:ilvl="2" w:tplc="B9A69760" w:tentative="1">
      <w:start w:val="1"/>
      <w:numFmt w:val="bullet"/>
      <w:lvlText w:val=""/>
      <w:lvlJc w:val="left"/>
      <w:pPr>
        <w:ind w:left="2160" w:hanging="360"/>
      </w:pPr>
      <w:rPr>
        <w:rFonts w:ascii="Wingdings" w:hAnsi="Wingdings" w:hint="default"/>
      </w:rPr>
    </w:lvl>
    <w:lvl w:ilvl="3" w:tplc="A38EEB76" w:tentative="1">
      <w:start w:val="1"/>
      <w:numFmt w:val="bullet"/>
      <w:lvlText w:val=""/>
      <w:lvlJc w:val="left"/>
      <w:pPr>
        <w:ind w:left="2880" w:hanging="360"/>
      </w:pPr>
      <w:rPr>
        <w:rFonts w:ascii="Symbol" w:hAnsi="Symbol" w:hint="default"/>
      </w:rPr>
    </w:lvl>
    <w:lvl w:ilvl="4" w:tplc="B2C025C8" w:tentative="1">
      <w:start w:val="1"/>
      <w:numFmt w:val="bullet"/>
      <w:lvlText w:val="o"/>
      <w:lvlJc w:val="left"/>
      <w:pPr>
        <w:ind w:left="3600" w:hanging="360"/>
      </w:pPr>
      <w:rPr>
        <w:rFonts w:ascii="Courier New" w:hAnsi="Courier New" w:cs="Courier New" w:hint="default"/>
      </w:rPr>
    </w:lvl>
    <w:lvl w:ilvl="5" w:tplc="B2B4273A" w:tentative="1">
      <w:start w:val="1"/>
      <w:numFmt w:val="bullet"/>
      <w:lvlText w:val=""/>
      <w:lvlJc w:val="left"/>
      <w:pPr>
        <w:ind w:left="4320" w:hanging="360"/>
      </w:pPr>
      <w:rPr>
        <w:rFonts w:ascii="Wingdings" w:hAnsi="Wingdings" w:hint="default"/>
      </w:rPr>
    </w:lvl>
    <w:lvl w:ilvl="6" w:tplc="5B16E31C" w:tentative="1">
      <w:start w:val="1"/>
      <w:numFmt w:val="bullet"/>
      <w:lvlText w:val=""/>
      <w:lvlJc w:val="left"/>
      <w:pPr>
        <w:ind w:left="5040" w:hanging="360"/>
      </w:pPr>
      <w:rPr>
        <w:rFonts w:ascii="Symbol" w:hAnsi="Symbol" w:hint="default"/>
      </w:rPr>
    </w:lvl>
    <w:lvl w:ilvl="7" w:tplc="4CDC2228" w:tentative="1">
      <w:start w:val="1"/>
      <w:numFmt w:val="bullet"/>
      <w:lvlText w:val="o"/>
      <w:lvlJc w:val="left"/>
      <w:pPr>
        <w:ind w:left="5760" w:hanging="360"/>
      </w:pPr>
      <w:rPr>
        <w:rFonts w:ascii="Courier New" w:hAnsi="Courier New" w:cs="Courier New" w:hint="default"/>
      </w:rPr>
    </w:lvl>
    <w:lvl w:ilvl="8" w:tplc="9F7856F6"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1C263AB0">
      <w:start w:val="1"/>
      <w:numFmt w:val="bullet"/>
      <w:lvlText w:val=""/>
      <w:lvlJc w:val="left"/>
      <w:pPr>
        <w:ind w:left="720" w:hanging="360"/>
      </w:pPr>
      <w:rPr>
        <w:rFonts w:ascii="Symbol" w:hAnsi="Symbol" w:hint="default"/>
      </w:rPr>
    </w:lvl>
    <w:lvl w:ilvl="1" w:tplc="FE3AB9CE" w:tentative="1">
      <w:start w:val="1"/>
      <w:numFmt w:val="bullet"/>
      <w:lvlText w:val="o"/>
      <w:lvlJc w:val="left"/>
      <w:pPr>
        <w:ind w:left="1440" w:hanging="360"/>
      </w:pPr>
      <w:rPr>
        <w:rFonts w:ascii="Courier New" w:hAnsi="Courier New" w:cs="Courier New" w:hint="default"/>
      </w:rPr>
    </w:lvl>
    <w:lvl w:ilvl="2" w:tplc="8E82A1C4" w:tentative="1">
      <w:start w:val="1"/>
      <w:numFmt w:val="bullet"/>
      <w:lvlText w:val=""/>
      <w:lvlJc w:val="left"/>
      <w:pPr>
        <w:ind w:left="2160" w:hanging="360"/>
      </w:pPr>
      <w:rPr>
        <w:rFonts w:ascii="Wingdings" w:hAnsi="Wingdings" w:hint="default"/>
      </w:rPr>
    </w:lvl>
    <w:lvl w:ilvl="3" w:tplc="4D2E63B8" w:tentative="1">
      <w:start w:val="1"/>
      <w:numFmt w:val="bullet"/>
      <w:lvlText w:val=""/>
      <w:lvlJc w:val="left"/>
      <w:pPr>
        <w:ind w:left="2880" w:hanging="360"/>
      </w:pPr>
      <w:rPr>
        <w:rFonts w:ascii="Symbol" w:hAnsi="Symbol" w:hint="default"/>
      </w:rPr>
    </w:lvl>
    <w:lvl w:ilvl="4" w:tplc="F6C21B8C" w:tentative="1">
      <w:start w:val="1"/>
      <w:numFmt w:val="bullet"/>
      <w:lvlText w:val="o"/>
      <w:lvlJc w:val="left"/>
      <w:pPr>
        <w:ind w:left="3600" w:hanging="360"/>
      </w:pPr>
      <w:rPr>
        <w:rFonts w:ascii="Courier New" w:hAnsi="Courier New" w:cs="Courier New" w:hint="default"/>
      </w:rPr>
    </w:lvl>
    <w:lvl w:ilvl="5" w:tplc="0B5ABBBE" w:tentative="1">
      <w:start w:val="1"/>
      <w:numFmt w:val="bullet"/>
      <w:lvlText w:val=""/>
      <w:lvlJc w:val="left"/>
      <w:pPr>
        <w:ind w:left="4320" w:hanging="360"/>
      </w:pPr>
      <w:rPr>
        <w:rFonts w:ascii="Wingdings" w:hAnsi="Wingdings" w:hint="default"/>
      </w:rPr>
    </w:lvl>
    <w:lvl w:ilvl="6" w:tplc="089A3D98" w:tentative="1">
      <w:start w:val="1"/>
      <w:numFmt w:val="bullet"/>
      <w:lvlText w:val=""/>
      <w:lvlJc w:val="left"/>
      <w:pPr>
        <w:ind w:left="5040" w:hanging="360"/>
      </w:pPr>
      <w:rPr>
        <w:rFonts w:ascii="Symbol" w:hAnsi="Symbol" w:hint="default"/>
      </w:rPr>
    </w:lvl>
    <w:lvl w:ilvl="7" w:tplc="7406776C" w:tentative="1">
      <w:start w:val="1"/>
      <w:numFmt w:val="bullet"/>
      <w:lvlText w:val="o"/>
      <w:lvlJc w:val="left"/>
      <w:pPr>
        <w:ind w:left="5760" w:hanging="360"/>
      </w:pPr>
      <w:rPr>
        <w:rFonts w:ascii="Courier New" w:hAnsi="Courier New" w:cs="Courier New" w:hint="default"/>
      </w:rPr>
    </w:lvl>
    <w:lvl w:ilvl="8" w:tplc="D020E52C"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513268F0">
      <w:start w:val="1"/>
      <w:numFmt w:val="decimal"/>
      <w:lvlText w:val="%1."/>
      <w:lvlJc w:val="left"/>
      <w:pPr>
        <w:ind w:left="720" w:hanging="360"/>
      </w:pPr>
      <w:rPr>
        <w:rFonts w:hint="default"/>
      </w:rPr>
    </w:lvl>
    <w:lvl w:ilvl="1" w:tplc="3372108C" w:tentative="1">
      <w:start w:val="1"/>
      <w:numFmt w:val="lowerLetter"/>
      <w:lvlText w:val="%2."/>
      <w:lvlJc w:val="left"/>
      <w:pPr>
        <w:ind w:left="1440" w:hanging="360"/>
      </w:pPr>
    </w:lvl>
    <w:lvl w:ilvl="2" w:tplc="1034F6BE" w:tentative="1">
      <w:start w:val="1"/>
      <w:numFmt w:val="lowerRoman"/>
      <w:lvlText w:val="%3."/>
      <w:lvlJc w:val="right"/>
      <w:pPr>
        <w:ind w:left="2160" w:hanging="180"/>
      </w:pPr>
    </w:lvl>
    <w:lvl w:ilvl="3" w:tplc="6142AA60" w:tentative="1">
      <w:start w:val="1"/>
      <w:numFmt w:val="decimal"/>
      <w:lvlText w:val="%4."/>
      <w:lvlJc w:val="left"/>
      <w:pPr>
        <w:ind w:left="2880" w:hanging="360"/>
      </w:pPr>
    </w:lvl>
    <w:lvl w:ilvl="4" w:tplc="A75C10BE" w:tentative="1">
      <w:start w:val="1"/>
      <w:numFmt w:val="lowerLetter"/>
      <w:lvlText w:val="%5."/>
      <w:lvlJc w:val="left"/>
      <w:pPr>
        <w:ind w:left="3600" w:hanging="360"/>
      </w:pPr>
    </w:lvl>
    <w:lvl w:ilvl="5" w:tplc="C2CC889E" w:tentative="1">
      <w:start w:val="1"/>
      <w:numFmt w:val="lowerRoman"/>
      <w:lvlText w:val="%6."/>
      <w:lvlJc w:val="right"/>
      <w:pPr>
        <w:ind w:left="4320" w:hanging="180"/>
      </w:pPr>
    </w:lvl>
    <w:lvl w:ilvl="6" w:tplc="8B5E1872" w:tentative="1">
      <w:start w:val="1"/>
      <w:numFmt w:val="decimal"/>
      <w:lvlText w:val="%7."/>
      <w:lvlJc w:val="left"/>
      <w:pPr>
        <w:ind w:left="5040" w:hanging="360"/>
      </w:pPr>
    </w:lvl>
    <w:lvl w:ilvl="7" w:tplc="4F6E92BC" w:tentative="1">
      <w:start w:val="1"/>
      <w:numFmt w:val="lowerLetter"/>
      <w:lvlText w:val="%8."/>
      <w:lvlJc w:val="left"/>
      <w:pPr>
        <w:ind w:left="5760" w:hanging="360"/>
      </w:pPr>
    </w:lvl>
    <w:lvl w:ilvl="8" w:tplc="B658BFF6"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19"/>
  </w:num>
  <w:num w:numId="22">
    <w:abstractNumId w:val="18"/>
  </w:num>
  <w:num w:numId="23">
    <w:abstractNumId w:val="11"/>
  </w:num>
  <w:num w:numId="24">
    <w:abstractNumId w:val="15"/>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DC79C6"/>
    <w:rsid w:val="000B6F51"/>
    <w:rsid w:val="001F0A30"/>
    <w:rsid w:val="003F0EEE"/>
    <w:rsid w:val="006B0AD7"/>
    <w:rsid w:val="008648CA"/>
    <w:rsid w:val="009147C5"/>
    <w:rsid w:val="00DC79C6"/>
    <w:rsid w:val="00E8588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ACFDF-AD41-4F53-ADD6-2311533D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
    <w:name w:val="Aufzählung"/>
    <w:basedOn w:val="Textkrper"/>
    <w:link w:val="AufzhlungZchn"/>
    <w:uiPriority w:val="4"/>
    <w:qFormat/>
    <w:rsid w:val="00DC79C6"/>
    <w:pPr>
      <w:keepLines/>
      <w:widowControl/>
      <w:numPr>
        <w:numId w:val="26"/>
      </w:numPr>
      <w:autoSpaceDE/>
      <w:autoSpaceDN/>
      <w:spacing w:before="200" w:after="200" w:line="300" w:lineRule="auto"/>
      <w:contextualSpacing/>
      <w:jc w:val="both"/>
      <w:textboxTightWrap w:val="firstAndLastLine"/>
    </w:pPr>
    <w:rPr>
      <w:rFonts w:eastAsia="Times" w:cs="Times New Roman"/>
      <w:bCs w:val="0"/>
      <w:szCs w:val="20"/>
      <w:lang w:eastAsia="de-CH"/>
    </w:rPr>
  </w:style>
  <w:style w:type="table" w:styleId="HelleListe-Akzent1">
    <w:name w:val="Light List Accent 1"/>
    <w:aliases w:val="Kanton_Tab"/>
    <w:basedOn w:val="NormaleTabelle"/>
    <w:uiPriority w:val="61"/>
    <w:rsid w:val="00DC79C6"/>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 w:type="character" w:customStyle="1" w:styleId="AufzhlungZchn">
    <w:name w:val="Aufzählung Zchn"/>
    <w:basedOn w:val="TextkrperZchn"/>
    <w:link w:val="Aufzhlung"/>
    <w:uiPriority w:val="4"/>
    <w:rsid w:val="00DC79C6"/>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DC79C6"/>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DC79C6"/>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DC79C6"/>
    <w:pPr>
      <w:numPr>
        <w:numId w:val="26"/>
      </w:numPr>
    </w:pPr>
  </w:style>
  <w:style w:type="paragraph" w:customStyle="1" w:styleId="TextkrperTabelle">
    <w:name w:val="Textkörper Tabelle"/>
    <w:basedOn w:val="Textkrper"/>
    <w:link w:val="TextkrperTabelleZchn"/>
    <w:qFormat/>
    <w:rsid w:val="00DC79C6"/>
    <w:pPr>
      <w:keepLines/>
      <w:widowControl/>
      <w:autoSpaceDE/>
      <w:autoSpaceDN/>
      <w:spacing w:line="300" w:lineRule="auto"/>
      <w:textboxTightWrap w:val="firstAndLastLine"/>
    </w:pPr>
    <w:rPr>
      <w:rFonts w:eastAsia="Times New Roman" w:cs="Times New Roman"/>
      <w:szCs w:val="24"/>
      <w:lang w:eastAsia="de-CH"/>
    </w:rPr>
  </w:style>
  <w:style w:type="character" w:customStyle="1" w:styleId="TextkrperTabelleZchn">
    <w:name w:val="Textkörper Tabelle Zchn"/>
    <w:basedOn w:val="TextkrperZchn"/>
    <w:link w:val="TextkrperTabelle"/>
    <w:rsid w:val="00DC79C6"/>
    <w:rPr>
      <w:rFonts w:ascii="Arial" w:eastAsia="Times New Roman" w:hAnsi="Arial" w:cs="Times New Roman"/>
      <w:bCs/>
      <w:sz w:val="21"/>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A273887-4F6E-4B67-94EA-1FAC391C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1481</Words>
  <Characters>9332</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Hari Caroline, FIN-KAIO-BR-R</cp:lastModifiedBy>
  <cp:revision>2</cp:revision>
  <cp:lastPrinted>2019-09-11T20:00:00Z</cp:lastPrinted>
  <dcterms:created xsi:type="dcterms:W3CDTF">2021-06-10T12:07:00Z</dcterms:created>
  <dcterms:modified xsi:type="dcterms:W3CDTF">2021-06-10T12:07:00Z</dcterms:modified>
</cp:coreProperties>
</file>