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8B680" w14:textId="77777777" w:rsidR="00BE1DDD" w:rsidRPr="000A3E16" w:rsidRDefault="000A3E16" w:rsidP="00BE1DDD">
      <w:pPr>
        <w:pStyle w:val="Text85pt"/>
      </w:pPr>
      <w:bookmarkStart w:id="0" w:name="_GoBack"/>
      <w:bookmarkEnd w:id="0"/>
      <w:r>
        <w:t>Finanzdirektion</w:t>
      </w:r>
      <w:r>
        <w:br/>
        <w:t>Amt für Informatik und Organisation</w:t>
      </w:r>
    </w:p>
    <w:p w14:paraId="475E30C1" w14:textId="77777777" w:rsidR="00BE1DDD" w:rsidRPr="000A3E16" w:rsidRDefault="00512CE5" w:rsidP="00BE1DDD">
      <w:pPr>
        <w:pStyle w:val="Titel"/>
        <w:spacing w:before="40"/>
      </w:pPr>
    </w:p>
    <w:p w14:paraId="0381374E" w14:textId="77777777" w:rsidR="00BE1DDD" w:rsidRPr="000A3E16" w:rsidRDefault="000A3E16" w:rsidP="00BE1DDD">
      <w:pPr>
        <w:pStyle w:val="Titel"/>
        <w:spacing w:before="40"/>
      </w:pPr>
      <w:r>
        <w:t>Anhang «Haftung und Konventionalstrafen»</w:t>
      </w:r>
    </w:p>
    <w:p w14:paraId="0F3360FD" w14:textId="77777777" w:rsidR="000A3E16" w:rsidRPr="000A3E16" w:rsidRDefault="000A3E16" w:rsidP="000A3E16">
      <w:pPr>
        <w:pStyle w:val="TextkrperTitelseite"/>
        <w:spacing w:after="200" w:line="300" w:lineRule="auto"/>
        <w:rPr>
          <w:lang w:val="de-CH"/>
        </w:rPr>
      </w:pPr>
      <w:r w:rsidRPr="000A3E16">
        <w:rPr>
          <w:lang w:val="de-CH"/>
        </w:rPr>
        <w:t xml:space="preserve">vom </w:t>
      </w:r>
      <w:r w:rsidRPr="000A3E16">
        <w:rPr>
          <w:highlight w:val="yellow"/>
          <w:lang w:val="de-CH"/>
        </w:rPr>
        <w:t>[DATUM]</w:t>
      </w:r>
    </w:p>
    <w:p w14:paraId="411C7F7C" w14:textId="77777777" w:rsidR="000A3E16" w:rsidRPr="000A3E16" w:rsidRDefault="000A3E16" w:rsidP="000A3E16">
      <w:pPr>
        <w:pStyle w:val="TextkrperTitelseite"/>
        <w:spacing w:after="200" w:line="300" w:lineRule="auto"/>
        <w:rPr>
          <w:lang w:val="de-CH"/>
        </w:rPr>
      </w:pPr>
      <w:r w:rsidRPr="000A3E16">
        <w:rPr>
          <w:lang w:val="de-CH"/>
        </w:rPr>
        <w:t xml:space="preserve">zum </w:t>
      </w:r>
      <w:r>
        <w:rPr>
          <w:highlight w:val="yellow"/>
        </w:rPr>
        <w:fldChar w:fldCharType="begin">
          <w:ffData>
            <w:name w:val="Vertragsbetreff"/>
            <w:enabled/>
            <w:calcOnExit w:val="0"/>
            <w:textInput>
              <w:default w:val="[Rahmenvertrag oder Bestellung betreffend …]"/>
            </w:textInput>
          </w:ffData>
        </w:fldChar>
      </w:r>
      <w:bookmarkStart w:id="1" w:name="Vertragsbetreff"/>
      <w:r w:rsidRPr="000A3E16">
        <w:rPr>
          <w:highlight w:val="yellow"/>
          <w:lang w:val="de-CH"/>
        </w:rPr>
        <w:instrText xml:space="preserve"> FORMTEXT </w:instrText>
      </w:r>
      <w:r>
        <w:rPr>
          <w:highlight w:val="yellow"/>
        </w:rPr>
      </w:r>
      <w:r>
        <w:rPr>
          <w:highlight w:val="yellow"/>
        </w:rPr>
        <w:fldChar w:fldCharType="separate"/>
      </w:r>
      <w:r w:rsidRPr="000A3E16">
        <w:rPr>
          <w:noProof/>
          <w:highlight w:val="yellow"/>
          <w:lang w:val="de-CH"/>
        </w:rPr>
        <w:t>[Rahmenvertrag oder Bestellung betreffend …]</w:t>
      </w:r>
      <w:r>
        <w:rPr>
          <w:highlight w:val="yellow"/>
        </w:rPr>
        <w:fldChar w:fldCharType="end"/>
      </w:r>
      <w:bookmarkEnd w:id="1"/>
    </w:p>
    <w:p w14:paraId="7D538D03" w14:textId="77777777" w:rsidR="000A3E16" w:rsidRPr="000A3E16" w:rsidRDefault="000A3E16" w:rsidP="000A3E16">
      <w:pPr>
        <w:pStyle w:val="TextkrperTitelseite"/>
        <w:spacing w:after="200" w:line="300" w:lineRule="auto"/>
        <w:rPr>
          <w:lang w:val="de-CH"/>
        </w:rPr>
      </w:pPr>
    </w:p>
    <w:p w14:paraId="0955AB8C" w14:textId="77777777" w:rsidR="000A3E16" w:rsidRPr="000A3E16" w:rsidRDefault="000A3E16" w:rsidP="000A3E16">
      <w:pPr>
        <w:pStyle w:val="TextkrperTitelseite"/>
        <w:spacing w:after="200" w:line="300" w:lineRule="auto"/>
        <w:rPr>
          <w:lang w:val="de-CH"/>
        </w:rPr>
      </w:pPr>
    </w:p>
    <w:p w14:paraId="36A2CC49" w14:textId="77777777" w:rsidR="000A3E16" w:rsidRPr="000A3E16" w:rsidRDefault="000A3E16" w:rsidP="000A3E16">
      <w:pPr>
        <w:pStyle w:val="TextkrperTitelseite"/>
        <w:spacing w:after="200" w:line="300" w:lineRule="auto"/>
        <w:rPr>
          <w:lang w:val="de-CH"/>
        </w:rPr>
      </w:pPr>
    </w:p>
    <w:p w14:paraId="1E83EFBA" w14:textId="77777777" w:rsidR="000A3E16" w:rsidRDefault="000A3E16" w:rsidP="000A3E16">
      <w:pPr>
        <w:pStyle w:val="H1"/>
      </w:pPr>
      <w:bookmarkStart w:id="2" w:name="_Toc418575861"/>
      <w:r>
        <w:t>Haftungsbestimmungen</w:t>
      </w:r>
    </w:p>
    <w:p w14:paraId="469078EE" w14:textId="77777777" w:rsidR="000A3E16" w:rsidRPr="000A3E16" w:rsidRDefault="000A3E16" w:rsidP="000A3E16">
      <w:pPr>
        <w:pStyle w:val="Textkrper"/>
        <w:spacing w:after="200" w:line="300" w:lineRule="auto"/>
        <w:rPr>
          <w:lang w:val="de-CH"/>
        </w:rPr>
      </w:pPr>
      <w:r w:rsidRPr="000A3E16">
        <w:rPr>
          <w:lang w:val="de-CH"/>
        </w:rPr>
        <w:t xml:space="preserve">Die Haftung für leichte Fahrlässigkeit ist </w:t>
      </w:r>
      <w:r w:rsidRPr="000A3E16">
        <w:rPr>
          <w:highlight w:val="yellow"/>
          <w:lang w:val="de-CH"/>
        </w:rPr>
        <w:t>für das gesamte Vertragswerk</w:t>
      </w:r>
      <w:r w:rsidRPr="000A3E16">
        <w:rPr>
          <w:lang w:val="de-CH"/>
        </w:rPr>
        <w:t xml:space="preserve"> auf maximal </w:t>
      </w:r>
      <w:r w:rsidRPr="000A3E16">
        <w:rPr>
          <w:highlight w:val="yellow"/>
          <w:lang w:val="de-CH"/>
        </w:rPr>
        <w:t>CHF 1 Mio. pro Kalenderjahr</w:t>
      </w:r>
      <w:r w:rsidRPr="000A3E16">
        <w:rPr>
          <w:lang w:val="de-CH"/>
        </w:rPr>
        <w:t xml:space="preserve"> beschränkt. Diese Regel gilt auch für angebrochene Kalenderjahre.</w:t>
      </w:r>
    </w:p>
    <w:p w14:paraId="2F7C0B71" w14:textId="77777777" w:rsidR="000A3E16" w:rsidRPr="000A3E16" w:rsidRDefault="000A3E16" w:rsidP="000A3E16">
      <w:pPr>
        <w:pStyle w:val="Textkrper"/>
        <w:spacing w:after="200" w:line="300" w:lineRule="auto"/>
        <w:rPr>
          <w:lang w:val="de-CH"/>
        </w:rPr>
      </w:pPr>
      <w:r w:rsidRPr="000A3E16">
        <w:rPr>
          <w:lang w:val="de-CH"/>
        </w:rPr>
        <w:t>Die Haftung für mittlere und grobe Fahrlässigkeit sowie Vorsatz ist unbeschränkt.</w:t>
      </w:r>
    </w:p>
    <w:p w14:paraId="44CFC4BE" w14:textId="77777777" w:rsidR="000A3E16" w:rsidRPr="000A3E16" w:rsidRDefault="000A3E16" w:rsidP="000A3E16">
      <w:pPr>
        <w:pStyle w:val="Textkrper"/>
        <w:spacing w:after="200" w:line="300" w:lineRule="auto"/>
        <w:rPr>
          <w:noProof/>
          <w:highlight w:val="yellow"/>
          <w:lang w:val="de-CH"/>
        </w:rPr>
      </w:pPr>
      <w:r w:rsidRPr="000A3E16">
        <w:rPr>
          <w:noProof/>
          <w:highlight w:val="yellow"/>
          <w:lang w:val="de-CH"/>
        </w:rPr>
        <w:t>Die Haftung für die nachfolgenden Risiken wird wie folgt beschränkt:</w:t>
      </w:r>
    </w:p>
    <w:p w14:paraId="71BB8CEE" w14:textId="77777777" w:rsidR="000A3E16" w:rsidRPr="008F593F" w:rsidRDefault="000A3E16" w:rsidP="000A3E16">
      <w:pPr>
        <w:pStyle w:val="Aufzhlung"/>
        <w:numPr>
          <w:ilvl w:val="0"/>
          <w:numId w:val="27"/>
        </w:numPr>
        <w:rPr>
          <w:highlight w:val="yellow"/>
        </w:rPr>
      </w:pPr>
      <w:r w:rsidRPr="000A3E16">
        <w:rPr>
          <w:highlight w:val="yellow"/>
          <w:lang w:val="de-CH"/>
        </w:rPr>
        <w:t xml:space="preserve">Die Haftung für Ausfälle der Hauptinfrastruktur (sog. </w:t>
      </w:r>
      <w:r w:rsidRPr="008F593F">
        <w:rPr>
          <w:highlight w:val="yellow"/>
        </w:rPr>
        <w:t xml:space="preserve">«Backbone») </w:t>
      </w:r>
      <w:proofErr w:type="spellStart"/>
      <w:r w:rsidRPr="008F593F">
        <w:rPr>
          <w:highlight w:val="yellow"/>
        </w:rPr>
        <w:t>wird</w:t>
      </w:r>
      <w:proofErr w:type="spellEnd"/>
      <w:r w:rsidRPr="008F593F">
        <w:rPr>
          <w:highlight w:val="yellow"/>
        </w:rPr>
        <w:t xml:space="preserve"> </w:t>
      </w:r>
      <w:proofErr w:type="spellStart"/>
      <w:r w:rsidRPr="008F593F">
        <w:rPr>
          <w:highlight w:val="yellow"/>
        </w:rPr>
        <w:t>vollumfänglich</w:t>
      </w:r>
      <w:proofErr w:type="spellEnd"/>
      <w:r w:rsidRPr="008F593F">
        <w:rPr>
          <w:highlight w:val="yellow"/>
        </w:rPr>
        <w:t xml:space="preserve"> </w:t>
      </w:r>
      <w:proofErr w:type="spellStart"/>
      <w:r w:rsidRPr="008F593F">
        <w:rPr>
          <w:highlight w:val="yellow"/>
        </w:rPr>
        <w:t>wegbedungen</w:t>
      </w:r>
      <w:proofErr w:type="spellEnd"/>
      <w:r w:rsidRPr="008F593F">
        <w:rPr>
          <w:highlight w:val="yellow"/>
        </w:rPr>
        <w:t>;</w:t>
      </w:r>
    </w:p>
    <w:p w14:paraId="431A737B" w14:textId="77777777" w:rsidR="000A3E16" w:rsidRPr="008F593F" w:rsidRDefault="000A3E16" w:rsidP="000A3E16">
      <w:pPr>
        <w:pStyle w:val="Aufzhlung"/>
        <w:numPr>
          <w:ilvl w:val="0"/>
          <w:numId w:val="27"/>
        </w:numPr>
        <w:rPr>
          <w:highlight w:val="yellow"/>
        </w:rPr>
      </w:pPr>
      <w:r>
        <w:rPr>
          <w:highlight w:val="yellow"/>
        </w:rPr>
        <w:t>[</w:t>
      </w:r>
      <w:r w:rsidRPr="008F593F">
        <w:rPr>
          <w:highlight w:val="yellow"/>
        </w:rPr>
        <w:t>…</w:t>
      </w:r>
      <w:r>
        <w:rPr>
          <w:highlight w:val="yellow"/>
        </w:rPr>
        <w:t>]</w:t>
      </w:r>
    </w:p>
    <w:p w14:paraId="68CD1A9C" w14:textId="77777777" w:rsidR="000A3E16" w:rsidRPr="008F593F" w:rsidRDefault="000A3E16" w:rsidP="000A3E16">
      <w:pPr>
        <w:pStyle w:val="Aufzhlung"/>
        <w:numPr>
          <w:ilvl w:val="0"/>
          <w:numId w:val="27"/>
        </w:numPr>
        <w:rPr>
          <w:highlight w:val="yellow"/>
        </w:rPr>
      </w:pPr>
      <w:r>
        <w:rPr>
          <w:highlight w:val="yellow"/>
        </w:rPr>
        <w:t>[</w:t>
      </w:r>
      <w:r w:rsidRPr="008F593F">
        <w:rPr>
          <w:highlight w:val="yellow"/>
        </w:rPr>
        <w:t>…</w:t>
      </w:r>
      <w:r>
        <w:rPr>
          <w:highlight w:val="yellow"/>
        </w:rPr>
        <w:t>]</w:t>
      </w:r>
    </w:p>
    <w:p w14:paraId="1F82C637" w14:textId="77777777" w:rsidR="000A3E16" w:rsidRDefault="000A3E16" w:rsidP="000A3E16">
      <w:pPr>
        <w:pStyle w:val="H1"/>
      </w:pPr>
      <w:r>
        <w:t>Konventionalstrafen</w:t>
      </w:r>
    </w:p>
    <w:p w14:paraId="76FAE2E6" w14:textId="77777777" w:rsidR="000A3E16" w:rsidRPr="000A3E16" w:rsidRDefault="000A3E16" w:rsidP="000A3E16">
      <w:pPr>
        <w:pStyle w:val="berschrift2nummeriert"/>
        <w:spacing w:before="0" w:after="200" w:line="300" w:lineRule="auto"/>
        <w:rPr>
          <w:b w:val="0"/>
          <w:highlight w:val="yellow"/>
          <w:u w:val="single"/>
        </w:rPr>
      </w:pPr>
      <w:r w:rsidRPr="000A3E16">
        <w:rPr>
          <w:b w:val="0"/>
          <w:highlight w:val="yellow"/>
          <w:u w:val="single"/>
        </w:rPr>
        <w:t>Verletzungen von KPI</w:t>
      </w:r>
    </w:p>
    <w:p w14:paraId="11DF973B" w14:textId="77777777" w:rsidR="000A3E16" w:rsidRDefault="000A3E16" w:rsidP="000A3E16">
      <w:pPr>
        <w:pStyle w:val="Textkrper"/>
        <w:spacing w:after="200" w:line="300" w:lineRule="auto"/>
        <w:rPr>
          <w:highlight w:val="yellow"/>
        </w:rPr>
      </w:pPr>
      <w:r w:rsidRPr="000A3E16">
        <w:rPr>
          <w:highlight w:val="yellow"/>
          <w:lang w:val="de-CH"/>
        </w:rPr>
        <w:t xml:space="preserve">Verletzt die Leistungserbringerin KPI gemäss diesem Vertragswerk, so schuldet sie eine Konventionalstrafe nach Massgabe der nachfolgenden Tabelle. </w:t>
      </w:r>
      <w:r>
        <w:rPr>
          <w:highlight w:val="yellow"/>
        </w:rPr>
        <w:t xml:space="preserve">Die </w:t>
      </w:r>
      <w:proofErr w:type="spellStart"/>
      <w:r>
        <w:rPr>
          <w:highlight w:val="yellow"/>
        </w:rPr>
        <w:t>Konventionalstrafen</w:t>
      </w:r>
      <w:proofErr w:type="spellEnd"/>
      <w:r>
        <w:rPr>
          <w:highlight w:val="yellow"/>
        </w:rPr>
        <w:t xml:space="preserve"> </w:t>
      </w:r>
      <w:proofErr w:type="spellStart"/>
      <w:r>
        <w:rPr>
          <w:highlight w:val="yellow"/>
        </w:rPr>
        <w:t>verstehen</w:t>
      </w:r>
      <w:proofErr w:type="spellEnd"/>
      <w:r>
        <w:rPr>
          <w:highlight w:val="yellow"/>
        </w:rPr>
        <w:t xml:space="preserve"> </w:t>
      </w:r>
      <w:proofErr w:type="spellStart"/>
      <w:r>
        <w:rPr>
          <w:highlight w:val="yellow"/>
        </w:rPr>
        <w:t>sich</w:t>
      </w:r>
      <w:proofErr w:type="spellEnd"/>
      <w:r>
        <w:rPr>
          <w:highlight w:val="yellow"/>
        </w:rPr>
        <w:t xml:space="preserve"> in CHF pro </w:t>
      </w:r>
      <w:proofErr w:type="spellStart"/>
      <w:r>
        <w:rPr>
          <w:highlight w:val="yellow"/>
        </w:rPr>
        <w:t>Verletzungsfall</w:t>
      </w:r>
      <w:proofErr w:type="spellEnd"/>
      <w:r>
        <w:rPr>
          <w:highlight w:val="yellow"/>
        </w:rPr>
        <w:t>.</w:t>
      </w:r>
    </w:p>
    <w:tbl>
      <w:tblPr>
        <w:tblStyle w:val="HelleListe-Akzent1"/>
        <w:tblW w:w="0" w:type="auto"/>
        <w:tblLook w:val="04A0" w:firstRow="1" w:lastRow="0" w:firstColumn="1" w:lastColumn="0" w:noHBand="0" w:noVBand="1"/>
      </w:tblPr>
      <w:tblGrid>
        <w:gridCol w:w="6317"/>
        <w:gridCol w:w="3083"/>
      </w:tblGrid>
      <w:tr w:rsidR="000A3E16" w:rsidRPr="00B47330" w14:paraId="05138332" w14:textId="77777777" w:rsidTr="002E561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317" w:type="dxa"/>
          </w:tcPr>
          <w:p w14:paraId="49B967B5" w14:textId="77777777" w:rsidR="000A3E16" w:rsidRPr="00B47330" w:rsidRDefault="000A3E16" w:rsidP="002E561F">
            <w:pPr>
              <w:pStyle w:val="TextkrperTabelle"/>
              <w:rPr>
                <w:lang w:val="de-DE"/>
              </w:rPr>
            </w:pPr>
            <w:r>
              <w:rPr>
                <w:lang w:val="de-DE"/>
              </w:rPr>
              <w:t>KPI</w:t>
            </w:r>
          </w:p>
        </w:tc>
        <w:tc>
          <w:tcPr>
            <w:tcW w:w="3083" w:type="dxa"/>
          </w:tcPr>
          <w:p w14:paraId="68CC6A36" w14:textId="77777777" w:rsidR="000A3E16" w:rsidRPr="00B47330" w:rsidRDefault="000A3E16" w:rsidP="002E561F">
            <w:pPr>
              <w:pStyle w:val="TextkrperTabelle"/>
              <w:cnfStyle w:val="100000000000" w:firstRow="1" w:lastRow="0" w:firstColumn="0" w:lastColumn="0" w:oddVBand="0" w:evenVBand="0" w:oddHBand="0" w:evenHBand="0" w:firstRowFirstColumn="0" w:firstRowLastColumn="0" w:lastRowFirstColumn="0" w:lastRowLastColumn="0"/>
              <w:rPr>
                <w:lang w:val="de-DE"/>
              </w:rPr>
            </w:pPr>
            <w:r>
              <w:rPr>
                <w:lang w:val="de-DE"/>
              </w:rPr>
              <w:t>Konventionalstrafe</w:t>
            </w:r>
          </w:p>
        </w:tc>
      </w:tr>
      <w:tr w:rsidR="000A3E16" w:rsidRPr="0052436A" w14:paraId="7BCAAF77" w14:textId="77777777" w:rsidTr="002E56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7" w:type="dxa"/>
          </w:tcPr>
          <w:p w14:paraId="589CC604" w14:textId="77777777" w:rsidR="000A3E16" w:rsidRPr="000B6CA4" w:rsidRDefault="000A3E16" w:rsidP="002E561F">
            <w:pPr>
              <w:pStyle w:val="TextkrperTabelle"/>
              <w:rPr>
                <w:highlight w:val="yellow"/>
              </w:rPr>
            </w:pPr>
            <w:proofErr w:type="spellStart"/>
            <w:r w:rsidRPr="000B6CA4">
              <w:rPr>
                <w:highlight w:val="yellow"/>
              </w:rPr>
              <w:t>Servicezeit</w:t>
            </w:r>
            <w:proofErr w:type="spellEnd"/>
          </w:p>
        </w:tc>
        <w:tc>
          <w:tcPr>
            <w:tcW w:w="3083" w:type="dxa"/>
          </w:tcPr>
          <w:p w14:paraId="116571C8" w14:textId="77777777" w:rsidR="000A3E16" w:rsidRDefault="000A3E16" w:rsidP="002E561F">
            <w:pPr>
              <w:pStyle w:val="TextkrperTabelle"/>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690B0C">
              <w:rPr>
                <w:rFonts w:cs="Arial"/>
                <w:color w:val="000000" w:themeColor="text1"/>
                <w:highlight w:val="yellow"/>
              </w:rPr>
              <w:t>[…]</w:t>
            </w:r>
          </w:p>
        </w:tc>
      </w:tr>
      <w:tr w:rsidR="000A3E16" w:rsidRPr="0052436A" w14:paraId="2759DEFB" w14:textId="77777777" w:rsidTr="002E56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7" w:type="dxa"/>
          </w:tcPr>
          <w:p w14:paraId="29BA4FB5" w14:textId="77777777" w:rsidR="000A3E16" w:rsidRPr="000B6CA4" w:rsidRDefault="000A3E16" w:rsidP="002E561F">
            <w:pPr>
              <w:pStyle w:val="TextkrperTabelle"/>
              <w:rPr>
                <w:highlight w:val="yellow"/>
              </w:rPr>
            </w:pPr>
            <w:proofErr w:type="spellStart"/>
            <w:r>
              <w:rPr>
                <w:rFonts w:cs="Arial"/>
                <w:color w:val="000000" w:themeColor="text1"/>
                <w:highlight w:val="yellow"/>
              </w:rPr>
              <w:t>Lieferzeit</w:t>
            </w:r>
            <w:proofErr w:type="spellEnd"/>
          </w:p>
        </w:tc>
        <w:tc>
          <w:tcPr>
            <w:tcW w:w="3083" w:type="dxa"/>
          </w:tcPr>
          <w:p w14:paraId="6B90A6BF" w14:textId="77777777" w:rsidR="000A3E16" w:rsidRPr="00690B0C" w:rsidRDefault="000A3E16" w:rsidP="002E561F">
            <w:pPr>
              <w:pStyle w:val="TextkrperTabelle"/>
              <w:cnfStyle w:val="000000010000" w:firstRow="0" w:lastRow="0" w:firstColumn="0" w:lastColumn="0" w:oddVBand="0" w:evenVBand="0" w:oddHBand="0" w:evenHBand="1" w:firstRowFirstColumn="0" w:firstRowLastColumn="0" w:lastRowFirstColumn="0" w:lastRowLastColumn="0"/>
              <w:rPr>
                <w:rFonts w:cs="Arial"/>
                <w:color w:val="000000" w:themeColor="text1"/>
                <w:highlight w:val="yellow"/>
              </w:rPr>
            </w:pPr>
            <w:r w:rsidRPr="00690B0C">
              <w:rPr>
                <w:rFonts w:cs="Arial"/>
                <w:color w:val="000000" w:themeColor="text1"/>
                <w:highlight w:val="yellow"/>
              </w:rPr>
              <w:t>[…]</w:t>
            </w:r>
          </w:p>
        </w:tc>
      </w:tr>
      <w:tr w:rsidR="000A3E16" w:rsidRPr="0052436A" w14:paraId="40E0C003" w14:textId="77777777" w:rsidTr="002E56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7" w:type="dxa"/>
          </w:tcPr>
          <w:p w14:paraId="3DCC04BF" w14:textId="77777777" w:rsidR="000A3E16" w:rsidRPr="000B6CA4" w:rsidRDefault="000A3E16" w:rsidP="002E561F">
            <w:pPr>
              <w:pStyle w:val="TextkrperTabelle"/>
              <w:rPr>
                <w:highlight w:val="yellow"/>
              </w:rPr>
            </w:pPr>
            <w:proofErr w:type="spellStart"/>
            <w:r w:rsidRPr="000B6CA4">
              <w:rPr>
                <w:highlight w:val="yellow"/>
              </w:rPr>
              <w:t>Reaktionszeit</w:t>
            </w:r>
            <w:proofErr w:type="spellEnd"/>
          </w:p>
        </w:tc>
        <w:tc>
          <w:tcPr>
            <w:tcW w:w="3083" w:type="dxa"/>
          </w:tcPr>
          <w:p w14:paraId="56DEEAC1" w14:textId="77777777" w:rsidR="000A3E16" w:rsidRPr="0052436A" w:rsidRDefault="000A3E16" w:rsidP="002E561F">
            <w:pPr>
              <w:pStyle w:val="TextkrperTabelle"/>
              <w:cnfStyle w:val="000000100000" w:firstRow="0" w:lastRow="0" w:firstColumn="0" w:lastColumn="0" w:oddVBand="0" w:evenVBand="0" w:oddHBand="1" w:evenHBand="0" w:firstRowFirstColumn="0" w:firstRowLastColumn="0" w:lastRowFirstColumn="0" w:lastRowLastColumn="0"/>
            </w:pPr>
            <w:r w:rsidRPr="00690B0C">
              <w:rPr>
                <w:rFonts w:cs="Arial"/>
                <w:color w:val="000000" w:themeColor="text1"/>
                <w:highlight w:val="yellow"/>
              </w:rPr>
              <w:t>[…]</w:t>
            </w:r>
          </w:p>
        </w:tc>
      </w:tr>
      <w:tr w:rsidR="000A3E16" w:rsidRPr="0052436A" w14:paraId="174A8DE0" w14:textId="77777777" w:rsidTr="002E56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7" w:type="dxa"/>
          </w:tcPr>
          <w:p w14:paraId="0932FB06" w14:textId="77777777" w:rsidR="000A3E16" w:rsidRPr="000B6CA4" w:rsidRDefault="000A3E16" w:rsidP="002E561F">
            <w:pPr>
              <w:pStyle w:val="TextkrperTabelle"/>
              <w:rPr>
                <w:highlight w:val="yellow"/>
              </w:rPr>
            </w:pPr>
            <w:proofErr w:type="spellStart"/>
            <w:r w:rsidRPr="000B6CA4">
              <w:rPr>
                <w:highlight w:val="yellow"/>
              </w:rPr>
              <w:t>Interventionszeit</w:t>
            </w:r>
            <w:proofErr w:type="spellEnd"/>
          </w:p>
        </w:tc>
        <w:tc>
          <w:tcPr>
            <w:tcW w:w="3083" w:type="dxa"/>
          </w:tcPr>
          <w:p w14:paraId="03D4D70C" w14:textId="77777777" w:rsidR="000A3E16" w:rsidRPr="0052436A" w:rsidRDefault="000A3E16" w:rsidP="002E561F">
            <w:pPr>
              <w:pStyle w:val="TextkrperTabelle"/>
              <w:cnfStyle w:val="000000010000" w:firstRow="0" w:lastRow="0" w:firstColumn="0" w:lastColumn="0" w:oddVBand="0" w:evenVBand="0" w:oddHBand="0" w:evenHBand="1" w:firstRowFirstColumn="0" w:firstRowLastColumn="0" w:lastRowFirstColumn="0" w:lastRowLastColumn="0"/>
            </w:pPr>
            <w:r w:rsidRPr="00690B0C">
              <w:rPr>
                <w:rFonts w:cs="Arial"/>
                <w:color w:val="000000" w:themeColor="text1"/>
                <w:highlight w:val="yellow"/>
              </w:rPr>
              <w:t>[…]</w:t>
            </w:r>
          </w:p>
        </w:tc>
      </w:tr>
      <w:tr w:rsidR="000A3E16" w:rsidRPr="0052436A" w14:paraId="7F693EB3" w14:textId="77777777" w:rsidTr="002E56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7" w:type="dxa"/>
          </w:tcPr>
          <w:p w14:paraId="22318BCA" w14:textId="77777777" w:rsidR="000A3E16" w:rsidRPr="000B6CA4" w:rsidRDefault="000A3E16" w:rsidP="002E561F">
            <w:pPr>
              <w:pStyle w:val="TextkrperTabelle"/>
              <w:rPr>
                <w:highlight w:val="yellow"/>
              </w:rPr>
            </w:pPr>
            <w:proofErr w:type="spellStart"/>
            <w:r w:rsidRPr="000B6CA4">
              <w:rPr>
                <w:highlight w:val="yellow"/>
              </w:rPr>
              <w:t>Lösungszeit</w:t>
            </w:r>
            <w:proofErr w:type="spellEnd"/>
          </w:p>
        </w:tc>
        <w:tc>
          <w:tcPr>
            <w:tcW w:w="3083" w:type="dxa"/>
          </w:tcPr>
          <w:p w14:paraId="61CC8DD0" w14:textId="77777777" w:rsidR="000A3E16" w:rsidRPr="0052436A" w:rsidRDefault="000A3E16" w:rsidP="002E561F">
            <w:pPr>
              <w:pStyle w:val="TextkrperTabelle"/>
              <w:cnfStyle w:val="000000100000" w:firstRow="0" w:lastRow="0" w:firstColumn="0" w:lastColumn="0" w:oddVBand="0" w:evenVBand="0" w:oddHBand="1" w:evenHBand="0" w:firstRowFirstColumn="0" w:firstRowLastColumn="0" w:lastRowFirstColumn="0" w:lastRowLastColumn="0"/>
            </w:pPr>
            <w:r w:rsidRPr="00690B0C">
              <w:rPr>
                <w:rFonts w:cs="Arial"/>
                <w:color w:val="000000" w:themeColor="text1"/>
                <w:highlight w:val="yellow"/>
              </w:rPr>
              <w:t>[…]</w:t>
            </w:r>
          </w:p>
        </w:tc>
      </w:tr>
      <w:tr w:rsidR="000A3E16" w:rsidRPr="0052436A" w14:paraId="5C17EC2A" w14:textId="77777777" w:rsidTr="002E561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17" w:type="dxa"/>
          </w:tcPr>
          <w:p w14:paraId="03974694" w14:textId="77777777" w:rsidR="000A3E16" w:rsidRDefault="000A3E16" w:rsidP="002E561F">
            <w:pPr>
              <w:pStyle w:val="TextkrperTabelle"/>
            </w:pPr>
            <w:r w:rsidRPr="00690B0C">
              <w:rPr>
                <w:rFonts w:cs="Arial"/>
                <w:color w:val="000000" w:themeColor="text1"/>
                <w:highlight w:val="yellow"/>
              </w:rPr>
              <w:t>[…]</w:t>
            </w:r>
          </w:p>
        </w:tc>
        <w:tc>
          <w:tcPr>
            <w:tcW w:w="3083" w:type="dxa"/>
          </w:tcPr>
          <w:p w14:paraId="5D7B3E75" w14:textId="77777777" w:rsidR="000A3E16" w:rsidRPr="0052436A" w:rsidRDefault="000A3E16" w:rsidP="002E561F">
            <w:pPr>
              <w:pStyle w:val="TextkrperTabelle"/>
              <w:cnfStyle w:val="000000010000" w:firstRow="0" w:lastRow="0" w:firstColumn="0" w:lastColumn="0" w:oddVBand="0" w:evenVBand="0" w:oddHBand="0" w:evenHBand="1" w:firstRowFirstColumn="0" w:firstRowLastColumn="0" w:lastRowFirstColumn="0" w:lastRowLastColumn="0"/>
            </w:pPr>
            <w:r w:rsidRPr="00690B0C">
              <w:rPr>
                <w:rFonts w:cs="Arial"/>
                <w:color w:val="000000" w:themeColor="text1"/>
                <w:highlight w:val="yellow"/>
              </w:rPr>
              <w:t>[…]</w:t>
            </w:r>
          </w:p>
        </w:tc>
      </w:tr>
    </w:tbl>
    <w:p w14:paraId="1CCBE30C" w14:textId="77777777" w:rsidR="000A3E16" w:rsidRDefault="000A3E16" w:rsidP="000A3E16">
      <w:pPr>
        <w:pStyle w:val="Textkrper"/>
        <w:rPr>
          <w:highlight w:val="yellow"/>
        </w:rPr>
      </w:pPr>
    </w:p>
    <w:p w14:paraId="54D20A64" w14:textId="77777777" w:rsidR="000A3E16" w:rsidRDefault="000A3E16" w:rsidP="000A3E16">
      <w:pPr>
        <w:pStyle w:val="Textkrper"/>
        <w:rPr>
          <w:highlight w:val="yellow"/>
        </w:rPr>
      </w:pPr>
    </w:p>
    <w:p w14:paraId="18E57FAA" w14:textId="77777777" w:rsidR="000A3E16" w:rsidRPr="000A3E16" w:rsidRDefault="000A3E16" w:rsidP="000A3E16">
      <w:pPr>
        <w:pStyle w:val="berschrift2nummeriert"/>
        <w:spacing w:before="0" w:after="200" w:line="300" w:lineRule="auto"/>
        <w:rPr>
          <w:b w:val="0"/>
          <w:highlight w:val="yellow"/>
          <w:u w:val="single"/>
        </w:rPr>
      </w:pPr>
      <w:r w:rsidRPr="000A3E16">
        <w:rPr>
          <w:b w:val="0"/>
          <w:highlight w:val="yellow"/>
          <w:u w:val="single"/>
        </w:rPr>
        <w:lastRenderedPageBreak/>
        <w:t>Bonus-Malus-System</w:t>
      </w:r>
    </w:p>
    <w:p w14:paraId="375F4E5C" w14:textId="77777777" w:rsidR="000A3E16" w:rsidRPr="008F4E4C" w:rsidRDefault="000A3E16" w:rsidP="000A3E16">
      <w:pPr>
        <w:pStyle w:val="Textkrper"/>
        <w:spacing w:after="200" w:line="300" w:lineRule="auto"/>
      </w:pPr>
      <w:r w:rsidRPr="00872854">
        <w:rPr>
          <w:highlight w:val="yellow"/>
        </w:rPr>
        <w:t>[…]</w:t>
      </w:r>
    </w:p>
    <w:p w14:paraId="5E4E02B3" w14:textId="77777777" w:rsidR="000A3E16" w:rsidRPr="000A3E16" w:rsidRDefault="000A3E16" w:rsidP="000A3E16">
      <w:pPr>
        <w:pStyle w:val="berschrift2nummeriert"/>
        <w:spacing w:before="0" w:after="200" w:line="300" w:lineRule="auto"/>
        <w:rPr>
          <w:b w:val="0"/>
          <w:highlight w:val="yellow"/>
          <w:u w:val="single"/>
        </w:rPr>
      </w:pPr>
      <w:r w:rsidRPr="000A3E16">
        <w:rPr>
          <w:b w:val="0"/>
          <w:highlight w:val="yellow"/>
          <w:u w:val="single"/>
        </w:rPr>
        <w:t>Verletzungen von Bestimmungen zu Open-Source-Software</w:t>
      </w:r>
    </w:p>
    <w:p w14:paraId="71CA80B7" w14:textId="77777777" w:rsidR="000A3E16" w:rsidRPr="000A3E16" w:rsidRDefault="000A3E16" w:rsidP="000A3E16">
      <w:pPr>
        <w:pStyle w:val="Textkrper"/>
        <w:spacing w:after="200" w:line="300" w:lineRule="auto"/>
        <w:rPr>
          <w:highlight w:val="yellow"/>
          <w:lang w:val="de-CH"/>
        </w:rPr>
      </w:pPr>
      <w:r w:rsidRPr="000A3E16">
        <w:rPr>
          <w:highlight w:val="yellow"/>
          <w:lang w:val="de-CH"/>
        </w:rPr>
        <w:t>Verstösst die Leistungserbringerin bei der Erstellung von Individualsoftware gegen die Bestimmungen betreffend Open-Source-Software gemäss diesem Vertragswerk, so schuldet sie eine Konventionalstrafe, sofern sie nicht beweist, dass sie kein Verschulden trifft.</w:t>
      </w:r>
    </w:p>
    <w:p w14:paraId="00B8D7B5" w14:textId="77777777" w:rsidR="000A3E16" w:rsidRPr="000A3E16" w:rsidRDefault="000A3E16" w:rsidP="000A3E16">
      <w:pPr>
        <w:pStyle w:val="Textkrper"/>
        <w:spacing w:after="200" w:line="300" w:lineRule="auto"/>
        <w:rPr>
          <w:highlight w:val="yellow"/>
          <w:lang w:val="de-CH"/>
        </w:rPr>
      </w:pPr>
      <w:r w:rsidRPr="000A3E16">
        <w:rPr>
          <w:highlight w:val="yellow"/>
          <w:lang w:val="de-CH"/>
        </w:rPr>
        <w:t>Die Konventionalstrafe beträgt CHF […] pro Verletzungsfall.</w:t>
      </w:r>
    </w:p>
    <w:p w14:paraId="4E37EB88" w14:textId="77777777" w:rsidR="000A3E16" w:rsidRPr="000A3E16" w:rsidRDefault="000A3E16" w:rsidP="000A3E16">
      <w:pPr>
        <w:pStyle w:val="Textkrper"/>
        <w:spacing w:after="200" w:line="300" w:lineRule="auto"/>
        <w:rPr>
          <w:lang w:val="de-CH"/>
        </w:rPr>
      </w:pPr>
      <w:r w:rsidRPr="000A3E16">
        <w:rPr>
          <w:highlight w:val="yellow"/>
          <w:lang w:val="de-CH"/>
        </w:rPr>
        <w:t>Die Bezahlung der Konventionalstrafe befreit die Leistungserbringerin nicht von der Einhaltung ihrer Pflichten. Die Konventionalstrafe ist an einen allfälligen Schadenersatz anrechenbar. Der Widerruf des Zuschlags im Rahmen des öffentlichen Beschaffungsrechts bleibt vorbehalten.</w:t>
      </w:r>
    </w:p>
    <w:p w14:paraId="5253A3C3" w14:textId="77777777" w:rsidR="000A3E16" w:rsidRPr="000A3E16" w:rsidRDefault="000A3E16" w:rsidP="000A3E16">
      <w:pPr>
        <w:pStyle w:val="berschrift2nummeriert"/>
        <w:spacing w:before="0" w:after="200" w:line="300" w:lineRule="auto"/>
        <w:rPr>
          <w:b w:val="0"/>
          <w:u w:val="single"/>
        </w:rPr>
      </w:pPr>
      <w:r w:rsidRPr="000A3E16">
        <w:rPr>
          <w:b w:val="0"/>
          <w:u w:val="single"/>
        </w:rPr>
        <w:t>Verzug</w:t>
      </w:r>
    </w:p>
    <w:p w14:paraId="6DBE4F99" w14:textId="77777777" w:rsidR="000A3E16" w:rsidRPr="000A3E16" w:rsidRDefault="000A3E16" w:rsidP="000A3E16">
      <w:pPr>
        <w:pStyle w:val="Textkrper"/>
        <w:spacing w:after="200" w:line="300" w:lineRule="auto"/>
        <w:rPr>
          <w:lang w:val="de-CH"/>
        </w:rPr>
      </w:pPr>
      <w:r w:rsidRPr="000A3E16">
        <w:rPr>
          <w:lang w:val="de-CH"/>
        </w:rPr>
        <w:t>Kommt die Leistungserbringerin in Verzug, schuldet sie bezüglich der in den Bestellungen angegebenen Terminen eine Konventionalstrafe, sofern sie nicht beweist, dass sie kein Verschulden trifft.</w:t>
      </w:r>
    </w:p>
    <w:p w14:paraId="39007FAB" w14:textId="77777777" w:rsidR="000A3E16" w:rsidRPr="000A3E16" w:rsidRDefault="000A3E16" w:rsidP="000A3E16">
      <w:pPr>
        <w:pStyle w:val="Textkrper"/>
        <w:spacing w:after="200" w:line="300" w:lineRule="auto"/>
        <w:rPr>
          <w:lang w:val="de-CH"/>
        </w:rPr>
      </w:pPr>
      <w:r w:rsidRPr="000A3E16">
        <w:rPr>
          <w:lang w:val="de-CH"/>
        </w:rPr>
        <w:t xml:space="preserve">Die Konventionalstrafe beträgt pro Verzugsfall und Verspätungstag 1 Promille der Vergütung </w:t>
      </w:r>
      <w:r w:rsidRPr="000A3E16">
        <w:rPr>
          <w:highlight w:val="yellow"/>
          <w:lang w:val="de-CH"/>
        </w:rPr>
        <w:t>für die bestellten, sich im Verzug befindlichen Leistungen</w:t>
      </w:r>
      <w:r w:rsidRPr="000A3E16">
        <w:rPr>
          <w:lang w:val="de-CH"/>
        </w:rPr>
        <w:t xml:space="preserve">, insgesamt aber höchstens 10% der Summe der Vergütungen welche für das gesamte Vertragswerk </w:t>
      </w:r>
      <w:r w:rsidRPr="000A3E16">
        <w:rPr>
          <w:highlight w:val="yellow"/>
          <w:lang w:val="de-CH"/>
        </w:rPr>
        <w:t>in den 12 Kalendermonaten vor Eintritt des Verzugsfalls</w:t>
      </w:r>
      <w:r w:rsidRPr="000A3E16">
        <w:rPr>
          <w:lang w:val="de-CH"/>
        </w:rPr>
        <w:t xml:space="preserve"> fällig geworden sind.</w:t>
      </w:r>
    </w:p>
    <w:p w14:paraId="632E89ED" w14:textId="77777777" w:rsidR="000A3E16" w:rsidRPr="000A3E16" w:rsidRDefault="000A3E16" w:rsidP="000A3E16">
      <w:pPr>
        <w:pStyle w:val="Textkrper"/>
        <w:spacing w:after="200" w:line="300" w:lineRule="auto"/>
        <w:rPr>
          <w:lang w:val="de-CH"/>
        </w:rPr>
      </w:pPr>
      <w:r w:rsidRPr="000A3E16">
        <w:rPr>
          <w:highlight w:val="yellow"/>
          <w:lang w:val="de-CH"/>
        </w:rPr>
        <w:t>Tritt innerhalb des ersten Kalenderjahrs ein Verzugsfall ein, so wird zur Berechnung der maximal möglichen Konventionalstrafe die Summe aller Vergütungen, welche in den Kalendermonaten vor Eintritt des Verzugsfalls fällig geworden sind, auf 12 Kalendermonate hochgerechnet.</w:t>
      </w:r>
    </w:p>
    <w:p w14:paraId="0B6E3BE4" w14:textId="77777777" w:rsidR="000A3E16" w:rsidRPr="000A3E16" w:rsidRDefault="000A3E16" w:rsidP="000A3E16">
      <w:pPr>
        <w:pStyle w:val="Textkrper"/>
        <w:spacing w:after="200" w:line="300" w:lineRule="auto"/>
        <w:rPr>
          <w:lang w:val="de-CH"/>
        </w:rPr>
      </w:pPr>
      <w:r w:rsidRPr="000A3E16">
        <w:rPr>
          <w:lang w:val="de-CH"/>
        </w:rPr>
        <w:t>Die Bezahlung der Konventionalstrafe befreit die Leistungserbringerin nicht von der Einhaltung dieser Pflichten. Die Konventionalstrafe ist an einen allfälligen Schadenersatz anrechenbar.</w:t>
      </w:r>
    </w:p>
    <w:p w14:paraId="1EFC57CC" w14:textId="77777777" w:rsidR="000A3E16" w:rsidRPr="000A3E16" w:rsidRDefault="000A3E16" w:rsidP="000A3E16">
      <w:pPr>
        <w:pStyle w:val="berschrift2nummeriert"/>
        <w:spacing w:before="0" w:after="200" w:line="300" w:lineRule="auto"/>
        <w:rPr>
          <w:b w:val="0"/>
          <w:u w:val="single"/>
        </w:rPr>
      </w:pPr>
      <w:r w:rsidRPr="000A3E16">
        <w:rPr>
          <w:b w:val="0"/>
          <w:u w:val="single"/>
        </w:rPr>
        <w:t>Verletzung von Geheimhaltungspflichten</w:t>
      </w:r>
    </w:p>
    <w:p w14:paraId="51C0E8E7" w14:textId="77777777" w:rsidR="000A3E16" w:rsidRPr="000A3E16" w:rsidRDefault="000A3E16" w:rsidP="000A3E16">
      <w:pPr>
        <w:pStyle w:val="Textkrper"/>
        <w:spacing w:after="200" w:line="300" w:lineRule="auto"/>
        <w:rPr>
          <w:lang w:val="de-CH"/>
        </w:rPr>
      </w:pPr>
      <w:r w:rsidRPr="000A3E16">
        <w:rPr>
          <w:lang w:val="de-CH"/>
        </w:rPr>
        <w:t>Verletzt eine Partei oder ein von ihm einbezogener Dritter Geheimhaltungspflichten gemäss diesem Vertragswerk, so schuldet die verletzende Partei der anderen eine Konventionalstrafe, sofern sie nicht beweist, dass sie kein Verschulden trifft.</w:t>
      </w:r>
    </w:p>
    <w:p w14:paraId="70B3BDCE" w14:textId="77777777" w:rsidR="000A3E16" w:rsidRPr="000A3E16" w:rsidRDefault="000A3E16" w:rsidP="000A3E16">
      <w:pPr>
        <w:pStyle w:val="Textkrper"/>
        <w:spacing w:after="200" w:line="300" w:lineRule="auto"/>
        <w:rPr>
          <w:lang w:val="de-CH"/>
        </w:rPr>
      </w:pPr>
      <w:r w:rsidRPr="000A3E16">
        <w:rPr>
          <w:lang w:val="de-CH"/>
        </w:rPr>
        <w:t xml:space="preserve">Die Konventionalstrafe beträgt je Fall 10% der Summe der Vergütungen welche für das gesamte Vertragswerk </w:t>
      </w:r>
      <w:r w:rsidRPr="000A3E16">
        <w:rPr>
          <w:highlight w:val="yellow"/>
          <w:lang w:val="de-CH"/>
        </w:rPr>
        <w:t>in den 12 Kalendermonaten vor Eintritt des Verletzungsfalls</w:t>
      </w:r>
      <w:r w:rsidRPr="000A3E16">
        <w:rPr>
          <w:lang w:val="de-CH"/>
        </w:rPr>
        <w:t xml:space="preserve"> fällig geworden sind, höchstens jedoch CHF 100’000 </w:t>
      </w:r>
      <w:r w:rsidRPr="000A3E16">
        <w:rPr>
          <w:highlight w:val="yellow"/>
          <w:lang w:val="de-CH"/>
        </w:rPr>
        <w:t>pro Verletzungsfall</w:t>
      </w:r>
      <w:r w:rsidRPr="000A3E16">
        <w:rPr>
          <w:lang w:val="de-CH"/>
        </w:rPr>
        <w:t>.</w:t>
      </w:r>
    </w:p>
    <w:p w14:paraId="3A858A83" w14:textId="77777777" w:rsidR="000A3E16" w:rsidRPr="000A3E16" w:rsidRDefault="000A3E16" w:rsidP="000A3E16">
      <w:pPr>
        <w:pStyle w:val="Textkrper"/>
        <w:spacing w:after="200" w:line="300" w:lineRule="auto"/>
        <w:rPr>
          <w:lang w:val="de-CH"/>
        </w:rPr>
      </w:pPr>
      <w:r w:rsidRPr="000A3E16">
        <w:rPr>
          <w:highlight w:val="yellow"/>
          <w:lang w:val="de-CH"/>
        </w:rPr>
        <w:t>Tritt innerhalb des ersten Kalenderjahrs ein Verletzungsfall ein, so wird zur Berechnung der Konventionalstrafe die Summe aller Vergütungen, welche in den Kalendermonaten vor Eintritt des Verletzungsfalls fällig geworden sind, auf 12 Kalendermonate hochgerechnet.</w:t>
      </w:r>
    </w:p>
    <w:p w14:paraId="301F950A" w14:textId="77777777" w:rsidR="000A3E16" w:rsidRPr="000A3E16" w:rsidRDefault="000A3E16" w:rsidP="000A3E16">
      <w:pPr>
        <w:pStyle w:val="Textkrper"/>
        <w:spacing w:after="200" w:line="300" w:lineRule="auto"/>
        <w:rPr>
          <w:lang w:val="de-CH"/>
        </w:rPr>
      </w:pPr>
      <w:r w:rsidRPr="000A3E16">
        <w:rPr>
          <w:lang w:val="de-CH"/>
        </w:rPr>
        <w:t xml:space="preserve">Die Bezahlung der Konventionalstrafe befreit die Leistungserbringerin nicht von der Einhaltung dieser Pflichten. Die Konventionalstrafe ist an einen allfälligen Schadenersatz </w:t>
      </w:r>
      <w:r w:rsidRPr="000A3E16">
        <w:rPr>
          <w:highlight w:val="yellow"/>
          <w:lang w:val="de-CH"/>
        </w:rPr>
        <w:t>nicht</w:t>
      </w:r>
      <w:r w:rsidRPr="000A3E16">
        <w:rPr>
          <w:lang w:val="de-CH"/>
        </w:rPr>
        <w:t xml:space="preserve"> anrechenbar. Der Widerruf des Zuschlags im Rahmen des öffentlichen Beschaffungsrechts bleibt vorbehalten.</w:t>
      </w:r>
    </w:p>
    <w:p w14:paraId="46A5651E" w14:textId="77777777" w:rsidR="000A3E16" w:rsidRPr="000A3E16" w:rsidRDefault="000A3E16" w:rsidP="000A3E16">
      <w:pPr>
        <w:pStyle w:val="berschrift2nummeriert"/>
        <w:spacing w:before="0" w:after="200" w:line="300" w:lineRule="auto"/>
        <w:rPr>
          <w:b w:val="0"/>
          <w:u w:val="single"/>
        </w:rPr>
      </w:pPr>
      <w:r w:rsidRPr="000A3E16">
        <w:rPr>
          <w:b w:val="0"/>
          <w:u w:val="single"/>
        </w:rPr>
        <w:lastRenderedPageBreak/>
        <w:t>Verletzung von Arbeitsbestimmungen</w:t>
      </w:r>
    </w:p>
    <w:p w14:paraId="52250A7C" w14:textId="77777777" w:rsidR="000A3E16" w:rsidRPr="000A3E16" w:rsidRDefault="000A3E16" w:rsidP="000A3E16">
      <w:pPr>
        <w:pStyle w:val="Textkrper"/>
        <w:spacing w:after="200" w:line="300" w:lineRule="auto"/>
        <w:rPr>
          <w:lang w:val="de-CH"/>
        </w:rPr>
      </w:pPr>
      <w:r w:rsidRPr="000A3E16">
        <w:rPr>
          <w:lang w:val="de-CH"/>
        </w:rPr>
        <w:t>Verletzt die Leistungserbringerin Arbeitsbestimmungen gemäss diesem Vertragswerk, so schuldet sie eine Konventionalstrafe, sofern sie nicht beweist, dass sie kein Verschulden trifft.</w:t>
      </w:r>
    </w:p>
    <w:p w14:paraId="72102809" w14:textId="77777777" w:rsidR="000A3E16" w:rsidRPr="000A3E16" w:rsidRDefault="000A3E16" w:rsidP="000A3E16">
      <w:pPr>
        <w:pStyle w:val="Textkrper"/>
        <w:spacing w:after="200" w:line="300" w:lineRule="auto"/>
        <w:rPr>
          <w:lang w:val="de-CH"/>
        </w:rPr>
      </w:pPr>
      <w:r w:rsidRPr="000A3E16">
        <w:rPr>
          <w:lang w:val="de-CH"/>
        </w:rPr>
        <w:t xml:space="preserve">Die Konventionalstrafe beträgt je Fall 10% der Summe der Vergütungen welche für das gesamte Vertragswerk </w:t>
      </w:r>
      <w:r w:rsidRPr="000A3E16">
        <w:rPr>
          <w:highlight w:val="yellow"/>
          <w:lang w:val="de-CH"/>
        </w:rPr>
        <w:t>in den 12 Kalendermonaten vor Eintritt des Verletzungsfalls</w:t>
      </w:r>
      <w:r w:rsidRPr="000A3E16">
        <w:rPr>
          <w:lang w:val="de-CH"/>
        </w:rPr>
        <w:t xml:space="preserve"> fällig geworden sind, höchstens jedoch CHF 100’000 </w:t>
      </w:r>
      <w:r w:rsidRPr="000A3E16">
        <w:rPr>
          <w:highlight w:val="yellow"/>
          <w:lang w:val="de-CH"/>
        </w:rPr>
        <w:t>pro Verletzungsfall</w:t>
      </w:r>
      <w:r w:rsidRPr="000A3E16">
        <w:rPr>
          <w:lang w:val="de-CH"/>
        </w:rPr>
        <w:t>.</w:t>
      </w:r>
    </w:p>
    <w:p w14:paraId="70DCDE2C" w14:textId="77777777" w:rsidR="000A3E16" w:rsidRPr="000A3E16" w:rsidRDefault="000A3E16" w:rsidP="000A3E16">
      <w:pPr>
        <w:pStyle w:val="Textkrper"/>
        <w:spacing w:after="200" w:line="300" w:lineRule="auto"/>
        <w:rPr>
          <w:lang w:val="de-CH"/>
        </w:rPr>
      </w:pPr>
      <w:r w:rsidRPr="000A3E16">
        <w:rPr>
          <w:highlight w:val="yellow"/>
          <w:lang w:val="de-CH"/>
        </w:rPr>
        <w:t>Tritt innerhalb des ersten Kalenderjahrs ein Verletzungsfall ein, so wird zur Berechnung der Konventionalstrafe die Summe aller Vergütungen, welche in den Kalendermonaten vor Eintritt des Verletzungsfalls fällig geworden sind, auf 12 Kalendermonate hochgerechnet.</w:t>
      </w:r>
    </w:p>
    <w:p w14:paraId="64443664" w14:textId="77777777" w:rsidR="000A3E16" w:rsidRPr="000A3E16" w:rsidRDefault="000A3E16" w:rsidP="000A3E16">
      <w:pPr>
        <w:pStyle w:val="Textkrper"/>
        <w:spacing w:after="200" w:line="300" w:lineRule="auto"/>
        <w:rPr>
          <w:lang w:val="de-CH"/>
        </w:rPr>
      </w:pPr>
      <w:r w:rsidRPr="000A3E16">
        <w:rPr>
          <w:lang w:val="de-CH"/>
        </w:rPr>
        <w:t>Die Bezahlung der Konventionalstrafe befreit die Leistungserbringerin nicht von der Einhaltung dieser Pflichten. Die Konventionalstrafe ist an einen allfälligen Schadenersatz nicht anrechenbar.</w:t>
      </w:r>
      <w:r w:rsidRPr="000A3E16">
        <w:rPr>
          <w:noProof/>
          <w:lang w:val="de-CH"/>
        </w:rPr>
        <w:t xml:space="preserve"> </w:t>
      </w:r>
      <w:r w:rsidRPr="000A3E16">
        <w:rPr>
          <w:lang w:val="de-CH"/>
        </w:rPr>
        <w:t>Der Widerruf des Zuschlags im Rahmen des öffentlichen Beschaffungsrechts bleibt vorbehalten.</w:t>
      </w:r>
    </w:p>
    <w:p w14:paraId="27E796A3" w14:textId="77777777" w:rsidR="000A3E16" w:rsidRPr="000A3E16" w:rsidRDefault="000A3E16" w:rsidP="000A3E16">
      <w:pPr>
        <w:pStyle w:val="berschrift2nummeriert"/>
        <w:spacing w:before="0" w:after="200" w:line="300" w:lineRule="auto"/>
        <w:rPr>
          <w:b w:val="0"/>
          <w:u w:val="single"/>
        </w:rPr>
      </w:pPr>
      <w:r w:rsidRPr="000A3E16">
        <w:rPr>
          <w:b w:val="0"/>
          <w:u w:val="single"/>
        </w:rPr>
        <w:t>Verrechnung</w:t>
      </w:r>
    </w:p>
    <w:p w14:paraId="7A8AABCD" w14:textId="77777777" w:rsidR="000A3E16" w:rsidRPr="000A3E16" w:rsidRDefault="000A3E16" w:rsidP="000A3E16">
      <w:pPr>
        <w:pStyle w:val="Textkrper"/>
        <w:spacing w:after="200" w:line="300" w:lineRule="auto"/>
        <w:rPr>
          <w:lang w:val="de-CH"/>
        </w:rPr>
      </w:pPr>
      <w:r w:rsidRPr="000A3E16">
        <w:rPr>
          <w:lang w:val="de-CH"/>
        </w:rPr>
        <w:t>Die Leistungserbringerin schreibt von ihr zu bezahlende Konventionalstrafen auf ihren nächsten Rechnungen an das KAIO gut, soweit sie deren Bestand nicht bestreitet. Vorbehalten bleibt die Vereinbarung einer anderweitigen Abrechnung zwischen den Parteien im Einzelfall.</w:t>
      </w:r>
    </w:p>
    <w:p w14:paraId="34EDC757" w14:textId="77777777" w:rsidR="000A3E16" w:rsidRPr="000A3E16" w:rsidRDefault="000A3E16" w:rsidP="000A3E16">
      <w:pPr>
        <w:pStyle w:val="Textkrper"/>
        <w:spacing w:after="200" w:line="300" w:lineRule="auto"/>
        <w:rPr>
          <w:lang w:val="de-CH"/>
        </w:rPr>
      </w:pPr>
    </w:p>
    <w:p w14:paraId="210535CA" w14:textId="77777777" w:rsidR="000A3E16" w:rsidRPr="001E385F" w:rsidRDefault="000A3E16" w:rsidP="000A3E16">
      <w:pPr>
        <w:pStyle w:val="Aufzhlung"/>
        <w:numPr>
          <w:ilvl w:val="0"/>
          <w:numId w:val="0"/>
        </w:numPr>
        <w:spacing w:before="0"/>
        <w:contextualSpacing w:val="0"/>
        <w:jc w:val="center"/>
      </w:pPr>
      <w:r>
        <w:t>* * *</w:t>
      </w:r>
    </w:p>
    <w:p w14:paraId="5FED5069" w14:textId="77777777" w:rsidR="000A3E16" w:rsidRPr="00B9260A" w:rsidRDefault="000A3E16" w:rsidP="000A3E16">
      <w:pPr>
        <w:pStyle w:val="Textkrper"/>
        <w:spacing w:after="200" w:line="300" w:lineRule="auto"/>
      </w:pPr>
    </w:p>
    <w:bookmarkEnd w:id="2"/>
    <w:p w14:paraId="2E32B7AB" w14:textId="77777777" w:rsidR="00BE1DDD" w:rsidRPr="00BE1DDD" w:rsidRDefault="00512CE5" w:rsidP="000A3E16">
      <w:pPr>
        <w:spacing w:after="200" w:line="300" w:lineRule="auto"/>
        <w:rPr>
          <w:lang w:val="en-US"/>
        </w:rPr>
      </w:pPr>
    </w:p>
    <w:p w14:paraId="6ABCE7B2" w14:textId="77777777" w:rsidR="00986522" w:rsidRPr="00BE1DDD" w:rsidRDefault="00512CE5" w:rsidP="000A3E16">
      <w:pPr>
        <w:spacing w:after="200" w:line="300" w:lineRule="auto"/>
        <w:rPr>
          <w:lang w:val="en-US"/>
        </w:rPr>
      </w:pPr>
    </w:p>
    <w:sectPr w:rsidR="00986522" w:rsidRPr="00BE1DDD" w:rsidSect="007254A0">
      <w:footerReference w:type="default" r:id="rId8"/>
      <w:headerReference w:type="first" r:id="rId9"/>
      <w:footerReference w:type="first" r:id="rId10"/>
      <w:pgSz w:w="11906" w:h="16838"/>
      <w:pgMar w:top="1705" w:right="567" w:bottom="851" w:left="1361" w:header="48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9350AD" w14:textId="77777777" w:rsidR="001E1A45" w:rsidRDefault="000A3E16">
      <w:pPr>
        <w:spacing w:line="240" w:lineRule="auto"/>
      </w:pPr>
      <w:r>
        <w:separator/>
      </w:r>
    </w:p>
  </w:endnote>
  <w:endnote w:type="continuationSeparator" w:id="0">
    <w:p w14:paraId="2BE59771" w14:textId="77777777" w:rsidR="001E1A45" w:rsidRDefault="000A3E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22E55" w14:textId="77777777" w:rsidR="000A3E16" w:rsidRDefault="000A3E16" w:rsidP="000A3E16">
    <w:pPr>
      <w:pStyle w:val="Kopfzeile"/>
      <w:jc w:val="right"/>
    </w:pPr>
  </w:p>
  <w:p w14:paraId="5D181A84" w14:textId="77777777" w:rsidR="000A3E16" w:rsidRDefault="000A3E16" w:rsidP="000A3E16"/>
  <w:p w14:paraId="00BE172C" w14:textId="44D41AC4" w:rsidR="000A3E16" w:rsidRPr="002C6447" w:rsidRDefault="00D147A8" w:rsidP="000A3E16">
    <w:pPr>
      <w:pStyle w:val="Text65pt"/>
      <w:rPr>
        <w:lang w:val="de-CH"/>
      </w:rPr>
    </w:pPr>
    <w:r w:rsidRPr="00D147A8">
      <w:rPr>
        <w:lang w:val="de-CH"/>
      </w:rPr>
      <w:t>Anhang «Haftung und Konventionalstrafen»</w:t>
    </w:r>
    <w:r w:rsidR="000A3E16" w:rsidRPr="000A3E16">
      <w:rPr>
        <w:szCs w:val="18"/>
        <w:lang w:val="de-CH"/>
      </w:rPr>
      <w:tab/>
    </w:r>
    <w:r w:rsidR="000A3E16">
      <w:rPr>
        <w:szCs w:val="18"/>
        <w:lang w:val="de-CH"/>
      </w:rPr>
      <w:tab/>
    </w:r>
    <w:r w:rsidR="000A3E16">
      <w:rPr>
        <w:szCs w:val="18"/>
        <w:lang w:val="de-CH"/>
      </w:rPr>
      <w:tab/>
    </w:r>
    <w:r w:rsidR="000A3E16" w:rsidRPr="000A3E16">
      <w:rPr>
        <w:lang w:val="de-CH"/>
      </w:rPr>
      <w:t xml:space="preserve">Version </w:t>
    </w:r>
    <w:r w:rsidR="000A3E16" w:rsidRPr="000A3E16">
      <w:rPr>
        <w:highlight w:val="yellow"/>
        <w:lang w:val="de-CH"/>
      </w:rPr>
      <w:t>[Nummer]</w:t>
    </w:r>
    <w:r w:rsidR="000A3E16">
      <w:rPr>
        <w:noProof/>
        <w:lang w:val="de-CH" w:eastAsia="de-CH"/>
      </w:rPr>
      <mc:AlternateContent>
        <mc:Choice Requires="wps">
          <w:drawing>
            <wp:anchor distT="0" distB="0" distL="114300" distR="114300" simplePos="0" relativeHeight="251666432" behindDoc="0" locked="1" layoutInCell="1" allowOverlap="1" wp14:anchorId="57151EFC" wp14:editId="60527B4B">
              <wp:simplePos x="0" y="0"/>
              <wp:positionH relativeFrom="margin">
                <wp:align>right</wp:align>
              </wp:positionH>
              <wp:positionV relativeFrom="page">
                <wp:align>bottom</wp:align>
              </wp:positionV>
              <wp:extent cx="630000" cy="568800"/>
              <wp:effectExtent l="0" t="0" r="0" b="0"/>
              <wp:wrapNone/>
              <wp:docPr id="2" name="Textfeld 2"/>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E3200AC" w14:textId="23EAFC3F" w:rsidR="000A3E16" w:rsidRPr="005C6148" w:rsidRDefault="000A3E16" w:rsidP="000A3E16">
                          <w:pPr>
                            <w:pStyle w:val="Seitenzahlen"/>
                          </w:pPr>
                          <w:r w:rsidRPr="005C6148">
                            <w:fldChar w:fldCharType="begin"/>
                          </w:r>
                          <w:r w:rsidRPr="005C6148">
                            <w:instrText>PAGE   \* MERGEFORMAT</w:instrText>
                          </w:r>
                          <w:r w:rsidRPr="005C6148">
                            <w:fldChar w:fldCharType="separate"/>
                          </w:r>
                          <w:r w:rsidR="00512CE5" w:rsidRPr="00512CE5">
                            <w:rPr>
                              <w:noProof/>
                              <w:lang w:val="de-DE"/>
                            </w:rPr>
                            <w:t>3</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512CE5">
                            <w:rPr>
                              <w:noProof/>
                            </w:rPr>
                            <w:t>3</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type w14:anchorId="57151EFC" id="_x0000_t202" coordsize="21600,21600" o:spt="202" path="m,l,21600r21600,l21600,xe">
              <v:stroke joinstyle="miter"/>
              <v:path gradientshapeok="t" o:connecttype="rect"/>
            </v:shapetype>
            <v:shape id="Textfeld 2" o:spid="_x0000_s1026" type="#_x0000_t202" style="position:absolute;margin-left:-1.6pt;margin-top:0;width:49.6pt;height:44.8pt;z-index:251666432;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" filled="f" stroked="f" strokeweight=".5pt">
              <v:textbox inset="0,0,0,8mm">
                <w:txbxContent>
                  <w:p w14:paraId="4E3200AC" w14:textId="23EAFC3F" w:rsidR="000A3E16" w:rsidRPr="005C6148" w:rsidRDefault="000A3E16" w:rsidP="000A3E16">
                    <w:pPr>
                      <w:pStyle w:val="Seitenzahlen"/>
                    </w:pPr>
                    <w:r w:rsidRPr="005C6148">
                      <w:fldChar w:fldCharType="begin"/>
                    </w:r>
                    <w:r w:rsidRPr="005C6148">
                      <w:instrText>PAGE   \* MERGEFORMAT</w:instrText>
                    </w:r>
                    <w:r w:rsidRPr="005C6148">
                      <w:fldChar w:fldCharType="separate"/>
                    </w:r>
                    <w:r w:rsidR="00512CE5" w:rsidRPr="00512CE5">
                      <w:rPr>
                        <w:noProof/>
                        <w:lang w:val="de-DE"/>
                      </w:rPr>
                      <w:t>3</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512CE5">
                      <w:rPr>
                        <w:noProof/>
                      </w:rPr>
                      <w:t>3</w:t>
                    </w:r>
                    <w:r>
                      <w:rPr>
                        <w:noProof/>
                      </w:rPr>
                      <w:fldChar w:fldCharType="end"/>
                    </w:r>
                  </w:p>
                </w:txbxContent>
              </v:textbox>
              <w10:wrap anchorx="margin" anchory="page"/>
              <w10:anchorlock/>
            </v:shape>
          </w:pict>
        </mc:Fallback>
      </mc:AlternateContent>
    </w:r>
    <w:r w:rsidR="000A3E16" w:rsidRPr="00BE1DDD">
      <w:rPr>
        <w:noProof/>
        <w:highlight w:val="cyan"/>
        <w:lang w:val="de-CH" w:eastAsia="de-CH"/>
      </w:rPr>
      <mc:AlternateContent>
        <mc:Choice Requires="wps">
          <w:drawing>
            <wp:anchor distT="0" distB="0" distL="114300" distR="114300" simplePos="0" relativeHeight="251665408" behindDoc="0" locked="1" layoutInCell="1" allowOverlap="1" wp14:anchorId="5750CC9A" wp14:editId="51C62069">
              <wp:simplePos x="0" y="0"/>
              <wp:positionH relativeFrom="margin">
                <wp:align>right</wp:align>
              </wp:positionH>
              <wp:positionV relativeFrom="page">
                <wp:align>bottom</wp:align>
              </wp:positionV>
              <wp:extent cx="630000" cy="568800"/>
              <wp:effectExtent l="0" t="0" r="0" b="0"/>
              <wp:wrapNone/>
              <wp:docPr id="3" name="Textfeld 3"/>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24EAB66" w14:textId="079C2F65" w:rsidR="000A3E16" w:rsidRPr="005C6148" w:rsidRDefault="000A3E16" w:rsidP="000A3E16">
                          <w:pPr>
                            <w:pStyle w:val="Seitenzahlen"/>
                          </w:pPr>
                          <w:r w:rsidRPr="005C6148">
                            <w:fldChar w:fldCharType="begin"/>
                          </w:r>
                          <w:r w:rsidRPr="005C6148">
                            <w:instrText>PAGE   \* MERGEFORMAT</w:instrText>
                          </w:r>
                          <w:r w:rsidRPr="005C6148">
                            <w:fldChar w:fldCharType="separate"/>
                          </w:r>
                          <w:r w:rsidR="00512CE5" w:rsidRPr="00512CE5">
                            <w:rPr>
                              <w:noProof/>
                              <w:lang w:val="de-DE"/>
                            </w:rPr>
                            <w:t>3</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512CE5">
                            <w:rPr>
                              <w:noProof/>
                            </w:rPr>
                            <w:t>3</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 w14:anchorId="5750CC9A" id="Textfeld 3" o:spid="_x0000_s1027" type="#_x0000_t202" style="position:absolute;margin-left:-1.6pt;margin-top:0;width:49.6pt;height:44.8pt;z-index:251665408;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" filled="f" stroked="f" strokeweight=".5pt">
              <v:textbox inset="0,0,0,8mm">
                <w:txbxContent>
                  <w:p w14:paraId="024EAB66" w14:textId="079C2F65" w:rsidR="000A3E16" w:rsidRPr="005C6148" w:rsidRDefault="000A3E16" w:rsidP="000A3E16">
                    <w:pPr>
                      <w:pStyle w:val="Seitenzahlen"/>
                    </w:pPr>
                    <w:r w:rsidRPr="005C6148">
                      <w:fldChar w:fldCharType="begin"/>
                    </w:r>
                    <w:r w:rsidRPr="005C6148">
                      <w:instrText>PAGE   \* MERGEFORMAT</w:instrText>
                    </w:r>
                    <w:r w:rsidRPr="005C6148">
                      <w:fldChar w:fldCharType="separate"/>
                    </w:r>
                    <w:r w:rsidR="00512CE5" w:rsidRPr="00512CE5">
                      <w:rPr>
                        <w:noProof/>
                        <w:lang w:val="de-DE"/>
                      </w:rPr>
                      <w:t>3</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512CE5">
                      <w:rPr>
                        <w:noProof/>
                      </w:rPr>
                      <w:t>3</w:t>
                    </w:r>
                    <w:r>
                      <w:rPr>
                        <w:noProof/>
                      </w:rPr>
                      <w:fldChar w:fldCharType="end"/>
                    </w:r>
                  </w:p>
                </w:txbxContent>
              </v:textbox>
              <w10:wrap anchorx="margin" anchory="page"/>
              <w10:anchorlock/>
            </v:shape>
          </w:pict>
        </mc:Fallback>
      </mc:AlternateContent>
    </w:r>
  </w:p>
  <w:p w14:paraId="178B959B" w14:textId="77777777" w:rsidR="00797FDE" w:rsidRPr="00BD4A9C" w:rsidRDefault="00512CE5" w:rsidP="000A3E1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A734A" w14:textId="2816BEC3" w:rsidR="00797FDE" w:rsidRPr="002C6447" w:rsidRDefault="00D147A8" w:rsidP="002C6447">
    <w:pPr>
      <w:pStyle w:val="Text65pt"/>
      <w:rPr>
        <w:lang w:val="de-CH"/>
      </w:rPr>
    </w:pPr>
    <w:r w:rsidRPr="00D147A8">
      <w:rPr>
        <w:lang w:val="de-CH"/>
      </w:rPr>
      <w:t>Anhang «Haftung und Konventionalstrafen»</w:t>
    </w:r>
    <w:r w:rsidR="000A3E16">
      <w:rPr>
        <w:szCs w:val="18"/>
        <w:lang w:val="de-CH"/>
      </w:rPr>
      <w:tab/>
    </w:r>
    <w:r w:rsidR="000A3E16">
      <w:rPr>
        <w:szCs w:val="18"/>
        <w:lang w:val="de-CH"/>
      </w:rPr>
      <w:tab/>
    </w:r>
    <w:r>
      <w:rPr>
        <w:szCs w:val="18"/>
        <w:lang w:val="de-CH"/>
      </w:rPr>
      <w:tab/>
    </w:r>
    <w:r w:rsidR="000A3E16" w:rsidRPr="000A3E16">
      <w:rPr>
        <w:lang w:val="de-CH"/>
      </w:rPr>
      <w:t xml:space="preserve">Version </w:t>
    </w:r>
    <w:r w:rsidR="000A3E16" w:rsidRPr="000A3E16">
      <w:rPr>
        <w:highlight w:val="yellow"/>
        <w:lang w:val="de-CH"/>
      </w:rPr>
      <w:t>[Nummer]</w:t>
    </w:r>
    <w:r w:rsidR="000A3E16">
      <w:rPr>
        <w:noProof/>
        <w:lang w:val="de-CH" w:eastAsia="de-CH"/>
      </w:rPr>
      <mc:AlternateContent>
        <mc:Choice Requires="wps">
          <w:drawing>
            <wp:anchor distT="0" distB="0" distL="114300" distR="114300" simplePos="0" relativeHeight="251663360" behindDoc="0" locked="1" layoutInCell="1" allowOverlap="1" wp14:anchorId="076211C4" wp14:editId="58503C3B">
              <wp:simplePos x="0" y="0"/>
              <wp:positionH relativeFrom="margin">
                <wp:align>right</wp:align>
              </wp:positionH>
              <wp:positionV relativeFrom="page">
                <wp:align>bottom</wp:align>
              </wp:positionV>
              <wp:extent cx="630000" cy="568800"/>
              <wp:effectExtent l="0" t="0" r="0" b="0"/>
              <wp:wrapNone/>
              <wp:docPr id="1" name="Textfeld 1"/>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45B0639" w14:textId="387794D7" w:rsidR="002C6447" w:rsidRPr="005C6148" w:rsidRDefault="000A3E16" w:rsidP="002C6447">
                          <w:pPr>
                            <w:pStyle w:val="Seitenzahlen"/>
                          </w:pPr>
                          <w:r w:rsidRPr="005C6148">
                            <w:fldChar w:fldCharType="begin"/>
                          </w:r>
                          <w:r w:rsidRPr="005C6148">
                            <w:instrText>PAGE   \* MERGEFORMAT</w:instrText>
                          </w:r>
                          <w:r w:rsidRPr="005C6148">
                            <w:fldChar w:fldCharType="separate"/>
                          </w:r>
                          <w:r w:rsidR="00512CE5" w:rsidRPr="00512CE5">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512CE5">
                            <w:rPr>
                              <w:noProof/>
                            </w:rPr>
                            <w:t>3</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type w14:anchorId="076211C4" id="_x0000_t202" coordsize="21600,21600" o:spt="202" path="m,l,21600r21600,l21600,xe">
              <v:stroke joinstyle="miter"/>
              <v:path gradientshapeok="t" o:connecttype="rect"/>
            </v:shapetype>
            <v:shape id="Textfeld 1" o:spid="_x0000_s1028" type="#_x0000_t202" style="position:absolute;margin-left:-1.6pt;margin-top:0;width:49.6pt;height:44.8pt;z-index:251663360;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" filled="f" stroked="f" strokeweight=".5pt">
              <v:textbox inset="0,0,0,8mm">
                <w:txbxContent>
                  <w:p w14:paraId="145B0639" w14:textId="387794D7" w:rsidR="002C6447" w:rsidRPr="005C6148" w:rsidRDefault="000A3E16" w:rsidP="002C6447">
                    <w:pPr>
                      <w:pStyle w:val="Seitenzahlen"/>
                    </w:pPr>
                    <w:r w:rsidRPr="005C6148">
                      <w:fldChar w:fldCharType="begin"/>
                    </w:r>
                    <w:r w:rsidRPr="005C6148">
                      <w:instrText>PAGE   \* MERGEFORMAT</w:instrText>
                    </w:r>
                    <w:r w:rsidRPr="005C6148">
                      <w:fldChar w:fldCharType="separate"/>
                    </w:r>
                    <w:r w:rsidR="00512CE5" w:rsidRPr="00512CE5">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512CE5">
                      <w:rPr>
                        <w:noProof/>
                      </w:rPr>
                      <w:t>3</w:t>
                    </w:r>
                    <w:r>
                      <w:rPr>
                        <w:noProof/>
                      </w:rPr>
                      <w:fldChar w:fldCharType="end"/>
                    </w:r>
                  </w:p>
                </w:txbxContent>
              </v:textbox>
              <w10:wrap anchorx="margin" anchory="page"/>
              <w10:anchorlock/>
            </v:shape>
          </w:pict>
        </mc:Fallback>
      </mc:AlternateContent>
    </w:r>
    <w:r w:rsidR="000A3E16" w:rsidRPr="00BE1DDD">
      <w:rPr>
        <w:noProof/>
        <w:highlight w:val="cyan"/>
        <w:lang w:val="de-CH" w:eastAsia="de-CH"/>
      </w:rPr>
      <mc:AlternateContent>
        <mc:Choice Requires="wps">
          <w:drawing>
            <wp:anchor distT="0" distB="0" distL="114300" distR="114300" simplePos="0" relativeHeight="251658240" behindDoc="0" locked="1" layoutInCell="1" allowOverlap="1" wp14:anchorId="19238DD6" wp14:editId="0404FB86">
              <wp:simplePos x="0" y="0"/>
              <wp:positionH relativeFrom="margin">
                <wp:align>right</wp:align>
              </wp:positionH>
              <wp:positionV relativeFrom="page">
                <wp:align>bottom</wp:align>
              </wp:positionV>
              <wp:extent cx="630000" cy="568800"/>
              <wp:effectExtent l="0" t="0" r="0" b="0"/>
              <wp:wrapNone/>
              <wp:docPr id="4" name="Textfeld 4"/>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20A7711" w14:textId="675D48BC" w:rsidR="00797FDE" w:rsidRPr="005C6148" w:rsidRDefault="000A3E16" w:rsidP="0075237B">
                          <w:pPr>
                            <w:pStyle w:val="Seitenzahlen"/>
                          </w:pPr>
                          <w:r w:rsidRPr="005C6148">
                            <w:fldChar w:fldCharType="begin"/>
                          </w:r>
                          <w:r w:rsidRPr="005C6148">
                            <w:instrText>PAGE   \* MERGEFORMAT</w:instrText>
                          </w:r>
                          <w:r w:rsidRPr="005C6148">
                            <w:fldChar w:fldCharType="separate"/>
                          </w:r>
                          <w:r w:rsidR="00512CE5" w:rsidRPr="00512CE5">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512CE5">
                            <w:rPr>
                              <w:noProof/>
                            </w:rPr>
                            <w:t>3</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 w14:anchorId="19238DD6" id="Textfeld 4" o:spid="_x0000_s1029" type="#_x0000_t202" style="position:absolute;margin-left:-1.6pt;margin-top:0;width:49.6pt;height:44.8pt;z-index:251658240;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" filled="f" stroked="f" strokeweight=".5pt">
              <v:textbox inset="0,0,0,8mm">
                <w:txbxContent>
                  <w:p w14:paraId="420A7711" w14:textId="675D48BC" w:rsidR="00797FDE" w:rsidRPr="005C6148" w:rsidRDefault="000A3E16" w:rsidP="0075237B">
                    <w:pPr>
                      <w:pStyle w:val="Seitenzahlen"/>
                    </w:pPr>
                    <w:r w:rsidRPr="005C6148">
                      <w:fldChar w:fldCharType="begin"/>
                    </w:r>
                    <w:r w:rsidRPr="005C6148">
                      <w:instrText>PAGE   \* MERGEFORMAT</w:instrText>
                    </w:r>
                    <w:r w:rsidRPr="005C6148">
                      <w:fldChar w:fldCharType="separate"/>
                    </w:r>
                    <w:r w:rsidR="00512CE5" w:rsidRPr="00512CE5">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512CE5">
                      <w:rPr>
                        <w:noProof/>
                      </w:rPr>
                      <w:t>3</w:t>
                    </w:r>
                    <w:r>
                      <w:rPr>
                        <w:noProof/>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7DF066" w14:textId="77777777" w:rsidR="001E1A45" w:rsidRDefault="000A3E16">
      <w:pPr>
        <w:spacing w:line="240" w:lineRule="auto"/>
      </w:pPr>
      <w:r>
        <w:separator/>
      </w:r>
    </w:p>
  </w:footnote>
  <w:footnote w:type="continuationSeparator" w:id="0">
    <w:p w14:paraId="0053E38E" w14:textId="77777777" w:rsidR="001E1A45" w:rsidRDefault="000A3E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657A1" w14:textId="77777777" w:rsidR="00797FDE" w:rsidRDefault="000A3E16" w:rsidP="000822A6">
    <w:pPr>
      <w:pStyle w:val="Kopfzeile"/>
      <w:jc w:val="right"/>
    </w:pPr>
    <w:r>
      <w:drawing>
        <wp:anchor distT="0" distB="0" distL="114300" distR="114300" simplePos="0" relativeHeight="251660288" behindDoc="0" locked="1" layoutInCell="1" allowOverlap="1" wp14:anchorId="38D64EA3" wp14:editId="10938BAC">
          <wp:simplePos x="0" y="0"/>
          <wp:positionH relativeFrom="page">
            <wp:posOffset>313055</wp:posOffset>
          </wp:positionH>
          <wp:positionV relativeFrom="page">
            <wp:posOffset>183515</wp:posOffset>
          </wp:positionV>
          <wp:extent cx="1483200" cy="694800"/>
          <wp:effectExtent l="0" t="0" r="317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47555D12"/>
    <w:multiLevelType w:val="hybridMultilevel"/>
    <w:tmpl w:val="A51EEEE8"/>
    <w:lvl w:ilvl="0" w:tplc="0F2686FC">
      <w:start w:val="1"/>
      <w:numFmt w:val="decimal"/>
      <w:lvlText w:val="%1."/>
      <w:lvlJc w:val="left"/>
      <w:pPr>
        <w:ind w:left="720" w:hanging="360"/>
      </w:pPr>
    </w:lvl>
    <w:lvl w:ilvl="1" w:tplc="DD189BC4" w:tentative="1">
      <w:start w:val="1"/>
      <w:numFmt w:val="lowerLetter"/>
      <w:lvlText w:val="%2."/>
      <w:lvlJc w:val="left"/>
      <w:pPr>
        <w:ind w:left="1440" w:hanging="360"/>
      </w:pPr>
    </w:lvl>
    <w:lvl w:ilvl="2" w:tplc="13283674" w:tentative="1">
      <w:start w:val="1"/>
      <w:numFmt w:val="lowerRoman"/>
      <w:lvlText w:val="%3."/>
      <w:lvlJc w:val="right"/>
      <w:pPr>
        <w:ind w:left="2160" w:hanging="180"/>
      </w:pPr>
    </w:lvl>
    <w:lvl w:ilvl="3" w:tplc="46C8C4F0" w:tentative="1">
      <w:start w:val="1"/>
      <w:numFmt w:val="decimal"/>
      <w:lvlText w:val="%4."/>
      <w:lvlJc w:val="left"/>
      <w:pPr>
        <w:ind w:left="2880" w:hanging="360"/>
      </w:pPr>
    </w:lvl>
    <w:lvl w:ilvl="4" w:tplc="D66A4E36" w:tentative="1">
      <w:start w:val="1"/>
      <w:numFmt w:val="lowerLetter"/>
      <w:lvlText w:val="%5."/>
      <w:lvlJc w:val="left"/>
      <w:pPr>
        <w:ind w:left="3600" w:hanging="360"/>
      </w:pPr>
    </w:lvl>
    <w:lvl w:ilvl="5" w:tplc="077EB4A4" w:tentative="1">
      <w:start w:val="1"/>
      <w:numFmt w:val="lowerRoman"/>
      <w:lvlText w:val="%6."/>
      <w:lvlJc w:val="right"/>
      <w:pPr>
        <w:ind w:left="4320" w:hanging="180"/>
      </w:pPr>
    </w:lvl>
    <w:lvl w:ilvl="6" w:tplc="A2D2BD44" w:tentative="1">
      <w:start w:val="1"/>
      <w:numFmt w:val="decimal"/>
      <w:lvlText w:val="%7."/>
      <w:lvlJc w:val="left"/>
      <w:pPr>
        <w:ind w:left="5040" w:hanging="360"/>
      </w:pPr>
    </w:lvl>
    <w:lvl w:ilvl="7" w:tplc="8A845512" w:tentative="1">
      <w:start w:val="1"/>
      <w:numFmt w:val="lowerLetter"/>
      <w:lvlText w:val="%8."/>
      <w:lvlJc w:val="left"/>
      <w:pPr>
        <w:ind w:left="5760" w:hanging="360"/>
      </w:pPr>
    </w:lvl>
    <w:lvl w:ilvl="8" w:tplc="003EC612" w:tentative="1">
      <w:start w:val="1"/>
      <w:numFmt w:val="lowerRoman"/>
      <w:lvlText w:val="%9."/>
      <w:lvlJc w:val="right"/>
      <w:pPr>
        <w:ind w:left="6480" w:hanging="180"/>
      </w:pPr>
    </w:lvl>
  </w:abstractNum>
  <w:abstractNum w:abstractNumId="14" w15:restartNumberingAfterBreak="0">
    <w:nsid w:val="486E73CA"/>
    <w:multiLevelType w:val="hybridMultilevel"/>
    <w:tmpl w:val="5D00219C"/>
    <w:lvl w:ilvl="0" w:tplc="16041C04">
      <w:start w:val="1"/>
      <w:numFmt w:val="bullet"/>
      <w:lvlText w:val=""/>
      <w:lvlJc w:val="left"/>
      <w:pPr>
        <w:ind w:left="720" w:hanging="360"/>
      </w:pPr>
      <w:rPr>
        <w:rFonts w:ascii="Symbol" w:hAnsi="Symbol" w:hint="default"/>
      </w:rPr>
    </w:lvl>
    <w:lvl w:ilvl="1" w:tplc="4F249606">
      <w:start w:val="1"/>
      <w:numFmt w:val="bullet"/>
      <w:lvlText w:val="o"/>
      <w:lvlJc w:val="left"/>
      <w:pPr>
        <w:ind w:left="1440" w:hanging="360"/>
      </w:pPr>
      <w:rPr>
        <w:rFonts w:ascii="Courier New" w:hAnsi="Courier New" w:cs="Courier New" w:hint="default"/>
      </w:rPr>
    </w:lvl>
    <w:lvl w:ilvl="2" w:tplc="EC925078" w:tentative="1">
      <w:start w:val="1"/>
      <w:numFmt w:val="bullet"/>
      <w:lvlText w:val=""/>
      <w:lvlJc w:val="left"/>
      <w:pPr>
        <w:ind w:left="2160" w:hanging="360"/>
      </w:pPr>
      <w:rPr>
        <w:rFonts w:ascii="Wingdings" w:hAnsi="Wingdings" w:hint="default"/>
      </w:rPr>
    </w:lvl>
    <w:lvl w:ilvl="3" w:tplc="98C08934" w:tentative="1">
      <w:start w:val="1"/>
      <w:numFmt w:val="bullet"/>
      <w:lvlText w:val=""/>
      <w:lvlJc w:val="left"/>
      <w:pPr>
        <w:ind w:left="2880" w:hanging="360"/>
      </w:pPr>
      <w:rPr>
        <w:rFonts w:ascii="Symbol" w:hAnsi="Symbol" w:hint="default"/>
      </w:rPr>
    </w:lvl>
    <w:lvl w:ilvl="4" w:tplc="0D1C2BF4" w:tentative="1">
      <w:start w:val="1"/>
      <w:numFmt w:val="bullet"/>
      <w:lvlText w:val="o"/>
      <w:lvlJc w:val="left"/>
      <w:pPr>
        <w:ind w:left="3600" w:hanging="360"/>
      </w:pPr>
      <w:rPr>
        <w:rFonts w:ascii="Courier New" w:hAnsi="Courier New" w:cs="Courier New" w:hint="default"/>
      </w:rPr>
    </w:lvl>
    <w:lvl w:ilvl="5" w:tplc="83722656" w:tentative="1">
      <w:start w:val="1"/>
      <w:numFmt w:val="bullet"/>
      <w:lvlText w:val=""/>
      <w:lvlJc w:val="left"/>
      <w:pPr>
        <w:ind w:left="4320" w:hanging="360"/>
      </w:pPr>
      <w:rPr>
        <w:rFonts w:ascii="Wingdings" w:hAnsi="Wingdings" w:hint="default"/>
      </w:rPr>
    </w:lvl>
    <w:lvl w:ilvl="6" w:tplc="026C59E4" w:tentative="1">
      <w:start w:val="1"/>
      <w:numFmt w:val="bullet"/>
      <w:lvlText w:val=""/>
      <w:lvlJc w:val="left"/>
      <w:pPr>
        <w:ind w:left="5040" w:hanging="360"/>
      </w:pPr>
      <w:rPr>
        <w:rFonts w:ascii="Symbol" w:hAnsi="Symbol" w:hint="default"/>
      </w:rPr>
    </w:lvl>
    <w:lvl w:ilvl="7" w:tplc="1580528C" w:tentative="1">
      <w:start w:val="1"/>
      <w:numFmt w:val="bullet"/>
      <w:lvlText w:val="o"/>
      <w:lvlJc w:val="left"/>
      <w:pPr>
        <w:ind w:left="5760" w:hanging="360"/>
      </w:pPr>
      <w:rPr>
        <w:rFonts w:ascii="Courier New" w:hAnsi="Courier New" w:cs="Courier New" w:hint="default"/>
      </w:rPr>
    </w:lvl>
    <w:lvl w:ilvl="8" w:tplc="3A566878" w:tentative="1">
      <w:start w:val="1"/>
      <w:numFmt w:val="bullet"/>
      <w:lvlText w:val=""/>
      <w:lvlJc w:val="left"/>
      <w:pPr>
        <w:ind w:left="6480" w:hanging="360"/>
      </w:pPr>
      <w:rPr>
        <w:rFonts w:ascii="Wingdings" w:hAnsi="Wingdings" w:hint="default"/>
      </w:rPr>
    </w:lvl>
  </w:abstractNum>
  <w:abstractNum w:abstractNumId="15"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abstractNum>
  <w:abstractNum w:abstractNumId="16" w15:restartNumberingAfterBreak="0">
    <w:nsid w:val="570B152F"/>
    <w:multiLevelType w:val="multilevel"/>
    <w:tmpl w:val="8050E590"/>
    <w:styleLink w:val="VertragAufzhlung"/>
    <w:lvl w:ilvl="0">
      <w:start w:val="1"/>
      <w:numFmt w:val="lowerLetter"/>
      <w:pStyle w:val="Aufzhlung"/>
      <w:lvlText w:val="%1"/>
      <w:lvlJc w:val="left"/>
      <w:pPr>
        <w:tabs>
          <w:tab w:val="num" w:pos="851"/>
        </w:tabs>
        <w:ind w:left="851" w:hanging="284"/>
      </w:pPr>
      <w:rPr>
        <w:rFonts w:ascii="Arial" w:hAnsi="Arial" w:hint="default"/>
        <w:i/>
        <w:sz w:val="22"/>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ascii="Arial" w:hAnsi="Arial" w:hint="default"/>
        <w:sz w:val="22"/>
      </w:rPr>
    </w:lvl>
    <w:lvl w:ilvl="3">
      <w:start w:val="1"/>
      <w:numFmt w:val="decimal"/>
      <w:suff w:val="space"/>
      <w:lvlText w:val="%1.%2.%3.%4."/>
      <w:lvlJc w:val="left"/>
      <w:pPr>
        <w:ind w:left="0" w:firstLine="0"/>
      </w:pPr>
      <w:rPr>
        <w:rFonts w:ascii="Arial" w:hAnsi="Arial" w:hint="default"/>
        <w:sz w:val="22"/>
      </w:rPr>
    </w:lvl>
    <w:lvl w:ilvl="4">
      <w:start w:val="1"/>
      <w:numFmt w:val="decimal"/>
      <w:suff w:val="space"/>
      <w:lvlText w:val="%2.%1.%3.%4.%5."/>
      <w:lvlJc w:val="left"/>
      <w:pPr>
        <w:ind w:left="0" w:firstLine="0"/>
      </w:pPr>
      <w:rPr>
        <w:rFonts w:ascii="Arial" w:hAnsi="Arial" w:hint="default"/>
        <w:sz w:val="22"/>
      </w:rPr>
    </w:lvl>
    <w:lvl w:ilvl="5">
      <w:start w:val="1"/>
      <w:numFmt w:val="decimal"/>
      <w:suff w:val="space"/>
      <w:lvlText w:val="%1.%2.%3.%4.%5.%6."/>
      <w:lvlJc w:val="left"/>
      <w:pPr>
        <w:ind w:left="0" w:firstLine="0"/>
      </w:pPr>
      <w:rPr>
        <w:rFonts w:ascii="Arial" w:hAnsi="Arial" w:hint="default"/>
        <w:sz w:val="22"/>
      </w:rPr>
    </w:lvl>
    <w:lvl w:ilvl="6">
      <w:start w:val="1"/>
      <w:numFmt w:val="decimal"/>
      <w:suff w:val="space"/>
      <w:lvlText w:val="%1.%2.%3.%4.%5.%6.%7."/>
      <w:lvlJc w:val="left"/>
      <w:pPr>
        <w:ind w:left="0" w:firstLine="0"/>
      </w:pPr>
      <w:rPr>
        <w:rFonts w:ascii="Arial" w:hAnsi="Arial" w:hint="default"/>
        <w:sz w:val="22"/>
      </w:rPr>
    </w:lvl>
    <w:lvl w:ilvl="7">
      <w:start w:val="1"/>
      <w:numFmt w:val="decimal"/>
      <w:suff w:val="space"/>
      <w:lvlText w:val="%8.%1.%2.%3.%4.%5.%6.%7."/>
      <w:lvlJc w:val="left"/>
      <w:pPr>
        <w:ind w:left="0" w:firstLine="0"/>
      </w:pPr>
      <w:rPr>
        <w:rFonts w:ascii="Arial" w:hAnsi="Arial" w:hint="default"/>
        <w:sz w:val="22"/>
      </w:rPr>
    </w:lvl>
    <w:lvl w:ilvl="8">
      <w:start w:val="1"/>
      <w:numFmt w:val="decimal"/>
      <w:suff w:val="space"/>
      <w:lvlText w:val="%1.%2.%3.%4.%5.%6.%7.%8.%9."/>
      <w:lvlJc w:val="left"/>
      <w:pPr>
        <w:ind w:left="0" w:firstLine="0"/>
      </w:pPr>
      <w:rPr>
        <w:rFonts w:ascii="Arial" w:hAnsi="Arial" w:hint="default"/>
        <w:sz w:val="22"/>
      </w:rPr>
    </w:lvl>
  </w:abstractNum>
  <w:abstractNum w:abstractNumId="17"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0" w15:restartNumberingAfterBreak="0">
    <w:nsid w:val="684C6F8A"/>
    <w:multiLevelType w:val="hybridMultilevel"/>
    <w:tmpl w:val="891EB3F0"/>
    <w:lvl w:ilvl="0" w:tplc="79426340">
      <w:start w:val="1"/>
      <w:numFmt w:val="bullet"/>
      <w:lvlText w:val=""/>
      <w:lvlJc w:val="left"/>
      <w:pPr>
        <w:ind w:left="720" w:hanging="360"/>
      </w:pPr>
      <w:rPr>
        <w:rFonts w:ascii="Symbol" w:hAnsi="Symbol" w:hint="default"/>
      </w:rPr>
    </w:lvl>
    <w:lvl w:ilvl="1" w:tplc="09BA9852" w:tentative="1">
      <w:start w:val="1"/>
      <w:numFmt w:val="bullet"/>
      <w:lvlText w:val="o"/>
      <w:lvlJc w:val="left"/>
      <w:pPr>
        <w:ind w:left="1440" w:hanging="360"/>
      </w:pPr>
      <w:rPr>
        <w:rFonts w:ascii="Courier New" w:hAnsi="Courier New" w:cs="Courier New" w:hint="default"/>
      </w:rPr>
    </w:lvl>
    <w:lvl w:ilvl="2" w:tplc="0F2A035C" w:tentative="1">
      <w:start w:val="1"/>
      <w:numFmt w:val="bullet"/>
      <w:lvlText w:val=""/>
      <w:lvlJc w:val="left"/>
      <w:pPr>
        <w:ind w:left="2160" w:hanging="360"/>
      </w:pPr>
      <w:rPr>
        <w:rFonts w:ascii="Wingdings" w:hAnsi="Wingdings" w:hint="default"/>
      </w:rPr>
    </w:lvl>
    <w:lvl w:ilvl="3" w:tplc="4AD2C248" w:tentative="1">
      <w:start w:val="1"/>
      <w:numFmt w:val="bullet"/>
      <w:lvlText w:val=""/>
      <w:lvlJc w:val="left"/>
      <w:pPr>
        <w:ind w:left="2880" w:hanging="360"/>
      </w:pPr>
      <w:rPr>
        <w:rFonts w:ascii="Symbol" w:hAnsi="Symbol" w:hint="default"/>
      </w:rPr>
    </w:lvl>
    <w:lvl w:ilvl="4" w:tplc="C17056E4" w:tentative="1">
      <w:start w:val="1"/>
      <w:numFmt w:val="bullet"/>
      <w:lvlText w:val="o"/>
      <w:lvlJc w:val="left"/>
      <w:pPr>
        <w:ind w:left="3600" w:hanging="360"/>
      </w:pPr>
      <w:rPr>
        <w:rFonts w:ascii="Courier New" w:hAnsi="Courier New" w:cs="Courier New" w:hint="default"/>
      </w:rPr>
    </w:lvl>
    <w:lvl w:ilvl="5" w:tplc="BAEC9EEE" w:tentative="1">
      <w:start w:val="1"/>
      <w:numFmt w:val="bullet"/>
      <w:lvlText w:val=""/>
      <w:lvlJc w:val="left"/>
      <w:pPr>
        <w:ind w:left="4320" w:hanging="360"/>
      </w:pPr>
      <w:rPr>
        <w:rFonts w:ascii="Wingdings" w:hAnsi="Wingdings" w:hint="default"/>
      </w:rPr>
    </w:lvl>
    <w:lvl w:ilvl="6" w:tplc="9500C41A" w:tentative="1">
      <w:start w:val="1"/>
      <w:numFmt w:val="bullet"/>
      <w:lvlText w:val=""/>
      <w:lvlJc w:val="left"/>
      <w:pPr>
        <w:ind w:left="5040" w:hanging="360"/>
      </w:pPr>
      <w:rPr>
        <w:rFonts w:ascii="Symbol" w:hAnsi="Symbol" w:hint="default"/>
      </w:rPr>
    </w:lvl>
    <w:lvl w:ilvl="7" w:tplc="B2B8E97C" w:tentative="1">
      <w:start w:val="1"/>
      <w:numFmt w:val="bullet"/>
      <w:lvlText w:val="o"/>
      <w:lvlJc w:val="left"/>
      <w:pPr>
        <w:ind w:left="5760" w:hanging="360"/>
      </w:pPr>
      <w:rPr>
        <w:rFonts w:ascii="Courier New" w:hAnsi="Courier New" w:cs="Courier New" w:hint="default"/>
      </w:rPr>
    </w:lvl>
    <w:lvl w:ilvl="8" w:tplc="BFACC314" w:tentative="1">
      <w:start w:val="1"/>
      <w:numFmt w:val="bullet"/>
      <w:lvlText w:val=""/>
      <w:lvlJc w:val="left"/>
      <w:pPr>
        <w:ind w:left="6480" w:hanging="360"/>
      </w:pPr>
      <w:rPr>
        <w:rFonts w:ascii="Wingdings" w:hAnsi="Wingdings" w:hint="default"/>
      </w:rPr>
    </w:lvl>
  </w:abstractNum>
  <w:abstractNum w:abstractNumId="21"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6C985FA8"/>
    <w:multiLevelType w:val="hybridMultilevel"/>
    <w:tmpl w:val="FD1A9CFC"/>
    <w:lvl w:ilvl="0" w:tplc="62083ACE">
      <w:start w:val="1"/>
      <w:numFmt w:val="bullet"/>
      <w:lvlText w:val=""/>
      <w:lvlJc w:val="left"/>
      <w:pPr>
        <w:ind w:left="720" w:hanging="360"/>
      </w:pPr>
      <w:rPr>
        <w:rFonts w:ascii="Symbol" w:hAnsi="Symbol" w:hint="default"/>
      </w:rPr>
    </w:lvl>
    <w:lvl w:ilvl="1" w:tplc="4B28992E" w:tentative="1">
      <w:start w:val="1"/>
      <w:numFmt w:val="bullet"/>
      <w:lvlText w:val="o"/>
      <w:lvlJc w:val="left"/>
      <w:pPr>
        <w:ind w:left="1440" w:hanging="360"/>
      </w:pPr>
      <w:rPr>
        <w:rFonts w:ascii="Courier New" w:hAnsi="Courier New" w:cs="Courier New" w:hint="default"/>
      </w:rPr>
    </w:lvl>
    <w:lvl w:ilvl="2" w:tplc="1D6E6274" w:tentative="1">
      <w:start w:val="1"/>
      <w:numFmt w:val="bullet"/>
      <w:lvlText w:val=""/>
      <w:lvlJc w:val="left"/>
      <w:pPr>
        <w:ind w:left="2160" w:hanging="360"/>
      </w:pPr>
      <w:rPr>
        <w:rFonts w:ascii="Wingdings" w:hAnsi="Wingdings" w:hint="default"/>
      </w:rPr>
    </w:lvl>
    <w:lvl w:ilvl="3" w:tplc="51CEB670" w:tentative="1">
      <w:start w:val="1"/>
      <w:numFmt w:val="bullet"/>
      <w:lvlText w:val=""/>
      <w:lvlJc w:val="left"/>
      <w:pPr>
        <w:ind w:left="2880" w:hanging="360"/>
      </w:pPr>
      <w:rPr>
        <w:rFonts w:ascii="Symbol" w:hAnsi="Symbol" w:hint="default"/>
      </w:rPr>
    </w:lvl>
    <w:lvl w:ilvl="4" w:tplc="7F6CBE74" w:tentative="1">
      <w:start w:val="1"/>
      <w:numFmt w:val="bullet"/>
      <w:lvlText w:val="o"/>
      <w:lvlJc w:val="left"/>
      <w:pPr>
        <w:ind w:left="3600" w:hanging="360"/>
      </w:pPr>
      <w:rPr>
        <w:rFonts w:ascii="Courier New" w:hAnsi="Courier New" w:cs="Courier New" w:hint="default"/>
      </w:rPr>
    </w:lvl>
    <w:lvl w:ilvl="5" w:tplc="043EFC32" w:tentative="1">
      <w:start w:val="1"/>
      <w:numFmt w:val="bullet"/>
      <w:lvlText w:val=""/>
      <w:lvlJc w:val="left"/>
      <w:pPr>
        <w:ind w:left="4320" w:hanging="360"/>
      </w:pPr>
      <w:rPr>
        <w:rFonts w:ascii="Wingdings" w:hAnsi="Wingdings" w:hint="default"/>
      </w:rPr>
    </w:lvl>
    <w:lvl w:ilvl="6" w:tplc="9E0E294C" w:tentative="1">
      <w:start w:val="1"/>
      <w:numFmt w:val="bullet"/>
      <w:lvlText w:val=""/>
      <w:lvlJc w:val="left"/>
      <w:pPr>
        <w:ind w:left="5040" w:hanging="360"/>
      </w:pPr>
      <w:rPr>
        <w:rFonts w:ascii="Symbol" w:hAnsi="Symbol" w:hint="default"/>
      </w:rPr>
    </w:lvl>
    <w:lvl w:ilvl="7" w:tplc="AFFAB3EC" w:tentative="1">
      <w:start w:val="1"/>
      <w:numFmt w:val="bullet"/>
      <w:lvlText w:val="o"/>
      <w:lvlJc w:val="left"/>
      <w:pPr>
        <w:ind w:left="5760" w:hanging="360"/>
      </w:pPr>
      <w:rPr>
        <w:rFonts w:ascii="Courier New" w:hAnsi="Courier New" w:cs="Courier New" w:hint="default"/>
      </w:rPr>
    </w:lvl>
    <w:lvl w:ilvl="8" w:tplc="FADEB628" w:tentative="1">
      <w:start w:val="1"/>
      <w:numFmt w:val="bullet"/>
      <w:lvlText w:val=""/>
      <w:lvlJc w:val="left"/>
      <w:pPr>
        <w:ind w:left="6480" w:hanging="360"/>
      </w:pPr>
      <w:rPr>
        <w:rFonts w:ascii="Wingdings" w:hAnsi="Wingdings" w:hint="default"/>
      </w:rPr>
    </w:lvl>
  </w:abstractNum>
  <w:abstractNum w:abstractNumId="23"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7FD325A5"/>
    <w:multiLevelType w:val="hybridMultilevel"/>
    <w:tmpl w:val="5C6AB65C"/>
    <w:lvl w:ilvl="0" w:tplc="06069284">
      <w:start w:val="1"/>
      <w:numFmt w:val="decimal"/>
      <w:lvlText w:val="%1."/>
      <w:lvlJc w:val="left"/>
      <w:pPr>
        <w:ind w:left="720" w:hanging="360"/>
      </w:pPr>
      <w:rPr>
        <w:rFonts w:hint="default"/>
      </w:rPr>
    </w:lvl>
    <w:lvl w:ilvl="1" w:tplc="60FAB7DC" w:tentative="1">
      <w:start w:val="1"/>
      <w:numFmt w:val="lowerLetter"/>
      <w:lvlText w:val="%2."/>
      <w:lvlJc w:val="left"/>
      <w:pPr>
        <w:ind w:left="1440" w:hanging="360"/>
      </w:pPr>
    </w:lvl>
    <w:lvl w:ilvl="2" w:tplc="2278C04A" w:tentative="1">
      <w:start w:val="1"/>
      <w:numFmt w:val="lowerRoman"/>
      <w:lvlText w:val="%3."/>
      <w:lvlJc w:val="right"/>
      <w:pPr>
        <w:ind w:left="2160" w:hanging="180"/>
      </w:pPr>
    </w:lvl>
    <w:lvl w:ilvl="3" w:tplc="4CDA9C08" w:tentative="1">
      <w:start w:val="1"/>
      <w:numFmt w:val="decimal"/>
      <w:lvlText w:val="%4."/>
      <w:lvlJc w:val="left"/>
      <w:pPr>
        <w:ind w:left="2880" w:hanging="360"/>
      </w:pPr>
    </w:lvl>
    <w:lvl w:ilvl="4" w:tplc="479EEA9E" w:tentative="1">
      <w:start w:val="1"/>
      <w:numFmt w:val="lowerLetter"/>
      <w:lvlText w:val="%5."/>
      <w:lvlJc w:val="left"/>
      <w:pPr>
        <w:ind w:left="3600" w:hanging="360"/>
      </w:pPr>
    </w:lvl>
    <w:lvl w:ilvl="5" w:tplc="6CBAAACC" w:tentative="1">
      <w:start w:val="1"/>
      <w:numFmt w:val="lowerRoman"/>
      <w:lvlText w:val="%6."/>
      <w:lvlJc w:val="right"/>
      <w:pPr>
        <w:ind w:left="4320" w:hanging="180"/>
      </w:pPr>
    </w:lvl>
    <w:lvl w:ilvl="6" w:tplc="055CF21E" w:tentative="1">
      <w:start w:val="1"/>
      <w:numFmt w:val="decimal"/>
      <w:lvlText w:val="%7."/>
      <w:lvlJc w:val="left"/>
      <w:pPr>
        <w:ind w:left="5040" w:hanging="360"/>
      </w:pPr>
    </w:lvl>
    <w:lvl w:ilvl="7" w:tplc="07F002E2" w:tentative="1">
      <w:start w:val="1"/>
      <w:numFmt w:val="lowerLetter"/>
      <w:lvlText w:val="%8."/>
      <w:lvlJc w:val="left"/>
      <w:pPr>
        <w:ind w:left="5760" w:hanging="360"/>
      </w:pPr>
    </w:lvl>
    <w:lvl w:ilvl="8" w:tplc="FAC2920A"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7"/>
  </w:num>
  <w:num w:numId="13">
    <w:abstractNumId w:val="13"/>
  </w:num>
  <w:num w:numId="14">
    <w:abstractNumId w:val="24"/>
  </w:num>
  <w:num w:numId="15">
    <w:abstractNumId w:val="23"/>
  </w:num>
  <w:num w:numId="16">
    <w:abstractNumId w:val="10"/>
  </w:num>
  <w:num w:numId="17">
    <w:abstractNumId w:val="14"/>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2"/>
  </w:num>
  <w:num w:numId="21">
    <w:abstractNumId w:val="19"/>
  </w:num>
  <w:num w:numId="22">
    <w:abstractNumId w:val="18"/>
  </w:num>
  <w:num w:numId="23">
    <w:abstractNumId w:val="11"/>
  </w:num>
  <w:num w:numId="24">
    <w:abstractNumId w:val="15"/>
  </w:num>
  <w:num w:numId="25">
    <w:abstractNumId w:val="20"/>
  </w:num>
  <w:num w:numId="26">
    <w:abstractNumId w:val="16"/>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15"/>
  </w:num>
  <w:num w:numId="30">
    <w:abstractNumId w:val="15"/>
  </w:num>
  <w:num w:numId="31">
    <w:abstractNumId w:val="15"/>
  </w:num>
  <w:num w:numId="32">
    <w:abstractNumId w:val="15"/>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drawingGridHorizontalSpacing w:val="255"/>
  <w:drawingGridVerticalSpacing w:val="255"/>
  <w:displayHorizontalDrawingGridEvery w:val="1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etaTool_CreatorGeko" w:val="KAIO"/>
    <w:docVar w:name="MetaTool_Script3_Report" w:val="using System;_x000d__x000a_using CMI.MetaTool.Generated;_x000d__x000a_using CMI.DomainModel;_x000d__x000a_using System.Linq;_x000d__x000a_ _x000d__x000a_namespace CMI.MetaTool.Generated.TemplateScript_x000d__x000a_{_x000d__x000a_   public class TemplateScript_x000d__x000a_   {_x000d__x000a_       public string Eval(Dokument obj)_x000d__x000a_       {_x000d__x000a_             var fieldDescriptoren = DescriptionManager.GetProperties(obj.Definition).OfType&lt;FieldDescriptor&gt;().ToList();_x000d__x000a_ _x000d__x000a_         var lastCheckInDateFieldDescriptor = fieldDescriptoren.FirstOrDefault(fd =&gt; fd is LastCheckInDateFieldDescriptor) as LastCheckInDateFieldDescriptor;_x000d__x000a_ _x000d__x000a_         if (lastCheckInDateFieldDescriptor == null)_x000d__x000a_            return string.Empty;_x000d__x000a_ _x000d__x000a_         ICustomFieldDescriptor customFieldDescriptor = lastCheckInDateFieldDescriptor as ICustomFieldDescriptor;_x000d__x000a_ _x000d__x000a_         if (customFieldDescriptor == null)_x000d__x000a_            return string.Empty;_x000d__x000a_             string res = customFieldDescriptor.GetDisplayValue(obj) ?? string.Empty;_x000d__x000a_             string[] items = res.Split(' ');_x000d__x000a_         return items[0];_x000d__x000a_       }_x000d__x000a_   }_x000d__x000a_}_x000d__x000a_"/>
    <w:docVar w:name="MetaTool_Script4_Report" w:val="using System;_x000d__x000a_using CMI.MetaTool.Generated;_x000d__x000a_using CMI.DomainModel;_x000d__x000a_using System.Linq;_x000d__x000a__x000d__x000a_namespace CMI.MetaTool.Generated.TemplateScript_x000d__x000a_{_x000d__x000a_public class TemplateScript_x000d__x000a_{_x000d__x000a__x000d__x000a_  public string Eval(Dokument obj)_x000d__x000a_  {_x000d__x000a_    var fieldDescriptoren = DescriptionManager.GetProperties(obj.Definition).OfType&lt;FieldDescriptor&gt;().ToList();_x000d__x000a__x000d__x000a_    DokumentVersionFieldDescriptor DokumentVersionFieldDescriptor = fieldDescriptoren.FirstOrDefault(fd =&gt; fd is DokumentVersionFieldDescriptor) as DokumentVersionFieldDescriptor;_x000d__x000a__x000d__x000a_    if (DokumentVersionFieldDescriptor == null)_x000d__x000a_        return string.Empty;_x000d__x000a__x000d__x000a_    ICustomFieldDescriptor customFieldDescriptor = DokumentVersionFieldDescriptor as ICustomFieldDescriptor;_x000d__x000a__x000d__x000a_    if (customFieldDescriptor == null)_x000d__x000a_        return string.Empty;_x000d__x000a__x000d__x000a_    string version = customFieldDescriptor.GetDisplayValue(obj);_x000d__x000a__x000d__x000a_    if (string.IsNullOrEmpty(version))_x000d__x000a_        return string.Empty;_x000d__x000a__x000d__x000a_    string[] split = version.Split(new String[] { &quot;.&quot; }, StringSplitOptions.RemoveEmptyEntries);_x000d__x000a__x000d__x000a_    if (split.Length == 0)_x000d__x000a_        return string.Empty;_x000d__x000a__x000d__x000a_    int lastIndex = split.Length - 1;_x000d__x000a__x000d__x000a_    int lastDigit = int.Parse(split[lastIndex]);_x000d__x000a__x000d__x000a_    lastDigit = lastDigit + 1;_x000d__x000a__x000d__x000a_    split[lastIndex] = lastDigit.ToString();_x000d__x000a__x000d__x000a_    string newVersion = split.Aggregate((a, b) =&gt; a + &quot;.&quot; + b);_x000d__x000a__x000d__x000a_    return newVersion ?? string.Empty;          _x000d__x000a__x000d__x000a_  }_x000d__x000a_}_x000d__x000a_}"/>
    <w:docVar w:name="MetaTool_TypeDefinition" w:val="Dokument"/>
  </w:docVars>
  <w:rsids>
    <w:rsidRoot w:val="000A3E16"/>
    <w:rsid w:val="000A3E16"/>
    <w:rsid w:val="001E1A45"/>
    <w:rsid w:val="00512CE5"/>
    <w:rsid w:val="009759E7"/>
    <w:rsid w:val="00BE7A16"/>
    <w:rsid w:val="00D147A8"/>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5B9C8B"/>
  <w15:docId w15:val="{CD14B318-9A77-4ECA-956E-853169ADC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atentStyles>
  <w:style w:type="paragraph" w:default="1" w:styleId="Standard">
    <w:name w:val="Normal"/>
    <w:qFormat/>
    <w:rsid w:val="00BE1DDD"/>
    <w:pPr>
      <w:spacing w:after="0" w:line="270" w:lineRule="atLeast"/>
    </w:pPr>
    <w:rPr>
      <w:rFonts w:cs="System"/>
      <w:bCs/>
      <w:spacing w:val="2"/>
      <w:sz w:val="21"/>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semiHidden/>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484FC6"/>
    <w:rPr>
      <w:color w:val="auto"/>
      <w:u w:val="single" w:color="B1B9BD"/>
    </w:rPr>
  </w:style>
  <w:style w:type="paragraph" w:styleId="Kopfzeile">
    <w:name w:val="header"/>
    <w:basedOn w:val="Standard"/>
    <w:link w:val="KopfzeileZchn"/>
    <w:uiPriority w:val="79"/>
    <w:semiHidden/>
    <w:rsid w:val="000822A6"/>
    <w:pPr>
      <w:tabs>
        <w:tab w:val="left" w:pos="5100"/>
        <w:tab w:val="right" w:pos="9967"/>
      </w:tabs>
      <w:spacing w:line="240" w:lineRule="auto"/>
    </w:pPr>
    <w:rPr>
      <w:noProof/>
      <w:sz w:val="17"/>
      <w:szCs w:val="17"/>
      <w:lang w:eastAsia="de-CH"/>
    </w:rPr>
  </w:style>
  <w:style w:type="character" w:customStyle="1" w:styleId="KopfzeileZchn">
    <w:name w:val="Kopfzeile Zchn"/>
    <w:basedOn w:val="Absatz-Standardschriftart"/>
    <w:link w:val="Kopfzeile"/>
    <w:uiPriority w:val="79"/>
    <w:semiHidden/>
    <w:rsid w:val="00316B83"/>
    <w:rPr>
      <w:rFonts w:cs="System"/>
      <w:bCs/>
      <w:noProof/>
      <w:spacing w:val="2"/>
      <w:sz w:val="17"/>
      <w:szCs w:val="17"/>
      <w:lang w:eastAsia="de-CH"/>
    </w:rPr>
  </w:style>
  <w:style w:type="paragraph" w:styleId="Fuzeile">
    <w:name w:val="footer"/>
    <w:basedOn w:val="Standard"/>
    <w:link w:val="FuzeileZchn"/>
    <w:uiPriority w:val="80"/>
    <w:semiHidde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uiPriority w:val="80"/>
    <w:semiHidden/>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rPr>
  </w:style>
  <w:style w:type="paragraph" w:styleId="Titel">
    <w:name w:val="Title"/>
    <w:aliases w:val="Titel/Titre"/>
    <w:basedOn w:val="Standard"/>
    <w:link w:val="TitelZchn"/>
    <w:uiPriority w:val="11"/>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2141FD"/>
    <w:rPr>
      <w:rFonts w:asciiTheme="majorHAnsi" w:eastAsiaTheme="majorEastAsia" w:hAnsiTheme="majorHAnsi" w:cstheme="majorBidi"/>
      <w:kern w:val="28"/>
      <w:sz w:val="44"/>
      <w:szCs w:val="44"/>
    </w:rPr>
  </w:style>
  <w:style w:type="paragraph" w:customStyle="1" w:styleId="Brieftitel">
    <w:name w:val="Brieftitel"/>
    <w:basedOn w:val="Standard"/>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Absatz-Standardschriftart"/>
    <w:link w:val="Brieftitel"/>
    <w:uiPriority w:val="14"/>
    <w:rsid w:val="00997689"/>
    <w:rPr>
      <w:rFonts w:asciiTheme="majorHAnsi" w:hAnsiTheme="majorHAnsi"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after="0"/>
      <w:jc w:val="right"/>
    </w:pPr>
    <w:rPr>
      <w:color w:val="EA161F"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B1B9BD"/>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uiPriority w:val="99"/>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semiHidden/>
    <w:rsid w:val="00E22965"/>
    <w:rPr>
      <w:spacing w:val="2"/>
      <w:sz w:val="13"/>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513F66"/>
    <w:pPr>
      <w:numPr>
        <w:ilvl w:val="1"/>
        <w:numId w:val="24"/>
      </w:numPr>
      <w:spacing w:before="540"/>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semiHidden/>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semiHidden/>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2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uiPriority w:val="99"/>
    <w:semiHidden/>
    <w:rsid w:val="00E8428A"/>
  </w:style>
  <w:style w:type="paragraph" w:customStyle="1" w:styleId="Text85pt">
    <w:name w:val="Text 8.5 pt"/>
    <w:basedOn w:val="Standard"/>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Textkrper">
    <w:name w:val="Body Text"/>
    <w:basedOn w:val="Standard"/>
    <w:link w:val="TextkrperZchn"/>
    <w:uiPriority w:val="99"/>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99"/>
    <w:semiHidden/>
    <w:rsid w:val="003359D8"/>
    <w:rPr>
      <w:rFonts w:ascii="Arial" w:eastAsia="Arial" w:hAnsi="Arial" w:cs="Arial"/>
      <w:sz w:val="21"/>
      <w:szCs w:val="21"/>
      <w:lang w:val="en-US"/>
    </w:rPr>
  </w:style>
  <w:style w:type="paragraph" w:customStyle="1" w:styleId="Aufzhlung">
    <w:name w:val="Aufzählung"/>
    <w:basedOn w:val="Textkrper"/>
    <w:link w:val="AufzhlungZchn"/>
    <w:uiPriority w:val="4"/>
    <w:qFormat/>
    <w:rsid w:val="000A3E16"/>
    <w:pPr>
      <w:keepLines/>
      <w:widowControl/>
      <w:numPr>
        <w:numId w:val="26"/>
      </w:numPr>
      <w:autoSpaceDE/>
      <w:autoSpaceDN/>
      <w:spacing w:before="200" w:after="200" w:line="300" w:lineRule="auto"/>
      <w:contextualSpacing/>
      <w:jc w:val="both"/>
      <w:textboxTightWrap w:val="firstAndLastLine"/>
    </w:pPr>
    <w:rPr>
      <w:rFonts w:eastAsia="Times" w:cs="Times New Roman"/>
      <w:bCs w:val="0"/>
      <w:szCs w:val="20"/>
      <w:lang w:eastAsia="de-CH"/>
    </w:rPr>
  </w:style>
  <w:style w:type="table" w:styleId="HelleListe-Akzent1">
    <w:name w:val="Light List Accent 1"/>
    <w:aliases w:val="Kanton_Tab"/>
    <w:basedOn w:val="NormaleTabelle"/>
    <w:uiPriority w:val="61"/>
    <w:rsid w:val="000A3E16"/>
    <w:pPr>
      <w:spacing w:after="0" w:line="240" w:lineRule="auto"/>
    </w:pPr>
    <w:rPr>
      <w:rFonts w:cstheme="minorBidi"/>
    </w:rPr>
    <w:tblPr>
      <w:tblStyleRowBandSize w:val="1"/>
      <w:tblStyleColBandSize w:val="1"/>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57" w:type="dxa"/>
        <w:right w:w="0" w:type="dxa"/>
      </w:tblCellMar>
    </w:tblPr>
    <w:tblStylePr w:type="firstRow">
      <w:pPr>
        <w:wordWrap/>
        <w:spacing w:before="0" w:beforeAutospacing="0" w:after="0" w:afterAutospacing="0" w:line="240" w:lineRule="auto"/>
      </w:pPr>
      <w:rPr>
        <w:b/>
        <w:bCs/>
        <w:color w:val="FFFFFF" w:themeColor="background1"/>
      </w:rPr>
      <w:tblPr/>
      <w:tcPr>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cBorders>
        <w:shd w:val="clear" w:color="auto" w:fill="3C505A" w:themeFill="accent1"/>
      </w:tcPr>
    </w:tblStylePr>
    <w:tblStylePr w:type="lastRow">
      <w:pPr>
        <w:spacing w:before="0" w:after="0" w:line="240" w:lineRule="auto"/>
      </w:pPr>
      <w:rPr>
        <w:b/>
        <w:bCs/>
      </w:rPr>
      <w:tblPr/>
      <w:tcPr>
        <w:tcBorders>
          <w:top w:val="double" w:sz="6" w:space="0" w:color="3C505A" w:themeColor="accent1"/>
          <w:left w:val="single" w:sz="8" w:space="0" w:color="3C505A" w:themeColor="accent1"/>
          <w:bottom w:val="single" w:sz="8" w:space="0" w:color="3C505A" w:themeColor="accent1"/>
          <w:right w:val="single" w:sz="8" w:space="0" w:color="3C505A" w:themeColor="accent1"/>
        </w:tcBorders>
      </w:tcPr>
    </w:tblStylePr>
    <w:tblStylePr w:type="firstCol">
      <w:rPr>
        <w:b/>
        <w:bCs/>
      </w:rPr>
    </w:tblStylePr>
    <w:tblStylePr w:type="lastCol">
      <w:rPr>
        <w:b/>
        <w:bCs/>
      </w:rPr>
    </w:tblStylePr>
    <w:tblStylePr w:type="band1Vert">
      <w:tblPr/>
      <w:tcPr>
        <w:tcBorders>
          <w:top w:val="single" w:sz="8" w:space="0" w:color="3C505A" w:themeColor="accent1"/>
          <w:left w:val="single" w:sz="8" w:space="0" w:color="3C505A" w:themeColor="accent1"/>
          <w:bottom w:val="single" w:sz="8" w:space="0" w:color="3C505A" w:themeColor="accent1"/>
          <w:right w:val="single" w:sz="8" w:space="0" w:color="3C505A" w:themeColor="accent1"/>
        </w:tcBorders>
      </w:tcPr>
    </w:tblStylePr>
    <w:tblStylePr w:type="band1Horz">
      <w:tblPr/>
      <w:tcPr>
        <w:tcBorders>
          <w:top w:val="single" w:sz="4" w:space="0" w:color="3C505A" w:themeColor="accent1"/>
          <w:left w:val="single" w:sz="4" w:space="0" w:color="3C505A" w:themeColor="accent1"/>
          <w:bottom w:val="single" w:sz="4" w:space="0" w:color="3C505A" w:themeColor="accent1"/>
          <w:right w:val="single" w:sz="4" w:space="0" w:color="3C505A" w:themeColor="accent1"/>
          <w:insideV w:val="single" w:sz="4" w:space="0" w:color="3C505A" w:themeColor="accent1"/>
        </w:tcBorders>
      </w:tcPr>
    </w:tblStylePr>
    <w:tblStylePr w:type="band2Horz">
      <w:tblPr/>
      <w:tcPr>
        <w:tcBorders>
          <w:top w:val="single" w:sz="4" w:space="0" w:color="3C505A" w:themeColor="accent1"/>
          <w:left w:val="single" w:sz="4" w:space="0" w:color="3C505A" w:themeColor="accent1"/>
          <w:bottom w:val="single" w:sz="4" w:space="0" w:color="3C505A" w:themeColor="accent1"/>
          <w:right w:val="single" w:sz="4" w:space="0" w:color="3C505A" w:themeColor="accent1"/>
          <w:insideH w:val="single" w:sz="4" w:space="0" w:color="3C505A" w:themeColor="accent1"/>
          <w:insideV w:val="single" w:sz="4" w:space="0" w:color="3C505A" w:themeColor="accent1"/>
          <w:tl2br w:val="nil"/>
          <w:tr2bl w:val="nil"/>
        </w:tcBorders>
      </w:tcPr>
    </w:tblStylePr>
  </w:style>
  <w:style w:type="character" w:customStyle="1" w:styleId="AufzhlungZchn">
    <w:name w:val="Aufzählung Zchn"/>
    <w:basedOn w:val="TextkrperZchn"/>
    <w:link w:val="Aufzhlung"/>
    <w:uiPriority w:val="4"/>
    <w:rsid w:val="000A3E16"/>
    <w:rPr>
      <w:rFonts w:ascii="Arial" w:eastAsia="Times" w:hAnsi="Arial" w:cs="Times New Roman"/>
      <w:sz w:val="21"/>
      <w:szCs w:val="20"/>
      <w:lang w:val="en-US" w:eastAsia="de-CH"/>
    </w:rPr>
  </w:style>
  <w:style w:type="paragraph" w:customStyle="1" w:styleId="TextkrperTitelseite">
    <w:name w:val="Textkörper Titelseite"/>
    <w:basedOn w:val="Textkrper"/>
    <w:link w:val="TextkrperTitelseiteZchn"/>
    <w:qFormat/>
    <w:rsid w:val="000A3E16"/>
    <w:pPr>
      <w:keepLines/>
      <w:widowControl/>
      <w:autoSpaceDE/>
      <w:autoSpaceDN/>
      <w:spacing w:line="360" w:lineRule="auto"/>
      <w:textboxTightWrap w:val="firstAndLastLine"/>
    </w:pPr>
    <w:rPr>
      <w:rFonts w:eastAsia="Times" w:cs="Times New Roman"/>
      <w:bCs w:val="0"/>
      <w:szCs w:val="20"/>
      <w:lang w:eastAsia="de-CH"/>
    </w:rPr>
  </w:style>
  <w:style w:type="character" w:customStyle="1" w:styleId="TextkrperTitelseiteZchn">
    <w:name w:val="Textkörper Titelseite Zchn"/>
    <w:basedOn w:val="TextkrperZchn"/>
    <w:link w:val="TextkrperTitelseite"/>
    <w:rsid w:val="000A3E16"/>
    <w:rPr>
      <w:rFonts w:ascii="Arial" w:eastAsia="Times" w:hAnsi="Arial" w:cs="Times New Roman"/>
      <w:sz w:val="21"/>
      <w:szCs w:val="20"/>
      <w:lang w:val="en-US" w:eastAsia="de-CH"/>
    </w:rPr>
  </w:style>
  <w:style w:type="numbering" w:customStyle="1" w:styleId="VertragAufzhlung">
    <w:name w:val="Vertrag Aufzählung"/>
    <w:basedOn w:val="KeineListe"/>
    <w:uiPriority w:val="99"/>
    <w:rsid w:val="000A3E16"/>
    <w:pPr>
      <w:numPr>
        <w:numId w:val="26"/>
      </w:numPr>
    </w:pPr>
  </w:style>
  <w:style w:type="paragraph" w:customStyle="1" w:styleId="TextkrperTabelle">
    <w:name w:val="Textkörper Tabelle"/>
    <w:basedOn w:val="Textkrper"/>
    <w:link w:val="TextkrperTabelleZchn"/>
    <w:qFormat/>
    <w:rsid w:val="000A3E16"/>
    <w:pPr>
      <w:keepLines/>
      <w:widowControl/>
      <w:autoSpaceDE/>
      <w:autoSpaceDN/>
      <w:spacing w:line="300" w:lineRule="auto"/>
      <w:textboxTightWrap w:val="firstAndLastLine"/>
    </w:pPr>
    <w:rPr>
      <w:rFonts w:eastAsia="Times New Roman" w:cs="Times New Roman"/>
      <w:szCs w:val="24"/>
      <w:lang w:eastAsia="de-CH"/>
    </w:rPr>
  </w:style>
  <w:style w:type="character" w:customStyle="1" w:styleId="TextkrperTabelleZchn">
    <w:name w:val="Textkörper Tabelle Zchn"/>
    <w:basedOn w:val="TextkrperZchn"/>
    <w:link w:val="TextkrperTabelle"/>
    <w:rsid w:val="000A3E16"/>
    <w:rPr>
      <w:rFonts w:ascii="Arial" w:eastAsia="Times New Roman" w:hAnsi="Arial" w:cs="Times New Roman"/>
      <w:bCs/>
      <w:sz w:val="21"/>
      <w:szCs w:val="24"/>
      <w:lang w:val="en-US" w:eastAsia="de-CH"/>
    </w:rPr>
  </w:style>
  <w:style w:type="character" w:styleId="Kommentarzeichen">
    <w:name w:val="annotation reference"/>
    <w:basedOn w:val="Absatz-Standardschriftart"/>
    <w:uiPriority w:val="99"/>
    <w:semiHidden/>
    <w:unhideWhenUsed/>
    <w:rsid w:val="009759E7"/>
    <w:rPr>
      <w:sz w:val="16"/>
      <w:szCs w:val="16"/>
    </w:rPr>
  </w:style>
  <w:style w:type="paragraph" w:styleId="Kommentartext">
    <w:name w:val="annotation text"/>
    <w:basedOn w:val="Standard"/>
    <w:link w:val="KommentartextZchn"/>
    <w:uiPriority w:val="99"/>
    <w:semiHidden/>
    <w:unhideWhenUsed/>
    <w:rsid w:val="009759E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59E7"/>
    <w:rPr>
      <w:rFonts w:cs="System"/>
      <w:bCs/>
      <w:spacing w:val="2"/>
      <w:sz w:val="20"/>
      <w:szCs w:val="20"/>
    </w:rPr>
  </w:style>
  <w:style w:type="paragraph" w:styleId="Kommentarthema">
    <w:name w:val="annotation subject"/>
    <w:basedOn w:val="Kommentartext"/>
    <w:next w:val="Kommentartext"/>
    <w:link w:val="KommentarthemaZchn"/>
    <w:uiPriority w:val="99"/>
    <w:semiHidden/>
    <w:unhideWhenUsed/>
    <w:rsid w:val="009759E7"/>
    <w:rPr>
      <w:b/>
    </w:rPr>
  </w:style>
  <w:style w:type="character" w:customStyle="1" w:styleId="KommentarthemaZchn">
    <w:name w:val="Kommentarthema Zchn"/>
    <w:basedOn w:val="KommentartextZchn"/>
    <w:link w:val="Kommentarthema"/>
    <w:uiPriority w:val="99"/>
    <w:semiHidden/>
    <w:rsid w:val="009759E7"/>
    <w:rPr>
      <w:rFonts w:cs="System"/>
      <w:b/>
      <w:bCs/>
      <w:spacing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762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EA161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6AEED5B5-0EE3-4FA1-955F-F5AF377F5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690</Words>
  <Characters>4351</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Glöggler Christine, FIN-KAIO-AP-AS2</dc:creator>
  <dc:description>Bezeichnung</dc:description>
  <cp:lastModifiedBy>Hari Caroline, FIN-KAIO-BR-R</cp:lastModifiedBy>
  <cp:revision>2</cp:revision>
  <cp:lastPrinted>2019-09-11T20:00:00Z</cp:lastPrinted>
  <dcterms:created xsi:type="dcterms:W3CDTF">2021-06-10T11:54:00Z</dcterms:created>
  <dcterms:modified xsi:type="dcterms:W3CDTF">2021-06-10T11:54:00Z</dcterms:modified>
</cp:coreProperties>
</file>