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8F0E7B" w:rsidP="00702D19">
      <w:pPr>
        <w:pStyle w:val="Titel"/>
        <w:spacing w:before="40"/>
      </w:pPr>
      <w:r>
        <w:t>Selektionsbericht</w:t>
      </w: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Tr="00607657">
        <w:trPr>
          <w:trHeight w:val="510"/>
        </w:trPr>
        <w:tc>
          <w:tcPr>
            <w:tcW w:w="2590" w:type="dxa"/>
            <w:hideMark/>
          </w:tcPr>
          <w:p w:rsidR="00607657" w:rsidRDefault="00607657">
            <w:pPr>
              <w:rPr>
                <w:rFonts w:cs="Arial"/>
                <w:bCs w:val="0"/>
                <w:spacing w:val="0"/>
                <w:sz w:val="22"/>
              </w:rPr>
            </w:pPr>
            <w:r>
              <w:rPr>
                <w:rFonts w:cs="Arial"/>
                <w:szCs w:val="24"/>
              </w:rPr>
              <w:t>Bearbeitungs-Datum:</w:t>
            </w:r>
          </w:p>
        </w:tc>
        <w:tc>
          <w:tcPr>
            <w:tcW w:w="2300" w:type="dxa"/>
            <w:hideMark/>
          </w:tcPr>
          <w:p w:rsidR="00607657" w:rsidRDefault="00607657">
            <w:pPr>
              <w:rPr>
                <w:rFonts w:cs="Arial"/>
              </w:rPr>
            </w:pPr>
            <w:r>
              <w:rPr>
                <w:rFonts w:cs="Arial"/>
                <w:color w:val="FF0000"/>
              </w:rPr>
              <w:t>01.01.2021</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rsidR="00607657" w:rsidRDefault="00607657">
                <w:pPr>
                  <w:spacing w:before="60"/>
                  <w:rPr>
                    <w:rFonts w:cs="Times New Roman"/>
                    <w:color w:val="FF0000"/>
                  </w:rPr>
                </w:pPr>
                <w:r>
                  <w:rPr>
                    <w:color w:val="FF0000"/>
                  </w:rPr>
                  <w:t>1</w:t>
                </w:r>
              </w:p>
              <w:bookmarkEnd w:id="1" w:displacedByCustomXml="next"/>
            </w:sdtContent>
          </w:sdt>
        </w:tc>
      </w:tr>
      <w:tr w:rsidR="00607657" w:rsidTr="00607657">
        <w:trPr>
          <w:trHeight w:val="510"/>
        </w:trPr>
        <w:tc>
          <w:tcPr>
            <w:tcW w:w="2590" w:type="dxa"/>
            <w:hideMark/>
          </w:tcPr>
          <w:p w:rsidR="00607657" w:rsidRDefault="00607657">
            <w:pPr>
              <w:spacing w:before="60"/>
              <w:rPr>
                <w:rFonts w:cs="Arial"/>
                <w:szCs w:val="24"/>
              </w:rPr>
            </w:pPr>
            <w:r>
              <w:rPr>
                <w:rFonts w:cs="Arial"/>
                <w:szCs w:val="24"/>
              </w:rPr>
              <w:t>Dokument-Status:</w:t>
            </w:r>
          </w:p>
        </w:tc>
        <w:tc>
          <w:tcPr>
            <w:tcW w:w="2300" w:type="dxa"/>
            <w:hideMark/>
          </w:tcPr>
          <w:p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Klassifizierung:</w:t>
            </w:r>
          </w:p>
        </w:tc>
        <w:tc>
          <w:tcPr>
            <w:tcW w:w="2300" w:type="dxa"/>
            <w:hideMark/>
          </w:tcPr>
          <w:p w:rsidR="00607657" w:rsidRDefault="00607657" w:rsidP="008F0E7B">
            <w:pPr>
              <w:spacing w:before="60"/>
              <w:rPr>
                <w:rFonts w:cs="Arial"/>
                <w:color w:val="FF0000"/>
              </w:rPr>
            </w:pPr>
            <w:r>
              <w:rPr>
                <w:rFonts w:cs="Arial"/>
                <w:color w:val="FF0000"/>
              </w:rPr>
              <w:t>Vertraulich</w:t>
            </w:r>
            <w:r w:rsidR="008F0E7B">
              <w:rPr>
                <w:rFonts w:cs="Arial"/>
                <w:color w:val="FF0000"/>
              </w:rPr>
              <w:t>, wenn ausgefüllt</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Ersteller:</w:t>
            </w:r>
          </w:p>
        </w:tc>
        <w:tc>
          <w:tcPr>
            <w:tcW w:w="2300" w:type="dxa"/>
            <w:hideMark/>
          </w:tcPr>
          <w:p w:rsidR="00607657" w:rsidRDefault="00607657">
            <w:pPr>
              <w:spacing w:before="60"/>
              <w:rPr>
                <w:rFonts w:cs="Arial"/>
              </w:rPr>
            </w:pPr>
            <w:r>
              <w:rPr>
                <w:rFonts w:cs="Arial"/>
                <w:color w:val="FF0000"/>
              </w:rPr>
              <w:t>Name</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Verteiler:</w:t>
            </w:r>
          </w:p>
        </w:tc>
        <w:tc>
          <w:tcPr>
            <w:tcW w:w="2300" w:type="dxa"/>
            <w:hideMark/>
          </w:tcPr>
          <w:p w:rsidR="00607657" w:rsidRDefault="008F0E7B">
            <w:pPr>
              <w:spacing w:before="60"/>
              <w:rPr>
                <w:rFonts w:cs="Arial"/>
              </w:rPr>
            </w:pPr>
            <w:r>
              <w:rPr>
                <w:rFonts w:cs="Arial"/>
              </w:rPr>
              <w:t>Auftraggeber</w:t>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bookmarkStart w:id="2" w:name="_Toc66282791" w:displacedByCustomXml="next"/>
    <w:bookmarkStart w:id="3" w:name="_Toc66286041" w:displacedByCustomXml="next"/>
    <w:bookmarkStart w:id="4" w:name="_Toc66286084"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rsidR="008F0E7B" w:rsidRPr="008F0E7B" w:rsidRDefault="00D82C0E" w:rsidP="008F0E7B">
          <w:pPr>
            <w:pStyle w:val="H1"/>
            <w:numPr>
              <w:ilvl w:val="0"/>
              <w:numId w:val="0"/>
            </w:numPr>
            <w:ind w:left="851" w:hanging="851"/>
            <w:rPr>
              <w:noProof/>
            </w:rPr>
          </w:pPr>
          <w:r w:rsidRPr="008F0E7B">
            <w:rPr>
              <w:lang w:val="de-DE"/>
            </w:rPr>
            <w:t>Inhalt</w:t>
          </w:r>
          <w:bookmarkEnd w:id="2"/>
          <w:r w:rsidR="00502400" w:rsidRPr="008F0E7B">
            <w:rPr>
              <w:lang w:val="de-DE"/>
            </w:rPr>
            <w:t>sverzeichnis</w:t>
          </w:r>
          <w:bookmarkEnd w:id="4"/>
          <w:bookmarkEnd w:id="3"/>
          <w:r w:rsidRPr="008F0E7B">
            <w:fldChar w:fldCharType="begin"/>
          </w:r>
          <w:r w:rsidRPr="008F0E7B">
            <w:instrText xml:space="preserve"> TOC \o "1-3" \h \z \u </w:instrText>
          </w:r>
          <w:r w:rsidRPr="008F0E7B">
            <w:fldChar w:fldCharType="separate"/>
          </w:r>
        </w:p>
        <w:p w:rsidR="008F0E7B" w:rsidRPr="008F0E7B" w:rsidRDefault="00D249CC">
          <w:pPr>
            <w:pStyle w:val="Verzeichnis1"/>
            <w:rPr>
              <w:rFonts w:eastAsiaTheme="minorEastAsia" w:cstheme="minorBidi"/>
              <w:b w:val="0"/>
              <w:bCs w:val="0"/>
              <w:noProof/>
              <w:spacing w:val="0"/>
              <w:sz w:val="21"/>
              <w:szCs w:val="21"/>
              <w:lang w:eastAsia="de-CH"/>
            </w:rPr>
          </w:pPr>
          <w:hyperlink w:anchor="_Toc66286085" w:history="1">
            <w:r w:rsidR="008F0E7B" w:rsidRPr="008F0E7B">
              <w:rPr>
                <w:rStyle w:val="Hyperlink"/>
                <w:noProof/>
                <w:sz w:val="21"/>
                <w:szCs w:val="21"/>
              </w:rPr>
              <w:t>Begriffe und Abkürzungen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_Toc66286085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4</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86" w:history="1">
            <w:r w:rsidR="008F0E7B" w:rsidRPr="008F0E7B">
              <w:rPr>
                <w:rStyle w:val="Hyperlink"/>
                <w:noProof/>
                <w:sz w:val="21"/>
                <w:szCs w:val="21"/>
              </w:rPr>
              <w:t>Referenzierte Dokumente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_Toc66286086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4</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87" w:history="1">
            <w:r w:rsidR="008F0E7B" w:rsidRPr="008F0E7B">
              <w:rPr>
                <w:rStyle w:val="Hyperlink"/>
                <w:noProof/>
                <w:spacing w:val="-10"/>
                <w:sz w:val="21"/>
                <w:szCs w:val="21"/>
              </w:rPr>
              <w:t>1.</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Zweck des Dokuments</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_Toc66286087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5</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88" w:history="1">
            <w:r w:rsidR="008F0E7B" w:rsidRPr="008F0E7B">
              <w:rPr>
                <w:rStyle w:val="Hyperlink"/>
                <w:noProof/>
                <w:spacing w:val="-10"/>
                <w:sz w:val="21"/>
                <w:szCs w:val="21"/>
              </w:rPr>
              <w:t>2.</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Ausgangslage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_Toc66286088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5</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89" w:history="1">
            <w:r w:rsidR="008F0E7B" w:rsidRPr="008F0E7B">
              <w:rPr>
                <w:rStyle w:val="Hyperlink"/>
                <w:noProof/>
                <w:spacing w:val="-10"/>
                <w:sz w:val="21"/>
                <w:szCs w:val="21"/>
              </w:rPr>
              <w:t>3.</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Beschaffungsgegenstand</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_Toc66286089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5</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90" w:history="1">
            <w:r w:rsidR="008F0E7B" w:rsidRPr="008F0E7B">
              <w:rPr>
                <w:rStyle w:val="Hyperlink"/>
                <w:noProof/>
                <w:spacing w:val="-10"/>
                <w:sz w:val="21"/>
                <w:szCs w:val="21"/>
              </w:rPr>
              <w:t>4.</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Eingegangene Anträge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_Toc66286090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5</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91" w:history="1">
            <w:r w:rsidR="008F0E7B" w:rsidRPr="008F0E7B">
              <w:rPr>
                <w:rStyle w:val="Hyperlink"/>
                <w:noProof/>
                <w:spacing w:val="-10"/>
                <w:sz w:val="21"/>
                <w:szCs w:val="21"/>
              </w:rPr>
              <w:t>5.</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Beurteilung der Eignung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_Toc66286091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6</w:t>
            </w:r>
            <w:r w:rsidR="008F0E7B" w:rsidRPr="008F0E7B">
              <w:rPr>
                <w:noProof/>
                <w:webHidden/>
                <w:sz w:val="21"/>
                <w:szCs w:val="21"/>
              </w:rPr>
              <w:fldChar w:fldCharType="end"/>
            </w:r>
          </w:hyperlink>
        </w:p>
        <w:p w:rsidR="008F0E7B" w:rsidRPr="008F0E7B" w:rsidRDefault="00D249CC">
          <w:pPr>
            <w:pStyle w:val="Verzeichnis2"/>
            <w:rPr>
              <w:rFonts w:eastAsiaTheme="minorEastAsia" w:cstheme="minorBidi"/>
              <w:bCs w:val="0"/>
              <w:noProof/>
              <w:spacing w:val="0"/>
              <w:sz w:val="21"/>
              <w:szCs w:val="21"/>
              <w:lang w:eastAsia="de-CH"/>
            </w:rPr>
          </w:pPr>
          <w:hyperlink w:anchor="_Toc66286092" w:history="1">
            <w:r w:rsidR="008F0E7B" w:rsidRPr="008F0E7B">
              <w:rPr>
                <w:rStyle w:val="Hyperlink"/>
                <w:noProof/>
                <w:spacing w:val="-10"/>
                <w:sz w:val="21"/>
                <w:szCs w:val="21"/>
              </w:rPr>
              <w:t>5.1</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Allgemein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_Toc66286092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6</w:t>
            </w:r>
            <w:r w:rsidR="008F0E7B" w:rsidRPr="008F0E7B">
              <w:rPr>
                <w:noProof/>
                <w:webHidden/>
                <w:sz w:val="21"/>
                <w:szCs w:val="21"/>
              </w:rPr>
              <w:fldChar w:fldCharType="end"/>
            </w:r>
          </w:hyperlink>
        </w:p>
        <w:p w:rsidR="008F0E7B" w:rsidRPr="008F0E7B" w:rsidRDefault="00D249CC">
          <w:pPr>
            <w:pStyle w:val="Verzeichnis2"/>
            <w:rPr>
              <w:rFonts w:eastAsiaTheme="minorEastAsia" w:cstheme="minorBidi"/>
              <w:bCs w:val="0"/>
              <w:noProof/>
              <w:spacing w:val="0"/>
              <w:sz w:val="21"/>
              <w:szCs w:val="21"/>
              <w:lang w:eastAsia="de-CH"/>
            </w:rPr>
          </w:pPr>
          <w:hyperlink w:anchor="_Toc66286093" w:history="1">
            <w:r w:rsidR="008F0E7B" w:rsidRPr="008F0E7B">
              <w:rPr>
                <w:rStyle w:val="Hyperlink"/>
                <w:noProof/>
                <w:spacing w:val="-10"/>
                <w:sz w:val="21"/>
                <w:szCs w:val="21"/>
              </w:rPr>
              <w:t>5.2</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Vorgehen bei der Beurteilung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_Toc66286093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6</w:t>
            </w:r>
            <w:r w:rsidR="008F0E7B" w:rsidRPr="008F0E7B">
              <w:rPr>
                <w:noProof/>
                <w:webHidden/>
                <w:sz w:val="21"/>
                <w:szCs w:val="21"/>
              </w:rPr>
              <w:fldChar w:fldCharType="end"/>
            </w:r>
          </w:hyperlink>
        </w:p>
        <w:p w:rsidR="008F0E7B" w:rsidRPr="008F0E7B" w:rsidRDefault="00D249CC">
          <w:pPr>
            <w:pStyle w:val="Verzeichnis2"/>
            <w:rPr>
              <w:rFonts w:eastAsiaTheme="minorEastAsia" w:cstheme="minorBidi"/>
              <w:bCs w:val="0"/>
              <w:noProof/>
              <w:spacing w:val="0"/>
              <w:sz w:val="21"/>
              <w:szCs w:val="21"/>
              <w:lang w:eastAsia="de-CH"/>
            </w:rPr>
          </w:pPr>
          <w:hyperlink w:anchor="_Toc66286094" w:history="1">
            <w:r w:rsidR="008F0E7B" w:rsidRPr="008F0E7B">
              <w:rPr>
                <w:rStyle w:val="Hyperlink"/>
                <w:noProof/>
                <w:spacing w:val="-10"/>
                <w:sz w:val="21"/>
                <w:szCs w:val="21"/>
              </w:rPr>
              <w:t>5.3</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Eignungskriterien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_Toc66286094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6</w:t>
            </w:r>
            <w:r w:rsidR="008F0E7B" w:rsidRPr="008F0E7B">
              <w:rPr>
                <w:noProof/>
                <w:webHidden/>
                <w:sz w:val="21"/>
                <w:szCs w:val="21"/>
              </w:rPr>
              <w:fldChar w:fldCharType="end"/>
            </w:r>
          </w:hyperlink>
        </w:p>
        <w:p w:rsidR="008F0E7B" w:rsidRPr="008F0E7B" w:rsidRDefault="00D249CC">
          <w:pPr>
            <w:pStyle w:val="Verzeichnis2"/>
            <w:rPr>
              <w:rFonts w:eastAsiaTheme="minorEastAsia" w:cstheme="minorBidi"/>
              <w:bCs w:val="0"/>
              <w:noProof/>
              <w:spacing w:val="0"/>
              <w:sz w:val="21"/>
              <w:szCs w:val="21"/>
              <w:lang w:eastAsia="de-CH"/>
            </w:rPr>
          </w:pPr>
          <w:hyperlink w:anchor="_Toc66286095" w:history="1">
            <w:r w:rsidR="008F0E7B" w:rsidRPr="008F0E7B">
              <w:rPr>
                <w:rStyle w:val="Hyperlink"/>
                <w:noProof/>
                <w:spacing w:val="-10"/>
                <w:sz w:val="21"/>
                <w:szCs w:val="21"/>
              </w:rPr>
              <w:t>5.4</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Beurteilung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_Toc66286095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7</w:t>
            </w:r>
            <w:r w:rsidR="008F0E7B" w:rsidRPr="008F0E7B">
              <w:rPr>
                <w:noProof/>
                <w:webHidden/>
                <w:sz w:val="21"/>
                <w:szCs w:val="21"/>
              </w:rPr>
              <w:fldChar w:fldCharType="end"/>
            </w:r>
          </w:hyperlink>
        </w:p>
        <w:p w:rsidR="008F0E7B" w:rsidRPr="008F0E7B" w:rsidRDefault="00D249CC">
          <w:pPr>
            <w:pStyle w:val="Verzeichnis2"/>
            <w:rPr>
              <w:rFonts w:eastAsiaTheme="minorEastAsia" w:cstheme="minorBidi"/>
              <w:bCs w:val="0"/>
              <w:noProof/>
              <w:spacing w:val="0"/>
              <w:sz w:val="21"/>
              <w:szCs w:val="21"/>
              <w:lang w:eastAsia="de-CH"/>
            </w:rPr>
          </w:pPr>
          <w:hyperlink w:anchor="_Toc66286096" w:history="1">
            <w:r w:rsidR="008F0E7B" w:rsidRPr="008F0E7B">
              <w:rPr>
                <w:rStyle w:val="Hyperlink"/>
                <w:noProof/>
                <w:spacing w:val="-10"/>
                <w:sz w:val="21"/>
                <w:szCs w:val="21"/>
              </w:rPr>
              <w:t>5.5</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Ergebnis der Selektion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_Toc66286096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7</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97" w:history="1">
            <w:r w:rsidR="008F0E7B" w:rsidRPr="008F0E7B">
              <w:rPr>
                <w:rStyle w:val="Hyperlink"/>
                <w:noProof/>
                <w:spacing w:val="-10"/>
                <w:sz w:val="21"/>
                <w:szCs w:val="21"/>
              </w:rPr>
              <w:t>6.</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Antrag / Empfehlung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_Toc66286097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7</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98" w:history="1">
            <w:r w:rsidR="008F0E7B" w:rsidRPr="008F0E7B">
              <w:rPr>
                <w:rStyle w:val="Hyperlink"/>
                <w:noProof/>
                <w:spacing w:val="-10"/>
                <w:sz w:val="21"/>
                <w:szCs w:val="21"/>
              </w:rPr>
              <w:t>7.</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Entscheid</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_Toc66286098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7</w:t>
            </w:r>
            <w:r w:rsidR="008F0E7B" w:rsidRPr="008F0E7B">
              <w:rPr>
                <w:noProof/>
                <w:webHidden/>
                <w:sz w:val="21"/>
                <w:szCs w:val="21"/>
              </w:rPr>
              <w:fldChar w:fldCharType="end"/>
            </w:r>
          </w:hyperlink>
        </w:p>
        <w:p w:rsidR="008F0E7B" w:rsidRPr="008F0E7B" w:rsidRDefault="00D249CC">
          <w:pPr>
            <w:pStyle w:val="Verzeichnis1"/>
            <w:rPr>
              <w:rFonts w:eastAsiaTheme="minorEastAsia" w:cstheme="minorBidi"/>
              <w:b w:val="0"/>
              <w:bCs w:val="0"/>
              <w:noProof/>
              <w:spacing w:val="0"/>
              <w:sz w:val="21"/>
              <w:szCs w:val="21"/>
              <w:lang w:eastAsia="de-CH"/>
            </w:rPr>
          </w:pPr>
          <w:hyperlink w:anchor="_Toc66286099" w:history="1">
            <w:r w:rsidR="008F0E7B" w:rsidRPr="008F0E7B">
              <w:rPr>
                <w:rStyle w:val="Hyperlink"/>
                <w:noProof/>
                <w:spacing w:val="-10"/>
                <w:sz w:val="21"/>
                <w:szCs w:val="21"/>
              </w:rPr>
              <w:t>8.</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Anhänge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_Toc66286099 \h </w:instrText>
            </w:r>
            <w:r w:rsidR="008F0E7B" w:rsidRPr="008F0E7B">
              <w:rPr>
                <w:noProof/>
                <w:webHidden/>
                <w:sz w:val="21"/>
                <w:szCs w:val="21"/>
              </w:rPr>
            </w:r>
            <w:r w:rsidR="008F0E7B" w:rsidRPr="008F0E7B">
              <w:rPr>
                <w:noProof/>
                <w:webHidden/>
                <w:sz w:val="21"/>
                <w:szCs w:val="21"/>
              </w:rPr>
              <w:fldChar w:fldCharType="separate"/>
            </w:r>
            <w:r w:rsidR="008F0E7B">
              <w:rPr>
                <w:noProof/>
                <w:webHidden/>
                <w:sz w:val="21"/>
                <w:szCs w:val="21"/>
              </w:rPr>
              <w:t>8</w:t>
            </w:r>
            <w:r w:rsidR="008F0E7B" w:rsidRPr="008F0E7B">
              <w:rPr>
                <w:noProof/>
                <w:webHidden/>
                <w:sz w:val="21"/>
                <w:szCs w:val="21"/>
              </w:rPr>
              <w:fldChar w:fldCharType="end"/>
            </w:r>
          </w:hyperlink>
        </w:p>
        <w:p w:rsidR="00702D19" w:rsidRPr="00D82C0E" w:rsidRDefault="00D82C0E" w:rsidP="00D82C0E">
          <w:pPr>
            <w:rPr>
              <w:szCs w:val="21"/>
            </w:rPr>
          </w:pPr>
          <w:r w:rsidRPr="008F0E7B">
            <w:rPr>
              <w:b/>
              <w:szCs w:val="21"/>
              <w:lang w:val="de-DE"/>
            </w:rPr>
            <w:fldChar w:fldCharType="end"/>
          </w:r>
        </w:p>
      </w:sdtContent>
    </w:sdt>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8F0E7B" w:rsidRDefault="00702D19">
      <w:pPr>
        <w:pStyle w:val="Abbildungsverzeichnis"/>
        <w:tabs>
          <w:tab w:val="left" w:pos="863"/>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86107" w:history="1">
        <w:r w:rsidR="008F0E7B" w:rsidRPr="00962524">
          <w:rPr>
            <w:rStyle w:val="Hyperlink"/>
            <w:noProof/>
          </w:rPr>
          <w:t xml:space="preserve">Tabelle </w:t>
        </w:r>
        <w:r w:rsidR="008F0E7B" w:rsidRPr="00962524">
          <w:rPr>
            <w:rStyle w:val="Hyperlink"/>
            <w:rFonts w:cs="Arial"/>
            <w:noProof/>
          </w:rPr>
          <w:t>1</w:t>
        </w:r>
        <w:r w:rsidR="008F0E7B">
          <w:rPr>
            <w:rFonts w:eastAsiaTheme="minorEastAsia" w:cstheme="minorBidi"/>
            <w:bCs w:val="0"/>
            <w:noProof/>
            <w:spacing w:val="0"/>
            <w:sz w:val="22"/>
            <w:lang w:eastAsia="de-CH"/>
          </w:rPr>
          <w:tab/>
        </w:r>
        <w:r w:rsidR="008F0E7B" w:rsidRPr="00962524">
          <w:rPr>
            <w:rStyle w:val="Hyperlink"/>
            <w:noProof/>
          </w:rPr>
          <w:t>Beurteilte Anträge</w:t>
        </w:r>
        <w:r w:rsidR="008F0E7B">
          <w:rPr>
            <w:noProof/>
            <w:webHidden/>
          </w:rPr>
          <w:tab/>
        </w:r>
        <w:r w:rsidR="008F0E7B">
          <w:rPr>
            <w:noProof/>
            <w:webHidden/>
          </w:rPr>
          <w:fldChar w:fldCharType="begin"/>
        </w:r>
        <w:r w:rsidR="008F0E7B">
          <w:rPr>
            <w:noProof/>
            <w:webHidden/>
          </w:rPr>
          <w:instrText xml:space="preserve"> PAGEREF _Toc66286107 \h </w:instrText>
        </w:r>
        <w:r w:rsidR="008F0E7B">
          <w:rPr>
            <w:noProof/>
            <w:webHidden/>
          </w:rPr>
        </w:r>
        <w:r w:rsidR="008F0E7B">
          <w:rPr>
            <w:noProof/>
            <w:webHidden/>
          </w:rPr>
          <w:fldChar w:fldCharType="separate"/>
        </w:r>
        <w:r w:rsidR="008F0E7B">
          <w:rPr>
            <w:noProof/>
            <w:webHidden/>
          </w:rPr>
          <w:t>5</w:t>
        </w:r>
        <w:r w:rsidR="008F0E7B">
          <w:rPr>
            <w:noProof/>
            <w:webHidden/>
          </w:rPr>
          <w:fldChar w:fldCharType="end"/>
        </w:r>
      </w:hyperlink>
    </w:p>
    <w:p w:rsidR="008F0E7B" w:rsidRDefault="00D249CC">
      <w:pPr>
        <w:pStyle w:val="Abbildungsverzeichnis"/>
        <w:tabs>
          <w:tab w:val="left" w:pos="863"/>
        </w:tabs>
        <w:rPr>
          <w:rFonts w:eastAsiaTheme="minorEastAsia" w:cstheme="minorBidi"/>
          <w:bCs w:val="0"/>
          <w:noProof/>
          <w:spacing w:val="0"/>
          <w:sz w:val="22"/>
          <w:lang w:eastAsia="de-CH"/>
        </w:rPr>
      </w:pPr>
      <w:hyperlink w:anchor="_Toc66286108" w:history="1">
        <w:r w:rsidR="008F0E7B" w:rsidRPr="00962524">
          <w:rPr>
            <w:rStyle w:val="Hyperlink"/>
            <w:noProof/>
          </w:rPr>
          <w:t xml:space="preserve">Tabelle </w:t>
        </w:r>
        <w:r w:rsidR="008F0E7B" w:rsidRPr="00962524">
          <w:rPr>
            <w:rStyle w:val="Hyperlink"/>
            <w:rFonts w:cs="Arial"/>
            <w:noProof/>
          </w:rPr>
          <w:t>2</w:t>
        </w:r>
        <w:r w:rsidR="008F0E7B">
          <w:rPr>
            <w:rFonts w:eastAsiaTheme="minorEastAsia" w:cstheme="minorBidi"/>
            <w:bCs w:val="0"/>
            <w:noProof/>
            <w:spacing w:val="0"/>
            <w:sz w:val="22"/>
            <w:lang w:eastAsia="de-CH"/>
          </w:rPr>
          <w:tab/>
        </w:r>
        <w:r w:rsidR="008F0E7B" w:rsidRPr="00962524">
          <w:rPr>
            <w:rStyle w:val="Hyperlink"/>
            <w:noProof/>
          </w:rPr>
          <w:t>Nicht beurteilte Anträge</w:t>
        </w:r>
        <w:r w:rsidR="008F0E7B">
          <w:rPr>
            <w:noProof/>
            <w:webHidden/>
          </w:rPr>
          <w:tab/>
        </w:r>
        <w:r w:rsidR="008F0E7B">
          <w:rPr>
            <w:noProof/>
            <w:webHidden/>
          </w:rPr>
          <w:fldChar w:fldCharType="begin"/>
        </w:r>
        <w:r w:rsidR="008F0E7B">
          <w:rPr>
            <w:noProof/>
            <w:webHidden/>
          </w:rPr>
          <w:instrText xml:space="preserve"> PAGEREF _Toc66286108 \h </w:instrText>
        </w:r>
        <w:r w:rsidR="008F0E7B">
          <w:rPr>
            <w:noProof/>
            <w:webHidden/>
          </w:rPr>
        </w:r>
        <w:r w:rsidR="008F0E7B">
          <w:rPr>
            <w:noProof/>
            <w:webHidden/>
          </w:rPr>
          <w:fldChar w:fldCharType="separate"/>
        </w:r>
        <w:r w:rsidR="008F0E7B">
          <w:rPr>
            <w:noProof/>
            <w:webHidden/>
          </w:rPr>
          <w:t>6</w:t>
        </w:r>
        <w:r w:rsidR="008F0E7B">
          <w:rPr>
            <w:noProof/>
            <w:webHidden/>
          </w:rPr>
          <w:fldChar w:fldCharType="end"/>
        </w:r>
      </w:hyperlink>
    </w:p>
    <w:p w:rsidR="008F0E7B" w:rsidRDefault="00D249CC">
      <w:pPr>
        <w:pStyle w:val="Abbildungsverzeichnis"/>
        <w:tabs>
          <w:tab w:val="left" w:pos="863"/>
        </w:tabs>
        <w:rPr>
          <w:rFonts w:eastAsiaTheme="minorEastAsia" w:cstheme="minorBidi"/>
          <w:bCs w:val="0"/>
          <w:noProof/>
          <w:spacing w:val="0"/>
          <w:sz w:val="22"/>
          <w:lang w:eastAsia="de-CH"/>
        </w:rPr>
      </w:pPr>
      <w:hyperlink w:anchor="_Toc66286109" w:history="1">
        <w:r w:rsidR="008F0E7B" w:rsidRPr="00962524">
          <w:rPr>
            <w:rStyle w:val="Hyperlink"/>
            <w:noProof/>
          </w:rPr>
          <w:t xml:space="preserve">Tabelle </w:t>
        </w:r>
        <w:r w:rsidR="008F0E7B" w:rsidRPr="00962524">
          <w:rPr>
            <w:rStyle w:val="Hyperlink"/>
            <w:rFonts w:cs="Arial"/>
            <w:noProof/>
          </w:rPr>
          <w:t>3</w:t>
        </w:r>
        <w:r w:rsidR="008F0E7B">
          <w:rPr>
            <w:rFonts w:eastAsiaTheme="minorEastAsia" w:cstheme="minorBidi"/>
            <w:bCs w:val="0"/>
            <w:noProof/>
            <w:spacing w:val="0"/>
            <w:sz w:val="22"/>
            <w:lang w:eastAsia="de-CH"/>
          </w:rPr>
          <w:tab/>
        </w:r>
        <w:r w:rsidR="008F0E7B" w:rsidRPr="00962524">
          <w:rPr>
            <w:rStyle w:val="Hyperlink"/>
            <w:noProof/>
          </w:rPr>
          <w:t>Gewichtete Eignungskriterien</w:t>
        </w:r>
        <w:r w:rsidR="008F0E7B">
          <w:rPr>
            <w:noProof/>
            <w:webHidden/>
          </w:rPr>
          <w:tab/>
        </w:r>
        <w:r w:rsidR="008F0E7B">
          <w:rPr>
            <w:noProof/>
            <w:webHidden/>
          </w:rPr>
          <w:fldChar w:fldCharType="begin"/>
        </w:r>
        <w:r w:rsidR="008F0E7B">
          <w:rPr>
            <w:noProof/>
            <w:webHidden/>
          </w:rPr>
          <w:instrText xml:space="preserve"> PAGEREF _Toc66286109 \h </w:instrText>
        </w:r>
        <w:r w:rsidR="008F0E7B">
          <w:rPr>
            <w:noProof/>
            <w:webHidden/>
          </w:rPr>
        </w:r>
        <w:r w:rsidR="008F0E7B">
          <w:rPr>
            <w:noProof/>
            <w:webHidden/>
          </w:rPr>
          <w:fldChar w:fldCharType="separate"/>
        </w:r>
        <w:r w:rsidR="008F0E7B">
          <w:rPr>
            <w:noProof/>
            <w:webHidden/>
          </w:rPr>
          <w:t>7</w:t>
        </w:r>
        <w:r w:rsidR="008F0E7B">
          <w:rPr>
            <w:noProof/>
            <w:webHidden/>
          </w:rPr>
          <w:fldChar w:fldCharType="end"/>
        </w:r>
      </w:hyperlink>
    </w:p>
    <w:p w:rsidR="008F0E7B" w:rsidRDefault="00D249CC">
      <w:pPr>
        <w:pStyle w:val="Abbildungsverzeichnis"/>
        <w:tabs>
          <w:tab w:val="left" w:pos="863"/>
        </w:tabs>
        <w:rPr>
          <w:rFonts w:eastAsiaTheme="minorEastAsia" w:cstheme="minorBidi"/>
          <w:bCs w:val="0"/>
          <w:noProof/>
          <w:spacing w:val="0"/>
          <w:sz w:val="22"/>
          <w:lang w:eastAsia="de-CH"/>
        </w:rPr>
      </w:pPr>
      <w:hyperlink w:anchor="_Toc66286110" w:history="1">
        <w:r w:rsidR="008F0E7B" w:rsidRPr="00962524">
          <w:rPr>
            <w:rStyle w:val="Hyperlink"/>
            <w:noProof/>
          </w:rPr>
          <w:t xml:space="preserve">Tabelle </w:t>
        </w:r>
        <w:r w:rsidR="008F0E7B" w:rsidRPr="00962524">
          <w:rPr>
            <w:rStyle w:val="Hyperlink"/>
            <w:rFonts w:cs="Arial"/>
            <w:noProof/>
          </w:rPr>
          <w:t>4</w:t>
        </w:r>
        <w:r w:rsidR="008F0E7B">
          <w:rPr>
            <w:rFonts w:eastAsiaTheme="minorEastAsia" w:cstheme="minorBidi"/>
            <w:bCs w:val="0"/>
            <w:noProof/>
            <w:spacing w:val="0"/>
            <w:sz w:val="22"/>
            <w:lang w:eastAsia="de-CH"/>
          </w:rPr>
          <w:tab/>
        </w:r>
        <w:r w:rsidR="008F0E7B" w:rsidRPr="00962524">
          <w:rPr>
            <w:rStyle w:val="Hyperlink"/>
            <w:noProof/>
          </w:rPr>
          <w:t>Ergebnis der Selektion</w:t>
        </w:r>
        <w:r w:rsidR="008F0E7B">
          <w:rPr>
            <w:noProof/>
            <w:webHidden/>
          </w:rPr>
          <w:tab/>
        </w:r>
        <w:r w:rsidR="008F0E7B">
          <w:rPr>
            <w:noProof/>
            <w:webHidden/>
          </w:rPr>
          <w:fldChar w:fldCharType="begin"/>
        </w:r>
        <w:r w:rsidR="008F0E7B">
          <w:rPr>
            <w:noProof/>
            <w:webHidden/>
          </w:rPr>
          <w:instrText xml:space="preserve"> PAGEREF _Toc66286110 \h </w:instrText>
        </w:r>
        <w:r w:rsidR="008F0E7B">
          <w:rPr>
            <w:noProof/>
            <w:webHidden/>
          </w:rPr>
        </w:r>
        <w:r w:rsidR="008F0E7B">
          <w:rPr>
            <w:noProof/>
            <w:webHidden/>
          </w:rPr>
          <w:fldChar w:fldCharType="separate"/>
        </w:r>
        <w:r w:rsidR="008F0E7B">
          <w:rPr>
            <w:noProof/>
            <w:webHidden/>
          </w:rPr>
          <w:t>7</w:t>
        </w:r>
        <w:r w:rsidR="008F0E7B">
          <w:rPr>
            <w:noProof/>
            <w:webHidden/>
          </w:rPr>
          <w:fldChar w:fldCharType="end"/>
        </w:r>
      </w:hyperlink>
    </w:p>
    <w:p w:rsidR="008F0E7B" w:rsidRDefault="00D249CC">
      <w:pPr>
        <w:pStyle w:val="Abbildungsverzeichnis"/>
        <w:tabs>
          <w:tab w:val="left" w:pos="863"/>
        </w:tabs>
        <w:rPr>
          <w:rFonts w:eastAsiaTheme="minorEastAsia" w:cstheme="minorBidi"/>
          <w:bCs w:val="0"/>
          <w:noProof/>
          <w:spacing w:val="0"/>
          <w:sz w:val="22"/>
          <w:lang w:eastAsia="de-CH"/>
        </w:rPr>
      </w:pPr>
      <w:hyperlink w:anchor="_Toc66286111" w:history="1">
        <w:r w:rsidR="008F0E7B" w:rsidRPr="00962524">
          <w:rPr>
            <w:rStyle w:val="Hyperlink"/>
            <w:noProof/>
          </w:rPr>
          <w:t>Tabelle 5</w:t>
        </w:r>
        <w:r w:rsidR="008F0E7B">
          <w:rPr>
            <w:rFonts w:eastAsiaTheme="minorEastAsia" w:cstheme="minorBidi"/>
            <w:bCs w:val="0"/>
            <w:noProof/>
            <w:spacing w:val="0"/>
            <w:sz w:val="22"/>
            <w:lang w:eastAsia="de-CH"/>
          </w:rPr>
          <w:tab/>
        </w:r>
        <w:r w:rsidR="008F0E7B" w:rsidRPr="00962524">
          <w:rPr>
            <w:rStyle w:val="Hyperlink"/>
            <w:noProof/>
          </w:rPr>
          <w:t>Anhänge</w:t>
        </w:r>
        <w:r w:rsidR="008F0E7B">
          <w:rPr>
            <w:noProof/>
            <w:webHidden/>
          </w:rPr>
          <w:tab/>
        </w:r>
        <w:r w:rsidR="008F0E7B">
          <w:rPr>
            <w:noProof/>
            <w:webHidden/>
          </w:rPr>
          <w:fldChar w:fldCharType="begin"/>
        </w:r>
        <w:r w:rsidR="008F0E7B">
          <w:rPr>
            <w:noProof/>
            <w:webHidden/>
          </w:rPr>
          <w:instrText xml:space="preserve"> PAGEREF _Toc66286111 \h </w:instrText>
        </w:r>
        <w:r w:rsidR="008F0E7B">
          <w:rPr>
            <w:noProof/>
            <w:webHidden/>
          </w:rPr>
        </w:r>
        <w:r w:rsidR="008F0E7B">
          <w:rPr>
            <w:noProof/>
            <w:webHidden/>
          </w:rPr>
          <w:fldChar w:fldCharType="separate"/>
        </w:r>
        <w:r w:rsidR="008F0E7B">
          <w:rPr>
            <w:noProof/>
            <w:webHidden/>
          </w:rPr>
          <w:t>8</w:t>
        </w:r>
        <w:r w:rsidR="008F0E7B">
          <w:rPr>
            <w:noProof/>
            <w:webHidden/>
          </w:rPr>
          <w:fldChar w:fldCharType="end"/>
        </w:r>
      </w:hyperlink>
    </w:p>
    <w:p w:rsidR="00702D19" w:rsidRDefault="00702D19" w:rsidP="00D82C0E">
      <w:pPr>
        <w:pStyle w:val="Abbildungsverzeichnis"/>
        <w:tabs>
          <w:tab w:val="left" w:pos="1134"/>
          <w:tab w:val="right" w:leader="dot" w:pos="9629"/>
        </w:tabs>
        <w:rPr>
          <w:b/>
          <w:sz w:val="21"/>
          <w:szCs w:val="21"/>
        </w:rPr>
      </w:pPr>
      <w:r w:rsidRPr="00D82C0E">
        <w:rPr>
          <w:b/>
          <w:sz w:val="21"/>
          <w:szCs w:val="21"/>
        </w:rPr>
        <w:fldChar w:fldCharType="end"/>
      </w:r>
    </w:p>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Pr="008F0E7B" w:rsidRDefault="008F0E7B" w:rsidP="008F0E7B"/>
    <w:p w:rsidR="00702D19" w:rsidRPr="00D82C0E" w:rsidRDefault="00702D19" w:rsidP="00702D19">
      <w:pPr>
        <w:pStyle w:val="berschrift1"/>
      </w:pPr>
      <w:bookmarkStart w:id="5" w:name="_Toc468799560"/>
      <w:bookmarkStart w:id="6" w:name="_Toc65079853"/>
      <w:bookmarkStart w:id="7" w:name="_Toc66286085"/>
      <w:r w:rsidRPr="00D82C0E">
        <w:t>Begriffe und Abkürzungen</w:t>
      </w:r>
      <w:bookmarkEnd w:id="5"/>
      <w:bookmarkEnd w:id="6"/>
      <w:bookmarkEnd w:id="7"/>
    </w:p>
    <w:tbl>
      <w:tblPr>
        <w:tblW w:w="0" w:type="auto"/>
        <w:tblCellMar>
          <w:left w:w="0" w:type="dxa"/>
          <w:right w:w="0" w:type="dxa"/>
        </w:tblCellMar>
        <w:tblLook w:val="01E0" w:firstRow="1" w:lastRow="1" w:firstColumn="1" w:lastColumn="1" w:noHBand="0" w:noVBand="0"/>
      </w:tblPr>
      <w:tblGrid>
        <w:gridCol w:w="3000"/>
        <w:gridCol w:w="6600"/>
      </w:tblGrid>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ASU</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ÖBG</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Gesetz vom 11. Juni 2002 über das öffentliche Beschaffungswesen (BSG 731.2)</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ÖBV</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Verordnung vom 16. Oktober 2002 über das öffentliche Beschaffungswesen (BSG 731.21)</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Verordnung vom 5. November 2014 über die Organisation des öffentlichen Beschaffungswesens (BSG 731.22)</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simap</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rsidR="00702D19" w:rsidRPr="00D82C0E" w:rsidRDefault="00702D19" w:rsidP="00702D19">
      <w:pPr>
        <w:pStyle w:val="Textkrper"/>
        <w:rPr>
          <w:lang w:val="de-CH"/>
        </w:rPr>
      </w:pPr>
      <w:bookmarkStart w:id="8" w:name="_Toc123734818"/>
      <w:bookmarkStart w:id="9" w:name="_Toc130608049"/>
    </w:p>
    <w:p w:rsidR="00702D19" w:rsidRPr="00D82C0E" w:rsidRDefault="00702D19" w:rsidP="00702D19">
      <w:pPr>
        <w:pStyle w:val="berschrift1"/>
      </w:pPr>
      <w:bookmarkStart w:id="10" w:name="_Toc123734819"/>
      <w:bookmarkStart w:id="11" w:name="_Toc130608050"/>
      <w:bookmarkStart w:id="12" w:name="_Toc468799561"/>
      <w:bookmarkStart w:id="13" w:name="_Toc65079854"/>
      <w:bookmarkStart w:id="14" w:name="_Toc66286086"/>
      <w:bookmarkEnd w:id="8"/>
      <w:bookmarkEnd w:id="9"/>
      <w:r w:rsidRPr="00D82C0E">
        <w:t>Referenzierte Dokumente</w:t>
      </w:r>
      <w:bookmarkEnd w:id="10"/>
      <w:bookmarkEnd w:id="11"/>
      <w:bookmarkEnd w:id="12"/>
      <w:bookmarkEnd w:id="13"/>
      <w:bookmarkEnd w:id="14"/>
    </w:p>
    <w:tbl>
      <w:tblPr>
        <w:tblW w:w="0" w:type="auto"/>
        <w:tblCellMar>
          <w:left w:w="0" w:type="dxa"/>
          <w:right w:w="0" w:type="dxa"/>
        </w:tblCellMar>
        <w:tblLook w:val="01E0" w:firstRow="1" w:lastRow="1" w:firstColumn="1" w:lastColumn="1" w:noHBand="0" w:noVBand="0"/>
      </w:tblPr>
      <w:tblGrid>
        <w:gridCol w:w="1418"/>
        <w:gridCol w:w="8182"/>
      </w:tblGrid>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Default="00702D19" w:rsidP="00607657">
      <w:pPr>
        <w:tabs>
          <w:tab w:val="left" w:pos="5850"/>
        </w:tabs>
        <w:rPr>
          <w:szCs w:val="21"/>
        </w:rPr>
      </w:pPr>
    </w:p>
    <w:p w:rsidR="008F0E7B" w:rsidRDefault="008F0E7B" w:rsidP="00607657">
      <w:pPr>
        <w:tabs>
          <w:tab w:val="left" w:pos="5850"/>
        </w:tabs>
        <w:rPr>
          <w:szCs w:val="21"/>
        </w:rPr>
      </w:pPr>
    </w:p>
    <w:p w:rsidR="008F0E7B" w:rsidRDefault="008F0E7B" w:rsidP="00607657">
      <w:pPr>
        <w:tabs>
          <w:tab w:val="left" w:pos="5850"/>
        </w:tabs>
        <w:rPr>
          <w:szCs w:val="21"/>
        </w:rPr>
      </w:pPr>
    </w:p>
    <w:p w:rsidR="008F0E7B" w:rsidRDefault="008F0E7B" w:rsidP="00607657">
      <w:pPr>
        <w:tabs>
          <w:tab w:val="left" w:pos="5850"/>
        </w:tabs>
        <w:rPr>
          <w:szCs w:val="21"/>
        </w:rPr>
      </w:pPr>
    </w:p>
    <w:p w:rsidR="008F0E7B" w:rsidRDefault="008F0E7B" w:rsidP="00607657">
      <w:pPr>
        <w:tabs>
          <w:tab w:val="left" w:pos="5850"/>
        </w:tabs>
        <w:rPr>
          <w:szCs w:val="21"/>
        </w:rPr>
      </w:pPr>
    </w:p>
    <w:p w:rsidR="008F0E7B" w:rsidRDefault="008F0E7B" w:rsidP="008F0E7B">
      <w:pPr>
        <w:pStyle w:val="H1"/>
        <w:rPr>
          <w:bCs/>
          <w:spacing w:val="0"/>
          <w:sz w:val="22"/>
        </w:rPr>
      </w:pPr>
      <w:bookmarkStart w:id="15" w:name="_Toc468800015"/>
      <w:bookmarkStart w:id="16" w:name="_Toc66286087"/>
      <w:bookmarkStart w:id="17" w:name="_Toc507126640"/>
      <w:bookmarkStart w:id="18" w:name="_Toc496432524"/>
      <w:bookmarkStart w:id="19" w:name="_Toc496428251"/>
      <w:r>
        <w:t>Zweck des Dokuments</w:t>
      </w:r>
      <w:bookmarkEnd w:id="15"/>
      <w:bookmarkEnd w:id="16"/>
    </w:p>
    <w:p w:rsidR="008F0E7B" w:rsidRDefault="008F0E7B" w:rsidP="008F0E7B">
      <w:pPr>
        <w:pStyle w:val="Textkrper"/>
        <w:rPr>
          <w:rFonts w:cs="Times New Roman"/>
          <w:szCs w:val="22"/>
          <w:lang w:val="de-CH"/>
        </w:rPr>
      </w:pPr>
      <w:r>
        <w:rPr>
          <w:lang w:val="de-CH"/>
        </w:rPr>
        <w:t xml:space="preserve">Der Selektionsbericht fasst die Ergebnisse der Bewertung der Anträge auf Offertstellung im selektiven Beschaffungsverfahren </w:t>
      </w:r>
      <w:r>
        <w:rPr>
          <w:color w:val="FF0000"/>
          <w:lang w:val="de-CH"/>
        </w:rPr>
        <w:t xml:space="preserve">Projektname </w:t>
      </w:r>
      <w:r>
        <w:rPr>
          <w:lang w:val="de-CH"/>
        </w:rPr>
        <w:t>zusammen.</w:t>
      </w:r>
    </w:p>
    <w:p w:rsidR="008F0E7B" w:rsidRDefault="008F0E7B" w:rsidP="008F0E7B">
      <w:pPr>
        <w:pStyle w:val="Textkrper"/>
        <w:rPr>
          <w:lang w:val="de-CH"/>
        </w:rPr>
      </w:pPr>
      <w:r>
        <w:rPr>
          <w:lang w:val="de-CH"/>
        </w:rPr>
        <w:t xml:space="preserve">Der Selektionsbericht bildet für das </w:t>
      </w:r>
      <w:r>
        <w:rPr>
          <w:color w:val="FF0000"/>
          <w:lang w:val="de-CH"/>
        </w:rPr>
        <w:t xml:space="preserve">Entscheidungsgremium </w:t>
      </w:r>
      <w:r>
        <w:rPr>
          <w:color w:val="0000FF"/>
          <w:lang w:val="de-CH"/>
        </w:rPr>
        <w:t>(muss bezeichnet werden)</w:t>
      </w:r>
      <w:r>
        <w:rPr>
          <w:lang w:val="de-CH"/>
        </w:rPr>
        <w:t xml:space="preserve"> die Grundlage für die Auswahl der für die Offertstellung zuzulassenden Antragstellenden. Gleichzeitig dokumentiert der Bericht den internen Einladungsentscheid.</w:t>
      </w:r>
    </w:p>
    <w:p w:rsidR="008F0E7B" w:rsidRDefault="008F0E7B" w:rsidP="008F0E7B">
      <w:pPr>
        <w:pStyle w:val="H1"/>
      </w:pPr>
      <w:bookmarkStart w:id="20" w:name="_Toc433109819"/>
      <w:bookmarkStart w:id="21" w:name="_Toc433109893"/>
      <w:bookmarkStart w:id="22" w:name="_Toc433109820"/>
      <w:bookmarkStart w:id="23" w:name="_Toc433109894"/>
      <w:bookmarkStart w:id="24" w:name="_Toc468800016"/>
      <w:bookmarkStart w:id="25" w:name="_Toc66286088"/>
      <w:bookmarkEnd w:id="20"/>
      <w:bookmarkEnd w:id="21"/>
      <w:bookmarkEnd w:id="22"/>
      <w:bookmarkEnd w:id="23"/>
      <w:r>
        <w:t>Ausgangslage</w:t>
      </w:r>
      <w:bookmarkEnd w:id="24"/>
      <w:bookmarkEnd w:id="25"/>
    </w:p>
    <w:p w:rsidR="008F0E7B" w:rsidRDefault="008F0E7B" w:rsidP="008F0E7B">
      <w:pPr>
        <w:pStyle w:val="TextkrperBlau"/>
        <w:rPr>
          <w:lang w:val="de-CH"/>
        </w:rPr>
      </w:pPr>
      <w:r>
        <w:rPr>
          <w:lang w:val="de-CH"/>
        </w:rPr>
        <w:t>Die Ausgangslage und der Beschaffungsgegenstand sowie die Grundlagen für die Evaluation werden hier aufgeführt, analog den PQU.</w:t>
      </w:r>
    </w:p>
    <w:p w:rsidR="008F0E7B" w:rsidRDefault="008F0E7B" w:rsidP="008F0E7B">
      <w:pPr>
        <w:pStyle w:val="TextkrperBlau"/>
        <w:rPr>
          <w:lang w:val="de-CH"/>
        </w:rPr>
      </w:pPr>
      <w:r>
        <w:rPr>
          <w:lang w:val="de-CH"/>
        </w:rPr>
        <w:t>Die Ausgangslage ist nur in dem Ausmass und Detaillierungsgrad zu beschreiben, als dies für die Erstellung des Angebots notwendig und nützlich ist.</w:t>
      </w:r>
    </w:p>
    <w:p w:rsidR="008F0E7B" w:rsidRDefault="008F0E7B" w:rsidP="008F0E7B">
      <w:pPr>
        <w:pStyle w:val="Aufzhlung2"/>
        <w:numPr>
          <w:ilvl w:val="0"/>
          <w:numId w:val="34"/>
        </w:numPr>
        <w:ind w:left="357" w:hanging="357"/>
        <w:rPr>
          <w:color w:val="0000FF"/>
          <w:lang w:val="de-CH"/>
        </w:rPr>
      </w:pPr>
      <w:r>
        <w:rPr>
          <w:color w:val="0000FF"/>
          <w:lang w:val="de-CH"/>
        </w:rPr>
        <w:t>Überblick (Grafik)</w:t>
      </w:r>
    </w:p>
    <w:p w:rsidR="008F0E7B" w:rsidRDefault="008F0E7B" w:rsidP="008F0E7B">
      <w:pPr>
        <w:pStyle w:val="Aufzhlung2"/>
        <w:numPr>
          <w:ilvl w:val="0"/>
          <w:numId w:val="34"/>
        </w:numPr>
        <w:ind w:left="357" w:hanging="357"/>
        <w:rPr>
          <w:color w:val="0000FF"/>
          <w:lang w:val="de-CH"/>
        </w:rPr>
      </w:pPr>
      <w:r>
        <w:rPr>
          <w:color w:val="0000FF"/>
          <w:lang w:val="de-CH"/>
        </w:rPr>
        <w:t>Hauptmerkmale bisherige Organisation / Systeme / Lösungen</w:t>
      </w:r>
    </w:p>
    <w:p w:rsidR="008F0E7B" w:rsidRDefault="008F0E7B" w:rsidP="008F0E7B">
      <w:pPr>
        <w:pStyle w:val="Aufzhlung2"/>
        <w:numPr>
          <w:ilvl w:val="0"/>
          <w:numId w:val="34"/>
        </w:numPr>
        <w:ind w:left="357" w:hanging="357"/>
        <w:rPr>
          <w:color w:val="0000FF"/>
          <w:lang w:val="de-CH"/>
        </w:rPr>
      </w:pPr>
      <w:r>
        <w:rPr>
          <w:color w:val="0000FF"/>
          <w:lang w:val="de-CH"/>
        </w:rPr>
        <w:t>Volumen / Mengengerüst</w:t>
      </w:r>
    </w:p>
    <w:p w:rsidR="008F0E7B" w:rsidRDefault="008F0E7B" w:rsidP="008F0E7B">
      <w:pPr>
        <w:pStyle w:val="Aufzhlung2"/>
        <w:numPr>
          <w:ilvl w:val="0"/>
          <w:numId w:val="34"/>
        </w:numPr>
        <w:ind w:left="357" w:hanging="357"/>
        <w:rPr>
          <w:color w:val="0000FF"/>
          <w:lang w:val="de-CH"/>
        </w:rPr>
      </w:pPr>
      <w:r>
        <w:rPr>
          <w:color w:val="0000FF"/>
          <w:lang w:val="de-CH"/>
        </w:rPr>
        <w:t>Eingesetzte Produkte / Technologien</w:t>
      </w:r>
    </w:p>
    <w:p w:rsidR="008F0E7B" w:rsidRDefault="008F0E7B" w:rsidP="008F0E7B">
      <w:pPr>
        <w:pStyle w:val="Aufzhlung2"/>
        <w:numPr>
          <w:ilvl w:val="0"/>
          <w:numId w:val="34"/>
        </w:numPr>
        <w:ind w:left="357" w:hanging="357"/>
        <w:rPr>
          <w:color w:val="0000FF"/>
          <w:lang w:val="de-CH"/>
        </w:rPr>
      </w:pPr>
      <w:r>
        <w:rPr>
          <w:color w:val="0000FF"/>
          <w:lang w:val="de-CH"/>
        </w:rPr>
        <w:t>Stärken / Schwächen</w:t>
      </w:r>
    </w:p>
    <w:p w:rsidR="008F0E7B" w:rsidRDefault="008F0E7B" w:rsidP="008F0E7B">
      <w:pPr>
        <w:pStyle w:val="H1"/>
        <w:rPr>
          <w:color w:val="000000"/>
        </w:rPr>
      </w:pPr>
      <w:bookmarkStart w:id="26" w:name="_Toc468800017"/>
      <w:bookmarkStart w:id="27" w:name="_Toc66286089"/>
      <w:r>
        <w:t>Beschaffungsgegenstand</w:t>
      </w:r>
      <w:bookmarkEnd w:id="26"/>
      <w:bookmarkEnd w:id="27"/>
    </w:p>
    <w:p w:rsidR="008F0E7B" w:rsidRDefault="008F0E7B" w:rsidP="008F0E7B">
      <w:pPr>
        <w:pStyle w:val="TextkrperBlau"/>
        <w:rPr>
          <w:lang w:val="de-CH"/>
        </w:rPr>
      </w:pPr>
      <w:r>
        <w:rPr>
          <w:lang w:val="de-CH"/>
        </w:rPr>
        <w:t>An dieser Stelle sind die zu erbringenden Leistungen kurz zu beschreiben.</w:t>
      </w:r>
    </w:p>
    <w:p w:rsidR="008F0E7B" w:rsidRDefault="008F0E7B" w:rsidP="008F0E7B">
      <w:pPr>
        <w:pStyle w:val="Aufzhlung2"/>
        <w:numPr>
          <w:ilvl w:val="0"/>
          <w:numId w:val="34"/>
        </w:numPr>
        <w:ind w:left="357" w:hanging="357"/>
        <w:rPr>
          <w:color w:val="0000FF"/>
          <w:lang w:val="de-CH"/>
        </w:rPr>
      </w:pPr>
      <w:r>
        <w:rPr>
          <w:color w:val="0000FF"/>
          <w:lang w:val="de-CH"/>
        </w:rPr>
        <w:t>Big Picture (ev. Grafik)</w:t>
      </w:r>
    </w:p>
    <w:p w:rsidR="008F0E7B" w:rsidRDefault="008F0E7B" w:rsidP="008F0E7B">
      <w:pPr>
        <w:pStyle w:val="Aufzhlung2"/>
        <w:numPr>
          <w:ilvl w:val="0"/>
          <w:numId w:val="34"/>
        </w:numPr>
        <w:ind w:left="357" w:hanging="357"/>
        <w:rPr>
          <w:color w:val="0000FF"/>
          <w:lang w:val="de-CH"/>
        </w:rPr>
      </w:pPr>
      <w:r>
        <w:rPr>
          <w:color w:val="0000FF"/>
          <w:lang w:val="de-CH"/>
        </w:rPr>
        <w:t>Lokalisierung</w:t>
      </w:r>
    </w:p>
    <w:p w:rsidR="008F0E7B" w:rsidRDefault="008F0E7B" w:rsidP="008F0E7B">
      <w:pPr>
        <w:pStyle w:val="Aufzhlung2"/>
        <w:numPr>
          <w:ilvl w:val="0"/>
          <w:numId w:val="34"/>
        </w:numPr>
        <w:ind w:left="357" w:hanging="357"/>
        <w:rPr>
          <w:color w:val="0000FF"/>
          <w:lang w:val="de-CH"/>
        </w:rPr>
      </w:pPr>
      <w:r>
        <w:rPr>
          <w:color w:val="0000FF"/>
          <w:lang w:val="de-CH"/>
        </w:rPr>
        <w:t>Abgrenzung</w:t>
      </w:r>
    </w:p>
    <w:p w:rsidR="008F0E7B" w:rsidRDefault="008F0E7B" w:rsidP="008F0E7B">
      <w:pPr>
        <w:pStyle w:val="Aufzhlung2"/>
        <w:numPr>
          <w:ilvl w:val="0"/>
          <w:numId w:val="34"/>
        </w:numPr>
        <w:ind w:left="357" w:hanging="357"/>
        <w:rPr>
          <w:color w:val="0000FF"/>
          <w:lang w:val="de-CH"/>
        </w:rPr>
      </w:pPr>
      <w:r>
        <w:rPr>
          <w:color w:val="0000FF"/>
          <w:lang w:val="de-CH"/>
        </w:rPr>
        <w:t>Kontext</w:t>
      </w:r>
    </w:p>
    <w:p w:rsidR="008F0E7B" w:rsidRDefault="008F0E7B" w:rsidP="008F0E7B">
      <w:pPr>
        <w:pStyle w:val="Aufzhlung2"/>
        <w:numPr>
          <w:ilvl w:val="0"/>
          <w:numId w:val="34"/>
        </w:numPr>
        <w:ind w:left="357" w:hanging="357"/>
        <w:rPr>
          <w:color w:val="0000FF"/>
          <w:lang w:val="de-CH"/>
        </w:rPr>
      </w:pPr>
      <w:r>
        <w:rPr>
          <w:color w:val="0000FF"/>
          <w:lang w:val="de-CH"/>
        </w:rPr>
        <w:t>Anstoss</w:t>
      </w:r>
    </w:p>
    <w:p w:rsidR="008F0E7B" w:rsidRDefault="008F0E7B" w:rsidP="008F0E7B">
      <w:pPr>
        <w:pStyle w:val="H1"/>
        <w:rPr>
          <w:color w:val="000000"/>
        </w:rPr>
      </w:pPr>
      <w:bookmarkStart w:id="28" w:name="_Toc468800018"/>
      <w:bookmarkStart w:id="29" w:name="_Toc66286090"/>
      <w:r>
        <w:t>Eingegangene Anträge</w:t>
      </w:r>
      <w:bookmarkEnd w:id="28"/>
      <w:bookmarkEnd w:id="29"/>
    </w:p>
    <w:p w:rsidR="008F0E7B" w:rsidRDefault="008F0E7B" w:rsidP="008F0E7B">
      <w:pPr>
        <w:pStyle w:val="Textkrper"/>
        <w:rPr>
          <w:lang w:val="de-CH"/>
        </w:rPr>
      </w:pPr>
      <w:bookmarkStart w:id="30" w:name="_Toc250634989"/>
      <w:bookmarkStart w:id="31" w:name="_Ref250629971"/>
      <w:r>
        <w:rPr>
          <w:lang w:val="de-CH"/>
        </w:rPr>
        <w:t xml:space="preserve">Die Anträge auf Teilnahme wurden am </w:t>
      </w:r>
      <w:r>
        <w:rPr>
          <w:color w:val="FF0000"/>
          <w:lang w:val="de-CH"/>
        </w:rPr>
        <w:t xml:space="preserve">TTMMJJJJ </w:t>
      </w:r>
      <w:r>
        <w:rPr>
          <w:lang w:val="de-CH"/>
        </w:rPr>
        <w:t>geöffnet und auf die Erfüllung der wesentlichen Formerfordernisse hin geprüft (vgl. Protokoll vom selben Datum).</w:t>
      </w:r>
    </w:p>
    <w:p w:rsidR="008F0E7B" w:rsidRDefault="008F0E7B" w:rsidP="008F0E7B">
      <w:pPr>
        <w:pStyle w:val="Textkrper"/>
        <w:rPr>
          <w:rFonts w:cs="Times New Roman"/>
          <w:szCs w:val="22"/>
          <w:lang w:val="de-CH"/>
        </w:rPr>
      </w:pPr>
    </w:p>
    <w:p w:rsidR="008F0E7B" w:rsidRDefault="008F0E7B" w:rsidP="008F0E7B">
      <w:pPr>
        <w:pStyle w:val="Textkrper"/>
        <w:rPr>
          <w:lang w:val="de-CH"/>
        </w:rPr>
      </w:pPr>
      <w:r>
        <w:rPr>
          <w:lang w:val="de-CH"/>
        </w:rPr>
        <w:t>Die Anträge der folgenden Antragsstellenden wurden beurteilt:</w:t>
      </w:r>
    </w:p>
    <w:p w:rsidR="008F0E7B" w:rsidRDefault="008F0E7B" w:rsidP="008F0E7B">
      <w:pPr>
        <w:pStyle w:val="Textkrper"/>
        <w:rPr>
          <w:lang w:val="de-CH"/>
        </w:rPr>
      </w:pPr>
    </w:p>
    <w:tbl>
      <w:tblPr>
        <w:tblStyle w:val="Tabellengitternetz"/>
        <w:tblW w:w="0" w:type="auto"/>
        <w:tblInd w:w="108" w:type="dxa"/>
        <w:tblLook w:val="01E0" w:firstRow="1" w:lastRow="1" w:firstColumn="1" w:lastColumn="1" w:noHBand="0" w:noVBand="0"/>
      </w:tblPr>
      <w:tblGrid>
        <w:gridCol w:w="567"/>
        <w:gridCol w:w="9072"/>
      </w:tblGrid>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b/>
                <w:sz w:val="21"/>
                <w:szCs w:val="21"/>
                <w:lang w:val="de-CH"/>
              </w:rPr>
            </w:pPr>
            <w:r w:rsidRPr="008F0E7B">
              <w:rPr>
                <w:b/>
                <w:sz w:val="21"/>
                <w:szCs w:val="21"/>
                <w:lang w:val="de-CH"/>
              </w:rPr>
              <w:t>ID</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b/>
                <w:sz w:val="21"/>
                <w:szCs w:val="21"/>
                <w:lang w:val="de-CH"/>
              </w:rPr>
            </w:pPr>
            <w:r w:rsidRPr="008F0E7B">
              <w:rPr>
                <w:b/>
                <w:sz w:val="21"/>
                <w:szCs w:val="21"/>
                <w:lang w:val="de-CH"/>
              </w:rPr>
              <w:t>Antragstellende</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1</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Unternehmen 1</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2</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Unternehmen 2</w:t>
            </w:r>
          </w:p>
        </w:tc>
      </w:tr>
    </w:tbl>
    <w:p w:rsidR="008F0E7B" w:rsidRDefault="008F0E7B" w:rsidP="008F0E7B">
      <w:pPr>
        <w:pStyle w:val="TextkrperTabelle"/>
        <w:keepNext/>
        <w:rPr>
          <w:lang w:val="de-CH"/>
        </w:rPr>
      </w:pPr>
    </w:p>
    <w:p w:rsidR="008F0E7B" w:rsidRDefault="008F0E7B" w:rsidP="008F0E7B">
      <w:pPr>
        <w:pStyle w:val="Beschriftung"/>
        <w:keepNext/>
      </w:pPr>
      <w:bookmarkStart w:id="32" w:name="_Toc468800028"/>
      <w:bookmarkStart w:id="33" w:name="_Toc66286107"/>
      <w:r>
        <w:t xml:space="preserve">Tabelle </w:t>
      </w:r>
      <w:r>
        <w:fldChar w:fldCharType="begin"/>
      </w:r>
      <w:r>
        <w:rPr>
          <w:rFonts w:cs="Arial"/>
          <w:color w:val="000000"/>
        </w:rPr>
        <w:instrText xml:space="preserve"> SEQ Tabelle \* ARABIC </w:instrText>
      </w:r>
      <w:r>
        <w:fldChar w:fldCharType="separate"/>
      </w:r>
      <w:r>
        <w:rPr>
          <w:rFonts w:cs="Arial"/>
          <w:color w:val="000000"/>
        </w:rPr>
        <w:t>1</w:t>
      </w:r>
      <w:r>
        <w:fldChar w:fldCharType="end"/>
      </w:r>
      <w:r>
        <w:tab/>
        <w:t>Beurteilte Anträge</w:t>
      </w:r>
      <w:bookmarkEnd w:id="32"/>
      <w:bookmarkEnd w:id="33"/>
    </w:p>
    <w:p w:rsidR="008F0E7B" w:rsidRDefault="008F0E7B" w:rsidP="008F0E7B">
      <w:pPr>
        <w:pStyle w:val="TextkrperTabelle"/>
        <w:rPr>
          <w:lang w:val="de-CH"/>
        </w:rPr>
      </w:pPr>
    </w:p>
    <w:p w:rsidR="008F0E7B" w:rsidRDefault="008F0E7B" w:rsidP="008F0E7B">
      <w:pPr>
        <w:pStyle w:val="TextkrperTabelle"/>
        <w:rPr>
          <w:lang w:val="de-CH"/>
        </w:rPr>
      </w:pPr>
    </w:p>
    <w:p w:rsidR="008F0E7B" w:rsidRDefault="008F0E7B" w:rsidP="008F0E7B">
      <w:pPr>
        <w:pStyle w:val="Textkrper"/>
        <w:rPr>
          <w:lang w:val="de-CH"/>
        </w:rPr>
      </w:pPr>
      <w:r>
        <w:rPr>
          <w:lang w:val="de-CH"/>
        </w:rPr>
        <w:t>Die Anträge der folgenden Antragsstellenden wurden nicht beurteilt, da wesentliche Formerfordernisse nicht erfüllt wurden:</w:t>
      </w:r>
    </w:p>
    <w:p w:rsidR="008F0E7B" w:rsidRDefault="008F0E7B" w:rsidP="008F0E7B">
      <w:pPr>
        <w:pStyle w:val="Textkrper"/>
        <w:rPr>
          <w:lang w:val="de-CH"/>
        </w:rPr>
      </w:pPr>
    </w:p>
    <w:tbl>
      <w:tblPr>
        <w:tblStyle w:val="Tabellengitternetz"/>
        <w:tblW w:w="0" w:type="auto"/>
        <w:tblInd w:w="108" w:type="dxa"/>
        <w:tblLook w:val="01E0" w:firstRow="1" w:lastRow="1" w:firstColumn="1" w:lastColumn="1" w:noHBand="0" w:noVBand="0"/>
      </w:tblPr>
      <w:tblGrid>
        <w:gridCol w:w="567"/>
        <w:gridCol w:w="9072"/>
      </w:tblGrid>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b/>
                <w:sz w:val="21"/>
                <w:szCs w:val="21"/>
                <w:lang w:val="de-CH"/>
              </w:rPr>
            </w:pPr>
            <w:r w:rsidRPr="008F0E7B">
              <w:rPr>
                <w:b/>
                <w:sz w:val="21"/>
                <w:szCs w:val="21"/>
                <w:lang w:val="de-CH"/>
              </w:rPr>
              <w:t>ID</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b/>
                <w:sz w:val="21"/>
                <w:szCs w:val="21"/>
                <w:lang w:val="de-CH"/>
              </w:rPr>
            </w:pPr>
            <w:r w:rsidRPr="008F0E7B">
              <w:rPr>
                <w:b/>
                <w:sz w:val="21"/>
                <w:szCs w:val="21"/>
                <w:lang w:val="de-CH"/>
              </w:rPr>
              <w:t>Antragstellende</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1</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Unternehmen 1</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2</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Unternehmen 2</w:t>
            </w:r>
          </w:p>
        </w:tc>
      </w:tr>
    </w:tbl>
    <w:p w:rsidR="008F0E7B" w:rsidRDefault="008F0E7B" w:rsidP="008F0E7B">
      <w:pPr>
        <w:pStyle w:val="TextkrperTabelle"/>
        <w:keepNext/>
        <w:rPr>
          <w:lang w:val="de-CH"/>
        </w:rPr>
      </w:pPr>
    </w:p>
    <w:p w:rsidR="008F0E7B" w:rsidRDefault="008F0E7B" w:rsidP="008F0E7B">
      <w:pPr>
        <w:pStyle w:val="Beschriftung"/>
        <w:keepNext/>
      </w:pPr>
      <w:bookmarkStart w:id="34" w:name="_Toc468800029"/>
      <w:bookmarkStart w:id="35" w:name="_Toc66286108"/>
      <w:r>
        <w:t xml:space="preserve">Tabelle </w:t>
      </w:r>
      <w:r>
        <w:fldChar w:fldCharType="begin"/>
      </w:r>
      <w:r>
        <w:rPr>
          <w:rFonts w:cs="Arial"/>
          <w:color w:val="000000"/>
        </w:rPr>
        <w:instrText xml:space="preserve"> SEQ Tabelle \* ARABIC </w:instrText>
      </w:r>
      <w:r>
        <w:fldChar w:fldCharType="separate"/>
      </w:r>
      <w:r>
        <w:rPr>
          <w:rFonts w:cs="Arial"/>
          <w:color w:val="000000"/>
        </w:rPr>
        <w:t>2</w:t>
      </w:r>
      <w:r>
        <w:fldChar w:fldCharType="end"/>
      </w:r>
      <w:r>
        <w:tab/>
        <w:t>Nicht beurteilte Anträge</w:t>
      </w:r>
      <w:bookmarkEnd w:id="34"/>
      <w:bookmarkEnd w:id="35"/>
    </w:p>
    <w:p w:rsidR="008F0E7B" w:rsidRDefault="008F0E7B" w:rsidP="008F0E7B">
      <w:pPr>
        <w:pStyle w:val="H1"/>
      </w:pPr>
      <w:bookmarkStart w:id="36" w:name="_Toc468800019"/>
      <w:bookmarkStart w:id="37" w:name="_Toc66286091"/>
      <w:r>
        <w:t>Beurteilung der Eignung</w:t>
      </w:r>
      <w:bookmarkEnd w:id="36"/>
      <w:bookmarkEnd w:id="37"/>
    </w:p>
    <w:p w:rsidR="008F0E7B" w:rsidRDefault="008F0E7B" w:rsidP="008F0E7B">
      <w:pPr>
        <w:pStyle w:val="berschrift2nummeriert"/>
      </w:pPr>
      <w:bookmarkStart w:id="38" w:name="_Toc468800020"/>
      <w:bookmarkStart w:id="39" w:name="_Toc66286092"/>
      <w:r>
        <w:t>Allgemein</w:t>
      </w:r>
      <w:bookmarkEnd w:id="38"/>
      <w:bookmarkEnd w:id="39"/>
    </w:p>
    <w:p w:rsidR="008F0E7B" w:rsidRDefault="008F0E7B" w:rsidP="008F0E7B">
      <w:pPr>
        <w:pStyle w:val="Textkrper"/>
        <w:rPr>
          <w:lang w:val="de-CH"/>
        </w:rPr>
      </w:pPr>
      <w:r>
        <w:rPr>
          <w:lang w:val="de-CH"/>
        </w:rPr>
        <w:t>Die Eignungskriterien müssen von den Antragstellenden (auch von deren allfälligen Subakkordanten) erfüllt werden. Eine nachträgliche Verletzung der in diesem Präqualifikationsverfahren erfüllten Eignungskriterien führt zum Ausschluss vom Verfahren oder zum Widerruf des Zuschlags.</w:t>
      </w:r>
    </w:p>
    <w:p w:rsidR="008F0E7B" w:rsidRDefault="008F0E7B" w:rsidP="008F0E7B">
      <w:pPr>
        <w:pStyle w:val="berschrift2nummeriert"/>
      </w:pPr>
      <w:bookmarkStart w:id="40" w:name="_Toc468800021"/>
      <w:bookmarkStart w:id="41" w:name="_Toc66286093"/>
      <w:r>
        <w:t>Vorgehen bei der Beurteilung</w:t>
      </w:r>
      <w:bookmarkEnd w:id="40"/>
      <w:bookmarkEnd w:id="41"/>
      <w:r>
        <w:t xml:space="preserve"> </w:t>
      </w:r>
    </w:p>
    <w:p w:rsidR="008F0E7B" w:rsidRDefault="008F0E7B" w:rsidP="008F0E7B">
      <w:pPr>
        <w:pStyle w:val="Textkrper"/>
        <w:rPr>
          <w:lang w:val="de-CH"/>
        </w:rPr>
      </w:pPr>
      <w:r>
        <w:rPr>
          <w:lang w:val="de-CH"/>
        </w:rPr>
        <w:t xml:space="preserve">Die Ermittlung der </w:t>
      </w:r>
      <w:r>
        <w:rPr>
          <w:color w:val="0000FF"/>
          <w:lang w:val="de-CH"/>
        </w:rPr>
        <w:t>bei zusätzlicher Beschränkung der Teilnehmerzahl:</w:t>
      </w:r>
      <w:r>
        <w:rPr>
          <w:color w:val="FF0000"/>
          <w:lang w:val="de-CH"/>
        </w:rPr>
        <w:t xml:space="preserve"> am besten</w:t>
      </w:r>
      <w:r>
        <w:rPr>
          <w:lang w:val="de-CH"/>
        </w:rPr>
        <w:t xml:space="preserve"> geeigneten Antragstellenden erfolgt in </w:t>
      </w:r>
      <w:r>
        <w:rPr>
          <w:color w:val="FF0000"/>
          <w:lang w:val="de-CH"/>
        </w:rPr>
        <w:t>vier</w:t>
      </w:r>
      <w:r>
        <w:rPr>
          <w:lang w:val="de-CH"/>
        </w:rPr>
        <w:t xml:space="preserve"> Schritten:</w:t>
      </w:r>
    </w:p>
    <w:p w:rsidR="008F0E7B" w:rsidRDefault="008F0E7B" w:rsidP="008F0E7B">
      <w:pPr>
        <w:pStyle w:val="Textkrper"/>
        <w:widowControl/>
        <w:numPr>
          <w:ilvl w:val="0"/>
          <w:numId w:val="35"/>
        </w:numPr>
        <w:tabs>
          <w:tab w:val="left" w:pos="2438"/>
          <w:tab w:val="left" w:pos="5330"/>
        </w:tabs>
        <w:autoSpaceDE/>
        <w:autoSpaceDN/>
        <w:spacing w:after="150"/>
        <w:jc w:val="both"/>
        <w:rPr>
          <w:lang w:val="de-CH"/>
        </w:rPr>
      </w:pPr>
      <w:r>
        <w:rPr>
          <w:lang w:val="de-CH"/>
        </w:rPr>
        <w:t>Die Anträge werden hinsichtlich der formellen Kriterien beurteilt. Anträge, die diese formalen Bedingungen nicht erfüllen, scheiden ohne weitere Prüfung vom weiteren Verfahren aus.</w:t>
      </w:r>
    </w:p>
    <w:p w:rsidR="008F0E7B" w:rsidRDefault="008F0E7B" w:rsidP="008F0E7B">
      <w:pPr>
        <w:pStyle w:val="Textkrper"/>
        <w:widowControl/>
        <w:numPr>
          <w:ilvl w:val="0"/>
          <w:numId w:val="35"/>
        </w:numPr>
        <w:tabs>
          <w:tab w:val="left" w:pos="2438"/>
          <w:tab w:val="left" w:pos="5330"/>
        </w:tabs>
        <w:autoSpaceDE/>
        <w:autoSpaceDN/>
        <w:spacing w:after="150"/>
        <w:jc w:val="both"/>
        <w:rPr>
          <w:lang w:val="de-CH"/>
        </w:rPr>
      </w:pPr>
      <w:r>
        <w:rPr>
          <w:lang w:val="de-CH"/>
        </w:rPr>
        <w:t>Das Vorliegen von gesetzlichen Ausschlussgründen wird anhand der Selbstdeklaration und den erforderlichen Nachweisen geprüft. Liegen Ausschlussgründe vor, scheidet der Antrag ebenfalls ohne weitere Prüfung aus.</w:t>
      </w:r>
    </w:p>
    <w:p w:rsidR="008F0E7B" w:rsidRDefault="008F0E7B" w:rsidP="008F0E7B">
      <w:pPr>
        <w:pStyle w:val="Textkrper"/>
        <w:widowControl/>
        <w:numPr>
          <w:ilvl w:val="0"/>
          <w:numId w:val="35"/>
        </w:numPr>
        <w:tabs>
          <w:tab w:val="left" w:pos="2438"/>
          <w:tab w:val="left" w:pos="5330"/>
        </w:tabs>
        <w:autoSpaceDE/>
        <w:autoSpaceDN/>
        <w:spacing w:after="150"/>
        <w:jc w:val="both"/>
        <w:rPr>
          <w:lang w:val="de-CH"/>
        </w:rPr>
      </w:pPr>
      <w:r>
        <w:rPr>
          <w:lang w:val="de-CH"/>
        </w:rPr>
        <w:t>Die Eignungskriterien sowie die technischen Spezifikationen und Anforderungen werden geprüft; das Fehlen eines dieser Musskriterien führt ebenfalls zum Ausschluss.</w:t>
      </w:r>
    </w:p>
    <w:p w:rsidR="008F0E7B" w:rsidRDefault="008F0E7B" w:rsidP="008F0E7B">
      <w:pPr>
        <w:pStyle w:val="Textkrper"/>
        <w:widowControl/>
        <w:numPr>
          <w:ilvl w:val="0"/>
          <w:numId w:val="35"/>
        </w:numPr>
        <w:tabs>
          <w:tab w:val="left" w:pos="2438"/>
          <w:tab w:val="left" w:pos="5330"/>
        </w:tabs>
        <w:autoSpaceDE/>
        <w:autoSpaceDN/>
        <w:spacing w:after="150"/>
        <w:jc w:val="both"/>
        <w:rPr>
          <w:color w:val="FF0000"/>
          <w:lang w:val="de-CH"/>
        </w:rPr>
      </w:pPr>
      <w:r>
        <w:rPr>
          <w:color w:val="0000FF"/>
          <w:lang w:val="de-CH"/>
        </w:rPr>
        <w:t>Bei zusätzlicher Beschränkung der Teilnehmerzahl:</w:t>
      </w:r>
      <w:r>
        <w:rPr>
          <w:color w:val="FF0000"/>
          <w:lang w:val="de-CH"/>
        </w:rPr>
        <w:t xml:space="preserve"> Mittels der Gewichtung der Eignungskriterien werden die bestgeeigneten Antragstellenden ermittelt. Sie werden zur Angebotserstellung zugelassen und über die weiteren Schritte informiert.</w:t>
      </w:r>
    </w:p>
    <w:p w:rsidR="008F0E7B" w:rsidRDefault="008F0E7B" w:rsidP="008F0E7B">
      <w:pPr>
        <w:pStyle w:val="TextkrperRot"/>
        <w:rPr>
          <w:lang w:val="de-CH"/>
        </w:rPr>
      </w:pPr>
      <w:r>
        <w:rPr>
          <w:lang w:val="de-CH"/>
        </w:rPr>
        <w:t>Da die Anzahl der Antragstellenden, die alle Mindestanforderungen erfüllen, über der festgelegten Anzahl von X liegt, erfolgte die Ermittlung der bestgeeigneten Antragstellenden.</w:t>
      </w:r>
    </w:p>
    <w:p w:rsidR="008F0E7B" w:rsidRDefault="008F0E7B" w:rsidP="008F0E7B">
      <w:pPr>
        <w:pStyle w:val="TextkrperBlau"/>
        <w:rPr>
          <w:lang w:val="de-CH"/>
        </w:rPr>
      </w:pPr>
      <w:r>
        <w:rPr>
          <w:lang w:val="de-CH"/>
        </w:rPr>
        <w:t>oder</w:t>
      </w:r>
    </w:p>
    <w:p w:rsidR="008F0E7B" w:rsidRDefault="008F0E7B" w:rsidP="008F0E7B">
      <w:pPr>
        <w:pStyle w:val="TextkrperRot"/>
        <w:rPr>
          <w:lang w:val="de-CH"/>
        </w:rPr>
      </w:pPr>
      <w:r>
        <w:rPr>
          <w:lang w:val="de-CH"/>
        </w:rPr>
        <w:t>Da die Anzahl der Antragstellenden, die alle Mindestanforderungen erfüllen, nicht über der festgelegten Anzahl von X liegt, muss keine qualitative Beurteilung der Eignung erfolgen. Es werden alle verbliebenen Antragstellenden zur Angebotsabgabe zugelassen.</w:t>
      </w:r>
    </w:p>
    <w:p w:rsidR="008F0E7B" w:rsidRDefault="008F0E7B" w:rsidP="008F0E7B">
      <w:pPr>
        <w:pStyle w:val="berschrift2nummeriert"/>
      </w:pPr>
      <w:bookmarkStart w:id="42" w:name="_Toc468800022"/>
      <w:bookmarkStart w:id="43" w:name="_Ref462220952"/>
      <w:bookmarkStart w:id="44" w:name="_Toc66286094"/>
      <w:r>
        <w:t>Eignungskriterien</w:t>
      </w:r>
      <w:bookmarkEnd w:id="42"/>
      <w:bookmarkEnd w:id="43"/>
      <w:bookmarkEnd w:id="44"/>
    </w:p>
    <w:p w:rsidR="008F0E7B" w:rsidRDefault="008F0E7B" w:rsidP="008F0E7B">
      <w:pPr>
        <w:pStyle w:val="TextkrperBlau"/>
        <w:rPr>
          <w:snapToGrid w:val="0"/>
          <w:lang w:val="de-CH"/>
        </w:rPr>
      </w:pPr>
      <w:r>
        <w:rPr>
          <w:snapToGrid w:val="0"/>
          <w:lang w:val="de-CH"/>
        </w:rPr>
        <w:t>Diese Ziffer kann gelöscht werden, falls eine qualitative Beurteilung der Eignung aufgrund der Tiefen Anzahl an verbliebenen Antragstellenden nicht nötig ist.</w:t>
      </w:r>
    </w:p>
    <w:p w:rsidR="008F0E7B" w:rsidRDefault="008F0E7B" w:rsidP="008F0E7B">
      <w:pPr>
        <w:pStyle w:val="Textkrper"/>
        <w:rPr>
          <w:snapToGrid w:val="0"/>
          <w:lang w:val="de-CH"/>
        </w:rPr>
      </w:pPr>
      <w:r>
        <w:rPr>
          <w:snapToGrid w:val="0"/>
          <w:lang w:val="de-CH"/>
        </w:rPr>
        <w:t>Für die qualitative Beurteilung der Eignung gelten folgende Kriterien und Gewichtungen:</w:t>
      </w:r>
    </w:p>
    <w:p w:rsidR="008F0E7B" w:rsidRDefault="008F0E7B" w:rsidP="008F0E7B">
      <w:pPr>
        <w:pStyle w:val="TextkrperBlau"/>
        <w:rPr>
          <w:snapToGrid w:val="0"/>
          <w:lang w:val="de-CH"/>
        </w:rPr>
      </w:pPr>
      <w:r>
        <w:rPr>
          <w:snapToGrid w:val="0"/>
          <w:lang w:val="de-CH"/>
        </w:rPr>
        <w:t>Einfügen der im Online-Tool oder im Formular Eignungskriterien genannten Kriterien, welche bewertet werden sollen (nur erste Gliederungsstufe).</w:t>
      </w:r>
    </w:p>
    <w:tbl>
      <w:tblPr>
        <w:tblStyle w:val="Tabellengitternetz"/>
        <w:tblW w:w="9650" w:type="dxa"/>
        <w:tblInd w:w="108" w:type="dxa"/>
        <w:tblLook w:val="04A0" w:firstRow="1" w:lastRow="0" w:firstColumn="1" w:lastColumn="0" w:noHBand="0" w:noVBand="1"/>
      </w:tblPr>
      <w:tblGrid>
        <w:gridCol w:w="436"/>
        <w:gridCol w:w="7372"/>
        <w:gridCol w:w="1842"/>
      </w:tblGrid>
      <w:tr w:rsidR="008F0E7B" w:rsidRPr="008F0E7B" w:rsidTr="008F0E7B">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rPr>
                <w:b/>
                <w:sz w:val="21"/>
                <w:szCs w:val="21"/>
                <w:lang w:val="de-CH" w:bidi="ar-SA"/>
              </w:rPr>
            </w:pPr>
            <w:r w:rsidRPr="008F0E7B">
              <w:rPr>
                <w:b/>
                <w:sz w:val="21"/>
                <w:szCs w:val="21"/>
                <w:lang w:val="de-CH" w:bidi="ar-SA"/>
              </w:rPr>
              <w:t>ID</w:t>
            </w:r>
          </w:p>
        </w:tc>
        <w:tc>
          <w:tcPr>
            <w:tcW w:w="7372"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rPr>
                <w:b/>
                <w:sz w:val="21"/>
                <w:szCs w:val="21"/>
                <w:lang w:val="de-CH" w:bidi="ar-SA"/>
              </w:rPr>
            </w:pPr>
            <w:r w:rsidRPr="008F0E7B">
              <w:rPr>
                <w:b/>
                <w:sz w:val="21"/>
                <w:szCs w:val="21"/>
                <w:lang w:val="de-CH" w:bidi="ar-SA"/>
              </w:rPr>
              <w:t>Eignungskriterium</w:t>
            </w:r>
          </w:p>
        </w:tc>
        <w:tc>
          <w:tcPr>
            <w:tcW w:w="1842"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jc w:val="center"/>
              <w:rPr>
                <w:b/>
                <w:sz w:val="21"/>
                <w:szCs w:val="21"/>
                <w:lang w:val="de-CH" w:bidi="ar-SA"/>
              </w:rPr>
            </w:pPr>
            <w:r w:rsidRPr="008F0E7B">
              <w:rPr>
                <w:b/>
                <w:sz w:val="21"/>
                <w:szCs w:val="21"/>
                <w:lang w:val="de-CH" w:bidi="ar-SA"/>
              </w:rPr>
              <w:t>Anteil in %</w:t>
            </w:r>
          </w:p>
        </w:tc>
      </w:tr>
      <w:tr w:rsidR="008F0E7B" w:rsidRPr="008F0E7B" w:rsidTr="008F0E7B">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rPr>
                <w:sz w:val="21"/>
                <w:szCs w:val="21"/>
                <w:lang w:val="de-CH" w:bidi="ar-SA"/>
              </w:rPr>
            </w:pPr>
            <w:r w:rsidRPr="008F0E7B">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bidi="ar-SA"/>
              </w:rPr>
            </w:pPr>
            <w:r w:rsidRPr="008F0E7B">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jc w:val="center"/>
              <w:rPr>
                <w:color w:val="FF0000"/>
                <w:sz w:val="21"/>
                <w:szCs w:val="21"/>
                <w:lang w:val="de-CH" w:bidi="ar-SA"/>
              </w:rPr>
            </w:pPr>
            <w:r w:rsidRPr="008F0E7B">
              <w:rPr>
                <w:color w:val="FF0000"/>
                <w:sz w:val="21"/>
                <w:szCs w:val="21"/>
                <w:lang w:val="de-CH" w:bidi="ar-SA"/>
              </w:rPr>
              <w:t>[…]</w:t>
            </w:r>
          </w:p>
        </w:tc>
      </w:tr>
      <w:tr w:rsidR="008F0E7B" w:rsidRPr="008F0E7B" w:rsidTr="008F0E7B">
        <w:trPr>
          <w:trHeight w:val="300"/>
          <w:tblHeader/>
        </w:trPr>
        <w:tc>
          <w:tcPr>
            <w:tcW w:w="436" w:type="dxa"/>
            <w:tcBorders>
              <w:top w:val="single" w:sz="4" w:space="0" w:color="auto"/>
              <w:left w:val="single" w:sz="4" w:space="0" w:color="auto"/>
              <w:bottom w:val="single" w:sz="12" w:space="0" w:color="auto"/>
              <w:right w:val="single" w:sz="4" w:space="0" w:color="auto"/>
            </w:tcBorders>
            <w:noWrap/>
            <w:hideMark/>
          </w:tcPr>
          <w:p w:rsidR="008F0E7B" w:rsidRPr="008F0E7B" w:rsidRDefault="008F0E7B">
            <w:pPr>
              <w:pStyle w:val="TextkrperTabelle"/>
              <w:keepNext/>
              <w:rPr>
                <w:sz w:val="21"/>
                <w:szCs w:val="21"/>
                <w:lang w:val="de-CH" w:bidi="ar-SA"/>
              </w:rPr>
            </w:pPr>
            <w:r w:rsidRPr="008F0E7B">
              <w:rPr>
                <w:sz w:val="21"/>
                <w:szCs w:val="21"/>
                <w:lang w:val="de-CH" w:bidi="ar-SA"/>
              </w:rPr>
              <w:t>2</w:t>
            </w:r>
          </w:p>
        </w:tc>
        <w:tc>
          <w:tcPr>
            <w:tcW w:w="7372" w:type="dxa"/>
            <w:tcBorders>
              <w:top w:val="single" w:sz="4" w:space="0" w:color="auto"/>
              <w:left w:val="single" w:sz="4" w:space="0" w:color="auto"/>
              <w:bottom w:val="single" w:sz="12" w:space="0" w:color="auto"/>
              <w:right w:val="single" w:sz="4" w:space="0" w:color="auto"/>
            </w:tcBorders>
            <w:hideMark/>
          </w:tcPr>
          <w:p w:rsidR="008F0E7B" w:rsidRPr="008F0E7B" w:rsidRDefault="008F0E7B">
            <w:pPr>
              <w:pStyle w:val="TextkrperTabelle"/>
              <w:keepNext/>
              <w:rPr>
                <w:color w:val="FF0000"/>
                <w:sz w:val="21"/>
                <w:szCs w:val="21"/>
                <w:lang w:val="de-CH" w:bidi="ar-SA"/>
              </w:rPr>
            </w:pPr>
            <w:r w:rsidRPr="008F0E7B">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noWrap/>
            <w:hideMark/>
          </w:tcPr>
          <w:p w:rsidR="008F0E7B" w:rsidRPr="008F0E7B" w:rsidRDefault="008F0E7B">
            <w:pPr>
              <w:pStyle w:val="TextkrperTabelle"/>
              <w:keepNext/>
              <w:jc w:val="center"/>
              <w:rPr>
                <w:color w:val="FF0000"/>
                <w:sz w:val="21"/>
                <w:szCs w:val="21"/>
                <w:lang w:val="de-CH" w:bidi="ar-SA"/>
              </w:rPr>
            </w:pPr>
            <w:r w:rsidRPr="008F0E7B">
              <w:rPr>
                <w:color w:val="FF0000"/>
                <w:sz w:val="21"/>
                <w:szCs w:val="21"/>
                <w:lang w:val="de-CH" w:bidi="ar-SA"/>
              </w:rPr>
              <w:t>[…]</w:t>
            </w:r>
          </w:p>
        </w:tc>
      </w:tr>
      <w:tr w:rsidR="008F0E7B" w:rsidRPr="008F0E7B" w:rsidTr="008F0E7B">
        <w:trPr>
          <w:trHeight w:val="300"/>
          <w:tblHeader/>
        </w:trPr>
        <w:tc>
          <w:tcPr>
            <w:tcW w:w="7808" w:type="dxa"/>
            <w:gridSpan w:val="2"/>
            <w:tcBorders>
              <w:top w:val="single" w:sz="12"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rPr>
                <w:b/>
                <w:sz w:val="21"/>
                <w:szCs w:val="21"/>
                <w:lang w:val="de-CH"/>
              </w:rPr>
            </w:pPr>
            <w:r w:rsidRPr="008F0E7B">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jc w:val="center"/>
              <w:rPr>
                <w:b/>
                <w:sz w:val="21"/>
                <w:szCs w:val="21"/>
                <w:lang w:val="de-CH"/>
              </w:rPr>
            </w:pPr>
            <w:r w:rsidRPr="008F0E7B">
              <w:rPr>
                <w:b/>
                <w:sz w:val="21"/>
                <w:szCs w:val="21"/>
                <w:lang w:val="de-CH"/>
              </w:rPr>
              <w:t>100</w:t>
            </w:r>
          </w:p>
        </w:tc>
      </w:tr>
    </w:tbl>
    <w:p w:rsidR="008F0E7B" w:rsidRDefault="008F0E7B" w:rsidP="008F0E7B">
      <w:pPr>
        <w:pStyle w:val="TextkrperTabelle"/>
        <w:keepNext/>
        <w:rPr>
          <w:lang w:val="de-CH"/>
        </w:rPr>
      </w:pPr>
    </w:p>
    <w:p w:rsidR="008F0E7B" w:rsidRDefault="008F0E7B" w:rsidP="008F0E7B">
      <w:pPr>
        <w:pStyle w:val="Beschriftung"/>
        <w:keepNext/>
      </w:pPr>
      <w:bookmarkStart w:id="45" w:name="_Toc468800030"/>
      <w:bookmarkStart w:id="46" w:name="_Toc66286109"/>
      <w:r>
        <w:t xml:space="preserve">Tabelle </w:t>
      </w:r>
      <w:r>
        <w:fldChar w:fldCharType="begin"/>
      </w:r>
      <w:r>
        <w:rPr>
          <w:rFonts w:cs="Arial"/>
          <w:color w:val="000000"/>
        </w:rPr>
        <w:instrText xml:space="preserve"> SEQ Tabelle \* ARABIC </w:instrText>
      </w:r>
      <w:r>
        <w:fldChar w:fldCharType="separate"/>
      </w:r>
      <w:r>
        <w:rPr>
          <w:rFonts w:cs="Arial"/>
          <w:color w:val="000000"/>
        </w:rPr>
        <w:t>3</w:t>
      </w:r>
      <w:r>
        <w:fldChar w:fldCharType="end"/>
      </w:r>
      <w:r>
        <w:tab/>
        <w:t>Gewichtete Eignungskriterien</w:t>
      </w:r>
      <w:bookmarkEnd w:id="45"/>
      <w:bookmarkEnd w:id="46"/>
    </w:p>
    <w:p w:rsidR="008F0E7B" w:rsidRDefault="008F0E7B" w:rsidP="008F0E7B">
      <w:pPr>
        <w:pStyle w:val="berschrift2nummeriert"/>
      </w:pPr>
      <w:bookmarkStart w:id="47" w:name="_Toc432596339"/>
      <w:bookmarkStart w:id="48" w:name="_Toc432596350"/>
      <w:bookmarkStart w:id="49" w:name="_Toc432596352"/>
      <w:bookmarkStart w:id="50" w:name="_Toc432596353"/>
      <w:bookmarkStart w:id="51" w:name="_Toc432596355"/>
      <w:bookmarkStart w:id="52" w:name="_Toc432596356"/>
      <w:bookmarkStart w:id="53" w:name="_Toc432596358"/>
      <w:bookmarkStart w:id="54" w:name="_Toc432596359"/>
      <w:bookmarkStart w:id="55" w:name="_Toc432596360"/>
      <w:bookmarkStart w:id="56" w:name="_Toc432596362"/>
      <w:bookmarkStart w:id="57" w:name="_Toc432596364"/>
      <w:bookmarkStart w:id="58" w:name="_Toc432596366"/>
      <w:bookmarkStart w:id="59" w:name="_Toc468800023"/>
      <w:bookmarkStart w:id="60" w:name="_Toc66286095"/>
      <w:bookmarkStart w:id="61" w:name="_Toc250634991"/>
      <w:bookmarkEnd w:id="30"/>
      <w:bookmarkEnd w:id="31"/>
      <w:bookmarkEnd w:id="47"/>
      <w:bookmarkEnd w:id="48"/>
      <w:bookmarkEnd w:id="49"/>
      <w:bookmarkEnd w:id="50"/>
      <w:bookmarkEnd w:id="51"/>
      <w:bookmarkEnd w:id="52"/>
      <w:bookmarkEnd w:id="53"/>
      <w:bookmarkEnd w:id="54"/>
      <w:bookmarkEnd w:id="55"/>
      <w:bookmarkEnd w:id="56"/>
      <w:bookmarkEnd w:id="57"/>
      <w:bookmarkEnd w:id="58"/>
      <w:r>
        <w:t>Beurteilung</w:t>
      </w:r>
      <w:bookmarkEnd w:id="59"/>
      <w:bookmarkEnd w:id="60"/>
    </w:p>
    <w:p w:rsidR="008F0E7B" w:rsidRDefault="008F0E7B" w:rsidP="008F0E7B">
      <w:pPr>
        <w:pStyle w:val="TextkrperBlau"/>
        <w:rPr>
          <w:lang w:val="de-CH"/>
        </w:rPr>
      </w:pPr>
      <w:r>
        <w:rPr>
          <w:lang w:val="de-CH"/>
        </w:rPr>
        <w:t>Hier ist das Vorgehen in der Prüfung (Bewertungsteam, gefällte Entscheide von Gremien etc.) aufzulisten.</w:t>
      </w:r>
    </w:p>
    <w:p w:rsidR="008F0E7B" w:rsidRDefault="008F0E7B" w:rsidP="008F0E7B">
      <w:pPr>
        <w:pStyle w:val="berschrift2nummeriert"/>
      </w:pPr>
      <w:bookmarkStart w:id="62" w:name="_Toc468800024"/>
      <w:bookmarkStart w:id="63" w:name="_Toc66286096"/>
      <w:r>
        <w:t>Ergebnis</w:t>
      </w:r>
      <w:bookmarkEnd w:id="61"/>
      <w:r>
        <w:t xml:space="preserve"> der Selektion</w:t>
      </w:r>
      <w:bookmarkEnd w:id="62"/>
      <w:bookmarkEnd w:id="63"/>
    </w:p>
    <w:p w:rsidR="008F0E7B" w:rsidRDefault="008F0E7B" w:rsidP="008F0E7B">
      <w:pPr>
        <w:pStyle w:val="Textkrper"/>
        <w:rPr>
          <w:lang w:val="de-CH"/>
        </w:rPr>
      </w:pPr>
      <w:r>
        <w:rPr>
          <w:lang w:val="de-CH"/>
        </w:rPr>
        <w:t xml:space="preserve">Die Prüfung der in Ziffer </w:t>
      </w:r>
      <w:r>
        <w:fldChar w:fldCharType="begin"/>
      </w:r>
      <w:r>
        <w:rPr>
          <w:lang w:val="de-CH"/>
        </w:rPr>
        <w:instrText xml:space="preserve"> REF _Ref462220952 \n \h </w:instrText>
      </w:r>
      <w:r>
        <w:fldChar w:fldCharType="separate"/>
      </w:r>
      <w:r>
        <w:rPr>
          <w:lang w:val="de-CH"/>
        </w:rPr>
        <w:t>5.3</w:t>
      </w:r>
      <w:r>
        <w:fldChar w:fldCharType="end"/>
      </w:r>
      <w:r>
        <w:rPr>
          <w:lang w:val="de-CH"/>
        </w:rPr>
        <w:t xml:space="preserve"> aufgeführten Kriterien zeigt das folgende Ergebnis:</w:t>
      </w:r>
    </w:p>
    <w:p w:rsidR="008F0E7B" w:rsidRDefault="008F0E7B" w:rsidP="008F0E7B">
      <w:pPr>
        <w:pStyle w:val="Textkrper"/>
        <w:rPr>
          <w:lang w:val="de-CH"/>
        </w:rPr>
      </w:pPr>
    </w:p>
    <w:tbl>
      <w:tblPr>
        <w:tblStyle w:val="Tabellengitternetz"/>
        <w:tblW w:w="8930" w:type="dxa"/>
        <w:tblInd w:w="108" w:type="dxa"/>
        <w:tblLook w:val="04A0" w:firstRow="1" w:lastRow="0" w:firstColumn="1" w:lastColumn="0" w:noHBand="0" w:noVBand="1"/>
      </w:tblPr>
      <w:tblGrid>
        <w:gridCol w:w="1240"/>
        <w:gridCol w:w="2562"/>
        <w:gridCol w:w="2564"/>
        <w:gridCol w:w="2564"/>
      </w:tblGrid>
      <w:tr w:rsidR="008F0E7B" w:rsidRPr="008F0E7B" w:rsidTr="008F0E7B">
        <w:trPr>
          <w:trHeight w:val="409"/>
        </w:trPr>
        <w:tc>
          <w:tcPr>
            <w:tcW w:w="1240"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keepNext/>
              <w:spacing w:before="60" w:after="60"/>
              <w:rPr>
                <w:rFonts w:cs="Arial"/>
                <w:b/>
                <w:szCs w:val="21"/>
                <w:lang w:eastAsia="fr-CH"/>
              </w:rPr>
            </w:pPr>
            <w:r w:rsidRPr="008F0E7B">
              <w:rPr>
                <w:rFonts w:cs="Arial"/>
                <w:b/>
                <w:szCs w:val="21"/>
                <w:lang w:eastAsia="fr-CH"/>
              </w:rPr>
              <w:t>ID</w:t>
            </w:r>
          </w:p>
        </w:tc>
        <w:tc>
          <w:tcPr>
            <w:tcW w:w="2562" w:type="dxa"/>
            <w:tcBorders>
              <w:top w:val="single" w:sz="4" w:space="0" w:color="auto"/>
              <w:left w:val="single" w:sz="4" w:space="0" w:color="auto"/>
              <w:bottom w:val="single" w:sz="4" w:space="0" w:color="auto"/>
              <w:right w:val="single" w:sz="4" w:space="0" w:color="auto"/>
            </w:tcBorders>
            <w:hideMark/>
          </w:tcPr>
          <w:p w:rsidR="008F0E7B" w:rsidRPr="008F0E7B" w:rsidRDefault="008F0E7B">
            <w:pPr>
              <w:keepNext/>
              <w:spacing w:before="60" w:after="60"/>
              <w:jc w:val="center"/>
              <w:rPr>
                <w:rFonts w:cs="Arial"/>
                <w:b/>
                <w:szCs w:val="21"/>
                <w:lang w:eastAsia="fr-CH"/>
              </w:rPr>
            </w:pPr>
            <w:r w:rsidRPr="008F0E7B">
              <w:rPr>
                <w:rFonts w:cs="Arial"/>
                <w:b/>
                <w:szCs w:val="21"/>
                <w:lang w:eastAsia="fr-CH"/>
              </w:rPr>
              <w:t>Unternehmen 2</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keepNext/>
              <w:spacing w:before="60" w:after="60"/>
              <w:jc w:val="center"/>
              <w:rPr>
                <w:rFonts w:cs="Arial"/>
                <w:b/>
                <w:szCs w:val="21"/>
                <w:lang w:eastAsia="fr-CH"/>
              </w:rPr>
            </w:pPr>
            <w:r w:rsidRPr="008F0E7B">
              <w:rPr>
                <w:rFonts w:cs="Arial"/>
                <w:b/>
                <w:szCs w:val="21"/>
                <w:lang w:eastAsia="fr-CH"/>
              </w:rPr>
              <w:t>Unternehmen 3</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keepNext/>
              <w:spacing w:before="60" w:after="60"/>
              <w:jc w:val="center"/>
              <w:rPr>
                <w:rFonts w:cs="Arial"/>
                <w:b/>
                <w:szCs w:val="21"/>
                <w:lang w:eastAsia="fr-CH"/>
              </w:rPr>
            </w:pPr>
            <w:r w:rsidRPr="008F0E7B">
              <w:rPr>
                <w:rFonts w:cs="Arial"/>
                <w:b/>
                <w:szCs w:val="21"/>
                <w:lang w:eastAsia="fr-CH"/>
              </w:rPr>
              <w:t>Unternehmen 1</w:t>
            </w:r>
          </w:p>
        </w:tc>
      </w:tr>
      <w:tr w:rsidR="008F0E7B" w:rsidRPr="008F0E7B" w:rsidTr="008F0E7B">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spacing w:before="60" w:after="60"/>
              <w:rPr>
                <w:rFonts w:cs="Arial"/>
                <w:szCs w:val="21"/>
                <w:lang w:eastAsia="fr-CH"/>
              </w:rPr>
            </w:pPr>
            <w:r w:rsidRPr="008F0E7B">
              <w:rPr>
                <w:rFonts w:cs="Arial"/>
                <w:szCs w:val="21"/>
                <w:lang w:eastAsia="fr-CH"/>
              </w:rPr>
              <w:t>1</w:t>
            </w:r>
          </w:p>
        </w:tc>
        <w:tc>
          <w:tcPr>
            <w:tcW w:w="2562"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lang w:eastAsia="en-US"/>
              </w:rPr>
            </w:pPr>
            <w:r w:rsidRPr="008F0E7B">
              <w:rPr>
                <w:rFonts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rPr>
            </w:pPr>
            <w:r w:rsidRPr="008F0E7B">
              <w:rPr>
                <w:rFonts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rPr>
            </w:pPr>
            <w:r w:rsidRPr="008F0E7B">
              <w:rPr>
                <w:rFonts w:cs="Arial"/>
                <w:color w:val="FF0000"/>
                <w:szCs w:val="21"/>
                <w:lang w:eastAsia="fr-CH"/>
              </w:rPr>
              <w:t>…</w:t>
            </w:r>
          </w:p>
        </w:tc>
      </w:tr>
      <w:tr w:rsidR="008F0E7B" w:rsidRPr="008F0E7B" w:rsidTr="008F0E7B">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spacing w:before="60" w:after="60"/>
              <w:rPr>
                <w:rFonts w:cs="Arial"/>
                <w:szCs w:val="21"/>
                <w:lang w:eastAsia="fr-CH"/>
              </w:rPr>
            </w:pPr>
            <w:r w:rsidRPr="008F0E7B">
              <w:rPr>
                <w:rFonts w:cs="Arial"/>
                <w:szCs w:val="21"/>
                <w:lang w:eastAsia="fr-CH"/>
              </w:rPr>
              <w:t>2</w:t>
            </w:r>
          </w:p>
        </w:tc>
        <w:tc>
          <w:tcPr>
            <w:tcW w:w="2562"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lang w:eastAsia="en-US"/>
              </w:rPr>
            </w:pPr>
            <w:r w:rsidRPr="008F0E7B">
              <w:rPr>
                <w:rFonts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rPr>
            </w:pPr>
            <w:r w:rsidRPr="008F0E7B">
              <w:rPr>
                <w:rFonts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rPr>
            </w:pPr>
            <w:r w:rsidRPr="008F0E7B">
              <w:rPr>
                <w:rFonts w:cs="Arial"/>
                <w:color w:val="FF0000"/>
                <w:szCs w:val="21"/>
                <w:lang w:eastAsia="fr-CH"/>
              </w:rPr>
              <w:t>…</w:t>
            </w:r>
          </w:p>
        </w:tc>
      </w:tr>
      <w:tr w:rsidR="008F0E7B" w:rsidRPr="008F0E7B" w:rsidTr="008F0E7B">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spacing w:before="60" w:after="60"/>
              <w:rPr>
                <w:rFonts w:cs="Arial"/>
                <w:szCs w:val="21"/>
                <w:lang w:eastAsia="fr-CH"/>
              </w:rPr>
            </w:pPr>
            <w:r w:rsidRPr="008F0E7B">
              <w:rPr>
                <w:rFonts w:cs="Arial"/>
                <w:szCs w:val="21"/>
                <w:lang w:eastAsia="fr-CH"/>
              </w:rPr>
              <w:t>3</w:t>
            </w:r>
          </w:p>
        </w:tc>
        <w:tc>
          <w:tcPr>
            <w:tcW w:w="2562"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lang w:eastAsia="en-US"/>
              </w:rPr>
            </w:pPr>
            <w:r w:rsidRPr="008F0E7B">
              <w:rPr>
                <w:rFonts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rPr>
            </w:pPr>
            <w:r w:rsidRPr="008F0E7B">
              <w:rPr>
                <w:rFonts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szCs w:val="21"/>
              </w:rPr>
            </w:pPr>
            <w:r w:rsidRPr="008F0E7B">
              <w:rPr>
                <w:rFonts w:cs="Arial"/>
                <w:color w:val="FF0000"/>
                <w:szCs w:val="21"/>
                <w:lang w:eastAsia="fr-CH"/>
              </w:rPr>
              <w:t>…</w:t>
            </w:r>
          </w:p>
        </w:tc>
      </w:tr>
      <w:tr w:rsidR="008F0E7B" w:rsidRPr="008F0E7B" w:rsidTr="008F0E7B">
        <w:trPr>
          <w:trHeight w:val="330"/>
        </w:trPr>
        <w:tc>
          <w:tcPr>
            <w:tcW w:w="1240"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spacing w:before="60" w:after="60"/>
              <w:rPr>
                <w:rFonts w:cs="Arial"/>
                <w:b/>
                <w:szCs w:val="21"/>
                <w:lang w:eastAsia="fr-CH"/>
              </w:rPr>
            </w:pPr>
            <w:r w:rsidRPr="008F0E7B">
              <w:rPr>
                <w:rFonts w:cs="Arial"/>
                <w:b/>
                <w:szCs w:val="21"/>
                <w:lang w:eastAsia="fr-CH"/>
              </w:rPr>
              <w:t>Total</w:t>
            </w:r>
          </w:p>
        </w:tc>
        <w:tc>
          <w:tcPr>
            <w:tcW w:w="2562"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b/>
                <w:szCs w:val="21"/>
                <w:lang w:eastAsia="en-US"/>
              </w:rPr>
            </w:pPr>
            <w:r w:rsidRPr="008F0E7B">
              <w:rPr>
                <w:rFonts w:cs="Arial"/>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b/>
                <w:szCs w:val="21"/>
              </w:rPr>
            </w:pPr>
            <w:r w:rsidRPr="008F0E7B">
              <w:rPr>
                <w:rFonts w:cs="Arial"/>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8F0E7B" w:rsidRDefault="008F0E7B">
            <w:pPr>
              <w:jc w:val="center"/>
              <w:rPr>
                <w:rFonts w:cs="Arial"/>
                <w:b/>
                <w:szCs w:val="21"/>
              </w:rPr>
            </w:pPr>
            <w:r w:rsidRPr="008F0E7B">
              <w:rPr>
                <w:rFonts w:cs="Arial"/>
                <w:b/>
                <w:color w:val="FF0000"/>
                <w:szCs w:val="21"/>
                <w:lang w:eastAsia="fr-CH"/>
              </w:rPr>
              <w:t>…</w:t>
            </w:r>
          </w:p>
        </w:tc>
      </w:tr>
    </w:tbl>
    <w:p w:rsidR="008F0E7B" w:rsidRDefault="008F0E7B" w:rsidP="008F0E7B">
      <w:pPr>
        <w:pStyle w:val="TextkrperTabelle"/>
        <w:keepNext/>
        <w:rPr>
          <w:lang w:val="de-CH"/>
        </w:rPr>
      </w:pPr>
    </w:p>
    <w:p w:rsidR="008F0E7B" w:rsidRDefault="008F0E7B" w:rsidP="008F0E7B">
      <w:pPr>
        <w:pStyle w:val="Beschriftung"/>
        <w:keepNext/>
      </w:pPr>
      <w:bookmarkStart w:id="64" w:name="_Toc468800031"/>
      <w:bookmarkStart w:id="65" w:name="_Toc66286110"/>
      <w:r>
        <w:t xml:space="preserve">Tabelle </w:t>
      </w:r>
      <w:r>
        <w:fldChar w:fldCharType="begin"/>
      </w:r>
      <w:r>
        <w:rPr>
          <w:rFonts w:cs="Arial"/>
          <w:color w:val="000000"/>
        </w:rPr>
        <w:instrText xml:space="preserve"> SEQ Tabelle \* ARABIC </w:instrText>
      </w:r>
      <w:r>
        <w:fldChar w:fldCharType="separate"/>
      </w:r>
      <w:r>
        <w:rPr>
          <w:rFonts w:cs="Arial"/>
          <w:color w:val="000000"/>
        </w:rPr>
        <w:t>4</w:t>
      </w:r>
      <w:r>
        <w:fldChar w:fldCharType="end"/>
      </w:r>
      <w:r>
        <w:tab/>
        <w:t>Ergebnis der Selektion</w:t>
      </w:r>
      <w:bookmarkEnd w:id="64"/>
      <w:bookmarkEnd w:id="65"/>
    </w:p>
    <w:p w:rsidR="008F0E7B" w:rsidRDefault="008F0E7B" w:rsidP="008F0E7B">
      <w:pPr>
        <w:pStyle w:val="H1"/>
      </w:pPr>
      <w:bookmarkStart w:id="66" w:name="_Toc468800025"/>
      <w:bookmarkStart w:id="67" w:name="_Toc66286097"/>
      <w:bookmarkStart w:id="68" w:name="_Toc428950769"/>
      <w:bookmarkStart w:id="69" w:name="_Toc415205757"/>
      <w:bookmarkEnd w:id="17"/>
      <w:bookmarkEnd w:id="18"/>
      <w:bookmarkEnd w:id="19"/>
      <w:r>
        <w:t>Antrag / Empfehlung</w:t>
      </w:r>
      <w:bookmarkEnd w:id="66"/>
      <w:bookmarkEnd w:id="67"/>
    </w:p>
    <w:p w:rsidR="008F0E7B" w:rsidRDefault="008F0E7B" w:rsidP="008F0E7B">
      <w:pPr>
        <w:pStyle w:val="TextkrperBlau"/>
        <w:rPr>
          <w:lang w:val="de-CH"/>
        </w:rPr>
      </w:pPr>
      <w:r>
        <w:rPr>
          <w:lang w:val="de-CH"/>
        </w:rPr>
        <w:t>Dem antragstellenden Gremium werden die Einzuladenden empfohlen, dem Entscheidgremium gegenüber wird der konkrete Antrag gestellt. Gleichzeitig wird die Empfehlung/der Antrag begründet.</w:t>
      </w:r>
    </w:p>
    <w:p w:rsidR="008F0E7B" w:rsidRDefault="008F0E7B" w:rsidP="008F0E7B">
      <w:pPr>
        <w:pStyle w:val="Textkrper"/>
        <w:rPr>
          <w:lang w:val="de-CH"/>
        </w:rPr>
      </w:pPr>
      <w:r>
        <w:rPr>
          <w:lang w:val="de-CH"/>
        </w:rPr>
        <w:t xml:space="preserve">Aufgrund des Prüfergebnisses wird </w:t>
      </w:r>
      <w:r>
        <w:rPr>
          <w:color w:val="FF0000"/>
          <w:lang w:val="de-CH"/>
        </w:rPr>
        <w:t>empfohlen / beantragt</w:t>
      </w:r>
      <w:r>
        <w:rPr>
          <w:lang w:val="de-CH"/>
        </w:rPr>
        <w:t>, die folgenden Antragsstellenden zur Angebotserstellung einzuladen:</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1</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2</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3</w:t>
      </w:r>
    </w:p>
    <w:p w:rsidR="008F0E7B" w:rsidRDefault="008F0E7B" w:rsidP="008F0E7B">
      <w:pPr>
        <w:pStyle w:val="H1"/>
        <w:rPr>
          <w:color w:val="000000"/>
        </w:rPr>
      </w:pPr>
      <w:bookmarkStart w:id="70" w:name="_Toc468800026"/>
      <w:bookmarkStart w:id="71" w:name="_Toc66286098"/>
      <w:bookmarkEnd w:id="68"/>
      <w:bookmarkEnd w:id="69"/>
      <w:r>
        <w:t>Entscheid</w:t>
      </w:r>
      <w:bookmarkEnd w:id="70"/>
      <w:bookmarkEnd w:id="71"/>
    </w:p>
    <w:p w:rsidR="008F0E7B" w:rsidRDefault="008F0E7B" w:rsidP="008F0E7B">
      <w:pPr>
        <w:pStyle w:val="Textkrper"/>
        <w:rPr>
          <w:lang w:val="de-CH"/>
        </w:rPr>
      </w:pPr>
      <w:r>
        <w:rPr>
          <w:lang w:val="de-CH"/>
        </w:rPr>
        <w:t>Die folgenden Antragsstellenden sind zur Angebotserstellung einzuladen:</w:t>
      </w:r>
    </w:p>
    <w:p w:rsidR="008F0E7B" w:rsidRDefault="008F0E7B" w:rsidP="008F0E7B">
      <w:pPr>
        <w:pStyle w:val="Textkrper"/>
        <w:rPr>
          <w:rFonts w:cs="Times New Roman"/>
          <w:szCs w:val="22"/>
          <w:lang w:val="de-CH"/>
        </w:rPr>
      </w:pP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1</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2</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3</w:t>
      </w:r>
    </w:p>
    <w:p w:rsidR="008F0E7B" w:rsidRDefault="008F0E7B" w:rsidP="008F0E7B">
      <w:pPr>
        <w:pStyle w:val="Textkrper"/>
        <w:rPr>
          <w:lang w:val="de-CH"/>
        </w:rPr>
      </w:pPr>
    </w:p>
    <w:p w:rsidR="008F0E7B" w:rsidRDefault="008F0E7B" w:rsidP="008F0E7B">
      <w:pPr>
        <w:rPr>
          <w:color w:val="FF0000"/>
        </w:rPr>
      </w:pPr>
    </w:p>
    <w:p w:rsidR="008F0E7B" w:rsidRDefault="008F0E7B" w:rsidP="008F0E7B">
      <w:pPr>
        <w:rPr>
          <w:color w:val="FF0000"/>
        </w:rPr>
      </w:pPr>
    </w:p>
    <w:p w:rsidR="008F0E7B" w:rsidRDefault="008F0E7B" w:rsidP="008F0E7B">
      <w:pPr>
        <w:rPr>
          <w:color w:val="FF0000"/>
        </w:rPr>
      </w:pPr>
    </w:p>
    <w:p w:rsidR="008F0E7B" w:rsidRDefault="008F0E7B" w:rsidP="008F0E7B">
      <w:pPr>
        <w:rPr>
          <w:color w:val="FF0000"/>
        </w:rPr>
      </w:pPr>
    </w:p>
    <w:p w:rsidR="008F0E7B" w:rsidRPr="008F0E7B" w:rsidRDefault="008F0E7B" w:rsidP="008F0E7B">
      <w:pPr>
        <w:rPr>
          <w:color w:val="FF0000"/>
          <w:szCs w:val="21"/>
        </w:rPr>
      </w:pPr>
    </w:p>
    <w:p w:rsidR="008F0E7B" w:rsidRPr="008F0E7B" w:rsidRDefault="008F0E7B" w:rsidP="008F0E7B">
      <w:pPr>
        <w:rPr>
          <w:szCs w:val="21"/>
        </w:rPr>
      </w:pPr>
      <w:r w:rsidRPr="008F0E7B">
        <w:rPr>
          <w:szCs w:val="21"/>
        </w:rPr>
        <w:t>Ort/Datum:</w:t>
      </w:r>
      <w:r w:rsidRPr="008F0E7B">
        <w:rPr>
          <w:szCs w:val="21"/>
        </w:rPr>
        <w:tab/>
      </w:r>
      <w:r w:rsidRPr="008F0E7B">
        <w:rPr>
          <w:szCs w:val="21"/>
        </w:rPr>
        <w:tab/>
        <w:t>…………………………</w:t>
      </w: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szCs w:val="21"/>
        </w:rPr>
      </w:pPr>
      <w:r w:rsidRPr="008F0E7B">
        <w:rPr>
          <w:szCs w:val="21"/>
        </w:rPr>
        <w:t>Unterschriften:</w:t>
      </w:r>
      <w:r w:rsidRPr="008F0E7B">
        <w:rPr>
          <w:szCs w:val="21"/>
        </w:rPr>
        <w:tab/>
      </w:r>
      <w:r w:rsidRPr="008F0E7B">
        <w:rPr>
          <w:szCs w:val="21"/>
        </w:rPr>
        <w:tab/>
        <w:t>…………………………</w:t>
      </w:r>
      <w:r w:rsidRPr="008F0E7B">
        <w:rPr>
          <w:szCs w:val="21"/>
        </w:rPr>
        <w:tab/>
      </w:r>
      <w:r w:rsidRPr="008F0E7B">
        <w:rPr>
          <w:szCs w:val="21"/>
        </w:rPr>
        <w:tab/>
        <w:t>……………………………….</w:t>
      </w:r>
    </w:p>
    <w:p w:rsidR="008F0E7B" w:rsidRPr="008F0E7B" w:rsidRDefault="008F0E7B" w:rsidP="008F0E7B">
      <w:pPr>
        <w:rPr>
          <w:color w:val="FF0000"/>
          <w:szCs w:val="21"/>
        </w:rPr>
      </w:pPr>
    </w:p>
    <w:p w:rsidR="008F0E7B" w:rsidRPr="008F0E7B" w:rsidRDefault="008F0E7B" w:rsidP="008F0E7B">
      <w:pPr>
        <w:rPr>
          <w:rFonts w:cs="Arial"/>
          <w:color w:val="FF0000"/>
          <w:szCs w:val="21"/>
        </w:rPr>
      </w:pPr>
      <w:r w:rsidRPr="008F0E7B">
        <w:rPr>
          <w:color w:val="FF0000"/>
          <w:szCs w:val="21"/>
        </w:rPr>
        <w:tab/>
      </w:r>
      <w:r w:rsidRPr="008F0E7B">
        <w:rPr>
          <w:color w:val="FF0000"/>
          <w:szCs w:val="21"/>
        </w:rPr>
        <w:tab/>
      </w:r>
      <w:r w:rsidRPr="008F0E7B">
        <w:rPr>
          <w:rFonts w:cs="Arial"/>
          <w:color w:val="FF0000"/>
          <w:szCs w:val="21"/>
        </w:rPr>
        <w:tab/>
        <w:t>Vorname, Name</w:t>
      </w:r>
      <w:r w:rsidRPr="008F0E7B">
        <w:rPr>
          <w:rFonts w:cs="Arial"/>
          <w:color w:val="FF0000"/>
          <w:szCs w:val="21"/>
        </w:rPr>
        <w:tab/>
      </w:r>
      <w:r w:rsidRPr="008F0E7B">
        <w:rPr>
          <w:rFonts w:cs="Arial"/>
          <w:color w:val="FF0000"/>
          <w:szCs w:val="21"/>
        </w:rPr>
        <w:tab/>
      </w:r>
      <w:r w:rsidRPr="008F0E7B">
        <w:rPr>
          <w:rFonts w:cs="Arial"/>
          <w:color w:val="FF0000"/>
          <w:szCs w:val="21"/>
        </w:rPr>
        <w:tab/>
        <w:t xml:space="preserve">Vorname, Name </w:t>
      </w:r>
    </w:p>
    <w:p w:rsidR="008F0E7B" w:rsidRPr="008F0E7B" w:rsidRDefault="008F0E7B" w:rsidP="008F0E7B">
      <w:pPr>
        <w:rPr>
          <w:rFonts w:cs="Arial"/>
          <w:color w:val="FF0000"/>
          <w:szCs w:val="21"/>
        </w:rPr>
      </w:pPr>
      <w:r w:rsidRPr="008F0E7B">
        <w:rPr>
          <w:rFonts w:cs="Arial"/>
          <w:color w:val="FF0000"/>
          <w:szCs w:val="21"/>
        </w:rPr>
        <w:tab/>
      </w:r>
      <w:r w:rsidRPr="008F0E7B">
        <w:rPr>
          <w:rFonts w:cs="Arial"/>
          <w:color w:val="FF0000"/>
          <w:szCs w:val="21"/>
        </w:rPr>
        <w:tab/>
      </w:r>
      <w:r w:rsidRPr="008F0E7B">
        <w:rPr>
          <w:rFonts w:cs="Arial"/>
          <w:color w:val="FF0000"/>
          <w:szCs w:val="21"/>
        </w:rPr>
        <w:tab/>
        <w:t>Funktion</w:t>
      </w:r>
      <w:r w:rsidRPr="008F0E7B">
        <w:rPr>
          <w:rFonts w:cs="Arial"/>
          <w:color w:val="FF0000"/>
          <w:szCs w:val="21"/>
        </w:rPr>
        <w:tab/>
      </w:r>
      <w:r w:rsidRPr="008F0E7B">
        <w:rPr>
          <w:rFonts w:cs="Arial"/>
          <w:color w:val="FF0000"/>
          <w:szCs w:val="21"/>
        </w:rPr>
        <w:tab/>
      </w:r>
      <w:r w:rsidRPr="008F0E7B">
        <w:rPr>
          <w:rFonts w:cs="Arial"/>
          <w:color w:val="FF0000"/>
          <w:szCs w:val="21"/>
        </w:rPr>
        <w:tab/>
      </w:r>
      <w:r w:rsidRPr="008F0E7B">
        <w:rPr>
          <w:rFonts w:cs="Arial"/>
          <w:color w:val="FF0000"/>
          <w:szCs w:val="21"/>
        </w:rPr>
        <w:tab/>
        <w:t>Funktion</w:t>
      </w: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pStyle w:val="TextkrperBlau"/>
        <w:rPr>
          <w:lang w:val="de-CH"/>
        </w:rPr>
      </w:pPr>
      <w:r>
        <w:rPr>
          <w:lang w:val="de-CH"/>
        </w:rPr>
        <w:t>Ev. Begründung / Bemerkung, falls der Entscheid vom Antrag abweicht.</w:t>
      </w:r>
    </w:p>
    <w:p w:rsidR="008F0E7B" w:rsidRDefault="008F0E7B" w:rsidP="008F0E7B">
      <w:pPr>
        <w:pStyle w:val="H1"/>
      </w:pPr>
      <w:bookmarkStart w:id="72" w:name="_Toc468800027"/>
      <w:bookmarkStart w:id="73" w:name="_Toc66286099"/>
      <w:r>
        <w:t>Anhänge</w:t>
      </w:r>
      <w:bookmarkEnd w:id="72"/>
      <w:bookmarkEnd w:id="73"/>
    </w:p>
    <w:p w:rsidR="008F0E7B" w:rsidRDefault="008F0E7B" w:rsidP="008F0E7B">
      <w:pPr>
        <w:pStyle w:val="TextkrperBlau"/>
        <w:rPr>
          <w:lang w:val="de-CH"/>
        </w:rPr>
      </w:pPr>
      <w:r>
        <w:rPr>
          <w:lang w:val="de-CH"/>
        </w:rPr>
        <w:t>Folgende Anhänge können sinnvoll sein:</w:t>
      </w:r>
    </w:p>
    <w:tbl>
      <w:tblPr>
        <w:tblStyle w:val="Tabellengitternetz"/>
        <w:tblW w:w="0" w:type="dxa"/>
        <w:tblInd w:w="108" w:type="dxa"/>
        <w:tblLayout w:type="fixed"/>
        <w:tblLook w:val="01E0" w:firstRow="1" w:lastRow="1" w:firstColumn="1" w:lastColumn="1" w:noHBand="0" w:noVBand="0"/>
      </w:tblPr>
      <w:tblGrid>
        <w:gridCol w:w="1560"/>
        <w:gridCol w:w="8079"/>
      </w:tblGrid>
      <w:tr w:rsidR="008F0E7B" w:rsidRPr="008F0E7B" w:rsidTr="008F0E7B">
        <w:trPr>
          <w:trHeight w:val="340"/>
        </w:trPr>
        <w:tc>
          <w:tcPr>
            <w:tcW w:w="1560" w:type="dxa"/>
            <w:tcBorders>
              <w:top w:val="single" w:sz="4" w:space="0" w:color="auto"/>
              <w:left w:val="single" w:sz="4" w:space="0" w:color="auto"/>
              <w:bottom w:val="single" w:sz="4" w:space="0" w:color="auto"/>
              <w:right w:val="single" w:sz="4" w:space="0" w:color="auto"/>
            </w:tcBorders>
          </w:tcPr>
          <w:p w:rsidR="008F0E7B" w:rsidRPr="008F0E7B" w:rsidRDefault="008F0E7B">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b/>
                <w:sz w:val="21"/>
                <w:szCs w:val="21"/>
                <w:lang w:val="de-CH"/>
              </w:rPr>
            </w:pPr>
            <w:r w:rsidRPr="008F0E7B">
              <w:rPr>
                <w:b/>
                <w:sz w:val="21"/>
                <w:szCs w:val="21"/>
                <w:lang w:val="de-CH"/>
              </w:rPr>
              <w:t>Dokumententitel</w:t>
            </w:r>
          </w:p>
        </w:tc>
      </w:tr>
      <w:tr w:rsidR="008F0E7B" w:rsidRPr="008F0E7B" w:rsidTr="008F0E7B">
        <w:trPr>
          <w:trHeight w:val="340"/>
        </w:trPr>
        <w:tc>
          <w:tcPr>
            <w:tcW w:w="1560"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sz w:val="21"/>
                <w:szCs w:val="21"/>
                <w:lang w:val="de-CH"/>
              </w:rPr>
            </w:pPr>
            <w:r w:rsidRPr="008F0E7B">
              <w:rPr>
                <w:sz w:val="21"/>
                <w:szCs w:val="21"/>
                <w:lang w:val="de-CH"/>
              </w:rPr>
              <w:t xml:space="preserve">Anhang </w:t>
            </w:r>
            <w:r w:rsidRPr="008F0E7B">
              <w:rPr>
                <w:sz w:val="21"/>
                <w:szCs w:val="21"/>
                <w:lang w:val="de-CH"/>
              </w:rPr>
              <w:fldChar w:fldCharType="begin"/>
            </w:r>
            <w:r w:rsidRPr="008F0E7B">
              <w:rPr>
                <w:sz w:val="21"/>
                <w:szCs w:val="21"/>
                <w:lang w:val="de-CH"/>
              </w:rPr>
              <w:instrText xml:space="preserve"> SEQ Anhang \* ARABIC </w:instrText>
            </w:r>
            <w:r w:rsidRPr="008F0E7B">
              <w:rPr>
                <w:sz w:val="21"/>
                <w:szCs w:val="21"/>
                <w:lang w:val="de-CH"/>
              </w:rPr>
              <w:fldChar w:fldCharType="separate"/>
            </w:r>
            <w:r w:rsidRPr="008F0E7B">
              <w:rPr>
                <w:sz w:val="21"/>
                <w:szCs w:val="21"/>
                <w:lang w:val="de-CH"/>
              </w:rPr>
              <w:t>1</w:t>
            </w:r>
            <w:r w:rsidRPr="008F0E7B">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 xml:space="preserve">Detailauswertung </w:t>
            </w:r>
          </w:p>
        </w:tc>
      </w:tr>
      <w:tr w:rsidR="008F0E7B" w:rsidRPr="008F0E7B" w:rsidTr="008F0E7B">
        <w:trPr>
          <w:trHeight w:val="340"/>
        </w:trPr>
        <w:tc>
          <w:tcPr>
            <w:tcW w:w="1560"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sz w:val="21"/>
                <w:szCs w:val="21"/>
                <w:lang w:val="de-CH"/>
              </w:rPr>
            </w:pPr>
            <w:r w:rsidRPr="008F0E7B">
              <w:rPr>
                <w:sz w:val="21"/>
                <w:szCs w:val="21"/>
                <w:lang w:val="de-CH"/>
              </w:rPr>
              <w:t xml:space="preserve">Anhang </w:t>
            </w:r>
            <w:r w:rsidRPr="008F0E7B">
              <w:rPr>
                <w:sz w:val="21"/>
                <w:szCs w:val="21"/>
                <w:lang w:val="de-CH"/>
              </w:rPr>
              <w:fldChar w:fldCharType="begin"/>
            </w:r>
            <w:r w:rsidRPr="008F0E7B">
              <w:rPr>
                <w:sz w:val="21"/>
                <w:szCs w:val="21"/>
                <w:lang w:val="de-CH"/>
              </w:rPr>
              <w:instrText xml:space="preserve"> SEQ Anhang \* ARABIC </w:instrText>
            </w:r>
            <w:r w:rsidRPr="008F0E7B">
              <w:rPr>
                <w:sz w:val="21"/>
                <w:szCs w:val="21"/>
                <w:lang w:val="de-CH"/>
              </w:rPr>
              <w:fldChar w:fldCharType="separate"/>
            </w:r>
            <w:r w:rsidRPr="008F0E7B">
              <w:rPr>
                <w:sz w:val="21"/>
                <w:szCs w:val="21"/>
                <w:lang w:val="de-CH"/>
              </w:rPr>
              <w:t>2</w:t>
            </w:r>
            <w:r w:rsidRPr="008F0E7B">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PQU oder Auszug aus den PQU</w:t>
            </w:r>
          </w:p>
        </w:tc>
      </w:tr>
    </w:tbl>
    <w:p w:rsidR="008F0E7B" w:rsidRDefault="008F0E7B" w:rsidP="008F0E7B">
      <w:pPr>
        <w:pStyle w:val="TextkrperTabelle"/>
        <w:keepNext/>
        <w:rPr>
          <w:lang w:val="de-CH"/>
        </w:rPr>
      </w:pPr>
      <w:bookmarkStart w:id="74" w:name="_Toc434590712"/>
      <w:bookmarkStart w:id="75" w:name="_Toc434590807"/>
      <w:bookmarkStart w:id="76" w:name="_Toc434590716"/>
      <w:bookmarkStart w:id="77" w:name="_Toc434590811"/>
      <w:bookmarkStart w:id="78" w:name="_Toc434590731"/>
      <w:bookmarkStart w:id="79" w:name="_Toc434590826"/>
      <w:bookmarkStart w:id="80" w:name="_Toc434590736"/>
      <w:bookmarkStart w:id="81" w:name="_Toc434590831"/>
      <w:bookmarkStart w:id="82" w:name="_Toc434590752"/>
      <w:bookmarkStart w:id="83" w:name="_Toc434590847"/>
      <w:bookmarkStart w:id="84" w:name="_Toc434590757"/>
      <w:bookmarkStart w:id="85" w:name="_Toc434590852"/>
      <w:bookmarkStart w:id="86" w:name="_Toc434590762"/>
      <w:bookmarkStart w:id="87" w:name="_Toc434590857"/>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F0E7B" w:rsidRDefault="008F0E7B" w:rsidP="008F0E7B">
      <w:pPr>
        <w:pStyle w:val="Beschriftung"/>
      </w:pPr>
      <w:bookmarkStart w:id="88" w:name="_Toc468800032"/>
      <w:bookmarkStart w:id="89" w:name="_Toc66286111"/>
      <w:r>
        <w:t xml:space="preserve">Tabelle </w:t>
      </w:r>
      <w:fldSimple w:instr=" SEQ Tabelle \* ARABIC ">
        <w:r>
          <w:t>5</w:t>
        </w:r>
      </w:fldSimple>
      <w:r>
        <w:tab/>
        <w:t>Anhänge</w:t>
      </w:r>
      <w:bookmarkEnd w:id="88"/>
      <w:bookmarkEnd w:id="89"/>
    </w:p>
    <w:p w:rsidR="008F0E7B" w:rsidRPr="00D82C0E" w:rsidRDefault="008F0E7B" w:rsidP="00607657">
      <w:pPr>
        <w:tabs>
          <w:tab w:val="left" w:pos="5850"/>
        </w:tabs>
        <w:rPr>
          <w:szCs w:val="21"/>
        </w:rPr>
      </w:pPr>
    </w:p>
    <w:sectPr w:rsidR="008F0E7B" w:rsidRPr="00D82C0E" w:rsidSect="00702D19">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702D19"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D249CC" w:rsidRPr="00D249C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49CC">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D249CC" w:rsidRPr="00D249C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49CC">
                      <w:rPr>
                        <w:noProof/>
                      </w:rPr>
                      <w:t>2</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702D19" w:rsidP="00702D19">
    <w:pPr>
      <w:pStyle w:val="Text65pt"/>
      <w:rPr>
        <w:lang w:val="de-CH"/>
      </w:rPr>
    </w:pPr>
    <w:bookmarkStart w:id="90" w:name="MetaTool_Script3"/>
    <w:bookmarkStart w:id="91" w:name="MetaTool_Script4"/>
    <w:bookmarkEnd w:id="90"/>
    <w:bookmarkEnd w:id="91"/>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D249CC" w:rsidRPr="00D249C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49CC">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D249CC" w:rsidRPr="00D249C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49CC">
                      <w:rPr>
                        <w:noProof/>
                      </w:rPr>
                      <w:t>1</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D249CC" w:rsidRPr="00D249C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49CC">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D249CC" w:rsidRPr="00D249C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249CC">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r>
    <w:r w:rsidR="008F0E7B">
      <w:rPr>
        <w:rFonts w:cs="Arial"/>
        <w:sz w:val="18"/>
        <w:szCs w:val="18"/>
      </w:rPr>
      <w:t>Selektionsbericht</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8C60936"/>
    <w:multiLevelType w:val="hybridMultilevel"/>
    <w:tmpl w:val="27C03E6E"/>
    <w:lvl w:ilvl="0" w:tplc="A20421B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29A7929"/>
    <w:multiLevelType w:val="hybridMultilevel"/>
    <w:tmpl w:val="8F509AC0"/>
    <w:lvl w:ilvl="0" w:tplc="8B4088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7"/>
  </w:num>
  <w:num w:numId="14">
    <w:abstractNumId w:val="31"/>
  </w:num>
  <w:num w:numId="15">
    <w:abstractNumId w:val="29"/>
  </w:num>
  <w:num w:numId="16">
    <w:abstractNumId w:val="11"/>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3"/>
  </w:num>
  <w:num w:numId="23">
    <w:abstractNumId w:val="13"/>
  </w:num>
  <w:num w:numId="24">
    <w:abstractNumId w:val="21"/>
  </w:num>
  <w:num w:numId="25">
    <w:abstractNumId w:val="26"/>
  </w:num>
  <w:num w:numId="26">
    <w:abstractNumId w:val="20"/>
  </w:num>
  <w:num w:numId="27">
    <w:abstractNumId w:val="10"/>
  </w:num>
  <w:num w:numId="28">
    <w:abstractNumId w:val="30"/>
  </w:num>
  <w:num w:numId="29">
    <w:abstractNumId w:val="15"/>
  </w:num>
  <w:num w:numId="30">
    <w:abstractNumId w:val="14"/>
  </w:num>
  <w:num w:numId="31">
    <w:abstractNumId w:val="12"/>
  </w:num>
  <w:num w:numId="32">
    <w:abstractNumId w:val="10"/>
  </w:num>
  <w:num w:numId="33">
    <w:abstractNumId w:val="19"/>
  </w:num>
  <w:num w:numId="34">
    <w:abstractNumId w:val="1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502400"/>
    <w:rsid w:val="00607657"/>
    <w:rsid w:val="00702D19"/>
    <w:rsid w:val="008F0E7B"/>
    <w:rsid w:val="00935DEE"/>
    <w:rsid w:val="0097191A"/>
    <w:rsid w:val="00D249CC"/>
    <w:rsid w:val="00D82C0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194269192">
      <w:bodyDiv w:val="1"/>
      <w:marLeft w:val="0"/>
      <w:marRight w:val="0"/>
      <w:marTop w:val="0"/>
      <w:marBottom w:val="0"/>
      <w:divBdr>
        <w:top w:val="none" w:sz="0" w:space="0" w:color="auto"/>
        <w:left w:val="none" w:sz="0" w:space="0" w:color="auto"/>
        <w:bottom w:val="none" w:sz="0" w:space="0" w:color="auto"/>
        <w:right w:val="none" w:sz="0" w:space="0" w:color="auto"/>
      </w:divBdr>
    </w:div>
    <w:div w:id="1600023657">
      <w:bodyDiv w:val="1"/>
      <w:marLeft w:val="0"/>
      <w:marRight w:val="0"/>
      <w:marTop w:val="0"/>
      <w:marBottom w:val="0"/>
      <w:divBdr>
        <w:top w:val="none" w:sz="0" w:space="0" w:color="auto"/>
        <w:left w:val="none" w:sz="0" w:space="0" w:color="auto"/>
        <w:bottom w:val="none" w:sz="0" w:space="0" w:color="auto"/>
        <w:right w:val="none" w:sz="0" w:space="0" w:color="auto"/>
      </w:divBdr>
    </w:div>
    <w:div w:id="1633057230">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6862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6BFB194-9374-4A45-9D8D-28C1B8D8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7740</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2021-06-10T06:06:00Z</dcterms:created>
  <dcterms:modified xsi:type="dcterms:W3CDTF">2021-06-10T06:06:00Z</dcterms:modified>
</cp:coreProperties>
</file>