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20152D" w:rsidRDefault="00CD2191" w:rsidP="00BE1DDD">
      <w:pPr>
        <w:pStyle w:val="Text85pt"/>
        <w:rPr>
          <w:color w:val="FF0000"/>
        </w:rPr>
      </w:pPr>
      <w:r w:rsidRPr="0020152D">
        <w:rPr>
          <w:color w:val="FF0000"/>
        </w:rPr>
        <w:t>Finanzdirektion</w:t>
      </w:r>
      <w:r w:rsidRPr="0020152D">
        <w:rPr>
          <w:color w:val="FF0000"/>
        </w:rPr>
        <w:br/>
        <w:t>Amt für Informatik und Organisation</w:t>
      </w:r>
    </w:p>
    <w:p w:rsidR="00BE1DDD" w:rsidRDefault="00CD2191" w:rsidP="00BE1DDD">
      <w:pPr>
        <w:pStyle w:val="Text85pt"/>
        <w:rPr>
          <w:color w:val="FF0000"/>
        </w:rPr>
      </w:pPr>
      <w:r w:rsidRPr="0020152D">
        <w:rPr>
          <w:color w:val="FF0000"/>
        </w:rPr>
        <w:t>Abteilung</w:t>
      </w:r>
    </w:p>
    <w:p w:rsidR="0020152D" w:rsidRDefault="0020152D" w:rsidP="00BE1DDD">
      <w:pPr>
        <w:pStyle w:val="Text85pt"/>
        <w:rPr>
          <w:color w:val="FF0000"/>
        </w:rPr>
      </w:pPr>
    </w:p>
    <w:p w:rsidR="0020152D" w:rsidRPr="0020152D" w:rsidRDefault="0020152D" w:rsidP="0020152D">
      <w:pPr>
        <w:rPr>
          <w:color w:val="FF0000"/>
          <w:sz w:val="17"/>
          <w:szCs w:val="17"/>
        </w:rPr>
      </w:pPr>
      <w:r w:rsidRPr="0020152D">
        <w:rPr>
          <w:color w:val="FF0000"/>
          <w:sz w:val="17"/>
          <w:szCs w:val="17"/>
        </w:rPr>
        <w:t>Vergabestelle</w:t>
      </w:r>
    </w:p>
    <w:p w:rsidR="0020152D" w:rsidRPr="0020152D" w:rsidRDefault="0020152D" w:rsidP="0020152D">
      <w:pPr>
        <w:rPr>
          <w:color w:val="FF0000"/>
          <w:sz w:val="17"/>
          <w:szCs w:val="17"/>
        </w:rPr>
      </w:pPr>
      <w:r w:rsidRPr="0020152D">
        <w:rPr>
          <w:color w:val="FF0000"/>
          <w:sz w:val="17"/>
          <w:szCs w:val="17"/>
        </w:rPr>
        <w:t xml:space="preserve">Strasse / Nr. </w:t>
      </w:r>
    </w:p>
    <w:p w:rsidR="0020152D" w:rsidRPr="0020152D" w:rsidRDefault="0020152D" w:rsidP="0020152D">
      <w:pPr>
        <w:rPr>
          <w:color w:val="FF0000"/>
          <w:sz w:val="17"/>
          <w:szCs w:val="17"/>
        </w:rPr>
      </w:pPr>
      <w:r w:rsidRPr="0020152D">
        <w:rPr>
          <w:color w:val="FF0000"/>
          <w:sz w:val="17"/>
          <w:szCs w:val="17"/>
        </w:rPr>
        <w:t>Postfach</w:t>
      </w:r>
    </w:p>
    <w:p w:rsidR="0020152D" w:rsidRPr="0020152D" w:rsidRDefault="0020152D" w:rsidP="0020152D">
      <w:pPr>
        <w:rPr>
          <w:color w:val="FF0000"/>
          <w:sz w:val="17"/>
          <w:szCs w:val="17"/>
        </w:rPr>
      </w:pPr>
      <w:r w:rsidRPr="0020152D">
        <w:rPr>
          <w:color w:val="FF0000"/>
          <w:sz w:val="17"/>
          <w:szCs w:val="17"/>
        </w:rPr>
        <w:t>PLZ Ort</w:t>
      </w:r>
    </w:p>
    <w:p w:rsidR="0020152D" w:rsidRPr="0020152D" w:rsidRDefault="0020152D" w:rsidP="0020152D">
      <w:pPr>
        <w:rPr>
          <w:color w:val="FF0000"/>
          <w:sz w:val="17"/>
          <w:szCs w:val="17"/>
        </w:rPr>
      </w:pPr>
      <w:r w:rsidRPr="0020152D">
        <w:rPr>
          <w:color w:val="FF0000"/>
          <w:sz w:val="17"/>
          <w:szCs w:val="17"/>
        </w:rPr>
        <w:t>Telefon</w:t>
      </w:r>
    </w:p>
    <w:p w:rsidR="0020152D" w:rsidRPr="0020152D" w:rsidRDefault="0020152D" w:rsidP="0020152D">
      <w:pPr>
        <w:rPr>
          <w:color w:val="FF0000"/>
          <w:sz w:val="17"/>
          <w:szCs w:val="17"/>
        </w:rPr>
      </w:pPr>
      <w:r w:rsidRPr="0020152D">
        <w:rPr>
          <w:color w:val="FF0000"/>
          <w:sz w:val="17"/>
          <w:szCs w:val="17"/>
        </w:rPr>
        <w:t>Telefax</w:t>
      </w:r>
    </w:p>
    <w:p w:rsidR="0020152D" w:rsidRPr="0020152D" w:rsidRDefault="0020152D" w:rsidP="0020152D">
      <w:pPr>
        <w:rPr>
          <w:color w:val="FF0000"/>
          <w:sz w:val="17"/>
          <w:szCs w:val="17"/>
        </w:rPr>
      </w:pPr>
      <w:r w:rsidRPr="0020152D">
        <w:rPr>
          <w:color w:val="FF0000"/>
          <w:sz w:val="17"/>
          <w:szCs w:val="17"/>
        </w:rPr>
        <w:t>E-Mail</w:t>
      </w:r>
    </w:p>
    <w:p w:rsidR="0020152D" w:rsidRPr="0020152D" w:rsidRDefault="0020152D" w:rsidP="0020152D">
      <w:pPr>
        <w:pStyle w:val="Text85pt"/>
        <w:rPr>
          <w:color w:val="FF0000"/>
          <w:szCs w:val="17"/>
        </w:rPr>
      </w:pPr>
      <w:r w:rsidRPr="0020152D">
        <w:rPr>
          <w:color w:val="FF0000"/>
          <w:szCs w:val="17"/>
        </w:rPr>
        <w:t>Web-Adresse</w:t>
      </w:r>
    </w:p>
    <w:p w:rsidR="00BE1DDD" w:rsidRPr="0020152D" w:rsidRDefault="00E54D76" w:rsidP="00BE1DDD">
      <w:pPr>
        <w:pStyle w:val="Titel"/>
        <w:spacing w:before="40"/>
      </w:pPr>
    </w:p>
    <w:p w:rsidR="0020152D" w:rsidRPr="0020152D" w:rsidRDefault="0020152D" w:rsidP="00BE1DDD">
      <w:pPr>
        <w:pStyle w:val="Titel"/>
        <w:spacing w:before="40"/>
        <w:rPr>
          <w:color w:val="FF0000"/>
        </w:rPr>
      </w:pPr>
      <w:r w:rsidRPr="0020152D">
        <w:rPr>
          <w:color w:val="FF0000"/>
        </w:rPr>
        <w:t>Projektname</w:t>
      </w:r>
    </w:p>
    <w:p w:rsidR="00BE1DDD" w:rsidRPr="0020152D" w:rsidRDefault="00CD2191" w:rsidP="00BE1DDD">
      <w:pPr>
        <w:pStyle w:val="Titel"/>
        <w:spacing w:before="40"/>
      </w:pPr>
      <w:r>
        <w:fldChar w:fldCharType="begin"/>
      </w:r>
      <w:r w:rsidRPr="0020152D">
        <w:instrText xml:space="preserve"> COMMENTS "Formular Eignungskriterien und technische Spezifikationen" PATH=Dokument/Titel   \* MERGEFORMAT</w:instrText>
      </w:r>
      <w:r>
        <w:fldChar w:fldCharType="separate"/>
      </w:r>
      <w:r w:rsidRPr="0020152D">
        <w:t>Formular Eignungskriterien und technische Spezifikationen</w:t>
      </w:r>
      <w:r>
        <w:fldChar w:fldCharType="end"/>
      </w:r>
    </w:p>
    <w:p w:rsidR="00BE1DDD" w:rsidRDefault="00E54D76" w:rsidP="00BE1DDD">
      <w:bookmarkStart w:id="0" w:name="_GoBack"/>
      <w:bookmarkEnd w:id="0"/>
    </w:p>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Default="0020152D" w:rsidP="00BE1DDD"/>
    <w:p w:rsidR="0020152D" w:rsidRPr="0020152D" w:rsidRDefault="0020152D" w:rsidP="00BE1DDD"/>
    <w:tbl>
      <w:tblPr>
        <w:tblW w:w="0" w:type="auto"/>
        <w:tblLook w:val="04A0" w:firstRow="1" w:lastRow="0" w:firstColumn="1" w:lastColumn="0" w:noHBand="0" w:noVBand="1"/>
      </w:tblPr>
      <w:tblGrid>
        <w:gridCol w:w="2590"/>
        <w:gridCol w:w="2300"/>
      </w:tblGrid>
      <w:tr w:rsidR="0020152D" w:rsidRPr="00DD12ED" w:rsidTr="005E0A0E">
        <w:trPr>
          <w:trHeight w:val="510"/>
        </w:trPr>
        <w:tc>
          <w:tcPr>
            <w:tcW w:w="2590" w:type="dxa"/>
            <w:hideMark/>
          </w:tcPr>
          <w:p w:rsidR="0020152D" w:rsidRPr="00DD12ED" w:rsidRDefault="0020152D" w:rsidP="005E0A0E">
            <w:pPr>
              <w:rPr>
                <w:rFonts w:cs="Arial"/>
                <w:bCs w:val="0"/>
                <w:spacing w:val="0"/>
                <w:sz w:val="22"/>
              </w:rPr>
            </w:pPr>
            <w:r w:rsidRPr="00DD12ED">
              <w:rPr>
                <w:rFonts w:cs="Arial"/>
                <w:szCs w:val="24"/>
              </w:rPr>
              <w:t>Bearbeitungs-Datum:</w:t>
            </w:r>
          </w:p>
        </w:tc>
        <w:tc>
          <w:tcPr>
            <w:tcW w:w="2300" w:type="dxa"/>
            <w:hideMark/>
          </w:tcPr>
          <w:p w:rsidR="0020152D" w:rsidRPr="00DD12ED" w:rsidRDefault="0020152D" w:rsidP="005E0A0E">
            <w:pPr>
              <w:rPr>
                <w:rFonts w:cs="Arial"/>
              </w:rPr>
            </w:pPr>
            <w:r w:rsidRPr="00DD12ED">
              <w:rPr>
                <w:rFonts w:cs="Arial"/>
                <w:color w:val="FF0000"/>
              </w:rPr>
              <w:t>01.01.2021</w:t>
            </w:r>
          </w:p>
        </w:tc>
      </w:tr>
      <w:tr w:rsidR="0020152D" w:rsidRPr="00DD12ED" w:rsidTr="005E0A0E">
        <w:trPr>
          <w:trHeight w:val="510"/>
        </w:trPr>
        <w:tc>
          <w:tcPr>
            <w:tcW w:w="2590" w:type="dxa"/>
            <w:hideMark/>
          </w:tcPr>
          <w:p w:rsidR="0020152D" w:rsidRPr="00DD12ED" w:rsidRDefault="0020152D" w:rsidP="005E0A0E">
            <w:pPr>
              <w:spacing w:before="60"/>
              <w:rPr>
                <w:rFonts w:cs="Arial"/>
                <w:szCs w:val="24"/>
              </w:rPr>
            </w:pPr>
            <w:r w:rsidRPr="00DD12ED">
              <w:rPr>
                <w:rFonts w:cs="Arial"/>
                <w:szCs w:val="24"/>
              </w:rPr>
              <w:t>Version:</w:t>
            </w:r>
          </w:p>
        </w:tc>
        <w:tc>
          <w:tcPr>
            <w:tcW w:w="2300" w:type="dxa"/>
            <w:hideMark/>
          </w:tcPr>
          <w:p w:rsidR="0020152D" w:rsidRPr="00DD12ED" w:rsidRDefault="0020152D" w:rsidP="005E0A0E">
            <w:pPr>
              <w:spacing w:before="60"/>
              <w:rPr>
                <w:rFonts w:cs="Times New Roman"/>
                <w:color w:val="FF0000"/>
              </w:rPr>
            </w:pPr>
            <w:bookmarkStart w:id="1" w:name="version"/>
            <w:r w:rsidRPr="00DD12ED">
              <w:rPr>
                <w:color w:val="FF0000"/>
              </w:rPr>
              <w:t>1</w:t>
            </w:r>
            <w:bookmarkEnd w:id="1"/>
          </w:p>
        </w:tc>
      </w:tr>
      <w:tr w:rsidR="0020152D" w:rsidRPr="00DD12ED" w:rsidTr="005E0A0E">
        <w:trPr>
          <w:trHeight w:val="510"/>
        </w:trPr>
        <w:tc>
          <w:tcPr>
            <w:tcW w:w="2590" w:type="dxa"/>
            <w:hideMark/>
          </w:tcPr>
          <w:p w:rsidR="0020152D" w:rsidRPr="00DD12ED" w:rsidRDefault="0020152D" w:rsidP="005E0A0E">
            <w:pPr>
              <w:spacing w:before="60"/>
              <w:rPr>
                <w:rFonts w:cs="Arial"/>
                <w:szCs w:val="24"/>
              </w:rPr>
            </w:pPr>
            <w:r w:rsidRPr="00DD12ED">
              <w:rPr>
                <w:rFonts w:cs="Arial"/>
                <w:szCs w:val="24"/>
              </w:rPr>
              <w:t>Dokument-Status:</w:t>
            </w:r>
          </w:p>
        </w:tc>
        <w:tc>
          <w:tcPr>
            <w:tcW w:w="2300" w:type="dxa"/>
            <w:hideMark/>
          </w:tcPr>
          <w:p w:rsidR="0020152D" w:rsidRPr="00DD12ED" w:rsidRDefault="0020152D" w:rsidP="005E0A0E">
            <w:pPr>
              <w:spacing w:before="60"/>
              <w:rPr>
                <w:rFonts w:cs="Arial"/>
                <w:color w:val="FF0000"/>
              </w:rPr>
            </w:pPr>
            <w:r w:rsidRPr="00DD12ED">
              <w:rPr>
                <w:color w:val="FF0000"/>
              </w:rPr>
              <w:fldChar w:fldCharType="begin"/>
            </w:r>
            <w:r w:rsidRPr="00DD12ED">
              <w:rPr>
                <w:color w:val="FF0000"/>
              </w:rPr>
              <w:instrText xml:space="preserve"> DOCPROPERTY  Status  \* MERGEFORMAT </w:instrText>
            </w:r>
            <w:r w:rsidRPr="00DD12ED">
              <w:rPr>
                <w:color w:val="FF0000"/>
              </w:rPr>
              <w:fldChar w:fldCharType="separate"/>
            </w:r>
            <w:r w:rsidRPr="00DD12ED">
              <w:rPr>
                <w:color w:val="FF0000"/>
              </w:rPr>
              <w:t>in Arbeit</w:t>
            </w:r>
            <w:r w:rsidRPr="00DD12ED">
              <w:rPr>
                <w:color w:val="FF0000"/>
              </w:rPr>
              <w:fldChar w:fldCharType="end"/>
            </w:r>
          </w:p>
        </w:tc>
      </w:tr>
      <w:tr w:rsidR="0020152D" w:rsidRPr="00DD12ED" w:rsidTr="005E0A0E">
        <w:trPr>
          <w:trHeight w:val="510"/>
        </w:trPr>
        <w:tc>
          <w:tcPr>
            <w:tcW w:w="2590" w:type="dxa"/>
            <w:hideMark/>
          </w:tcPr>
          <w:p w:rsidR="0020152D" w:rsidRPr="00DD12ED" w:rsidRDefault="0020152D" w:rsidP="005E0A0E">
            <w:pPr>
              <w:spacing w:before="60"/>
              <w:rPr>
                <w:rFonts w:cs="Arial"/>
                <w:szCs w:val="24"/>
              </w:rPr>
            </w:pPr>
            <w:r w:rsidRPr="00DD12ED">
              <w:rPr>
                <w:rFonts w:cs="Arial"/>
                <w:szCs w:val="24"/>
              </w:rPr>
              <w:t>Klassifizierung:</w:t>
            </w:r>
          </w:p>
        </w:tc>
        <w:tc>
          <w:tcPr>
            <w:tcW w:w="2300" w:type="dxa"/>
            <w:hideMark/>
          </w:tcPr>
          <w:p w:rsidR="0020152D" w:rsidRPr="00DD12ED" w:rsidRDefault="0020152D" w:rsidP="005E0A0E">
            <w:pPr>
              <w:spacing w:before="60"/>
              <w:rPr>
                <w:rFonts w:cs="Arial"/>
                <w:color w:val="FF0000"/>
              </w:rPr>
            </w:pPr>
            <w:r w:rsidRPr="00DD12ED">
              <w:rPr>
                <w:rFonts w:cs="Arial"/>
                <w:color w:val="FF0000"/>
              </w:rPr>
              <w:t>Vertraulich bis zur Publikation</w:t>
            </w:r>
          </w:p>
        </w:tc>
      </w:tr>
      <w:tr w:rsidR="0020152D" w:rsidRPr="00DD12ED" w:rsidTr="005E0A0E">
        <w:trPr>
          <w:trHeight w:val="510"/>
        </w:trPr>
        <w:tc>
          <w:tcPr>
            <w:tcW w:w="2590" w:type="dxa"/>
            <w:hideMark/>
          </w:tcPr>
          <w:p w:rsidR="0020152D" w:rsidRPr="00DD12ED" w:rsidRDefault="0020152D" w:rsidP="005E0A0E">
            <w:pPr>
              <w:spacing w:before="60"/>
              <w:rPr>
                <w:rFonts w:cs="Arial"/>
                <w:szCs w:val="24"/>
              </w:rPr>
            </w:pPr>
            <w:r w:rsidRPr="00DD12ED">
              <w:rPr>
                <w:rFonts w:cs="Arial"/>
                <w:szCs w:val="24"/>
              </w:rPr>
              <w:t>Ersteller:</w:t>
            </w:r>
          </w:p>
        </w:tc>
        <w:tc>
          <w:tcPr>
            <w:tcW w:w="2300" w:type="dxa"/>
            <w:hideMark/>
          </w:tcPr>
          <w:p w:rsidR="0020152D" w:rsidRPr="00DD12ED" w:rsidRDefault="0020152D" w:rsidP="005E0A0E">
            <w:pPr>
              <w:spacing w:before="60"/>
              <w:rPr>
                <w:rFonts w:cs="Arial"/>
              </w:rPr>
            </w:pPr>
            <w:r w:rsidRPr="00DD12ED">
              <w:rPr>
                <w:rFonts w:cs="Arial"/>
                <w:color w:val="FF0000"/>
              </w:rPr>
              <w:t>Name</w:t>
            </w:r>
          </w:p>
        </w:tc>
      </w:tr>
      <w:tr w:rsidR="0020152D" w:rsidRPr="00DD12ED" w:rsidTr="005E0A0E">
        <w:trPr>
          <w:trHeight w:val="510"/>
        </w:trPr>
        <w:tc>
          <w:tcPr>
            <w:tcW w:w="2590" w:type="dxa"/>
            <w:hideMark/>
          </w:tcPr>
          <w:p w:rsidR="0020152D" w:rsidRPr="00DD12ED" w:rsidRDefault="0020152D" w:rsidP="005E0A0E">
            <w:pPr>
              <w:spacing w:before="60"/>
              <w:rPr>
                <w:rFonts w:cs="Arial"/>
                <w:szCs w:val="24"/>
              </w:rPr>
            </w:pPr>
            <w:r w:rsidRPr="00DD12ED">
              <w:rPr>
                <w:rFonts w:cs="Arial"/>
                <w:szCs w:val="24"/>
              </w:rPr>
              <w:t>Verteiler:</w:t>
            </w:r>
          </w:p>
        </w:tc>
        <w:tc>
          <w:tcPr>
            <w:tcW w:w="2300" w:type="dxa"/>
            <w:hideMark/>
          </w:tcPr>
          <w:p w:rsidR="0020152D" w:rsidRPr="00DD12ED" w:rsidRDefault="0020152D" w:rsidP="005E0A0E">
            <w:pPr>
              <w:spacing w:before="60"/>
              <w:rPr>
                <w:rFonts w:cs="Arial"/>
              </w:rPr>
            </w:pPr>
            <w:r w:rsidRPr="00DD12ED">
              <w:rPr>
                <w:rFonts w:cs="Arial"/>
              </w:rPr>
              <w:fldChar w:fldCharType="begin"/>
            </w:r>
            <w:r w:rsidRPr="00DD12ED">
              <w:rPr>
                <w:rFonts w:cs="Arial"/>
              </w:rPr>
              <w:instrText xml:space="preserve"> DOCPROPERTY  Empfaenger  \* MERGEFORMAT </w:instrText>
            </w:r>
            <w:r w:rsidRPr="00DD12ED">
              <w:rPr>
                <w:rFonts w:cs="Arial"/>
              </w:rPr>
              <w:fldChar w:fldCharType="separate"/>
            </w:r>
            <w:r w:rsidRPr="00DD12ED">
              <w:rPr>
                <w:rFonts w:cs="Arial"/>
              </w:rPr>
              <w:t>Anbietende</w:t>
            </w:r>
            <w:r w:rsidRPr="00DD12ED">
              <w:rPr>
                <w:rFonts w:cs="Arial"/>
              </w:rPr>
              <w:fldChar w:fldCharType="end"/>
            </w:r>
          </w:p>
        </w:tc>
      </w:tr>
    </w:tbl>
    <w:p w:rsidR="00986522" w:rsidRDefault="00E54D76"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Pr="0020152D" w:rsidRDefault="0020152D" w:rsidP="0020152D">
      <w:pPr>
        <w:pStyle w:val="TextkrperBlau"/>
        <w:rPr>
          <w:b/>
          <w:sz w:val="21"/>
          <w:szCs w:val="21"/>
          <w:lang w:val="de-CH"/>
        </w:rPr>
      </w:pPr>
      <w:r w:rsidRPr="0020152D">
        <w:rPr>
          <w:b/>
          <w:sz w:val="21"/>
          <w:szCs w:val="21"/>
          <w:lang w:val="de-CH"/>
        </w:rPr>
        <w:lastRenderedPageBreak/>
        <w:t>Hinweis für Vergabestelle</w:t>
      </w:r>
    </w:p>
    <w:p w:rsidR="0020152D" w:rsidRPr="0020152D" w:rsidRDefault="0020152D" w:rsidP="0020152D">
      <w:pPr>
        <w:pStyle w:val="TextkrperBlau"/>
        <w:rPr>
          <w:sz w:val="21"/>
          <w:szCs w:val="21"/>
          <w:lang w:val="de-CH"/>
        </w:rPr>
      </w:pPr>
      <w:r w:rsidRPr="0020152D">
        <w:rPr>
          <w:sz w:val="21"/>
          <w:szCs w:val="21"/>
          <w:lang w:val="de-CH"/>
        </w:rPr>
        <w:t>In der Vorlage werden folgende Textarten verwendet:</w:t>
      </w:r>
    </w:p>
    <w:p w:rsidR="0020152D" w:rsidRPr="0020152D" w:rsidRDefault="0020152D" w:rsidP="0020152D">
      <w:pPr>
        <w:pStyle w:val="TextkrperBlau"/>
        <w:rPr>
          <w:sz w:val="21"/>
          <w:szCs w:val="21"/>
          <w:u w:val="single"/>
          <w:lang w:val="de-CH"/>
        </w:rPr>
      </w:pPr>
      <w:r w:rsidRPr="0020152D">
        <w:rPr>
          <w:sz w:val="21"/>
          <w:szCs w:val="21"/>
          <w:u w:val="single"/>
          <w:lang w:val="de-CH"/>
        </w:rPr>
        <w:t>Standardtext:</w:t>
      </w:r>
    </w:p>
    <w:p w:rsidR="0020152D" w:rsidRPr="0020152D" w:rsidRDefault="0020152D" w:rsidP="0020152D">
      <w:pPr>
        <w:pStyle w:val="TextkrperBlau"/>
        <w:rPr>
          <w:sz w:val="21"/>
          <w:szCs w:val="21"/>
          <w:lang w:val="de-CH"/>
        </w:rPr>
      </w:pPr>
      <w:r w:rsidRPr="0020152D">
        <w:rPr>
          <w:sz w:val="21"/>
          <w:szCs w:val="21"/>
          <w:lang w:val="de-CH"/>
        </w:rPr>
        <w:t xml:space="preserve">Mit </w:t>
      </w:r>
      <w:r w:rsidRPr="00DD12ED">
        <w:rPr>
          <w:b/>
          <w:color w:val="000000"/>
          <w:sz w:val="21"/>
          <w:szCs w:val="21"/>
          <w:lang w:val="de-CH"/>
        </w:rPr>
        <w:t>schwarzer Schrift</w:t>
      </w:r>
      <w:r w:rsidRPr="00DD12ED">
        <w:rPr>
          <w:color w:val="000000"/>
          <w:sz w:val="21"/>
          <w:szCs w:val="21"/>
          <w:lang w:val="de-CH"/>
        </w:rPr>
        <w:t xml:space="preserve"> </w:t>
      </w:r>
      <w:r w:rsidRPr="0020152D">
        <w:rPr>
          <w:sz w:val="21"/>
          <w:szCs w:val="21"/>
          <w:lang w:val="de-CH"/>
        </w:rPr>
        <w:t>werden die allgemein gültigen Dokumentangaben, Verzeichnisse sowie Inhalte dargestellt, die in der Regel unverändert übernommen werden können.</w:t>
      </w:r>
    </w:p>
    <w:p w:rsidR="0020152D" w:rsidRPr="0020152D" w:rsidRDefault="0020152D" w:rsidP="0020152D">
      <w:pPr>
        <w:pStyle w:val="TextkrperBlau"/>
        <w:rPr>
          <w:sz w:val="21"/>
          <w:szCs w:val="21"/>
          <w:u w:val="single"/>
          <w:lang w:val="de-CH"/>
        </w:rPr>
      </w:pPr>
      <w:r w:rsidRPr="0020152D">
        <w:rPr>
          <w:sz w:val="21"/>
          <w:szCs w:val="21"/>
          <w:u w:val="single"/>
          <w:lang w:val="de-CH"/>
        </w:rPr>
        <w:t>Hinweistext:</w:t>
      </w:r>
    </w:p>
    <w:p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sz w:val="21"/>
          <w:szCs w:val="21"/>
          <w:lang w:val="de-CH"/>
        </w:rPr>
        <w:t>blauer Schrift</w:t>
      </w:r>
      <w:r w:rsidRPr="0020152D">
        <w:rPr>
          <w:sz w:val="21"/>
          <w:szCs w:val="21"/>
          <w:lang w:val="de-CH"/>
        </w:rPr>
        <w:t xml:space="preserve"> werden im Dokument Hinweise an die Autorin oder den Autor aufgeführt. Vor der Freigabe des Dokumentes sind die Hinweistexte zu löschen.</w:t>
      </w:r>
    </w:p>
    <w:p w:rsidR="0020152D" w:rsidRPr="0020152D" w:rsidRDefault="0020152D" w:rsidP="0020152D">
      <w:pPr>
        <w:pStyle w:val="TextkrperBlau"/>
        <w:rPr>
          <w:sz w:val="21"/>
          <w:szCs w:val="21"/>
          <w:u w:val="single"/>
          <w:lang w:val="de-CH"/>
        </w:rPr>
      </w:pPr>
      <w:r w:rsidRPr="0020152D">
        <w:rPr>
          <w:sz w:val="21"/>
          <w:szCs w:val="21"/>
          <w:u w:val="single"/>
          <w:lang w:val="de-CH"/>
        </w:rPr>
        <w:t>Vorgabetext:</w:t>
      </w:r>
    </w:p>
    <w:p w:rsidR="0020152D" w:rsidRPr="0020152D" w:rsidRDefault="0020152D" w:rsidP="0020152D">
      <w:pPr>
        <w:pStyle w:val="TextkrperBlau"/>
        <w:rPr>
          <w:sz w:val="21"/>
          <w:szCs w:val="21"/>
          <w:lang w:val="de-CH"/>
        </w:rPr>
      </w:pPr>
      <w:r w:rsidRPr="0020152D">
        <w:rPr>
          <w:sz w:val="21"/>
          <w:szCs w:val="21"/>
          <w:lang w:val="de-CH"/>
        </w:rPr>
        <w:t xml:space="preserve">Mit </w:t>
      </w:r>
      <w:r w:rsidRPr="0020152D">
        <w:rPr>
          <w:b/>
          <w:color w:val="FF0000"/>
          <w:sz w:val="21"/>
          <w:szCs w:val="21"/>
          <w:lang w:val="de-CH"/>
        </w:rPr>
        <w:t>roter Schrift</w:t>
      </w:r>
      <w:r w:rsidRPr="0020152D">
        <w:rPr>
          <w:color w:val="FF0000"/>
          <w:sz w:val="21"/>
          <w:szCs w:val="21"/>
          <w:lang w:val="de-CH"/>
        </w:rPr>
        <w:t xml:space="preserve"> </w:t>
      </w:r>
      <w:r w:rsidRPr="0020152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20152D" w:rsidRPr="0020152D" w:rsidRDefault="0020152D" w:rsidP="0020152D">
      <w:pPr>
        <w:pStyle w:val="TextkrperBlau"/>
        <w:rPr>
          <w:b/>
          <w:sz w:val="21"/>
          <w:szCs w:val="21"/>
          <w:lang w:val="de-CH"/>
        </w:rPr>
      </w:pPr>
      <w:r w:rsidRPr="0020152D">
        <w:rPr>
          <w:b/>
          <w:sz w:val="21"/>
          <w:szCs w:val="21"/>
          <w:lang w:val="de-CH"/>
        </w:rPr>
        <w:t>Dieser ganze Absatz ist vor Freigabe zu löschen.</w:t>
      </w:r>
    </w:p>
    <w:p w:rsidR="0020152D" w:rsidRPr="0020152D" w:rsidRDefault="0020152D" w:rsidP="0020152D">
      <w:pPr>
        <w:pStyle w:val="Textkrper"/>
        <w:rPr>
          <w:lang w:val="de-CH"/>
        </w:rPr>
      </w:pPr>
    </w:p>
    <w:p w:rsidR="0020152D" w:rsidRPr="0020152D" w:rsidRDefault="0020152D" w:rsidP="0020152D">
      <w:pPr>
        <w:pStyle w:val="Textkrper"/>
        <w:rPr>
          <w:lang w:val="de-CH"/>
        </w:rPr>
      </w:pPr>
      <w:r w:rsidRPr="0020152D">
        <w:rPr>
          <w:lang w:val="de-CH"/>
        </w:rPr>
        <w:t xml:space="preserve">Mit der Einreichung dieses vollständig ausgefüllten und rechtsgültig unterzeichneten Formulars sowie der geforderten Nachweise belegen die </w:t>
      </w:r>
      <w:r w:rsidRPr="0020152D">
        <w:rPr>
          <w:color w:val="FF0000"/>
          <w:lang w:val="de-CH"/>
        </w:rPr>
        <w:t xml:space="preserve">Anbietenden </w:t>
      </w:r>
      <w:r w:rsidRPr="0020152D">
        <w:rPr>
          <w:color w:val="0000FF"/>
          <w:lang w:val="de-CH"/>
        </w:rPr>
        <w:t>oder</w:t>
      </w:r>
      <w:r w:rsidRPr="0020152D">
        <w:rPr>
          <w:lang w:val="de-CH"/>
        </w:rPr>
        <w:t xml:space="preserve"> </w:t>
      </w:r>
      <w:r w:rsidRPr="0020152D">
        <w:rPr>
          <w:color w:val="FF0000"/>
          <w:lang w:val="de-CH"/>
        </w:rPr>
        <w:t xml:space="preserve">Antragstellenden </w:t>
      </w:r>
      <w:r w:rsidRPr="0020152D">
        <w:rPr>
          <w:lang w:val="de-CH"/>
        </w:rPr>
        <w:t>die Eignung gemäss Artikel 16 der Verordnung über das öffentliche Beschaffungswesen (ÖBV; BSG 731.21).</w:t>
      </w:r>
    </w:p>
    <w:p w:rsidR="0020152D" w:rsidRPr="0020152D" w:rsidRDefault="0020152D" w:rsidP="0020152D">
      <w:pPr>
        <w:pStyle w:val="Textkrper"/>
        <w:rPr>
          <w:lang w:val="de-CH"/>
        </w:rPr>
      </w:pPr>
      <w:r w:rsidRPr="0020152D">
        <w:rPr>
          <w:lang w:val="de-CH"/>
        </w:rPr>
        <w:t xml:space="preserve">Die Beantwortung der Fragen im vorliegenden Formular bildet einen zentralen Bestandteil des </w:t>
      </w:r>
      <w:r w:rsidRPr="0020152D">
        <w:rPr>
          <w:color w:val="FF0000"/>
          <w:lang w:val="de-CH"/>
        </w:rPr>
        <w:t xml:space="preserve">Angebots </w:t>
      </w:r>
      <w:r w:rsidRPr="0020152D">
        <w:rPr>
          <w:color w:val="0000FF"/>
          <w:lang w:val="de-CH"/>
        </w:rPr>
        <w:t xml:space="preserve">oder </w:t>
      </w:r>
      <w:r w:rsidRPr="0020152D">
        <w:rPr>
          <w:color w:val="FF0000"/>
          <w:lang w:val="de-CH"/>
        </w:rPr>
        <w:t>Antrags auf Teilnahme</w:t>
      </w:r>
      <w:r w:rsidRPr="0020152D">
        <w:rPr>
          <w:lang w:val="de-CH"/>
        </w:rPr>
        <w:t xml:space="preserve">. Das ausgefüllte Formular ist gemäss Anweisung der Vergabestelle dem </w:t>
      </w:r>
      <w:r w:rsidRPr="0020152D">
        <w:rPr>
          <w:color w:val="FF0000"/>
          <w:lang w:val="de-CH"/>
        </w:rPr>
        <w:t xml:space="preserve">Angebot </w:t>
      </w:r>
      <w:r w:rsidRPr="0020152D">
        <w:rPr>
          <w:color w:val="0000FF"/>
          <w:lang w:val="de-CH"/>
        </w:rPr>
        <w:t xml:space="preserve">oder </w:t>
      </w:r>
      <w:r w:rsidRPr="0020152D">
        <w:rPr>
          <w:color w:val="FF0000"/>
          <w:lang w:val="de-CH"/>
        </w:rPr>
        <w:t xml:space="preserve">Antrag </w:t>
      </w:r>
      <w:r w:rsidRPr="0020152D">
        <w:rPr>
          <w:lang w:val="de-CH"/>
        </w:rPr>
        <w:t>beizulegen.</w:t>
      </w:r>
    </w:p>
    <w:p w:rsidR="0020152D" w:rsidRPr="00C0576E" w:rsidRDefault="0020152D" w:rsidP="0020152D">
      <w:pPr>
        <w:pStyle w:val="Textkrper"/>
        <w:rPr>
          <w:lang w:val="de-CH"/>
        </w:rPr>
      </w:pPr>
    </w:p>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 w:rsidR="0020152D" w:rsidRDefault="0020152D" w:rsidP="008C1FDF">
      <w:pPr>
        <w:sectPr w:rsidR="0020152D"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pPr>
    </w:p>
    <w:p w:rsidR="0020152D" w:rsidRDefault="0020152D" w:rsidP="008C1FDF"/>
    <w:p w:rsidR="00CD2191" w:rsidRPr="00C0576E" w:rsidRDefault="00CD2191" w:rsidP="00CD2191">
      <w:pPr>
        <w:pStyle w:val="Einzug1"/>
        <w:ind w:left="0"/>
        <w:rPr>
          <w:b/>
          <w:bCs/>
          <w:sz w:val="28"/>
          <w:szCs w:val="28"/>
        </w:rPr>
      </w:pPr>
      <w:r w:rsidRPr="00C0576E">
        <w:rPr>
          <w:b/>
          <w:sz w:val="28"/>
          <w:szCs w:val="28"/>
        </w:rPr>
        <w:t xml:space="preserve">Erfüllung der Eignungskriterien im Beschaffungsverfahren </w:t>
      </w:r>
      <w:r w:rsidRPr="00C0576E">
        <w:rPr>
          <w:b/>
          <w:color w:val="FF0000"/>
          <w:sz w:val="28"/>
          <w:szCs w:val="28"/>
        </w:rPr>
        <w:fldChar w:fldCharType="begin"/>
      </w:r>
      <w:r w:rsidRPr="00C0576E">
        <w:rPr>
          <w:b/>
          <w:color w:val="FF0000"/>
          <w:sz w:val="28"/>
          <w:szCs w:val="28"/>
        </w:rPr>
        <w:instrText xml:space="preserve"> SUBJECT  \* MERGEFORMAT </w:instrText>
      </w:r>
      <w:r w:rsidRPr="00C0576E">
        <w:rPr>
          <w:b/>
          <w:color w:val="FF0000"/>
          <w:sz w:val="28"/>
          <w:szCs w:val="28"/>
        </w:rPr>
        <w:fldChar w:fldCharType="separate"/>
      </w:r>
      <w:r w:rsidRPr="00C0576E">
        <w:rPr>
          <w:b/>
          <w:color w:val="FF0000"/>
          <w:sz w:val="28"/>
          <w:szCs w:val="28"/>
        </w:rPr>
        <w:t>Projektname</w:t>
      </w:r>
      <w:r w:rsidRPr="00C0576E">
        <w:rPr>
          <w:b/>
          <w:color w:val="FF0000"/>
          <w:sz w:val="28"/>
          <w:szCs w:val="28"/>
        </w:rPr>
        <w:fldChar w:fldCharType="end"/>
      </w:r>
    </w:p>
    <w:p w:rsidR="00CD2191" w:rsidRPr="00C0576E" w:rsidRDefault="00CD2191" w:rsidP="00CD2191"/>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gridCol w:w="3790"/>
      </w:tblGrid>
      <w:tr w:rsidR="00CD2191" w:rsidRPr="00DD12ED" w:rsidTr="005E0A0E">
        <w:tc>
          <w:tcPr>
            <w:tcW w:w="10490" w:type="dxa"/>
            <w:tcBorders>
              <w:top w:val="nil"/>
              <w:left w:val="nil"/>
              <w:bottom w:val="nil"/>
              <w:right w:val="nil"/>
            </w:tcBorders>
          </w:tcPr>
          <w:p w:rsidR="00CD2191" w:rsidRPr="00DD12ED" w:rsidRDefault="00CD2191" w:rsidP="005E0A0E">
            <w:pPr>
              <w:rPr>
                <w:b/>
                <w:bCs w:val="0"/>
                <w:sz w:val="18"/>
                <w:szCs w:val="18"/>
              </w:rPr>
            </w:pPr>
          </w:p>
        </w:tc>
        <w:tc>
          <w:tcPr>
            <w:tcW w:w="3790" w:type="dxa"/>
            <w:tcBorders>
              <w:top w:val="nil"/>
              <w:left w:val="nil"/>
              <w:bottom w:val="single" w:sz="4" w:space="0" w:color="auto"/>
              <w:right w:val="nil"/>
            </w:tcBorders>
          </w:tcPr>
          <w:p w:rsidR="00CD2191" w:rsidRPr="00DD12ED" w:rsidRDefault="00CD2191" w:rsidP="005E0A0E">
            <w:pPr>
              <w:rPr>
                <w:b/>
                <w:bCs w:val="0"/>
                <w:color w:val="FF0000"/>
                <w:sz w:val="18"/>
                <w:szCs w:val="18"/>
              </w:rPr>
            </w:pPr>
            <w:r w:rsidRPr="00DD12ED">
              <w:rPr>
                <w:b/>
                <w:color w:val="FF0000"/>
                <w:sz w:val="18"/>
                <w:szCs w:val="18"/>
              </w:rPr>
              <w:t xml:space="preserve">Antragstellende / Anbietende </w:t>
            </w:r>
          </w:p>
        </w:tc>
      </w:tr>
      <w:tr w:rsidR="00CD2191" w:rsidRPr="00DD12ED" w:rsidTr="005E0A0E">
        <w:trPr>
          <w:trHeight w:val="1430"/>
        </w:trPr>
        <w:tc>
          <w:tcPr>
            <w:tcW w:w="10490" w:type="dxa"/>
            <w:tcBorders>
              <w:top w:val="nil"/>
              <w:left w:val="nil"/>
              <w:bottom w:val="nil"/>
              <w:right w:val="single" w:sz="4" w:space="0" w:color="auto"/>
            </w:tcBorders>
          </w:tcPr>
          <w:p w:rsidR="00CD2191" w:rsidRPr="00DD12ED" w:rsidRDefault="00CD2191" w:rsidP="005E0A0E">
            <w:pPr>
              <w:spacing w:before="60" w:after="60"/>
              <w:jc w:val="both"/>
              <w:rPr>
                <w:sz w:val="18"/>
                <w:szCs w:val="18"/>
              </w:rPr>
            </w:pPr>
            <w:r w:rsidRPr="00DD12ED">
              <w:rPr>
                <w:sz w:val="18"/>
                <w:szCs w:val="18"/>
              </w:rPr>
              <w:t xml:space="preserve">Die gelb hinterlegten Felder in diesem Formular sind </w:t>
            </w:r>
            <w:r w:rsidRPr="00DD12ED">
              <w:rPr>
                <w:i/>
                <w:sz w:val="18"/>
                <w:szCs w:val="18"/>
                <w:highlight w:val="yellow"/>
              </w:rPr>
              <w:t>Eingabefelder</w:t>
            </w:r>
            <w:r w:rsidRPr="00DD12ED">
              <w:rPr>
                <w:sz w:val="18"/>
                <w:szCs w:val="18"/>
                <w:highlight w:val="yellow"/>
              </w:rPr>
              <w:t>.</w:t>
            </w:r>
            <w:r w:rsidRPr="00DD12ED">
              <w:rPr>
                <w:sz w:val="18"/>
                <w:szCs w:val="18"/>
              </w:rPr>
              <w:t xml:space="preserve"> Die Navigation erfolgt mit der Tab-Taste; die Tastenkom</w:t>
            </w:r>
            <w:r w:rsidRPr="00DD12ED">
              <w:rPr>
                <w:sz w:val="18"/>
                <w:szCs w:val="18"/>
              </w:rPr>
              <w:softHyphen/>
              <w:t>bination Shift + Tab bewegt den Cursor rückwärts. Die einzelnen Felder können auch mit dem Cursor angeklickt werden.</w:t>
            </w:r>
          </w:p>
          <w:p w:rsidR="00CD2191" w:rsidRPr="00DD12ED" w:rsidRDefault="00CD2191" w:rsidP="005E0A0E">
            <w:pPr>
              <w:spacing w:before="60" w:after="60"/>
              <w:jc w:val="both"/>
              <w:rPr>
                <w:bCs w:val="0"/>
                <w:sz w:val="18"/>
                <w:szCs w:val="18"/>
              </w:rPr>
            </w:pPr>
            <w:r w:rsidRPr="00DD12ED">
              <w:rPr>
                <w:i/>
                <w:sz w:val="18"/>
                <w:szCs w:val="18"/>
              </w:rPr>
              <w:t>Hinweis</w:t>
            </w:r>
            <w:r w:rsidRPr="00DD12ED">
              <w:rPr>
                <w:sz w:val="18"/>
                <w:szCs w:val="18"/>
              </w:rPr>
              <w:t xml:space="preserve">: </w:t>
            </w:r>
          </w:p>
          <w:p w:rsidR="00CD2191" w:rsidRPr="00DD12ED" w:rsidRDefault="00CD2191" w:rsidP="005E0A0E">
            <w:pPr>
              <w:spacing w:after="60"/>
              <w:rPr>
                <w:bCs w:val="0"/>
                <w:sz w:val="18"/>
                <w:szCs w:val="18"/>
              </w:rPr>
            </w:pPr>
            <w:r w:rsidRPr="00DD12ED">
              <w:rPr>
                <w:sz w:val="18"/>
                <w:szCs w:val="18"/>
              </w:rPr>
              <w:t>Die Beurteilung bzw. Bewertung des Antrags auf Teilnahme basiert ausschliesslich auf den Angaben im vorliegenden Fragebo</w:t>
            </w:r>
            <w:r w:rsidRPr="00DD12ED">
              <w:rPr>
                <w:sz w:val="18"/>
                <w:szCs w:val="18"/>
              </w:rPr>
              <w:softHyphen/>
              <w:t>gen. Wird eine Frage im Fragebogen selbst nicht abschliessend beantwortet ist ein entsprechendes Zusatzdokument beizulegen, auf das eindeutig referenziert wird.</w:t>
            </w:r>
          </w:p>
          <w:p w:rsidR="00CD2191" w:rsidRPr="00DD12ED" w:rsidRDefault="00CD2191" w:rsidP="005E0A0E">
            <w:pPr>
              <w:rPr>
                <w:bCs w:val="0"/>
                <w:sz w:val="18"/>
                <w:szCs w:val="18"/>
              </w:rPr>
            </w:pPr>
            <w:r w:rsidRPr="00DD12ED">
              <w:rPr>
                <w:sz w:val="18"/>
                <w:szCs w:val="18"/>
              </w:rPr>
              <w:t xml:space="preserve">Wird der Fragebogen unvollständig oder wahrheitswidrig ausgefüllt, nicht unterzeichnet oder fehlen verlangte Nachweise, kann die Anbieterin oder der Anbieter vom Verfahren ausgeschlossen werden (Art. 24 ÖBV; BSG 731.21). </w:t>
            </w:r>
          </w:p>
          <w:p w:rsidR="00CD2191" w:rsidRPr="00DD12ED" w:rsidRDefault="00CD2191" w:rsidP="005E0A0E">
            <w:pPr>
              <w:rPr>
                <w:bCs w:val="0"/>
                <w:sz w:val="18"/>
                <w:szCs w:val="18"/>
              </w:rPr>
            </w:pPr>
          </w:p>
          <w:p w:rsidR="00CD2191" w:rsidRPr="00DD12ED" w:rsidRDefault="00CD2191" w:rsidP="005E0A0E">
            <w:pPr>
              <w:rPr>
                <w:bCs w:val="0"/>
                <w:sz w:val="18"/>
                <w:szCs w:val="18"/>
              </w:rPr>
            </w:pPr>
            <w:r w:rsidRPr="00DD12ED">
              <w:rPr>
                <w:sz w:val="18"/>
                <w:szCs w:val="18"/>
              </w:rPr>
              <w:t>Wo Unterschriften verlangt werden, muss die eigenhändige Unterschrift einer Person oder die eigenhändigen Unterschriften derjenigen Personen angebracht wer</w:t>
            </w:r>
            <w:r w:rsidRPr="00DD12ED">
              <w:rPr>
                <w:sz w:val="18"/>
                <w:szCs w:val="18"/>
              </w:rPr>
              <w:softHyphen/>
              <w:t>den, die für die Anbieterin oder den Anbieter gemäss Handelsregister oder Gesetz zeichnungsberechtigt ist oder sind.</w:t>
            </w:r>
          </w:p>
          <w:p w:rsidR="00CD2191" w:rsidRPr="00DD12ED" w:rsidRDefault="00CD2191" w:rsidP="005E0A0E">
            <w:pPr>
              <w:rPr>
                <w:bCs w:val="0"/>
                <w:sz w:val="18"/>
                <w:szCs w:val="18"/>
              </w:rPr>
            </w:pPr>
          </w:p>
          <w:p w:rsidR="00CD2191" w:rsidRPr="00DD12ED" w:rsidRDefault="00CD2191" w:rsidP="005E0A0E">
            <w:pPr>
              <w:spacing w:after="60"/>
              <w:rPr>
                <w:bCs w:val="0"/>
                <w:sz w:val="18"/>
                <w:szCs w:val="18"/>
              </w:rPr>
            </w:pPr>
            <w:r w:rsidRPr="00DD12ED">
              <w:rPr>
                <w:sz w:val="18"/>
                <w:szCs w:val="18"/>
              </w:rPr>
              <w:t xml:space="preserve">Dieses Formular unterscheidet zwei Arten von Eignungskriterien: </w:t>
            </w:r>
          </w:p>
          <w:p w:rsidR="00CD2191" w:rsidRPr="00DD12ED" w:rsidRDefault="00CD2191" w:rsidP="00CD2191">
            <w:pPr>
              <w:numPr>
                <w:ilvl w:val="0"/>
                <w:numId w:val="26"/>
              </w:numPr>
              <w:spacing w:after="60" w:line="240" w:lineRule="auto"/>
              <w:ind w:left="318" w:hanging="284"/>
              <w:rPr>
                <w:bCs w:val="0"/>
                <w:sz w:val="18"/>
                <w:szCs w:val="18"/>
              </w:rPr>
            </w:pPr>
            <w:r w:rsidRPr="00DD12ED">
              <w:rPr>
                <w:sz w:val="18"/>
                <w:szCs w:val="18"/>
              </w:rPr>
              <w:t xml:space="preserve">Eignungskriterien, die nur binär bewertet werden (erfüllt oder nicht erfüllt). Anbieter, die ein solches Kriterium nicht erfüllen, gelten als nicht geeignet und scheiden aus.  </w:t>
            </w:r>
          </w:p>
          <w:p w:rsidR="00CD2191" w:rsidRPr="00DD12ED" w:rsidRDefault="00CD2191" w:rsidP="00CD2191">
            <w:pPr>
              <w:numPr>
                <w:ilvl w:val="0"/>
                <w:numId w:val="26"/>
              </w:numPr>
              <w:spacing w:after="60" w:line="240" w:lineRule="auto"/>
              <w:ind w:left="318" w:hanging="284"/>
              <w:rPr>
                <w:b/>
                <w:bCs w:val="0"/>
                <w:sz w:val="18"/>
                <w:szCs w:val="18"/>
              </w:rPr>
            </w:pPr>
            <w:r w:rsidRPr="00DD12ED">
              <w:rPr>
                <w:color w:val="000099"/>
                <w:sz w:val="18"/>
                <w:szCs w:val="18"/>
              </w:rPr>
              <w:t xml:space="preserve">Im selektiven Verfahren: </w:t>
            </w:r>
            <w:r w:rsidRPr="00DD12ED">
              <w:rPr>
                <w:sz w:val="18"/>
                <w:szCs w:val="18"/>
              </w:rPr>
              <w:t>Eignungskriterien, die in einem ersten Schritt binär und in einem zweiten Schritt qualitativ bewertet werden. Die binäre Bewertung besteht aus Mindestanforderungen, die ebenfalls voll erfüllt werden müssen und aus qualitativen Kriterien, deren Erfüllung bewertet wird. Diese Punkte werden mit dem in der Spalte G2 angegebenen Wert multipliziert und abschnittsweise, wie in der Spalte G1 angegeben, gewichtet. Je höher die so erreichte Punktzahl ist, desto besser gilt der Anbieter als geeignet (Bessereignung).</w:t>
            </w:r>
          </w:p>
          <w:p w:rsidR="00CD2191" w:rsidRPr="00DD12ED" w:rsidRDefault="00CD2191" w:rsidP="005E0A0E">
            <w:pPr>
              <w:spacing w:after="60"/>
              <w:ind w:left="34"/>
              <w:rPr>
                <w:b/>
                <w:bCs w:val="0"/>
                <w:sz w:val="18"/>
                <w:szCs w:val="18"/>
              </w:rPr>
            </w:pPr>
            <w:r w:rsidRPr="00DD12ED">
              <w:rPr>
                <w:sz w:val="18"/>
                <w:szCs w:val="18"/>
              </w:rPr>
              <w:t>Eignungskriterien, die sowohl binär als auch qualitativ bewertet werden, kommen nur dann zur Anwendung, wenn die Anzahl Angebot beschränkt werden soll und die Anzahl Anbieter, die alle binären Kriterien erfüllen, diese Beschränkung übersteigen.</w:t>
            </w:r>
          </w:p>
        </w:tc>
        <w:tc>
          <w:tcPr>
            <w:tcW w:w="3790" w:type="dxa"/>
            <w:tcBorders>
              <w:top w:val="single" w:sz="4" w:space="0" w:color="auto"/>
              <w:left w:val="single" w:sz="4" w:space="0" w:color="auto"/>
              <w:bottom w:val="single" w:sz="4" w:space="0" w:color="auto"/>
              <w:right w:val="single" w:sz="4" w:space="0" w:color="auto"/>
            </w:tcBorders>
            <w:shd w:val="clear" w:color="auto" w:fill="FFFF99"/>
          </w:tcPr>
          <w:p w:rsidR="00CD2191" w:rsidRPr="00DD12ED" w:rsidRDefault="00CD2191" w:rsidP="005E0A0E">
            <w:pPr>
              <w:spacing w:before="60"/>
              <w:rPr>
                <w:bCs w:val="0"/>
                <w:sz w:val="18"/>
                <w:szCs w:val="18"/>
              </w:rPr>
            </w:pPr>
            <w:r w:rsidRPr="00DD12ED">
              <w:rPr>
                <w:bCs w:val="0"/>
                <w:sz w:val="18"/>
                <w:szCs w:val="18"/>
              </w:rPr>
              <w:fldChar w:fldCharType="begin">
                <w:ffData>
                  <w:name w:val="Text19"/>
                  <w:enabled/>
                  <w:calcOnExit w:val="0"/>
                  <w:textInput/>
                </w:ffData>
              </w:fldChar>
            </w:r>
            <w:bookmarkStart w:id="4" w:name="Text19"/>
            <w:r w:rsidRPr="00DD12ED">
              <w:rPr>
                <w:sz w:val="18"/>
                <w:szCs w:val="18"/>
              </w:rPr>
              <w:instrText xml:space="preserve"> FORMTEXT </w:instrText>
            </w:r>
            <w:r w:rsidRPr="00DD12ED">
              <w:rPr>
                <w:bCs w:val="0"/>
                <w:sz w:val="18"/>
                <w:szCs w:val="18"/>
              </w:rPr>
            </w:r>
            <w:r w:rsidRPr="00DD12ED">
              <w:rPr>
                <w:bCs w:val="0"/>
                <w:sz w:val="18"/>
                <w:szCs w:val="18"/>
              </w:rPr>
              <w:fldChar w:fldCharType="separate"/>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bCs w:val="0"/>
                <w:sz w:val="18"/>
                <w:szCs w:val="18"/>
              </w:rPr>
              <w:fldChar w:fldCharType="end"/>
            </w:r>
            <w:bookmarkEnd w:id="4"/>
          </w:p>
        </w:tc>
      </w:tr>
    </w:tbl>
    <w:p w:rsidR="00CD2191" w:rsidRPr="00C0576E" w:rsidRDefault="00CD2191" w:rsidP="00CD2191">
      <w:pPr>
        <w:pStyle w:val="Einzug1"/>
        <w:ind w:left="0"/>
        <w:rPr>
          <w:sz w:val="18"/>
          <w:szCs w:val="18"/>
        </w:rPr>
      </w:pPr>
    </w:p>
    <w:p w:rsidR="00CD2191" w:rsidRPr="00C0576E" w:rsidRDefault="00CD2191" w:rsidP="00CD2191">
      <w:pPr>
        <w:pStyle w:val="Einzug1"/>
        <w:ind w:left="0"/>
        <w:rPr>
          <w:color w:val="0000FF"/>
          <w:sz w:val="18"/>
          <w:szCs w:val="18"/>
        </w:rPr>
      </w:pPr>
      <w:r w:rsidRPr="00C0576E">
        <w:rPr>
          <w:color w:val="0000FF"/>
          <w:sz w:val="18"/>
          <w:szCs w:val="18"/>
        </w:rPr>
        <w:t>Die Gewichtung G1 und G2 findet nur im selektiven Verfahren, mit Beschränkung der zur Erstellung eines Angebots zugelassenen Anbietenden statt.</w:t>
      </w:r>
    </w:p>
    <w:tbl>
      <w:tblPr>
        <w:tblW w:w="4944"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520"/>
        <w:gridCol w:w="688"/>
        <w:gridCol w:w="594"/>
        <w:gridCol w:w="3042"/>
        <w:gridCol w:w="3105"/>
        <w:gridCol w:w="3851"/>
      </w:tblGrid>
      <w:tr w:rsidR="00CD2191" w:rsidRPr="00DD12ED" w:rsidTr="005E0A0E">
        <w:trPr>
          <w:tblHeader/>
        </w:trPr>
        <w:tc>
          <w:tcPr>
            <w:tcW w:w="187" w:type="pct"/>
            <w:tcBorders>
              <w:bottom w:val="single" w:sz="4" w:space="0" w:color="auto"/>
            </w:tcBorders>
            <w:shd w:val="clear" w:color="auto" w:fill="99CCFF"/>
          </w:tcPr>
          <w:p w:rsidR="00CD2191" w:rsidRPr="00DD12ED" w:rsidRDefault="00CD2191" w:rsidP="005E0A0E">
            <w:pPr>
              <w:keepNext/>
              <w:spacing w:before="60" w:after="60"/>
              <w:rPr>
                <w:b/>
                <w:sz w:val="18"/>
                <w:szCs w:val="18"/>
              </w:rPr>
            </w:pPr>
            <w:r w:rsidRPr="00DD12ED">
              <w:rPr>
                <w:b/>
                <w:sz w:val="18"/>
                <w:szCs w:val="18"/>
              </w:rPr>
              <w:t>ID</w:t>
            </w:r>
          </w:p>
        </w:tc>
        <w:tc>
          <w:tcPr>
            <w:tcW w:w="879" w:type="pct"/>
            <w:tcBorders>
              <w:bottom w:val="single" w:sz="4" w:space="0" w:color="auto"/>
            </w:tcBorders>
            <w:shd w:val="clear" w:color="auto" w:fill="99CCFF"/>
          </w:tcPr>
          <w:p w:rsidR="00CD2191" w:rsidRPr="00DD12ED" w:rsidRDefault="00CD2191" w:rsidP="005E0A0E">
            <w:pPr>
              <w:keepNext/>
              <w:spacing w:before="60" w:after="60"/>
              <w:rPr>
                <w:b/>
                <w:sz w:val="18"/>
                <w:szCs w:val="18"/>
              </w:rPr>
            </w:pPr>
            <w:r w:rsidRPr="00DD12ED">
              <w:rPr>
                <w:b/>
                <w:sz w:val="18"/>
                <w:szCs w:val="18"/>
              </w:rPr>
              <w:t>Hauptkriterien / Subkriterien</w:t>
            </w:r>
          </w:p>
        </w:tc>
        <w:tc>
          <w:tcPr>
            <w:tcW w:w="240" w:type="pct"/>
            <w:tcBorders>
              <w:bottom w:val="single" w:sz="4" w:space="0" w:color="auto"/>
            </w:tcBorders>
            <w:shd w:val="clear" w:color="auto" w:fill="99CCFF"/>
          </w:tcPr>
          <w:p w:rsidR="00CD2191" w:rsidRPr="00DD12ED" w:rsidRDefault="00CD2191" w:rsidP="005E0A0E">
            <w:pPr>
              <w:keepNext/>
              <w:spacing w:before="60" w:after="60"/>
              <w:jc w:val="center"/>
              <w:rPr>
                <w:b/>
                <w:sz w:val="18"/>
                <w:szCs w:val="18"/>
              </w:rPr>
            </w:pPr>
            <w:r w:rsidRPr="00DD12ED">
              <w:rPr>
                <w:b/>
                <w:sz w:val="18"/>
                <w:szCs w:val="18"/>
              </w:rPr>
              <w:t>G 1</w:t>
            </w:r>
          </w:p>
        </w:tc>
        <w:tc>
          <w:tcPr>
            <w:tcW w:w="207" w:type="pct"/>
            <w:tcBorders>
              <w:bottom w:val="single" w:sz="4" w:space="0" w:color="auto"/>
            </w:tcBorders>
            <w:shd w:val="clear" w:color="auto" w:fill="99CCFF"/>
          </w:tcPr>
          <w:p w:rsidR="00CD2191" w:rsidRPr="00DD12ED" w:rsidRDefault="00CD2191" w:rsidP="005E0A0E">
            <w:pPr>
              <w:keepNext/>
              <w:spacing w:before="60" w:after="60"/>
              <w:jc w:val="center"/>
              <w:rPr>
                <w:b/>
                <w:sz w:val="18"/>
                <w:szCs w:val="18"/>
              </w:rPr>
            </w:pPr>
            <w:r w:rsidRPr="00DD12ED">
              <w:rPr>
                <w:b/>
                <w:sz w:val="18"/>
                <w:szCs w:val="18"/>
              </w:rPr>
              <w:t>G 2</w:t>
            </w:r>
          </w:p>
        </w:tc>
        <w:tc>
          <w:tcPr>
            <w:tcW w:w="1061" w:type="pct"/>
            <w:tcBorders>
              <w:bottom w:val="single" w:sz="4" w:space="0" w:color="auto"/>
            </w:tcBorders>
            <w:shd w:val="clear" w:color="auto" w:fill="99CCFF"/>
          </w:tcPr>
          <w:p w:rsidR="00CD2191" w:rsidRPr="00DD12ED" w:rsidRDefault="00CD2191" w:rsidP="005E0A0E">
            <w:pPr>
              <w:keepNext/>
              <w:spacing w:before="60" w:after="60"/>
              <w:rPr>
                <w:b/>
                <w:sz w:val="18"/>
                <w:szCs w:val="18"/>
              </w:rPr>
            </w:pPr>
            <w:r w:rsidRPr="00DD12ED">
              <w:rPr>
                <w:b/>
                <w:sz w:val="18"/>
                <w:szCs w:val="18"/>
              </w:rPr>
              <w:t>Nähere Bezeichnung</w:t>
            </w:r>
          </w:p>
        </w:tc>
        <w:tc>
          <w:tcPr>
            <w:tcW w:w="1083" w:type="pct"/>
            <w:tcBorders>
              <w:bottom w:val="single" w:sz="4" w:space="0" w:color="auto"/>
            </w:tcBorders>
            <w:shd w:val="clear" w:color="auto" w:fill="99CCFF"/>
          </w:tcPr>
          <w:p w:rsidR="00CD2191" w:rsidRPr="00DD12ED" w:rsidRDefault="00CD2191" w:rsidP="005E0A0E">
            <w:pPr>
              <w:keepNext/>
              <w:spacing w:before="60" w:after="60"/>
              <w:rPr>
                <w:b/>
                <w:sz w:val="18"/>
                <w:szCs w:val="18"/>
              </w:rPr>
            </w:pPr>
            <w:r w:rsidRPr="00DD12ED">
              <w:rPr>
                <w:b/>
                <w:sz w:val="18"/>
                <w:szCs w:val="18"/>
              </w:rPr>
              <w:t xml:space="preserve">Nachweise des </w:t>
            </w:r>
            <w:r w:rsidRPr="00DD12ED">
              <w:rPr>
                <w:b/>
                <w:color w:val="FF0000"/>
                <w:sz w:val="18"/>
                <w:szCs w:val="18"/>
              </w:rPr>
              <w:t xml:space="preserve">antragstellenden / anbietenden </w:t>
            </w:r>
            <w:r w:rsidRPr="00DD12ED">
              <w:rPr>
                <w:b/>
                <w:sz w:val="18"/>
                <w:szCs w:val="18"/>
              </w:rPr>
              <w:t>Unternehmens</w:t>
            </w:r>
          </w:p>
        </w:tc>
        <w:tc>
          <w:tcPr>
            <w:tcW w:w="1343" w:type="pct"/>
            <w:tcBorders>
              <w:bottom w:val="single" w:sz="4" w:space="0" w:color="auto"/>
            </w:tcBorders>
            <w:shd w:val="clear" w:color="auto" w:fill="99CCFF"/>
          </w:tcPr>
          <w:p w:rsidR="00CD2191" w:rsidRPr="00DD12ED" w:rsidRDefault="00CD2191" w:rsidP="005E0A0E">
            <w:pPr>
              <w:keepNext/>
              <w:spacing w:before="60" w:after="60"/>
              <w:rPr>
                <w:b/>
                <w:sz w:val="18"/>
                <w:szCs w:val="18"/>
              </w:rPr>
            </w:pPr>
            <w:r w:rsidRPr="00DD12ED">
              <w:rPr>
                <w:b/>
                <w:sz w:val="18"/>
                <w:szCs w:val="18"/>
              </w:rPr>
              <w:t>Bemerkungen, Kommentar</w:t>
            </w:r>
          </w:p>
        </w:tc>
      </w:tr>
      <w:tr w:rsidR="00CD2191" w:rsidRPr="00DD12ED" w:rsidTr="005E0A0E">
        <w:tc>
          <w:tcPr>
            <w:tcW w:w="187" w:type="pct"/>
            <w:tcBorders>
              <w:top w:val="single" w:sz="4" w:space="0" w:color="auto"/>
              <w:bottom w:val="single" w:sz="4" w:space="0" w:color="auto"/>
            </w:tcBorders>
            <w:shd w:val="clear" w:color="auto" w:fill="E6E6E6"/>
          </w:tcPr>
          <w:p w:rsidR="00CD2191" w:rsidRPr="00DD12ED" w:rsidRDefault="00CD2191" w:rsidP="005E0A0E">
            <w:pPr>
              <w:spacing w:before="60" w:after="60"/>
              <w:rPr>
                <w:b/>
                <w:sz w:val="18"/>
                <w:szCs w:val="18"/>
              </w:rPr>
            </w:pPr>
            <w:r w:rsidRPr="00DD12ED">
              <w:rPr>
                <w:b/>
                <w:sz w:val="18"/>
                <w:szCs w:val="18"/>
              </w:rPr>
              <w:t>1</w:t>
            </w:r>
          </w:p>
        </w:tc>
        <w:tc>
          <w:tcPr>
            <w:tcW w:w="879" w:type="pct"/>
            <w:tcBorders>
              <w:top w:val="single" w:sz="4" w:space="0" w:color="auto"/>
              <w:bottom w:val="single" w:sz="4" w:space="0" w:color="auto"/>
            </w:tcBorders>
            <w:shd w:val="clear" w:color="auto" w:fill="E6E6E6"/>
          </w:tcPr>
          <w:p w:rsidR="00CD2191" w:rsidRPr="00DD12ED" w:rsidRDefault="00CD2191" w:rsidP="005E0A0E">
            <w:pPr>
              <w:spacing w:before="60" w:after="60"/>
              <w:rPr>
                <w:b/>
                <w:sz w:val="18"/>
                <w:szCs w:val="18"/>
              </w:rPr>
            </w:pPr>
            <w:r w:rsidRPr="00DD12ED">
              <w:rPr>
                <w:b/>
                <w:sz w:val="18"/>
                <w:szCs w:val="18"/>
              </w:rPr>
              <w:t>Hauptkriterium 1</w:t>
            </w:r>
          </w:p>
        </w:tc>
        <w:tc>
          <w:tcPr>
            <w:tcW w:w="240" w:type="pct"/>
            <w:tcBorders>
              <w:bottom w:val="single" w:sz="4" w:space="0" w:color="auto"/>
            </w:tcBorders>
            <w:shd w:val="clear" w:color="auto" w:fill="auto"/>
          </w:tcPr>
          <w:p w:rsidR="00CD2191" w:rsidRPr="00DD12ED" w:rsidRDefault="00CD2191" w:rsidP="005E0A0E">
            <w:pPr>
              <w:spacing w:before="60" w:after="60"/>
              <w:jc w:val="center"/>
              <w:rPr>
                <w:color w:val="FF0000"/>
                <w:sz w:val="18"/>
                <w:szCs w:val="18"/>
              </w:rPr>
            </w:pPr>
            <w:r w:rsidRPr="00DD12ED">
              <w:rPr>
                <w:color w:val="FF0000"/>
                <w:sz w:val="18"/>
                <w:szCs w:val="18"/>
              </w:rPr>
              <w:t>X %</w:t>
            </w:r>
          </w:p>
        </w:tc>
        <w:tc>
          <w:tcPr>
            <w:tcW w:w="207" w:type="pct"/>
            <w:shd w:val="clear" w:color="auto" w:fill="E6E6E6"/>
          </w:tcPr>
          <w:p w:rsidR="00CD2191" w:rsidRPr="00DD12ED" w:rsidRDefault="00CD2191" w:rsidP="005E0A0E">
            <w:pPr>
              <w:spacing w:before="60" w:after="60"/>
              <w:jc w:val="center"/>
              <w:rPr>
                <w:color w:val="FF0000"/>
                <w:sz w:val="18"/>
                <w:szCs w:val="18"/>
              </w:rPr>
            </w:pPr>
          </w:p>
        </w:tc>
        <w:tc>
          <w:tcPr>
            <w:tcW w:w="1061" w:type="pct"/>
            <w:shd w:val="clear" w:color="auto" w:fill="E6E6E6"/>
          </w:tcPr>
          <w:p w:rsidR="00CD2191" w:rsidRPr="00DD12ED" w:rsidRDefault="00CD2191" w:rsidP="005E0A0E">
            <w:pPr>
              <w:spacing w:before="60" w:after="60"/>
              <w:rPr>
                <w:sz w:val="18"/>
                <w:szCs w:val="18"/>
              </w:rPr>
            </w:pPr>
          </w:p>
        </w:tc>
        <w:tc>
          <w:tcPr>
            <w:tcW w:w="1083" w:type="pct"/>
            <w:shd w:val="clear" w:color="auto" w:fill="E6E6E6"/>
          </w:tcPr>
          <w:p w:rsidR="00CD2191" w:rsidRPr="00DD12ED" w:rsidRDefault="00CD2191" w:rsidP="005E0A0E">
            <w:pPr>
              <w:spacing w:before="120" w:after="60"/>
              <w:rPr>
                <w:sz w:val="18"/>
                <w:szCs w:val="18"/>
              </w:rPr>
            </w:pPr>
          </w:p>
        </w:tc>
        <w:tc>
          <w:tcPr>
            <w:tcW w:w="1343" w:type="pct"/>
            <w:shd w:val="clear" w:color="auto" w:fill="E6E6E6"/>
          </w:tcPr>
          <w:p w:rsidR="00CD2191" w:rsidRPr="00DD12ED" w:rsidRDefault="00CD2191" w:rsidP="005E0A0E">
            <w:pPr>
              <w:spacing w:before="60" w:after="60"/>
              <w:rPr>
                <w:bCs w:val="0"/>
                <w:sz w:val="18"/>
                <w:szCs w:val="18"/>
              </w:rPr>
            </w:pPr>
          </w:p>
        </w:tc>
      </w:tr>
      <w:tr w:rsidR="00CD2191" w:rsidRPr="00DD12ED" w:rsidTr="005E0A0E">
        <w:tc>
          <w:tcPr>
            <w:tcW w:w="187" w:type="pct"/>
            <w:tcBorders>
              <w:top w:val="single" w:sz="4" w:space="0" w:color="auto"/>
              <w:bottom w:val="single" w:sz="4" w:space="0" w:color="auto"/>
            </w:tcBorders>
          </w:tcPr>
          <w:p w:rsidR="00CD2191" w:rsidRPr="00DD12ED" w:rsidRDefault="00CD2191" w:rsidP="005E0A0E">
            <w:pPr>
              <w:spacing w:before="60" w:after="60"/>
              <w:rPr>
                <w:sz w:val="18"/>
                <w:szCs w:val="18"/>
              </w:rPr>
            </w:pPr>
            <w:r w:rsidRPr="00DD12ED">
              <w:rPr>
                <w:sz w:val="18"/>
                <w:szCs w:val="18"/>
              </w:rPr>
              <w:t>1.1</w:t>
            </w:r>
          </w:p>
        </w:tc>
        <w:tc>
          <w:tcPr>
            <w:tcW w:w="879" w:type="pct"/>
            <w:tcBorders>
              <w:top w:val="single" w:sz="4" w:space="0" w:color="auto"/>
              <w:bottom w:val="single" w:sz="4" w:space="0" w:color="auto"/>
            </w:tcBorders>
          </w:tcPr>
          <w:p w:rsidR="00CD2191" w:rsidRPr="00DD12ED" w:rsidRDefault="00CD2191" w:rsidP="005E0A0E">
            <w:pPr>
              <w:spacing w:before="60" w:after="60"/>
              <w:rPr>
                <w:b/>
                <w:sz w:val="18"/>
                <w:szCs w:val="18"/>
              </w:rPr>
            </w:pPr>
            <w:r w:rsidRPr="00DD12ED">
              <w:rPr>
                <w:sz w:val="18"/>
                <w:szCs w:val="18"/>
              </w:rPr>
              <w:t>Teilkriterium 1.1</w:t>
            </w:r>
          </w:p>
        </w:tc>
        <w:tc>
          <w:tcPr>
            <w:tcW w:w="240" w:type="pct"/>
            <w:shd w:val="clear" w:color="auto" w:fill="E6E6E6"/>
          </w:tcPr>
          <w:p w:rsidR="00CD2191" w:rsidRPr="00DD12ED" w:rsidRDefault="00CD2191" w:rsidP="005E0A0E">
            <w:pPr>
              <w:spacing w:before="60" w:after="60"/>
              <w:jc w:val="center"/>
              <w:rPr>
                <w:color w:val="FF0000"/>
                <w:sz w:val="18"/>
                <w:szCs w:val="18"/>
              </w:rPr>
            </w:pPr>
          </w:p>
        </w:tc>
        <w:tc>
          <w:tcPr>
            <w:tcW w:w="207" w:type="pct"/>
            <w:shd w:val="clear" w:color="auto" w:fill="auto"/>
          </w:tcPr>
          <w:p w:rsidR="00CD2191" w:rsidRPr="00DD12ED" w:rsidRDefault="00CD2191" w:rsidP="005E0A0E">
            <w:pPr>
              <w:spacing w:before="60" w:after="60"/>
              <w:jc w:val="center"/>
            </w:pPr>
            <w:r w:rsidRPr="00DD12ED">
              <w:rPr>
                <w:color w:val="FF0000"/>
                <w:sz w:val="18"/>
                <w:szCs w:val="18"/>
              </w:rPr>
              <w:t>X</w:t>
            </w:r>
          </w:p>
        </w:tc>
        <w:tc>
          <w:tcPr>
            <w:tcW w:w="1061" w:type="pct"/>
          </w:tcPr>
          <w:p w:rsidR="00CD2191" w:rsidRPr="00DD12ED" w:rsidRDefault="00CD2191" w:rsidP="005E0A0E">
            <w:pPr>
              <w:spacing w:before="60" w:after="60"/>
              <w:rPr>
                <w:sz w:val="18"/>
                <w:szCs w:val="18"/>
              </w:rPr>
            </w:pPr>
          </w:p>
        </w:tc>
        <w:tc>
          <w:tcPr>
            <w:tcW w:w="1083" w:type="pct"/>
            <w:shd w:val="clear" w:color="auto" w:fill="CCFFCC"/>
          </w:tcPr>
          <w:p w:rsidR="00CD2191" w:rsidRPr="00DD12ED" w:rsidRDefault="00CD2191" w:rsidP="005E0A0E">
            <w:pPr>
              <w:spacing w:before="120" w:after="60"/>
              <w:rPr>
                <w:sz w:val="18"/>
                <w:szCs w:val="18"/>
              </w:rPr>
            </w:pPr>
          </w:p>
        </w:tc>
        <w:tc>
          <w:tcPr>
            <w:tcW w:w="1343" w:type="pct"/>
            <w:shd w:val="clear" w:color="auto" w:fill="FFFF99"/>
          </w:tcPr>
          <w:p w:rsidR="00CD2191" w:rsidRPr="00DD12ED" w:rsidRDefault="00CD2191" w:rsidP="005E0A0E">
            <w:pPr>
              <w:spacing w:before="60" w:after="60"/>
            </w:pPr>
            <w:r w:rsidRPr="00DD12ED">
              <w:rPr>
                <w:bCs w:val="0"/>
                <w:sz w:val="18"/>
                <w:szCs w:val="18"/>
              </w:rPr>
              <w:fldChar w:fldCharType="begin">
                <w:ffData>
                  <w:name w:val="Text19"/>
                  <w:enabled/>
                  <w:calcOnExit w:val="0"/>
                  <w:textInput/>
                </w:ffData>
              </w:fldChar>
            </w:r>
            <w:r w:rsidRPr="00DD12ED">
              <w:rPr>
                <w:sz w:val="18"/>
                <w:szCs w:val="18"/>
              </w:rPr>
              <w:instrText xml:space="preserve"> FORMTEXT </w:instrText>
            </w:r>
            <w:r w:rsidRPr="00DD12ED">
              <w:rPr>
                <w:bCs w:val="0"/>
                <w:sz w:val="18"/>
                <w:szCs w:val="18"/>
              </w:rPr>
            </w:r>
            <w:r w:rsidRPr="00DD12ED">
              <w:rPr>
                <w:bCs w:val="0"/>
                <w:sz w:val="18"/>
                <w:szCs w:val="18"/>
              </w:rPr>
              <w:fldChar w:fldCharType="separate"/>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bCs w:val="0"/>
                <w:sz w:val="18"/>
                <w:szCs w:val="18"/>
              </w:rPr>
              <w:fldChar w:fldCharType="end"/>
            </w:r>
          </w:p>
        </w:tc>
      </w:tr>
      <w:tr w:rsidR="00CD2191" w:rsidRPr="00DD12ED" w:rsidTr="005E0A0E">
        <w:tc>
          <w:tcPr>
            <w:tcW w:w="187" w:type="pct"/>
            <w:tcBorders>
              <w:top w:val="single" w:sz="4" w:space="0" w:color="auto"/>
              <w:bottom w:val="single" w:sz="4" w:space="0" w:color="auto"/>
            </w:tcBorders>
          </w:tcPr>
          <w:p w:rsidR="00CD2191" w:rsidRPr="00DD12ED" w:rsidRDefault="00CD2191" w:rsidP="005E0A0E">
            <w:pPr>
              <w:spacing w:before="60" w:after="60"/>
              <w:rPr>
                <w:sz w:val="18"/>
                <w:szCs w:val="18"/>
              </w:rPr>
            </w:pPr>
            <w:r w:rsidRPr="00DD12ED">
              <w:rPr>
                <w:sz w:val="18"/>
                <w:szCs w:val="18"/>
              </w:rPr>
              <w:t>1.2</w:t>
            </w:r>
          </w:p>
        </w:tc>
        <w:tc>
          <w:tcPr>
            <w:tcW w:w="879" w:type="pct"/>
            <w:tcBorders>
              <w:top w:val="single" w:sz="4" w:space="0" w:color="auto"/>
              <w:bottom w:val="single" w:sz="4" w:space="0" w:color="auto"/>
            </w:tcBorders>
          </w:tcPr>
          <w:p w:rsidR="00CD2191" w:rsidRPr="00DD12ED" w:rsidRDefault="00CD2191" w:rsidP="005E0A0E">
            <w:pPr>
              <w:spacing w:before="60" w:after="60"/>
              <w:rPr>
                <w:b/>
                <w:sz w:val="18"/>
                <w:szCs w:val="18"/>
              </w:rPr>
            </w:pPr>
            <w:r w:rsidRPr="00DD12ED">
              <w:rPr>
                <w:sz w:val="18"/>
                <w:szCs w:val="18"/>
              </w:rPr>
              <w:t>Teilkriterium 1.2</w:t>
            </w:r>
          </w:p>
        </w:tc>
        <w:tc>
          <w:tcPr>
            <w:tcW w:w="240" w:type="pct"/>
            <w:tcBorders>
              <w:bottom w:val="single" w:sz="4" w:space="0" w:color="auto"/>
            </w:tcBorders>
            <w:shd w:val="clear" w:color="auto" w:fill="E6E6E6"/>
          </w:tcPr>
          <w:p w:rsidR="00CD2191" w:rsidRPr="00DD12ED" w:rsidRDefault="00CD2191" w:rsidP="005E0A0E">
            <w:pPr>
              <w:spacing w:before="60" w:after="60"/>
              <w:jc w:val="center"/>
              <w:rPr>
                <w:color w:val="FF0000"/>
                <w:sz w:val="18"/>
                <w:szCs w:val="18"/>
              </w:rPr>
            </w:pPr>
          </w:p>
        </w:tc>
        <w:tc>
          <w:tcPr>
            <w:tcW w:w="207" w:type="pct"/>
            <w:tcBorders>
              <w:bottom w:val="single" w:sz="4" w:space="0" w:color="auto"/>
            </w:tcBorders>
            <w:shd w:val="clear" w:color="auto" w:fill="auto"/>
          </w:tcPr>
          <w:p w:rsidR="00CD2191" w:rsidRPr="00DD12ED" w:rsidRDefault="00CD2191" w:rsidP="005E0A0E">
            <w:pPr>
              <w:spacing w:before="60" w:after="60"/>
              <w:jc w:val="center"/>
            </w:pPr>
            <w:r w:rsidRPr="00DD12ED">
              <w:rPr>
                <w:color w:val="FF0000"/>
                <w:sz w:val="18"/>
                <w:szCs w:val="18"/>
              </w:rPr>
              <w:t>X</w:t>
            </w:r>
          </w:p>
        </w:tc>
        <w:tc>
          <w:tcPr>
            <w:tcW w:w="1061" w:type="pct"/>
            <w:tcBorders>
              <w:bottom w:val="single" w:sz="4" w:space="0" w:color="auto"/>
            </w:tcBorders>
          </w:tcPr>
          <w:p w:rsidR="00CD2191" w:rsidRPr="00DD12ED" w:rsidRDefault="00CD2191" w:rsidP="005E0A0E">
            <w:pPr>
              <w:spacing w:before="60" w:after="60"/>
              <w:rPr>
                <w:sz w:val="18"/>
                <w:szCs w:val="18"/>
              </w:rPr>
            </w:pPr>
          </w:p>
        </w:tc>
        <w:tc>
          <w:tcPr>
            <w:tcW w:w="1083" w:type="pct"/>
            <w:tcBorders>
              <w:bottom w:val="single" w:sz="4" w:space="0" w:color="auto"/>
            </w:tcBorders>
            <w:shd w:val="clear" w:color="auto" w:fill="CCFFCC"/>
          </w:tcPr>
          <w:p w:rsidR="00CD2191" w:rsidRPr="00DD12ED" w:rsidRDefault="00CD2191" w:rsidP="005E0A0E">
            <w:pPr>
              <w:spacing w:before="120" w:after="60"/>
              <w:rPr>
                <w:sz w:val="18"/>
                <w:szCs w:val="18"/>
              </w:rPr>
            </w:pPr>
          </w:p>
        </w:tc>
        <w:tc>
          <w:tcPr>
            <w:tcW w:w="1343" w:type="pct"/>
            <w:tcBorders>
              <w:bottom w:val="single" w:sz="4" w:space="0" w:color="auto"/>
            </w:tcBorders>
            <w:shd w:val="clear" w:color="auto" w:fill="FFFF99"/>
          </w:tcPr>
          <w:p w:rsidR="00CD2191" w:rsidRPr="00DD12ED" w:rsidRDefault="00CD2191" w:rsidP="005E0A0E">
            <w:pPr>
              <w:spacing w:before="60" w:after="60"/>
            </w:pPr>
            <w:r w:rsidRPr="00DD12ED">
              <w:rPr>
                <w:bCs w:val="0"/>
                <w:sz w:val="18"/>
                <w:szCs w:val="18"/>
              </w:rPr>
              <w:fldChar w:fldCharType="begin">
                <w:ffData>
                  <w:name w:val="Text19"/>
                  <w:enabled/>
                  <w:calcOnExit w:val="0"/>
                  <w:textInput/>
                </w:ffData>
              </w:fldChar>
            </w:r>
            <w:r w:rsidRPr="00DD12ED">
              <w:rPr>
                <w:sz w:val="18"/>
                <w:szCs w:val="18"/>
              </w:rPr>
              <w:instrText xml:space="preserve"> FORMTEXT </w:instrText>
            </w:r>
            <w:r w:rsidRPr="00DD12ED">
              <w:rPr>
                <w:bCs w:val="0"/>
                <w:sz w:val="18"/>
                <w:szCs w:val="18"/>
              </w:rPr>
            </w:r>
            <w:r w:rsidRPr="00DD12ED">
              <w:rPr>
                <w:bCs w:val="0"/>
                <w:sz w:val="18"/>
                <w:szCs w:val="18"/>
              </w:rPr>
              <w:fldChar w:fldCharType="separate"/>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bCs w:val="0"/>
                <w:sz w:val="18"/>
                <w:szCs w:val="18"/>
              </w:rPr>
              <w:fldChar w:fldCharType="end"/>
            </w:r>
          </w:p>
        </w:tc>
      </w:tr>
      <w:tr w:rsidR="00CD2191" w:rsidRPr="00DD12ED" w:rsidTr="005E0A0E">
        <w:tc>
          <w:tcPr>
            <w:tcW w:w="187" w:type="pct"/>
            <w:tcBorders>
              <w:top w:val="single" w:sz="4" w:space="0" w:color="auto"/>
              <w:bottom w:val="single" w:sz="4" w:space="0" w:color="auto"/>
            </w:tcBorders>
            <w:shd w:val="clear" w:color="auto" w:fill="E6E6E6"/>
          </w:tcPr>
          <w:p w:rsidR="00CD2191" w:rsidRPr="00DD12ED" w:rsidRDefault="00CD2191" w:rsidP="005E0A0E">
            <w:pPr>
              <w:spacing w:before="60" w:after="60"/>
              <w:rPr>
                <w:b/>
                <w:sz w:val="18"/>
                <w:szCs w:val="18"/>
              </w:rPr>
            </w:pPr>
            <w:r w:rsidRPr="00DD12ED">
              <w:rPr>
                <w:b/>
                <w:sz w:val="18"/>
                <w:szCs w:val="18"/>
              </w:rPr>
              <w:t>n</w:t>
            </w:r>
          </w:p>
        </w:tc>
        <w:tc>
          <w:tcPr>
            <w:tcW w:w="879" w:type="pct"/>
            <w:tcBorders>
              <w:top w:val="single" w:sz="4" w:space="0" w:color="auto"/>
              <w:bottom w:val="single" w:sz="4" w:space="0" w:color="auto"/>
            </w:tcBorders>
            <w:shd w:val="clear" w:color="auto" w:fill="E6E6E6"/>
          </w:tcPr>
          <w:p w:rsidR="00CD2191" w:rsidRPr="00DD12ED" w:rsidRDefault="00CD2191" w:rsidP="005E0A0E">
            <w:pPr>
              <w:spacing w:before="60" w:after="60"/>
              <w:rPr>
                <w:b/>
                <w:bCs w:val="0"/>
                <w:sz w:val="18"/>
                <w:szCs w:val="18"/>
              </w:rPr>
            </w:pPr>
            <w:r w:rsidRPr="00DD12ED">
              <w:rPr>
                <w:b/>
                <w:sz w:val="18"/>
                <w:szCs w:val="18"/>
              </w:rPr>
              <w:t>Hauptkriterium n</w:t>
            </w:r>
          </w:p>
        </w:tc>
        <w:tc>
          <w:tcPr>
            <w:tcW w:w="240" w:type="pct"/>
            <w:tcBorders>
              <w:bottom w:val="single" w:sz="4" w:space="0" w:color="auto"/>
            </w:tcBorders>
            <w:shd w:val="clear" w:color="auto" w:fill="auto"/>
          </w:tcPr>
          <w:p w:rsidR="00CD2191" w:rsidRPr="00DD12ED" w:rsidRDefault="00CD2191" w:rsidP="005E0A0E">
            <w:pPr>
              <w:spacing w:before="60" w:after="60"/>
              <w:jc w:val="center"/>
              <w:rPr>
                <w:color w:val="FF0000"/>
                <w:sz w:val="18"/>
                <w:szCs w:val="18"/>
              </w:rPr>
            </w:pPr>
            <w:r w:rsidRPr="00DD12ED">
              <w:rPr>
                <w:color w:val="FF0000"/>
                <w:sz w:val="18"/>
                <w:szCs w:val="18"/>
              </w:rPr>
              <w:t>X %</w:t>
            </w:r>
          </w:p>
        </w:tc>
        <w:tc>
          <w:tcPr>
            <w:tcW w:w="207" w:type="pct"/>
            <w:shd w:val="clear" w:color="auto" w:fill="E6E6E6"/>
          </w:tcPr>
          <w:p w:rsidR="00CD2191" w:rsidRPr="00DD12ED" w:rsidRDefault="00CD2191" w:rsidP="005E0A0E">
            <w:pPr>
              <w:spacing w:before="60" w:after="60"/>
              <w:jc w:val="center"/>
              <w:rPr>
                <w:color w:val="FF0000"/>
                <w:sz w:val="18"/>
                <w:szCs w:val="18"/>
              </w:rPr>
            </w:pPr>
          </w:p>
        </w:tc>
        <w:tc>
          <w:tcPr>
            <w:tcW w:w="1061" w:type="pct"/>
            <w:shd w:val="clear" w:color="auto" w:fill="E6E6E6"/>
          </w:tcPr>
          <w:p w:rsidR="00CD2191" w:rsidRPr="00DD12ED" w:rsidRDefault="00CD2191" w:rsidP="005E0A0E">
            <w:pPr>
              <w:spacing w:before="60" w:after="60"/>
              <w:rPr>
                <w:sz w:val="18"/>
                <w:szCs w:val="18"/>
              </w:rPr>
            </w:pPr>
          </w:p>
        </w:tc>
        <w:tc>
          <w:tcPr>
            <w:tcW w:w="1083" w:type="pct"/>
            <w:shd w:val="clear" w:color="auto" w:fill="E6E6E6"/>
          </w:tcPr>
          <w:p w:rsidR="00CD2191" w:rsidRPr="00DD12ED" w:rsidRDefault="00CD2191" w:rsidP="005E0A0E">
            <w:pPr>
              <w:spacing w:before="120" w:after="60"/>
              <w:rPr>
                <w:sz w:val="18"/>
                <w:szCs w:val="18"/>
              </w:rPr>
            </w:pPr>
          </w:p>
        </w:tc>
        <w:tc>
          <w:tcPr>
            <w:tcW w:w="1343" w:type="pct"/>
            <w:shd w:val="clear" w:color="auto" w:fill="E6E6E6"/>
          </w:tcPr>
          <w:p w:rsidR="00CD2191" w:rsidRPr="00DD12ED" w:rsidRDefault="00CD2191" w:rsidP="005E0A0E">
            <w:pPr>
              <w:spacing w:before="60" w:after="60"/>
              <w:rPr>
                <w:bCs w:val="0"/>
                <w:sz w:val="18"/>
                <w:szCs w:val="18"/>
              </w:rPr>
            </w:pPr>
          </w:p>
        </w:tc>
      </w:tr>
      <w:tr w:rsidR="00CD2191" w:rsidRPr="00DD12ED" w:rsidTr="005E0A0E">
        <w:tc>
          <w:tcPr>
            <w:tcW w:w="187" w:type="pct"/>
            <w:tcBorders>
              <w:top w:val="single" w:sz="4" w:space="0" w:color="auto"/>
              <w:bottom w:val="single" w:sz="4" w:space="0" w:color="auto"/>
            </w:tcBorders>
          </w:tcPr>
          <w:p w:rsidR="00CD2191" w:rsidRPr="00DD12ED" w:rsidRDefault="00CD2191" w:rsidP="005E0A0E">
            <w:pPr>
              <w:spacing w:before="60" w:after="60"/>
              <w:rPr>
                <w:sz w:val="18"/>
                <w:szCs w:val="18"/>
              </w:rPr>
            </w:pPr>
            <w:r w:rsidRPr="00DD12ED">
              <w:rPr>
                <w:sz w:val="18"/>
                <w:szCs w:val="18"/>
              </w:rPr>
              <w:t>n.1</w:t>
            </w:r>
          </w:p>
        </w:tc>
        <w:tc>
          <w:tcPr>
            <w:tcW w:w="879" w:type="pct"/>
            <w:tcBorders>
              <w:top w:val="single" w:sz="4" w:space="0" w:color="auto"/>
              <w:bottom w:val="single" w:sz="4" w:space="0" w:color="auto"/>
            </w:tcBorders>
          </w:tcPr>
          <w:p w:rsidR="00CD2191" w:rsidRPr="00DD12ED" w:rsidRDefault="00CD2191" w:rsidP="005E0A0E">
            <w:pPr>
              <w:spacing w:before="60" w:after="60"/>
              <w:rPr>
                <w:bCs w:val="0"/>
                <w:sz w:val="18"/>
                <w:szCs w:val="18"/>
              </w:rPr>
            </w:pPr>
            <w:r w:rsidRPr="00DD12ED">
              <w:rPr>
                <w:sz w:val="18"/>
                <w:szCs w:val="18"/>
              </w:rPr>
              <w:t>Teilkriterium n.1</w:t>
            </w:r>
          </w:p>
        </w:tc>
        <w:tc>
          <w:tcPr>
            <w:tcW w:w="240" w:type="pct"/>
            <w:shd w:val="clear" w:color="auto" w:fill="E6E6E6"/>
          </w:tcPr>
          <w:p w:rsidR="00CD2191" w:rsidRPr="00DD12ED" w:rsidRDefault="00CD2191" w:rsidP="005E0A0E">
            <w:pPr>
              <w:spacing w:before="60" w:after="60"/>
              <w:jc w:val="center"/>
              <w:rPr>
                <w:color w:val="FF0000"/>
                <w:sz w:val="18"/>
                <w:szCs w:val="18"/>
              </w:rPr>
            </w:pPr>
          </w:p>
        </w:tc>
        <w:tc>
          <w:tcPr>
            <w:tcW w:w="207" w:type="pct"/>
            <w:shd w:val="clear" w:color="auto" w:fill="auto"/>
          </w:tcPr>
          <w:p w:rsidR="00CD2191" w:rsidRPr="00DD12ED" w:rsidRDefault="00CD2191" w:rsidP="005E0A0E">
            <w:pPr>
              <w:spacing w:before="60" w:after="60"/>
              <w:jc w:val="center"/>
            </w:pPr>
            <w:r w:rsidRPr="00DD12ED">
              <w:rPr>
                <w:color w:val="FF0000"/>
                <w:sz w:val="18"/>
                <w:szCs w:val="18"/>
              </w:rPr>
              <w:t>X</w:t>
            </w:r>
          </w:p>
        </w:tc>
        <w:tc>
          <w:tcPr>
            <w:tcW w:w="1061" w:type="pct"/>
          </w:tcPr>
          <w:p w:rsidR="00CD2191" w:rsidRPr="00DD12ED" w:rsidRDefault="00CD2191" w:rsidP="005E0A0E">
            <w:pPr>
              <w:spacing w:before="60" w:after="60"/>
              <w:rPr>
                <w:sz w:val="18"/>
                <w:szCs w:val="18"/>
              </w:rPr>
            </w:pPr>
          </w:p>
        </w:tc>
        <w:tc>
          <w:tcPr>
            <w:tcW w:w="1083" w:type="pct"/>
            <w:shd w:val="clear" w:color="auto" w:fill="CCFFCC"/>
          </w:tcPr>
          <w:p w:rsidR="00CD2191" w:rsidRPr="00DD12ED" w:rsidRDefault="00CD2191" w:rsidP="005E0A0E">
            <w:pPr>
              <w:spacing w:before="120" w:after="60"/>
              <w:rPr>
                <w:sz w:val="18"/>
                <w:szCs w:val="18"/>
              </w:rPr>
            </w:pPr>
          </w:p>
        </w:tc>
        <w:tc>
          <w:tcPr>
            <w:tcW w:w="1343" w:type="pct"/>
            <w:shd w:val="clear" w:color="auto" w:fill="FFFF99"/>
          </w:tcPr>
          <w:p w:rsidR="00CD2191" w:rsidRPr="00DD12ED" w:rsidRDefault="00CD2191" w:rsidP="005E0A0E">
            <w:pPr>
              <w:spacing w:before="60" w:after="60"/>
            </w:pPr>
            <w:r w:rsidRPr="00DD12ED">
              <w:rPr>
                <w:bCs w:val="0"/>
                <w:sz w:val="18"/>
                <w:szCs w:val="18"/>
              </w:rPr>
              <w:fldChar w:fldCharType="begin">
                <w:ffData>
                  <w:name w:val="Text19"/>
                  <w:enabled/>
                  <w:calcOnExit w:val="0"/>
                  <w:textInput/>
                </w:ffData>
              </w:fldChar>
            </w:r>
            <w:r w:rsidRPr="00DD12ED">
              <w:rPr>
                <w:sz w:val="18"/>
                <w:szCs w:val="18"/>
              </w:rPr>
              <w:instrText xml:space="preserve"> FORMTEXT </w:instrText>
            </w:r>
            <w:r w:rsidRPr="00DD12ED">
              <w:rPr>
                <w:bCs w:val="0"/>
                <w:sz w:val="18"/>
                <w:szCs w:val="18"/>
              </w:rPr>
            </w:r>
            <w:r w:rsidRPr="00DD12ED">
              <w:rPr>
                <w:bCs w:val="0"/>
                <w:sz w:val="18"/>
                <w:szCs w:val="18"/>
              </w:rPr>
              <w:fldChar w:fldCharType="separate"/>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bCs w:val="0"/>
                <w:sz w:val="18"/>
                <w:szCs w:val="18"/>
              </w:rPr>
              <w:fldChar w:fldCharType="end"/>
            </w:r>
          </w:p>
        </w:tc>
      </w:tr>
      <w:tr w:rsidR="00CD2191" w:rsidRPr="00DD12ED" w:rsidTr="005E0A0E">
        <w:tc>
          <w:tcPr>
            <w:tcW w:w="187" w:type="pct"/>
            <w:tcBorders>
              <w:top w:val="single" w:sz="4" w:space="0" w:color="auto"/>
              <w:bottom w:val="single" w:sz="4" w:space="0" w:color="auto"/>
            </w:tcBorders>
          </w:tcPr>
          <w:p w:rsidR="00CD2191" w:rsidRPr="00DD12ED" w:rsidRDefault="00CD2191" w:rsidP="005E0A0E">
            <w:pPr>
              <w:spacing w:before="60" w:after="60"/>
              <w:rPr>
                <w:sz w:val="18"/>
                <w:szCs w:val="18"/>
              </w:rPr>
            </w:pPr>
            <w:r w:rsidRPr="00DD12ED">
              <w:rPr>
                <w:sz w:val="18"/>
                <w:szCs w:val="18"/>
              </w:rPr>
              <w:t>n.2</w:t>
            </w:r>
          </w:p>
        </w:tc>
        <w:tc>
          <w:tcPr>
            <w:tcW w:w="879" w:type="pct"/>
            <w:tcBorders>
              <w:top w:val="single" w:sz="4" w:space="0" w:color="auto"/>
              <w:bottom w:val="single" w:sz="4" w:space="0" w:color="auto"/>
            </w:tcBorders>
          </w:tcPr>
          <w:p w:rsidR="00CD2191" w:rsidRPr="00DD12ED" w:rsidRDefault="00CD2191" w:rsidP="005E0A0E">
            <w:pPr>
              <w:spacing w:before="60" w:after="60"/>
              <w:rPr>
                <w:bCs w:val="0"/>
                <w:sz w:val="18"/>
                <w:szCs w:val="18"/>
              </w:rPr>
            </w:pPr>
            <w:r w:rsidRPr="00DD12ED">
              <w:rPr>
                <w:sz w:val="18"/>
                <w:szCs w:val="18"/>
              </w:rPr>
              <w:t>Teilkriterium n.2</w:t>
            </w:r>
          </w:p>
        </w:tc>
        <w:tc>
          <w:tcPr>
            <w:tcW w:w="240" w:type="pct"/>
            <w:shd w:val="clear" w:color="auto" w:fill="E6E6E6"/>
          </w:tcPr>
          <w:p w:rsidR="00CD2191" w:rsidRPr="00DD12ED" w:rsidRDefault="00CD2191" w:rsidP="005E0A0E">
            <w:pPr>
              <w:spacing w:before="60" w:after="60"/>
              <w:jc w:val="center"/>
              <w:rPr>
                <w:sz w:val="18"/>
                <w:szCs w:val="18"/>
              </w:rPr>
            </w:pPr>
          </w:p>
        </w:tc>
        <w:tc>
          <w:tcPr>
            <w:tcW w:w="207" w:type="pct"/>
            <w:shd w:val="clear" w:color="auto" w:fill="auto"/>
          </w:tcPr>
          <w:p w:rsidR="00CD2191" w:rsidRPr="00DD12ED" w:rsidRDefault="00CD2191" w:rsidP="005E0A0E">
            <w:pPr>
              <w:spacing w:before="60" w:after="60"/>
              <w:jc w:val="center"/>
            </w:pPr>
            <w:r w:rsidRPr="00DD12ED">
              <w:rPr>
                <w:color w:val="FF0000"/>
                <w:sz w:val="18"/>
                <w:szCs w:val="18"/>
              </w:rPr>
              <w:t>X</w:t>
            </w:r>
          </w:p>
        </w:tc>
        <w:tc>
          <w:tcPr>
            <w:tcW w:w="1061" w:type="pct"/>
          </w:tcPr>
          <w:p w:rsidR="00CD2191" w:rsidRPr="00DD12ED" w:rsidRDefault="00CD2191" w:rsidP="005E0A0E">
            <w:pPr>
              <w:spacing w:before="60" w:after="60"/>
              <w:rPr>
                <w:sz w:val="18"/>
                <w:szCs w:val="18"/>
              </w:rPr>
            </w:pPr>
          </w:p>
        </w:tc>
        <w:tc>
          <w:tcPr>
            <w:tcW w:w="1083" w:type="pct"/>
            <w:shd w:val="clear" w:color="auto" w:fill="CCFFCC"/>
          </w:tcPr>
          <w:p w:rsidR="00CD2191" w:rsidRPr="00DD12ED" w:rsidRDefault="00CD2191" w:rsidP="005E0A0E">
            <w:pPr>
              <w:spacing w:before="120" w:after="60"/>
              <w:rPr>
                <w:sz w:val="18"/>
                <w:szCs w:val="18"/>
              </w:rPr>
            </w:pPr>
          </w:p>
        </w:tc>
        <w:tc>
          <w:tcPr>
            <w:tcW w:w="1343" w:type="pct"/>
            <w:shd w:val="clear" w:color="auto" w:fill="FFFF99"/>
          </w:tcPr>
          <w:p w:rsidR="00CD2191" w:rsidRPr="00DD12ED" w:rsidRDefault="00CD2191" w:rsidP="005E0A0E">
            <w:pPr>
              <w:spacing w:before="60" w:after="60"/>
            </w:pPr>
            <w:r w:rsidRPr="00DD12ED">
              <w:rPr>
                <w:bCs w:val="0"/>
                <w:sz w:val="18"/>
                <w:szCs w:val="18"/>
              </w:rPr>
              <w:fldChar w:fldCharType="begin">
                <w:ffData>
                  <w:name w:val="Text19"/>
                  <w:enabled/>
                  <w:calcOnExit w:val="0"/>
                  <w:textInput/>
                </w:ffData>
              </w:fldChar>
            </w:r>
            <w:r w:rsidRPr="00DD12ED">
              <w:rPr>
                <w:sz w:val="18"/>
                <w:szCs w:val="18"/>
              </w:rPr>
              <w:instrText xml:space="preserve"> FORMTEXT </w:instrText>
            </w:r>
            <w:r w:rsidRPr="00DD12ED">
              <w:rPr>
                <w:bCs w:val="0"/>
                <w:sz w:val="18"/>
                <w:szCs w:val="18"/>
              </w:rPr>
            </w:r>
            <w:r w:rsidRPr="00DD12ED">
              <w:rPr>
                <w:bCs w:val="0"/>
                <w:sz w:val="18"/>
                <w:szCs w:val="18"/>
              </w:rPr>
              <w:fldChar w:fldCharType="separate"/>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bCs w:val="0"/>
                <w:sz w:val="18"/>
                <w:szCs w:val="18"/>
              </w:rPr>
              <w:fldChar w:fldCharType="end"/>
            </w:r>
          </w:p>
        </w:tc>
      </w:tr>
    </w:tbl>
    <w:p w:rsidR="00CD2191" w:rsidRPr="00C0576E" w:rsidRDefault="00CD2191" w:rsidP="00CD2191">
      <w:pPr>
        <w:rPr>
          <w:sz w:val="18"/>
          <w:szCs w:val="18"/>
        </w:rPr>
      </w:pPr>
    </w:p>
    <w:p w:rsidR="00CD2191" w:rsidRPr="00C0576E" w:rsidRDefault="00CD2191" w:rsidP="00CD2191">
      <w:pPr>
        <w:rPr>
          <w:sz w:val="18"/>
          <w:szCs w:val="18"/>
        </w:rPr>
      </w:pPr>
    </w:p>
    <w:tbl>
      <w:tblPr>
        <w:tblW w:w="1429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589"/>
        <w:gridCol w:w="1932"/>
        <w:gridCol w:w="6483"/>
      </w:tblGrid>
      <w:tr w:rsidR="00CD2191" w:rsidRPr="00DD12ED" w:rsidTr="005E0A0E">
        <w:tc>
          <w:tcPr>
            <w:tcW w:w="1290" w:type="dxa"/>
          </w:tcPr>
          <w:p w:rsidR="00CD2191" w:rsidRPr="00DD12ED" w:rsidRDefault="00CD2191" w:rsidP="005E0A0E">
            <w:pPr>
              <w:keepNext/>
              <w:spacing w:before="60" w:after="60"/>
            </w:pPr>
            <w:r w:rsidRPr="00DD12ED">
              <w:rPr>
                <w:sz w:val="18"/>
                <w:szCs w:val="18"/>
              </w:rPr>
              <w:t>Ort, Datum</w:t>
            </w:r>
            <w:r w:rsidRPr="00DD12ED">
              <w:t>:</w:t>
            </w:r>
          </w:p>
        </w:tc>
        <w:tc>
          <w:tcPr>
            <w:tcW w:w="4589" w:type="dxa"/>
            <w:tcBorders>
              <w:bottom w:val="single" w:sz="4" w:space="0" w:color="auto"/>
            </w:tcBorders>
            <w:shd w:val="clear" w:color="auto" w:fill="FFFF99"/>
          </w:tcPr>
          <w:p w:rsidR="00CD2191" w:rsidRPr="00DD12ED" w:rsidRDefault="00CD2191" w:rsidP="005E0A0E">
            <w:pPr>
              <w:keepNext/>
              <w:spacing w:before="60" w:after="60"/>
              <w:rPr>
                <w:sz w:val="18"/>
                <w:szCs w:val="18"/>
              </w:rPr>
            </w:pPr>
            <w:r w:rsidRPr="00DD12ED">
              <w:rPr>
                <w:bCs w:val="0"/>
                <w:sz w:val="18"/>
                <w:szCs w:val="18"/>
              </w:rPr>
              <w:fldChar w:fldCharType="begin">
                <w:ffData>
                  <w:name w:val="Text19"/>
                  <w:enabled/>
                  <w:calcOnExit w:val="0"/>
                  <w:textInput/>
                </w:ffData>
              </w:fldChar>
            </w:r>
            <w:r w:rsidRPr="00DD12ED">
              <w:rPr>
                <w:sz w:val="18"/>
                <w:szCs w:val="18"/>
              </w:rPr>
              <w:instrText xml:space="preserve"> FORMTEXT </w:instrText>
            </w:r>
            <w:r w:rsidRPr="00DD12ED">
              <w:rPr>
                <w:bCs w:val="0"/>
                <w:sz w:val="18"/>
                <w:szCs w:val="18"/>
              </w:rPr>
            </w:r>
            <w:r w:rsidRPr="00DD12ED">
              <w:rPr>
                <w:bCs w:val="0"/>
                <w:sz w:val="18"/>
                <w:szCs w:val="18"/>
              </w:rPr>
              <w:fldChar w:fldCharType="separate"/>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sz w:val="18"/>
                <w:szCs w:val="18"/>
              </w:rPr>
              <w:t> </w:t>
            </w:r>
            <w:r w:rsidRPr="00DD12ED">
              <w:rPr>
                <w:bCs w:val="0"/>
                <w:sz w:val="18"/>
                <w:szCs w:val="18"/>
              </w:rPr>
              <w:fldChar w:fldCharType="end"/>
            </w:r>
          </w:p>
        </w:tc>
        <w:tc>
          <w:tcPr>
            <w:tcW w:w="1932" w:type="dxa"/>
          </w:tcPr>
          <w:p w:rsidR="00CD2191" w:rsidRPr="00DD12ED" w:rsidRDefault="00CD2191" w:rsidP="005E0A0E">
            <w:pPr>
              <w:keepNext/>
              <w:spacing w:before="60" w:after="60"/>
              <w:rPr>
                <w:sz w:val="18"/>
                <w:szCs w:val="18"/>
              </w:rPr>
            </w:pPr>
            <w:r w:rsidRPr="00DD12ED">
              <w:rPr>
                <w:sz w:val="18"/>
                <w:szCs w:val="18"/>
              </w:rPr>
              <w:t>Unterschrift(en):</w:t>
            </w:r>
          </w:p>
        </w:tc>
        <w:tc>
          <w:tcPr>
            <w:tcW w:w="6483" w:type="dxa"/>
            <w:tcBorders>
              <w:bottom w:val="single" w:sz="4" w:space="0" w:color="auto"/>
            </w:tcBorders>
          </w:tcPr>
          <w:p w:rsidR="00CD2191" w:rsidRPr="00DD12ED" w:rsidRDefault="00CD2191" w:rsidP="005E0A0E">
            <w:pPr>
              <w:keepNext/>
              <w:spacing w:before="60" w:after="60"/>
            </w:pPr>
          </w:p>
        </w:tc>
      </w:tr>
    </w:tbl>
    <w:p w:rsidR="00CD2191" w:rsidRPr="00C0576E" w:rsidRDefault="00CD2191" w:rsidP="00CD2191">
      <w:pPr>
        <w:rPr>
          <w:sz w:val="18"/>
          <w:szCs w:val="18"/>
        </w:rPr>
      </w:pPr>
    </w:p>
    <w:p w:rsidR="00CD2191" w:rsidRPr="00C0576E" w:rsidRDefault="00CD2191" w:rsidP="00CD2191">
      <w:pPr>
        <w:rPr>
          <w:sz w:val="18"/>
          <w:szCs w:val="18"/>
        </w:rPr>
      </w:pPr>
    </w:p>
    <w:p w:rsidR="00CD2191" w:rsidRPr="00C0576E" w:rsidRDefault="00CD2191" w:rsidP="00CD2191">
      <w:pPr>
        <w:pStyle w:val="Einzug1"/>
        <w:ind w:left="0"/>
      </w:pPr>
    </w:p>
    <w:tbl>
      <w:tblPr>
        <w:tblW w:w="14280" w:type="dxa"/>
        <w:tblInd w:w="108" w:type="dxa"/>
        <w:tblLook w:val="01E0" w:firstRow="1" w:lastRow="1" w:firstColumn="1" w:lastColumn="1" w:noHBand="0" w:noVBand="0"/>
      </w:tblPr>
      <w:tblGrid>
        <w:gridCol w:w="1774"/>
        <w:gridCol w:w="12506"/>
      </w:tblGrid>
      <w:tr w:rsidR="00CD2191" w:rsidRPr="00DD12ED" w:rsidTr="005E0A0E">
        <w:tc>
          <w:tcPr>
            <w:tcW w:w="1774" w:type="dxa"/>
          </w:tcPr>
          <w:p w:rsidR="00CD2191" w:rsidRPr="00C0576E" w:rsidRDefault="00CD2191" w:rsidP="005E0A0E">
            <w:pPr>
              <w:pStyle w:val="Einzug1"/>
              <w:spacing w:before="60"/>
              <w:ind w:left="0"/>
              <w:jc w:val="both"/>
              <w:rPr>
                <w:rFonts w:cs="Arial"/>
                <w:sz w:val="18"/>
                <w:szCs w:val="18"/>
              </w:rPr>
            </w:pPr>
            <w:r w:rsidRPr="00C0576E">
              <w:rPr>
                <w:rFonts w:cs="Arial"/>
                <w:sz w:val="18"/>
                <w:szCs w:val="18"/>
              </w:rPr>
              <w:t>Gewicht 1 (G 1) =</w:t>
            </w:r>
          </w:p>
        </w:tc>
        <w:tc>
          <w:tcPr>
            <w:tcW w:w="12506" w:type="dxa"/>
          </w:tcPr>
          <w:p w:rsidR="00CD2191" w:rsidRPr="00C0576E" w:rsidRDefault="00CD2191" w:rsidP="005E0A0E">
            <w:pPr>
              <w:pStyle w:val="Einzug1"/>
              <w:spacing w:before="60"/>
              <w:ind w:left="0"/>
              <w:rPr>
                <w:rFonts w:cs="Arial"/>
                <w:sz w:val="18"/>
                <w:szCs w:val="18"/>
              </w:rPr>
            </w:pPr>
            <w:r w:rsidRPr="00C0576E">
              <w:rPr>
                <w:rFonts w:cs="Arial"/>
                <w:sz w:val="18"/>
                <w:szCs w:val="18"/>
              </w:rPr>
              <w:t xml:space="preserve">Prozentualer Anteil des jeweiligen Hauptkriteriums an der Gesamtbewertung (100 %). </w:t>
            </w:r>
          </w:p>
        </w:tc>
      </w:tr>
      <w:tr w:rsidR="00CD2191" w:rsidRPr="00DD12ED" w:rsidTr="005E0A0E">
        <w:tc>
          <w:tcPr>
            <w:tcW w:w="1774" w:type="dxa"/>
          </w:tcPr>
          <w:p w:rsidR="00CD2191" w:rsidRPr="00C0576E" w:rsidRDefault="00CD2191" w:rsidP="005E0A0E">
            <w:pPr>
              <w:pStyle w:val="Einzug1"/>
              <w:spacing w:before="60"/>
              <w:ind w:left="0"/>
              <w:jc w:val="both"/>
              <w:rPr>
                <w:rFonts w:cs="Arial"/>
                <w:sz w:val="18"/>
                <w:szCs w:val="18"/>
              </w:rPr>
            </w:pPr>
            <w:r w:rsidRPr="00C0576E">
              <w:rPr>
                <w:rFonts w:cs="Arial"/>
                <w:sz w:val="18"/>
                <w:szCs w:val="18"/>
              </w:rPr>
              <w:t>Gewicht 2 (G 2) =</w:t>
            </w:r>
          </w:p>
        </w:tc>
        <w:tc>
          <w:tcPr>
            <w:tcW w:w="12506" w:type="dxa"/>
          </w:tcPr>
          <w:p w:rsidR="00CD2191" w:rsidRPr="00C0576E" w:rsidRDefault="00CD2191" w:rsidP="005E0A0E">
            <w:pPr>
              <w:pStyle w:val="Einzug1"/>
              <w:spacing w:before="60"/>
              <w:ind w:left="0"/>
              <w:rPr>
                <w:rFonts w:cs="Arial"/>
                <w:sz w:val="18"/>
                <w:szCs w:val="18"/>
              </w:rPr>
            </w:pPr>
            <w:r w:rsidRPr="00C0576E">
              <w:rPr>
                <w:rFonts w:cs="Arial"/>
                <w:sz w:val="18"/>
                <w:szCs w:val="18"/>
              </w:rPr>
              <w:t xml:space="preserve">Anteil des einzelnen Subkriteriums im Innenverhältnis zum jeweiligen Hauptkriterium (Basis = 1). </w:t>
            </w:r>
          </w:p>
        </w:tc>
      </w:tr>
    </w:tbl>
    <w:p w:rsidR="00CD2191" w:rsidRPr="00C0576E" w:rsidRDefault="00CD2191" w:rsidP="00CD2191">
      <w:pPr>
        <w:pStyle w:val="Textkrper"/>
        <w:rPr>
          <w:lang w:val="de-CH"/>
        </w:rPr>
      </w:pPr>
    </w:p>
    <w:p w:rsidR="00CD2191" w:rsidRDefault="00CD2191" w:rsidP="008C1FDF"/>
    <w:p w:rsidR="00CD2191" w:rsidRPr="00CD2191" w:rsidRDefault="00CD2191" w:rsidP="00CD2191"/>
    <w:p w:rsidR="00CD2191" w:rsidRPr="00CD2191" w:rsidRDefault="00CD2191" w:rsidP="00CD2191"/>
    <w:p w:rsidR="00CD2191" w:rsidRPr="00CD2191" w:rsidRDefault="00CD2191" w:rsidP="00CD2191"/>
    <w:p w:rsidR="00CD2191" w:rsidRPr="00CD2191" w:rsidRDefault="00CD2191" w:rsidP="00CD2191"/>
    <w:p w:rsidR="00CD2191" w:rsidRPr="00CD2191" w:rsidRDefault="00CD2191" w:rsidP="00CD2191"/>
    <w:p w:rsidR="00CD2191" w:rsidRPr="00CD2191" w:rsidRDefault="00CD2191" w:rsidP="00CD2191"/>
    <w:p w:rsidR="00CD2191" w:rsidRPr="00CD2191" w:rsidRDefault="00CD2191" w:rsidP="00CD2191"/>
    <w:p w:rsidR="00CD2191" w:rsidRDefault="00CD2191" w:rsidP="008C1FDF"/>
    <w:sectPr w:rsidR="00CD2191" w:rsidSect="00CD2191">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91" w:rsidRDefault="00CD2191">
      <w:pPr>
        <w:spacing w:line="240" w:lineRule="auto"/>
      </w:pPr>
      <w:r>
        <w:separator/>
      </w:r>
    </w:p>
  </w:endnote>
  <w:endnote w:type="continuationSeparator" w:id="0">
    <w:p w:rsidR="007B5191" w:rsidRDefault="00CD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E54D76"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29920" cy="56896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E54D76" w:rsidRPr="00E54D76">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D76">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" filled="f" stroked="f" strokeweight=".5pt">
              <v:path arrowok="t"/>
              <v:textbox inset="0,0,0,8mm">
                <w:txbxContent>
                  <w:p w:rsidR="00797FDE" w:rsidRPr="005C6148" w:rsidRDefault="00CD2191" w:rsidP="0007095A">
                    <w:pPr>
                      <w:pStyle w:val="Seitenzahlen"/>
                    </w:pPr>
                    <w:r w:rsidRPr="005C6148">
                      <w:fldChar w:fldCharType="begin"/>
                    </w:r>
                    <w:r w:rsidRPr="005C6148">
                      <w:instrText>PAGE   \* MERGEFORMAT</w:instrText>
                    </w:r>
                    <w:r w:rsidRPr="005C6148">
                      <w:fldChar w:fldCharType="separate"/>
                    </w:r>
                    <w:r w:rsidR="00E54D76" w:rsidRPr="00E54D76">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D76">
                      <w:rPr>
                        <w:noProof/>
                      </w:rPr>
                      <w:t>4</w:t>
                    </w:r>
                    <w:r>
                      <w:rPr>
                        <w:noProof/>
                      </w:rPr>
                      <w:fldChar w:fldCharType="end"/>
                    </w:r>
                  </w:p>
                </w:txbxContent>
              </v:textbox>
              <w10:wrap anchorx="margin" anchory="page"/>
              <w10:anchorlock/>
            </v:shape>
          </w:pict>
        </mc:Fallback>
      </mc:AlternateContent>
    </w:r>
    <w:r w:rsidR="0020152D">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E54D76" w:rsidP="002C6447">
    <w:pPr>
      <w:pStyle w:val="Text65pt"/>
      <w:rPr>
        <w:lang w:val="de-CH"/>
      </w:rPr>
    </w:pPr>
    <w:bookmarkStart w:id="2" w:name="MetaTool_Script3"/>
    <w:bookmarkStart w:id="3" w:name="MetaTool_Script4"/>
    <w:bookmarkEnd w:id="2"/>
    <w:bookmarkEnd w:id="3"/>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29920" cy="5689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E54D76" w:rsidRPr="00E54D7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D76">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" filled="f" stroked="f" strokeweight=".5pt">
              <v:path arrowok="t"/>
              <v:textbox inset="0,0,0,8mm">
                <w:txbxContent>
                  <w:p w:rsidR="002C6447" w:rsidRPr="005C6148" w:rsidRDefault="00CD2191" w:rsidP="002C6447">
                    <w:pPr>
                      <w:pStyle w:val="Seitenzahlen"/>
                    </w:pPr>
                    <w:r w:rsidRPr="005C6148">
                      <w:fldChar w:fldCharType="begin"/>
                    </w:r>
                    <w:r w:rsidRPr="005C6148">
                      <w:instrText>PAGE   \* MERGEFORMAT</w:instrText>
                    </w:r>
                    <w:r w:rsidRPr="005C6148">
                      <w:fldChar w:fldCharType="separate"/>
                    </w:r>
                    <w:r w:rsidR="00E54D76" w:rsidRPr="00E54D7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D76">
                      <w:rPr>
                        <w:noProof/>
                      </w:rPr>
                      <w:t>4</w:t>
                    </w:r>
                    <w:r>
                      <w:rPr>
                        <w:noProof/>
                      </w:rP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29920" cy="5689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E54D76" w:rsidRPr="00E54D7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D76">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" filled="f" stroked="f" strokeweight=".5pt">
              <v:path arrowok="t"/>
              <v:textbox inset="0,0,0,8mm">
                <w:txbxContent>
                  <w:p w:rsidR="00797FDE" w:rsidRPr="005C6148" w:rsidRDefault="00CD2191" w:rsidP="0075237B">
                    <w:pPr>
                      <w:pStyle w:val="Seitenzahlen"/>
                    </w:pPr>
                    <w:r w:rsidRPr="005C6148">
                      <w:fldChar w:fldCharType="begin"/>
                    </w:r>
                    <w:r w:rsidRPr="005C6148">
                      <w:instrText>PAGE   \* MERGEFORMAT</w:instrText>
                    </w:r>
                    <w:r w:rsidRPr="005C6148">
                      <w:fldChar w:fldCharType="separate"/>
                    </w:r>
                    <w:r w:rsidR="00E54D76" w:rsidRPr="00E54D7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D76">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91" w:rsidRDefault="00CD2191">
      <w:pPr>
        <w:spacing w:line="240" w:lineRule="auto"/>
      </w:pPr>
      <w:r>
        <w:separator/>
      </w:r>
    </w:p>
  </w:footnote>
  <w:footnote w:type="continuationSeparator" w:id="0">
    <w:p w:rsidR="007B5191" w:rsidRDefault="00CD2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Pr="00FC4C79" w:rsidRDefault="0020152D" w:rsidP="0020152D">
    <w:pPr>
      <w:pStyle w:val="Kopfzeile"/>
      <w:tabs>
        <w:tab w:val="right" w:pos="9639"/>
      </w:tabs>
      <w:rPr>
        <w:rFonts w:cs="Arial"/>
        <w:sz w:val="18"/>
        <w:szCs w:val="18"/>
      </w:rPr>
    </w:pPr>
    <w:r w:rsidRPr="00AA1697">
      <w:rPr>
        <w:rFonts w:cs="Arial"/>
        <w:color w:val="FF0000"/>
        <w:sz w:val="18"/>
        <w:szCs w:val="18"/>
      </w:rPr>
      <w:t>Direktion</w:t>
    </w:r>
    <w:r w:rsidRPr="00FC4C79">
      <w:rPr>
        <w:rFonts w:cs="Arial"/>
        <w:sz w:val="18"/>
        <w:szCs w:val="18"/>
      </w:rPr>
      <w:tab/>
    </w:r>
    <w:r w:rsidRPr="00FC4C79">
      <w:rPr>
        <w:rFonts w:cs="Arial"/>
        <w:sz w:val="18"/>
        <w:szCs w:val="18"/>
      </w:rPr>
      <w:tab/>
    </w:r>
    <w:r>
      <w:rPr>
        <w:rFonts w:cs="Arial"/>
        <w:sz w:val="18"/>
        <w:szCs w:val="18"/>
      </w:rPr>
      <w:t>Formular Eignungskriterien</w:t>
    </w:r>
  </w:p>
  <w:p w:rsidR="0020152D" w:rsidRPr="0020152D" w:rsidRDefault="0020152D" w:rsidP="0020152D">
    <w:pPr>
      <w:pStyle w:val="Kopfzeile"/>
      <w:pBdr>
        <w:bottom w:val="single" w:sz="4" w:space="1" w:color="auto"/>
      </w:pBdr>
      <w:tabs>
        <w:tab w:val="right" w:pos="9639"/>
      </w:tabs>
      <w:rPr>
        <w:color w:val="FF0000"/>
        <w:sz w:val="18"/>
        <w:szCs w:val="18"/>
      </w:rPr>
    </w:pPr>
    <w:r w:rsidRPr="00AA1697">
      <w:rPr>
        <w:rFonts w:cs="Arial"/>
        <w:color w:val="FF0000"/>
        <w:sz w:val="18"/>
        <w:szCs w:val="18"/>
      </w:rPr>
      <w:t>Amt</w:t>
    </w:r>
    <w:r w:rsidRPr="00FC4C79">
      <w:rPr>
        <w:sz w:val="18"/>
        <w:szCs w:val="18"/>
      </w:rPr>
      <w:tab/>
    </w:r>
    <w:r w:rsidRPr="00FC4C79">
      <w:rPr>
        <w:sz w:val="18"/>
        <w:szCs w:val="18"/>
      </w:rPr>
      <w:tab/>
    </w:r>
    <w:r w:rsidRPr="00FC4C79">
      <w:rPr>
        <w:color w:val="FF0000"/>
        <w:sz w:val="18"/>
        <w:szCs w:val="18"/>
      </w:rPr>
      <w:fldChar w:fldCharType="begin"/>
    </w:r>
    <w:r w:rsidRPr="00FC4C79">
      <w:rPr>
        <w:color w:val="FF0000"/>
        <w:sz w:val="18"/>
        <w:szCs w:val="18"/>
      </w:rPr>
      <w:instrText xml:space="preserve"> SUBJECT  \* MERGEFORMAT </w:instrText>
    </w:r>
    <w:r w:rsidRPr="00FC4C79">
      <w:rPr>
        <w:color w:val="FF0000"/>
        <w:sz w:val="18"/>
        <w:szCs w:val="18"/>
      </w:rPr>
      <w:fldChar w:fldCharType="separate"/>
    </w:r>
    <w:r w:rsidRPr="00FC4C79">
      <w:rPr>
        <w:color w:val="FF0000"/>
        <w:sz w:val="18"/>
        <w:szCs w:val="18"/>
      </w:rPr>
      <w:t>Projektname</w:t>
    </w:r>
    <w:r w:rsidRPr="00FC4C79">
      <w:rPr>
        <w:color w:val="FF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E54D76"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360" cy="694690"/>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B740943"/>
    <w:multiLevelType w:val="hybridMultilevel"/>
    <w:tmpl w:val="DCC4C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94A6466C">
      <w:start w:val="1"/>
      <w:numFmt w:val="decimal"/>
      <w:lvlText w:val="%1."/>
      <w:lvlJc w:val="left"/>
      <w:pPr>
        <w:ind w:left="720" w:hanging="360"/>
      </w:pPr>
    </w:lvl>
    <w:lvl w:ilvl="1" w:tplc="EF2E4422" w:tentative="1">
      <w:start w:val="1"/>
      <w:numFmt w:val="lowerLetter"/>
      <w:lvlText w:val="%2."/>
      <w:lvlJc w:val="left"/>
      <w:pPr>
        <w:ind w:left="1440" w:hanging="360"/>
      </w:pPr>
    </w:lvl>
    <w:lvl w:ilvl="2" w:tplc="3062807C" w:tentative="1">
      <w:start w:val="1"/>
      <w:numFmt w:val="lowerRoman"/>
      <w:lvlText w:val="%3."/>
      <w:lvlJc w:val="right"/>
      <w:pPr>
        <w:ind w:left="2160" w:hanging="180"/>
      </w:pPr>
    </w:lvl>
    <w:lvl w:ilvl="3" w:tplc="73586928" w:tentative="1">
      <w:start w:val="1"/>
      <w:numFmt w:val="decimal"/>
      <w:lvlText w:val="%4."/>
      <w:lvlJc w:val="left"/>
      <w:pPr>
        <w:ind w:left="2880" w:hanging="360"/>
      </w:pPr>
    </w:lvl>
    <w:lvl w:ilvl="4" w:tplc="94562CEC" w:tentative="1">
      <w:start w:val="1"/>
      <w:numFmt w:val="lowerLetter"/>
      <w:lvlText w:val="%5."/>
      <w:lvlJc w:val="left"/>
      <w:pPr>
        <w:ind w:left="3600" w:hanging="360"/>
      </w:pPr>
    </w:lvl>
    <w:lvl w:ilvl="5" w:tplc="9EB4020C" w:tentative="1">
      <w:start w:val="1"/>
      <w:numFmt w:val="lowerRoman"/>
      <w:lvlText w:val="%6."/>
      <w:lvlJc w:val="right"/>
      <w:pPr>
        <w:ind w:left="4320" w:hanging="180"/>
      </w:pPr>
    </w:lvl>
    <w:lvl w:ilvl="6" w:tplc="FDCC15F2" w:tentative="1">
      <w:start w:val="1"/>
      <w:numFmt w:val="decimal"/>
      <w:lvlText w:val="%7."/>
      <w:lvlJc w:val="left"/>
      <w:pPr>
        <w:ind w:left="5040" w:hanging="360"/>
      </w:pPr>
    </w:lvl>
    <w:lvl w:ilvl="7" w:tplc="5C10480C" w:tentative="1">
      <w:start w:val="1"/>
      <w:numFmt w:val="lowerLetter"/>
      <w:lvlText w:val="%8."/>
      <w:lvlJc w:val="left"/>
      <w:pPr>
        <w:ind w:left="5760" w:hanging="360"/>
      </w:pPr>
    </w:lvl>
    <w:lvl w:ilvl="8" w:tplc="79B6D1D6"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D4F8C2B8">
      <w:start w:val="1"/>
      <w:numFmt w:val="bullet"/>
      <w:lvlText w:val=""/>
      <w:lvlJc w:val="left"/>
      <w:pPr>
        <w:ind w:left="720" w:hanging="360"/>
      </w:pPr>
      <w:rPr>
        <w:rFonts w:ascii="Symbol" w:hAnsi="Symbol" w:hint="default"/>
      </w:rPr>
    </w:lvl>
    <w:lvl w:ilvl="1" w:tplc="C5BA04EA">
      <w:start w:val="1"/>
      <w:numFmt w:val="bullet"/>
      <w:lvlText w:val="o"/>
      <w:lvlJc w:val="left"/>
      <w:pPr>
        <w:ind w:left="1440" w:hanging="360"/>
      </w:pPr>
      <w:rPr>
        <w:rFonts w:ascii="Courier New" w:hAnsi="Courier New" w:cs="Courier New" w:hint="default"/>
      </w:rPr>
    </w:lvl>
    <w:lvl w:ilvl="2" w:tplc="FADEC92E" w:tentative="1">
      <w:start w:val="1"/>
      <w:numFmt w:val="bullet"/>
      <w:lvlText w:val=""/>
      <w:lvlJc w:val="left"/>
      <w:pPr>
        <w:ind w:left="2160" w:hanging="360"/>
      </w:pPr>
      <w:rPr>
        <w:rFonts w:ascii="Wingdings" w:hAnsi="Wingdings" w:hint="default"/>
      </w:rPr>
    </w:lvl>
    <w:lvl w:ilvl="3" w:tplc="7D18622E" w:tentative="1">
      <w:start w:val="1"/>
      <w:numFmt w:val="bullet"/>
      <w:lvlText w:val=""/>
      <w:lvlJc w:val="left"/>
      <w:pPr>
        <w:ind w:left="2880" w:hanging="360"/>
      </w:pPr>
      <w:rPr>
        <w:rFonts w:ascii="Symbol" w:hAnsi="Symbol" w:hint="default"/>
      </w:rPr>
    </w:lvl>
    <w:lvl w:ilvl="4" w:tplc="F0544D5A" w:tentative="1">
      <w:start w:val="1"/>
      <w:numFmt w:val="bullet"/>
      <w:lvlText w:val="o"/>
      <w:lvlJc w:val="left"/>
      <w:pPr>
        <w:ind w:left="3600" w:hanging="360"/>
      </w:pPr>
      <w:rPr>
        <w:rFonts w:ascii="Courier New" w:hAnsi="Courier New" w:cs="Courier New" w:hint="default"/>
      </w:rPr>
    </w:lvl>
    <w:lvl w:ilvl="5" w:tplc="CB948974" w:tentative="1">
      <w:start w:val="1"/>
      <w:numFmt w:val="bullet"/>
      <w:lvlText w:val=""/>
      <w:lvlJc w:val="left"/>
      <w:pPr>
        <w:ind w:left="4320" w:hanging="360"/>
      </w:pPr>
      <w:rPr>
        <w:rFonts w:ascii="Wingdings" w:hAnsi="Wingdings" w:hint="default"/>
      </w:rPr>
    </w:lvl>
    <w:lvl w:ilvl="6" w:tplc="A69674FE" w:tentative="1">
      <w:start w:val="1"/>
      <w:numFmt w:val="bullet"/>
      <w:lvlText w:val=""/>
      <w:lvlJc w:val="left"/>
      <w:pPr>
        <w:ind w:left="5040" w:hanging="360"/>
      </w:pPr>
      <w:rPr>
        <w:rFonts w:ascii="Symbol" w:hAnsi="Symbol" w:hint="default"/>
      </w:rPr>
    </w:lvl>
    <w:lvl w:ilvl="7" w:tplc="BB543EA0" w:tentative="1">
      <w:start w:val="1"/>
      <w:numFmt w:val="bullet"/>
      <w:lvlText w:val="o"/>
      <w:lvlJc w:val="left"/>
      <w:pPr>
        <w:ind w:left="5760" w:hanging="360"/>
      </w:pPr>
      <w:rPr>
        <w:rFonts w:ascii="Courier New" w:hAnsi="Courier New" w:cs="Courier New" w:hint="default"/>
      </w:rPr>
    </w:lvl>
    <w:lvl w:ilvl="8" w:tplc="D51422A0"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7E5E3C42">
      <w:start w:val="1"/>
      <w:numFmt w:val="bullet"/>
      <w:lvlText w:val=""/>
      <w:lvlJc w:val="left"/>
      <w:pPr>
        <w:ind w:left="720" w:hanging="360"/>
      </w:pPr>
      <w:rPr>
        <w:rFonts w:ascii="Symbol" w:hAnsi="Symbol" w:hint="default"/>
      </w:rPr>
    </w:lvl>
    <w:lvl w:ilvl="1" w:tplc="291EEAC4" w:tentative="1">
      <w:start w:val="1"/>
      <w:numFmt w:val="bullet"/>
      <w:lvlText w:val="o"/>
      <w:lvlJc w:val="left"/>
      <w:pPr>
        <w:ind w:left="1440" w:hanging="360"/>
      </w:pPr>
      <w:rPr>
        <w:rFonts w:ascii="Courier New" w:hAnsi="Courier New" w:cs="Courier New" w:hint="default"/>
      </w:rPr>
    </w:lvl>
    <w:lvl w:ilvl="2" w:tplc="1FDEE9F2" w:tentative="1">
      <w:start w:val="1"/>
      <w:numFmt w:val="bullet"/>
      <w:lvlText w:val=""/>
      <w:lvlJc w:val="left"/>
      <w:pPr>
        <w:ind w:left="2160" w:hanging="360"/>
      </w:pPr>
      <w:rPr>
        <w:rFonts w:ascii="Wingdings" w:hAnsi="Wingdings" w:hint="default"/>
      </w:rPr>
    </w:lvl>
    <w:lvl w:ilvl="3" w:tplc="A306880A" w:tentative="1">
      <w:start w:val="1"/>
      <w:numFmt w:val="bullet"/>
      <w:lvlText w:val=""/>
      <w:lvlJc w:val="left"/>
      <w:pPr>
        <w:ind w:left="2880" w:hanging="360"/>
      </w:pPr>
      <w:rPr>
        <w:rFonts w:ascii="Symbol" w:hAnsi="Symbol" w:hint="default"/>
      </w:rPr>
    </w:lvl>
    <w:lvl w:ilvl="4" w:tplc="6372876C" w:tentative="1">
      <w:start w:val="1"/>
      <w:numFmt w:val="bullet"/>
      <w:lvlText w:val="o"/>
      <w:lvlJc w:val="left"/>
      <w:pPr>
        <w:ind w:left="3600" w:hanging="360"/>
      </w:pPr>
      <w:rPr>
        <w:rFonts w:ascii="Courier New" w:hAnsi="Courier New" w:cs="Courier New" w:hint="default"/>
      </w:rPr>
    </w:lvl>
    <w:lvl w:ilvl="5" w:tplc="C722169E" w:tentative="1">
      <w:start w:val="1"/>
      <w:numFmt w:val="bullet"/>
      <w:lvlText w:val=""/>
      <w:lvlJc w:val="left"/>
      <w:pPr>
        <w:ind w:left="4320" w:hanging="360"/>
      </w:pPr>
      <w:rPr>
        <w:rFonts w:ascii="Wingdings" w:hAnsi="Wingdings" w:hint="default"/>
      </w:rPr>
    </w:lvl>
    <w:lvl w:ilvl="6" w:tplc="23CCC820" w:tentative="1">
      <w:start w:val="1"/>
      <w:numFmt w:val="bullet"/>
      <w:lvlText w:val=""/>
      <w:lvlJc w:val="left"/>
      <w:pPr>
        <w:ind w:left="5040" w:hanging="360"/>
      </w:pPr>
      <w:rPr>
        <w:rFonts w:ascii="Symbol" w:hAnsi="Symbol" w:hint="default"/>
      </w:rPr>
    </w:lvl>
    <w:lvl w:ilvl="7" w:tplc="E732005E" w:tentative="1">
      <w:start w:val="1"/>
      <w:numFmt w:val="bullet"/>
      <w:lvlText w:val="o"/>
      <w:lvlJc w:val="left"/>
      <w:pPr>
        <w:ind w:left="5760" w:hanging="360"/>
      </w:pPr>
      <w:rPr>
        <w:rFonts w:ascii="Courier New" w:hAnsi="Courier New" w:cs="Courier New" w:hint="default"/>
      </w:rPr>
    </w:lvl>
    <w:lvl w:ilvl="8" w:tplc="7FD448DA"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9B1C1D82">
      <w:start w:val="1"/>
      <w:numFmt w:val="bullet"/>
      <w:lvlText w:val=""/>
      <w:lvlJc w:val="left"/>
      <w:pPr>
        <w:ind w:left="720" w:hanging="360"/>
      </w:pPr>
      <w:rPr>
        <w:rFonts w:ascii="Symbol" w:hAnsi="Symbol" w:hint="default"/>
      </w:rPr>
    </w:lvl>
    <w:lvl w:ilvl="1" w:tplc="6AC69F5A" w:tentative="1">
      <w:start w:val="1"/>
      <w:numFmt w:val="bullet"/>
      <w:lvlText w:val="o"/>
      <w:lvlJc w:val="left"/>
      <w:pPr>
        <w:ind w:left="1440" w:hanging="360"/>
      </w:pPr>
      <w:rPr>
        <w:rFonts w:ascii="Courier New" w:hAnsi="Courier New" w:cs="Courier New" w:hint="default"/>
      </w:rPr>
    </w:lvl>
    <w:lvl w:ilvl="2" w:tplc="CC9643BC" w:tentative="1">
      <w:start w:val="1"/>
      <w:numFmt w:val="bullet"/>
      <w:lvlText w:val=""/>
      <w:lvlJc w:val="left"/>
      <w:pPr>
        <w:ind w:left="2160" w:hanging="360"/>
      </w:pPr>
      <w:rPr>
        <w:rFonts w:ascii="Wingdings" w:hAnsi="Wingdings" w:hint="default"/>
      </w:rPr>
    </w:lvl>
    <w:lvl w:ilvl="3" w:tplc="D44C2072" w:tentative="1">
      <w:start w:val="1"/>
      <w:numFmt w:val="bullet"/>
      <w:lvlText w:val=""/>
      <w:lvlJc w:val="left"/>
      <w:pPr>
        <w:ind w:left="2880" w:hanging="360"/>
      </w:pPr>
      <w:rPr>
        <w:rFonts w:ascii="Symbol" w:hAnsi="Symbol" w:hint="default"/>
      </w:rPr>
    </w:lvl>
    <w:lvl w:ilvl="4" w:tplc="0412669A" w:tentative="1">
      <w:start w:val="1"/>
      <w:numFmt w:val="bullet"/>
      <w:lvlText w:val="o"/>
      <w:lvlJc w:val="left"/>
      <w:pPr>
        <w:ind w:left="3600" w:hanging="360"/>
      </w:pPr>
      <w:rPr>
        <w:rFonts w:ascii="Courier New" w:hAnsi="Courier New" w:cs="Courier New" w:hint="default"/>
      </w:rPr>
    </w:lvl>
    <w:lvl w:ilvl="5" w:tplc="84F6343A" w:tentative="1">
      <w:start w:val="1"/>
      <w:numFmt w:val="bullet"/>
      <w:lvlText w:val=""/>
      <w:lvlJc w:val="left"/>
      <w:pPr>
        <w:ind w:left="4320" w:hanging="360"/>
      </w:pPr>
      <w:rPr>
        <w:rFonts w:ascii="Wingdings" w:hAnsi="Wingdings" w:hint="default"/>
      </w:rPr>
    </w:lvl>
    <w:lvl w:ilvl="6" w:tplc="00C83C8A" w:tentative="1">
      <w:start w:val="1"/>
      <w:numFmt w:val="bullet"/>
      <w:lvlText w:val=""/>
      <w:lvlJc w:val="left"/>
      <w:pPr>
        <w:ind w:left="5040" w:hanging="360"/>
      </w:pPr>
      <w:rPr>
        <w:rFonts w:ascii="Symbol" w:hAnsi="Symbol" w:hint="default"/>
      </w:rPr>
    </w:lvl>
    <w:lvl w:ilvl="7" w:tplc="084CB968" w:tentative="1">
      <w:start w:val="1"/>
      <w:numFmt w:val="bullet"/>
      <w:lvlText w:val="o"/>
      <w:lvlJc w:val="left"/>
      <w:pPr>
        <w:ind w:left="5760" w:hanging="360"/>
      </w:pPr>
      <w:rPr>
        <w:rFonts w:ascii="Courier New" w:hAnsi="Courier New" w:cs="Courier New" w:hint="default"/>
      </w:rPr>
    </w:lvl>
    <w:lvl w:ilvl="8" w:tplc="6A20DA02"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B1CC7FD0">
      <w:start w:val="1"/>
      <w:numFmt w:val="decimal"/>
      <w:lvlText w:val="%1."/>
      <w:lvlJc w:val="left"/>
      <w:pPr>
        <w:ind w:left="720" w:hanging="360"/>
      </w:pPr>
      <w:rPr>
        <w:rFonts w:hint="default"/>
      </w:rPr>
    </w:lvl>
    <w:lvl w:ilvl="1" w:tplc="C4EC4186" w:tentative="1">
      <w:start w:val="1"/>
      <w:numFmt w:val="lowerLetter"/>
      <w:lvlText w:val="%2."/>
      <w:lvlJc w:val="left"/>
      <w:pPr>
        <w:ind w:left="1440" w:hanging="360"/>
      </w:pPr>
    </w:lvl>
    <w:lvl w:ilvl="2" w:tplc="FFDC3810" w:tentative="1">
      <w:start w:val="1"/>
      <w:numFmt w:val="lowerRoman"/>
      <w:lvlText w:val="%3."/>
      <w:lvlJc w:val="right"/>
      <w:pPr>
        <w:ind w:left="2160" w:hanging="180"/>
      </w:pPr>
    </w:lvl>
    <w:lvl w:ilvl="3" w:tplc="09320182" w:tentative="1">
      <w:start w:val="1"/>
      <w:numFmt w:val="decimal"/>
      <w:lvlText w:val="%4."/>
      <w:lvlJc w:val="left"/>
      <w:pPr>
        <w:ind w:left="2880" w:hanging="360"/>
      </w:pPr>
    </w:lvl>
    <w:lvl w:ilvl="4" w:tplc="4CF00EAA" w:tentative="1">
      <w:start w:val="1"/>
      <w:numFmt w:val="lowerLetter"/>
      <w:lvlText w:val="%5."/>
      <w:lvlJc w:val="left"/>
      <w:pPr>
        <w:ind w:left="3600" w:hanging="360"/>
      </w:pPr>
    </w:lvl>
    <w:lvl w:ilvl="5" w:tplc="F9B2A6A6" w:tentative="1">
      <w:start w:val="1"/>
      <w:numFmt w:val="lowerRoman"/>
      <w:lvlText w:val="%6."/>
      <w:lvlJc w:val="right"/>
      <w:pPr>
        <w:ind w:left="4320" w:hanging="180"/>
      </w:pPr>
    </w:lvl>
    <w:lvl w:ilvl="6" w:tplc="97F2B628" w:tentative="1">
      <w:start w:val="1"/>
      <w:numFmt w:val="decimal"/>
      <w:lvlText w:val="%7."/>
      <w:lvlJc w:val="left"/>
      <w:pPr>
        <w:ind w:left="5040" w:hanging="360"/>
      </w:pPr>
    </w:lvl>
    <w:lvl w:ilvl="7" w:tplc="C8805DF6" w:tentative="1">
      <w:start w:val="1"/>
      <w:numFmt w:val="lowerLetter"/>
      <w:lvlText w:val="%8."/>
      <w:lvlJc w:val="left"/>
      <w:pPr>
        <w:ind w:left="5760" w:hanging="360"/>
      </w:pPr>
    </w:lvl>
    <w:lvl w:ilvl="8" w:tplc="24AE780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20152D"/>
    <w:rsid w:val="0020152D"/>
    <w:rsid w:val="007B5191"/>
    <w:rsid w:val="00AC5FF2"/>
    <w:rsid w:val="00CD2191"/>
    <w:rsid w:val="00DD12ED"/>
    <w:rsid w:val="00E54D7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5B050CF2-446D-4689-92A0-566D59AE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font148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line="270" w:lineRule="atLeast"/>
    </w:pPr>
    <w:rPr>
      <w:rFonts w:cs="System"/>
      <w:bCs/>
      <w:spacing w:val="2"/>
      <w:sz w:val="21"/>
      <w:szCs w:val="22"/>
      <w:lang w:eastAsia="en-US"/>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eastAsia="MS PGothic" w:cs="Arial"/>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eastAsia="MS PGothic" w:cs="Arial"/>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eastAsia="MS PGothic" w:cs="Arial"/>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eastAsia="MS PGothic" w:cs="Arial"/>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eastAsia="MS PGothic" w:cs="Arial"/>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eastAsia="MS PGothic" w:cs="Arial"/>
      <w:b/>
    </w:rPr>
  </w:style>
  <w:style w:type="paragraph" w:styleId="berschrift7">
    <w:name w:val="heading 7"/>
    <w:basedOn w:val="Standard"/>
    <w:next w:val="Standard"/>
    <w:link w:val="berschrift7Zchn"/>
    <w:uiPriority w:val="9"/>
    <w:semiHidden/>
    <w:rsid w:val="00C22430"/>
    <w:pPr>
      <w:keepNext/>
      <w:keepLines/>
      <w:spacing w:before="140"/>
      <w:outlineLvl w:val="6"/>
    </w:pPr>
    <w:rPr>
      <w:rFonts w:eastAsia="MS PGothic" w:cs="Arial"/>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eastAsia="MS PGothic" w:cs="Arial"/>
      <w:b/>
      <w:color w:val="272727"/>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eastAsia="MS PGothic" w:cs="Arial"/>
      <w:b/>
      <w:iCs/>
      <w:color w:val="272727"/>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484FC6"/>
    <w:rPr>
      <w:color w:val="auto"/>
      <w:u w:val="single" w:color="B1B9BD"/>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C573A1"/>
    <w:rPr>
      <w:rFonts w:ascii="Arial" w:eastAsia="MS PGothic" w:hAnsi="Arial" w:cs="Arial"/>
      <w:b/>
      <w:bCs/>
      <w:spacing w:val="2"/>
      <w:sz w:val="21"/>
      <w:szCs w:val="21"/>
    </w:rPr>
  </w:style>
  <w:style w:type="character" w:customStyle="1" w:styleId="berschrift2Zchn">
    <w:name w:val="Überschrift 2 Zchn"/>
    <w:link w:val="berschrift2"/>
    <w:uiPriority w:val="9"/>
    <w:rsid w:val="00C3438E"/>
    <w:rPr>
      <w:rFonts w:ascii="Arial" w:eastAsia="MS PGothic" w:hAnsi="Arial" w:cs="Arial"/>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eastAsia="MS PGothic" w:cs="Arial"/>
      <w:spacing w:val="0"/>
      <w:kern w:val="28"/>
      <w:sz w:val="44"/>
      <w:szCs w:val="44"/>
    </w:rPr>
  </w:style>
  <w:style w:type="character" w:customStyle="1" w:styleId="TitelZchn">
    <w:name w:val="Titel Zchn"/>
    <w:aliases w:val="Titel/Titre Zchn"/>
    <w:link w:val="Titel"/>
    <w:uiPriority w:val="11"/>
    <w:rsid w:val="002141FD"/>
    <w:rPr>
      <w:rFonts w:ascii="Arial" w:eastAsia="MS PGothic" w:hAnsi="Arial" w:cs="Arial"/>
      <w:kern w:val="28"/>
      <w:sz w:val="44"/>
      <w:szCs w:val="44"/>
    </w:rPr>
  </w:style>
  <w:style w:type="paragraph" w:customStyle="1" w:styleId="Brieftitel">
    <w:name w:val="Brieftitel"/>
    <w:basedOn w:val="Standard"/>
    <w:link w:val="BrieftitelZchn"/>
    <w:uiPriority w:val="14"/>
    <w:rsid w:val="00997689"/>
    <w:pPr>
      <w:spacing w:before="270" w:after="270"/>
      <w:contextualSpacing/>
    </w:pPr>
    <w:rPr>
      <w:b/>
    </w:rPr>
  </w:style>
  <w:style w:type="character" w:customStyle="1" w:styleId="BrieftitelZchn">
    <w:name w:val="Brieftitel Zchn"/>
    <w:link w:val="Brieftitel"/>
    <w:uiPriority w:val="14"/>
    <w:rsid w:val="00997689"/>
    <w:rPr>
      <w:rFonts w:ascii="Arial" w:hAnsi="Arial"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3D1066"/>
    <w:rPr>
      <w:rFonts w:ascii="Arial" w:eastAsia="MS PGothic" w:hAnsi="Arial" w:cs="Arial"/>
      <w:b/>
      <w:spacing w:val="2"/>
      <w:sz w:val="21"/>
      <w:szCs w:val="24"/>
    </w:rPr>
  </w:style>
  <w:style w:type="character" w:customStyle="1" w:styleId="berschrift4Zchn">
    <w:name w:val="Überschrift 4 Zchn"/>
    <w:link w:val="berschrift4"/>
    <w:uiPriority w:val="9"/>
    <w:semiHidden/>
    <w:rsid w:val="003D1066"/>
    <w:rPr>
      <w:rFonts w:ascii="Arial" w:eastAsia="MS PGothic" w:hAnsi="Arial" w:cs="Arial"/>
      <w:b/>
      <w:bCs/>
      <w:spacing w:val="2"/>
      <w:sz w:val="21"/>
    </w:rPr>
  </w:style>
  <w:style w:type="character" w:customStyle="1" w:styleId="berschrift5Zchn">
    <w:name w:val="Überschrift 5 Zchn"/>
    <w:link w:val="berschrift5"/>
    <w:uiPriority w:val="9"/>
    <w:semiHidden/>
    <w:rsid w:val="003D1066"/>
    <w:rPr>
      <w:rFonts w:ascii="Arial" w:eastAsia="MS PGothic" w:hAnsi="Arial" w:cs="Arial"/>
      <w:b/>
      <w:bCs/>
      <w:spacing w:val="2"/>
      <w:sz w:val="21"/>
    </w:rPr>
  </w:style>
  <w:style w:type="character" w:customStyle="1" w:styleId="berschrift6Zchn">
    <w:name w:val="Überschrift 6 Zchn"/>
    <w:link w:val="berschrift6"/>
    <w:uiPriority w:val="9"/>
    <w:semiHidden/>
    <w:rsid w:val="003D1066"/>
    <w:rPr>
      <w:rFonts w:ascii="Arial" w:eastAsia="MS PGothic" w:hAnsi="Arial" w:cs="Arial"/>
      <w:b/>
      <w:spacing w:val="2"/>
      <w:sz w:val="21"/>
    </w:rPr>
  </w:style>
  <w:style w:type="character" w:customStyle="1" w:styleId="berschrift7Zchn">
    <w:name w:val="Überschrift 7 Zchn"/>
    <w:link w:val="berschrift7"/>
    <w:uiPriority w:val="9"/>
    <w:semiHidden/>
    <w:rsid w:val="003D1066"/>
    <w:rPr>
      <w:rFonts w:ascii="Arial" w:eastAsia="MS PGothic" w:hAnsi="Arial" w:cs="Arial"/>
      <w:b/>
      <w:iCs/>
      <w:spacing w:val="2"/>
      <w:sz w:val="21"/>
    </w:rPr>
  </w:style>
  <w:style w:type="character" w:customStyle="1" w:styleId="berschrift8Zchn">
    <w:name w:val="Überschrift 8 Zchn"/>
    <w:link w:val="berschrift8"/>
    <w:uiPriority w:val="9"/>
    <w:semiHidden/>
    <w:rsid w:val="003D1066"/>
    <w:rPr>
      <w:rFonts w:ascii="Arial" w:eastAsia="MS PGothic" w:hAnsi="Arial" w:cs="Arial"/>
      <w:b/>
      <w:color w:val="272727"/>
      <w:spacing w:val="2"/>
      <w:sz w:val="17"/>
      <w:szCs w:val="21"/>
    </w:rPr>
  </w:style>
  <w:style w:type="character" w:customStyle="1" w:styleId="berschrift9Zchn">
    <w:name w:val="Überschrift 9 Zchn"/>
    <w:link w:val="berschrift9"/>
    <w:uiPriority w:val="9"/>
    <w:semiHidden/>
    <w:rsid w:val="003D1066"/>
    <w:rPr>
      <w:rFonts w:ascii="Arial" w:eastAsia="MS PGothic" w:hAnsi="Arial" w:cs="Arial"/>
      <w:b/>
      <w:iCs/>
      <w:color w:val="272727"/>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b/>
      <w:bCs w:val="0"/>
      <w:sz w:val="17"/>
      <w:szCs w:val="17"/>
    </w:rPr>
  </w:style>
  <w:style w:type="paragraph" w:customStyle="1" w:styleId="Anleitung">
    <w:name w:val="Anleitung"/>
    <w:basedOn w:val="Standard"/>
    <w:uiPriority w:val="98"/>
    <w:semiHidden/>
    <w:rsid w:val="00625020"/>
    <w:pPr>
      <w:spacing w:line="288" w:lineRule="auto"/>
    </w:pPr>
    <w:rPr>
      <w:vanish/>
      <w:color w:val="A6A6A6"/>
      <w:sz w:val="14"/>
      <w:szCs w:val="18"/>
    </w:rPr>
  </w:style>
  <w:style w:type="character" w:styleId="BesuchterLink">
    <w:name w:val="Followed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MS PGothic"/>
      <w:color w:val="B1B9BD"/>
      <w:sz w:val="44"/>
      <w:szCs w:val="44"/>
    </w:rPr>
  </w:style>
  <w:style w:type="character" w:customStyle="1" w:styleId="UntertitelZchn">
    <w:name w:val="Untertitel Zchn"/>
    <w:aliases w:val="Untertitel/Sous-titre Zchn"/>
    <w:link w:val="Untertitel"/>
    <w:uiPriority w:val="12"/>
    <w:rsid w:val="00754E65"/>
    <w:rPr>
      <w:rFonts w:eastAsia="MS PGothic"/>
      <w:color w:val="B1B9BD"/>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link w:val="Funotentext"/>
    <w:uiPriority w:val="99"/>
    <w:semiHidden/>
    <w:rsid w:val="00E22965"/>
    <w:rPr>
      <w:spacing w:val="2"/>
      <w:sz w:val="13"/>
      <w:szCs w:val="20"/>
    </w:rPr>
  </w:style>
  <w:style w:type="character" w:styleId="Funotenzeichen">
    <w:name w:val="footnote reference"/>
    <w:uiPriority w:val="99"/>
    <w:semiHidden/>
    <w:unhideWhenUsed/>
    <w:rsid w:val="00642F26"/>
    <w:rPr>
      <w:vertAlign w:val="superscript"/>
    </w:rPr>
  </w:style>
  <w:style w:type="table" w:customStyle="1" w:styleId="TabelleohneRahmen">
    <w:name w:val="Tabelle ohne Rahmen"/>
    <w:basedOn w:val="NormaleTabelle"/>
    <w:uiPriority w:val="99"/>
    <w:rsid w:val="00642F26"/>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link w:val="Endnotentext"/>
    <w:uiPriority w:val="99"/>
    <w:semiHidden/>
    <w:rsid w:val="0012151C"/>
    <w:rPr>
      <w:sz w:val="20"/>
      <w:szCs w:val="20"/>
    </w:rPr>
  </w:style>
  <w:style w:type="character" w:styleId="Endnotenzeichen">
    <w:name w:val="endnote reference"/>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uiPriority w:val="99"/>
    <w:semiHidden/>
    <w:rsid w:val="00A12B05"/>
    <w:rPr>
      <w:vanish/>
      <w:color w:val="7D9AA8"/>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rPr>
      <w:sz w:val="17"/>
    </w:rPr>
    <w:tblPr>
      <w:tblBorders>
        <w:bottom w:val="single" w:sz="2" w:space="0" w:color="DFE3E5"/>
        <w:insideH w:val="single" w:sz="2" w:space="0" w:color="DFE3E5"/>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cs="Arial"/>
      <w:spacing w:val="0"/>
      <w:szCs w:val="21"/>
      <w:lang w:val="en-US"/>
    </w:rPr>
  </w:style>
  <w:style w:type="character" w:customStyle="1" w:styleId="TextkrperZchn">
    <w:name w:val="Textkörper Zchn"/>
    <w:link w:val="Textkrper"/>
    <w:uiPriority w:val="1"/>
    <w:semiHidden/>
    <w:rsid w:val="003359D8"/>
    <w:rPr>
      <w:rFonts w:ascii="Arial" w:eastAsia="Arial" w:hAnsi="Arial" w:cs="Arial"/>
      <w:sz w:val="21"/>
      <w:szCs w:val="21"/>
      <w:lang w:val="en-US"/>
    </w:rPr>
  </w:style>
  <w:style w:type="paragraph" w:customStyle="1" w:styleId="Einzug1">
    <w:name w:val="Einzug 1"/>
    <w:basedOn w:val="Standard"/>
    <w:link w:val="Einzug1Char"/>
    <w:rsid w:val="0020152D"/>
    <w:pPr>
      <w:spacing w:after="60" w:line="240" w:lineRule="auto"/>
      <w:ind w:left="851"/>
    </w:pPr>
    <w:rPr>
      <w:rFonts w:eastAsia="Times New Roman" w:cs="Times New Roman"/>
      <w:bCs w:val="0"/>
      <w:spacing w:val="0"/>
      <w:sz w:val="22"/>
      <w:szCs w:val="24"/>
      <w:lang w:bidi="en-US"/>
    </w:rPr>
  </w:style>
  <w:style w:type="character" w:customStyle="1" w:styleId="Einzug1Char">
    <w:name w:val="Einzug 1 Char"/>
    <w:link w:val="Einzug1"/>
    <w:rsid w:val="0020152D"/>
    <w:rPr>
      <w:rFonts w:ascii="Arial" w:eastAsia="Times New Roman" w:hAnsi="Arial" w:cs="Times New Roman"/>
      <w:szCs w:val="24"/>
      <w:lang w:bidi="en-US"/>
    </w:rPr>
  </w:style>
  <w:style w:type="paragraph" w:customStyle="1" w:styleId="TextkrperBlau">
    <w:name w:val="Textkörper Blau"/>
    <w:basedOn w:val="Textkrper"/>
    <w:qFormat/>
    <w:rsid w:val="0020152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DA4A9E4-9F7B-4EF7-9BFA-EA708CF6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Eignungskriterien und technische Spezifikationen.dot</Template>
  <TotalTime>0</TotalTime>
  <Pages>4</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Hari Caroline, FIN-KAIO-BR-R</cp:lastModifiedBy>
  <cp:revision>2</cp:revision>
  <cp:lastPrinted>2019-09-11T20:00:00Z</cp:lastPrinted>
  <dcterms:created xsi:type="dcterms:W3CDTF">2021-06-10T08:47:00Z</dcterms:created>
  <dcterms:modified xsi:type="dcterms:W3CDTF">2021-06-10T08:47:00Z</dcterms:modified>
</cp:coreProperties>
</file>