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20152D" w:rsidRDefault="00CD2191" w:rsidP="00BE1DDD">
      <w:pPr>
        <w:pStyle w:val="Text85pt"/>
        <w:rPr>
          <w:color w:val="FF0000"/>
        </w:rPr>
      </w:pPr>
      <w:bookmarkStart w:id="0" w:name="_GoBack"/>
      <w:bookmarkEnd w:id="0"/>
      <w:r w:rsidRPr="0020152D">
        <w:rPr>
          <w:color w:val="FF0000"/>
        </w:rPr>
        <w:t>Finanzdirektion</w:t>
      </w:r>
      <w:r w:rsidRPr="0020152D">
        <w:rPr>
          <w:color w:val="FF0000"/>
        </w:rPr>
        <w:br/>
        <w:t>Amt für Informatik und Organisation</w:t>
      </w:r>
    </w:p>
    <w:p w:rsidR="00BE1DDD" w:rsidRDefault="00CD2191" w:rsidP="00BE1DDD">
      <w:pPr>
        <w:pStyle w:val="Text85pt"/>
        <w:rPr>
          <w:color w:val="FF0000"/>
        </w:rPr>
      </w:pPr>
      <w:r w:rsidRPr="0020152D">
        <w:rPr>
          <w:color w:val="FF0000"/>
        </w:rPr>
        <w:t>Abteilung</w:t>
      </w:r>
    </w:p>
    <w:p w:rsidR="0020152D" w:rsidRDefault="0020152D" w:rsidP="00BE1DDD">
      <w:pPr>
        <w:pStyle w:val="Text85pt"/>
        <w:rPr>
          <w:color w:val="FF0000"/>
        </w:rPr>
      </w:pPr>
    </w:p>
    <w:p w:rsidR="0020152D" w:rsidRPr="0020152D" w:rsidRDefault="0020152D" w:rsidP="0020152D">
      <w:pPr>
        <w:rPr>
          <w:color w:val="FF0000"/>
          <w:sz w:val="17"/>
          <w:szCs w:val="17"/>
        </w:rPr>
      </w:pPr>
      <w:r w:rsidRPr="0020152D">
        <w:rPr>
          <w:color w:val="FF0000"/>
          <w:sz w:val="17"/>
          <w:szCs w:val="17"/>
        </w:rPr>
        <w:t>Vergabestelle</w:t>
      </w:r>
    </w:p>
    <w:p w:rsidR="0020152D" w:rsidRPr="0020152D" w:rsidRDefault="0020152D" w:rsidP="0020152D">
      <w:pPr>
        <w:rPr>
          <w:color w:val="FF0000"/>
          <w:sz w:val="17"/>
          <w:szCs w:val="17"/>
        </w:rPr>
      </w:pPr>
      <w:r w:rsidRPr="0020152D">
        <w:rPr>
          <w:color w:val="FF0000"/>
          <w:sz w:val="17"/>
          <w:szCs w:val="17"/>
        </w:rPr>
        <w:t xml:space="preserve">Strasse / Nr. </w:t>
      </w:r>
    </w:p>
    <w:p w:rsidR="0020152D" w:rsidRPr="0020152D" w:rsidRDefault="0020152D" w:rsidP="0020152D">
      <w:pPr>
        <w:rPr>
          <w:color w:val="FF0000"/>
          <w:sz w:val="17"/>
          <w:szCs w:val="17"/>
        </w:rPr>
      </w:pPr>
      <w:r w:rsidRPr="0020152D">
        <w:rPr>
          <w:color w:val="FF0000"/>
          <w:sz w:val="17"/>
          <w:szCs w:val="17"/>
        </w:rPr>
        <w:t>Postfach</w:t>
      </w:r>
    </w:p>
    <w:p w:rsidR="0020152D" w:rsidRPr="0020152D" w:rsidRDefault="0020152D" w:rsidP="0020152D">
      <w:pPr>
        <w:rPr>
          <w:color w:val="FF0000"/>
          <w:sz w:val="17"/>
          <w:szCs w:val="17"/>
        </w:rPr>
      </w:pPr>
      <w:r w:rsidRPr="0020152D">
        <w:rPr>
          <w:color w:val="FF0000"/>
          <w:sz w:val="17"/>
          <w:szCs w:val="17"/>
        </w:rPr>
        <w:t>PLZ Ort</w:t>
      </w:r>
    </w:p>
    <w:p w:rsidR="0020152D" w:rsidRPr="0020152D" w:rsidRDefault="0020152D" w:rsidP="0020152D">
      <w:pPr>
        <w:rPr>
          <w:color w:val="FF0000"/>
          <w:sz w:val="17"/>
          <w:szCs w:val="17"/>
        </w:rPr>
      </w:pPr>
      <w:r w:rsidRPr="0020152D">
        <w:rPr>
          <w:color w:val="FF0000"/>
          <w:sz w:val="17"/>
          <w:szCs w:val="17"/>
        </w:rPr>
        <w:t>Telefon</w:t>
      </w:r>
    </w:p>
    <w:p w:rsidR="0020152D" w:rsidRPr="0020152D" w:rsidRDefault="0020152D" w:rsidP="0020152D">
      <w:pPr>
        <w:rPr>
          <w:color w:val="FF0000"/>
          <w:sz w:val="17"/>
          <w:szCs w:val="17"/>
        </w:rPr>
      </w:pPr>
      <w:r w:rsidRPr="0020152D">
        <w:rPr>
          <w:color w:val="FF0000"/>
          <w:sz w:val="17"/>
          <w:szCs w:val="17"/>
        </w:rPr>
        <w:t>Telefax</w:t>
      </w:r>
    </w:p>
    <w:p w:rsidR="0020152D" w:rsidRPr="0020152D" w:rsidRDefault="0020152D" w:rsidP="0020152D">
      <w:pPr>
        <w:rPr>
          <w:color w:val="FF0000"/>
          <w:sz w:val="17"/>
          <w:szCs w:val="17"/>
        </w:rPr>
      </w:pPr>
      <w:r w:rsidRPr="0020152D">
        <w:rPr>
          <w:color w:val="FF0000"/>
          <w:sz w:val="17"/>
          <w:szCs w:val="17"/>
        </w:rPr>
        <w:t>E-Mail</w:t>
      </w:r>
    </w:p>
    <w:p w:rsidR="0020152D" w:rsidRPr="0020152D" w:rsidRDefault="0020152D" w:rsidP="0020152D">
      <w:pPr>
        <w:pStyle w:val="Text85pt"/>
        <w:rPr>
          <w:color w:val="FF0000"/>
          <w:szCs w:val="17"/>
        </w:rPr>
      </w:pPr>
      <w:r w:rsidRPr="0020152D">
        <w:rPr>
          <w:color w:val="FF0000"/>
          <w:szCs w:val="17"/>
        </w:rPr>
        <w:t>Web-Adresse</w:t>
      </w:r>
    </w:p>
    <w:p w:rsidR="00BE1DDD" w:rsidRPr="0020152D" w:rsidRDefault="007E21AD" w:rsidP="00BE1DDD">
      <w:pPr>
        <w:pStyle w:val="Titel"/>
        <w:spacing w:before="40"/>
      </w:pPr>
    </w:p>
    <w:p w:rsidR="0020152D" w:rsidRPr="0020152D" w:rsidRDefault="0020152D" w:rsidP="00BE1DDD">
      <w:pPr>
        <w:pStyle w:val="Titel"/>
        <w:spacing w:before="40"/>
        <w:rPr>
          <w:color w:val="FF0000"/>
        </w:rPr>
      </w:pPr>
      <w:r w:rsidRPr="0020152D">
        <w:rPr>
          <w:color w:val="FF0000"/>
        </w:rPr>
        <w:t>Projektname</w:t>
      </w:r>
    </w:p>
    <w:p w:rsidR="00BE1DDD" w:rsidRPr="0020152D" w:rsidRDefault="00CD2191" w:rsidP="00BE1DDD">
      <w:pPr>
        <w:pStyle w:val="Titel"/>
        <w:spacing w:before="40"/>
      </w:pPr>
      <w:r>
        <w:fldChar w:fldCharType="begin"/>
      </w:r>
      <w:r w:rsidRPr="0020152D">
        <w:instrText xml:space="preserve"> COMMENTS "Formular Eignungskriterien und technische Spezifikationen" PATH=Dokument/Titel   \* MERGEFORMAT</w:instrText>
      </w:r>
      <w:r>
        <w:fldChar w:fldCharType="separate"/>
      </w:r>
      <w:r w:rsidRPr="0020152D">
        <w:t xml:space="preserve">Formular </w:t>
      </w:r>
      <w:r w:rsidR="005342B8">
        <w:t>Referenzen</w:t>
      </w:r>
      <w:r>
        <w:fldChar w:fldCharType="end"/>
      </w:r>
    </w:p>
    <w:p w:rsidR="00BE1DDD" w:rsidRDefault="007E21A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Pr="0020152D" w:rsidRDefault="0020152D" w:rsidP="00BE1DDD"/>
    <w:tbl>
      <w:tblPr>
        <w:tblW w:w="0" w:type="auto"/>
        <w:tblLook w:val="04A0" w:firstRow="1" w:lastRow="0" w:firstColumn="1" w:lastColumn="0" w:noHBand="0" w:noVBand="1"/>
      </w:tblPr>
      <w:tblGrid>
        <w:gridCol w:w="2590"/>
        <w:gridCol w:w="2300"/>
      </w:tblGrid>
      <w:tr w:rsidR="0020152D" w:rsidTr="005E0A0E">
        <w:trPr>
          <w:trHeight w:val="510"/>
        </w:trPr>
        <w:tc>
          <w:tcPr>
            <w:tcW w:w="2590" w:type="dxa"/>
            <w:hideMark/>
          </w:tcPr>
          <w:p w:rsidR="0020152D" w:rsidRDefault="0020152D" w:rsidP="005E0A0E">
            <w:pPr>
              <w:rPr>
                <w:rFonts w:cs="Arial"/>
                <w:bCs w:val="0"/>
                <w:spacing w:val="0"/>
                <w:sz w:val="22"/>
              </w:rPr>
            </w:pPr>
            <w:r>
              <w:rPr>
                <w:rFonts w:cs="Arial"/>
                <w:szCs w:val="24"/>
              </w:rPr>
              <w:t>Bearbeitungs-Datum:</w:t>
            </w:r>
          </w:p>
        </w:tc>
        <w:tc>
          <w:tcPr>
            <w:tcW w:w="2300" w:type="dxa"/>
            <w:hideMark/>
          </w:tcPr>
          <w:p w:rsidR="0020152D" w:rsidRDefault="0020152D" w:rsidP="005E0A0E">
            <w:pPr>
              <w:rPr>
                <w:rFonts w:cs="Arial"/>
              </w:rPr>
            </w:pPr>
            <w:r>
              <w:rPr>
                <w:rFonts w:cs="Arial"/>
                <w:color w:val="FF0000"/>
              </w:rPr>
              <w:t>01.01.2021</w:t>
            </w:r>
          </w:p>
        </w:tc>
      </w:tr>
      <w:tr w:rsidR="0020152D" w:rsidTr="005E0A0E">
        <w:trPr>
          <w:trHeight w:val="510"/>
        </w:trPr>
        <w:tc>
          <w:tcPr>
            <w:tcW w:w="2590" w:type="dxa"/>
            <w:hideMark/>
          </w:tcPr>
          <w:p w:rsidR="0020152D" w:rsidRDefault="0020152D" w:rsidP="005E0A0E">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4942F4B4B90D44F391B89ECD2532A00C"/>
              </w:placeholder>
            </w:sdtPr>
            <w:sdtEndPr/>
            <w:sdtContent>
              <w:p w:rsidR="0020152D" w:rsidRDefault="0020152D" w:rsidP="005E0A0E">
                <w:pPr>
                  <w:spacing w:before="60"/>
                  <w:rPr>
                    <w:rFonts w:cs="Times New Roman"/>
                    <w:color w:val="FF0000"/>
                  </w:rPr>
                </w:pPr>
                <w:r>
                  <w:rPr>
                    <w:color w:val="FF0000"/>
                  </w:rPr>
                  <w:t>1</w:t>
                </w:r>
              </w:p>
              <w:bookmarkEnd w:id="1" w:displacedByCustomXml="next"/>
            </w:sdtContent>
          </w:sdt>
        </w:tc>
      </w:tr>
      <w:tr w:rsidR="0020152D" w:rsidTr="005E0A0E">
        <w:trPr>
          <w:trHeight w:val="510"/>
        </w:trPr>
        <w:tc>
          <w:tcPr>
            <w:tcW w:w="2590" w:type="dxa"/>
            <w:hideMark/>
          </w:tcPr>
          <w:p w:rsidR="0020152D" w:rsidRDefault="0020152D" w:rsidP="005E0A0E">
            <w:pPr>
              <w:spacing w:before="60"/>
              <w:rPr>
                <w:rFonts w:cs="Arial"/>
                <w:szCs w:val="24"/>
              </w:rPr>
            </w:pPr>
            <w:r>
              <w:rPr>
                <w:rFonts w:cs="Arial"/>
                <w:szCs w:val="24"/>
              </w:rPr>
              <w:t>Dokument-Status:</w:t>
            </w:r>
          </w:p>
        </w:tc>
        <w:tc>
          <w:tcPr>
            <w:tcW w:w="2300" w:type="dxa"/>
            <w:hideMark/>
          </w:tcPr>
          <w:p w:rsidR="0020152D" w:rsidRDefault="0020152D" w:rsidP="005E0A0E">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20152D" w:rsidTr="005E0A0E">
        <w:trPr>
          <w:trHeight w:val="510"/>
        </w:trPr>
        <w:tc>
          <w:tcPr>
            <w:tcW w:w="2590" w:type="dxa"/>
            <w:hideMark/>
          </w:tcPr>
          <w:p w:rsidR="0020152D" w:rsidRDefault="0020152D" w:rsidP="005E0A0E">
            <w:pPr>
              <w:spacing w:before="60"/>
              <w:rPr>
                <w:rFonts w:cs="Arial"/>
                <w:szCs w:val="24"/>
              </w:rPr>
            </w:pPr>
            <w:r>
              <w:rPr>
                <w:rFonts w:cs="Arial"/>
                <w:szCs w:val="24"/>
              </w:rPr>
              <w:t>Klassifizierung:</w:t>
            </w:r>
          </w:p>
        </w:tc>
        <w:tc>
          <w:tcPr>
            <w:tcW w:w="2300" w:type="dxa"/>
            <w:hideMark/>
          </w:tcPr>
          <w:p w:rsidR="0020152D" w:rsidRDefault="0020152D" w:rsidP="005E0A0E">
            <w:pPr>
              <w:spacing w:before="60"/>
              <w:rPr>
                <w:rFonts w:cs="Arial"/>
                <w:color w:val="FF0000"/>
              </w:rPr>
            </w:pPr>
            <w:r>
              <w:rPr>
                <w:rFonts w:cs="Arial"/>
                <w:color w:val="FF0000"/>
              </w:rPr>
              <w:t>Vertraulich bis zur Publikation</w:t>
            </w:r>
          </w:p>
        </w:tc>
      </w:tr>
      <w:tr w:rsidR="0020152D" w:rsidTr="005E0A0E">
        <w:trPr>
          <w:trHeight w:val="510"/>
        </w:trPr>
        <w:tc>
          <w:tcPr>
            <w:tcW w:w="2590" w:type="dxa"/>
            <w:hideMark/>
          </w:tcPr>
          <w:p w:rsidR="0020152D" w:rsidRDefault="0020152D" w:rsidP="005E0A0E">
            <w:pPr>
              <w:spacing w:before="60"/>
              <w:rPr>
                <w:rFonts w:cs="Arial"/>
                <w:szCs w:val="24"/>
              </w:rPr>
            </w:pPr>
            <w:r>
              <w:rPr>
                <w:rFonts w:cs="Arial"/>
                <w:szCs w:val="24"/>
              </w:rPr>
              <w:t>Ersteller:</w:t>
            </w:r>
          </w:p>
        </w:tc>
        <w:tc>
          <w:tcPr>
            <w:tcW w:w="2300" w:type="dxa"/>
            <w:hideMark/>
          </w:tcPr>
          <w:p w:rsidR="0020152D" w:rsidRDefault="0020152D" w:rsidP="005E0A0E">
            <w:pPr>
              <w:spacing w:before="60"/>
              <w:rPr>
                <w:rFonts w:cs="Arial"/>
              </w:rPr>
            </w:pPr>
            <w:r>
              <w:rPr>
                <w:rFonts w:cs="Arial"/>
                <w:color w:val="FF0000"/>
              </w:rPr>
              <w:t>Name</w:t>
            </w:r>
          </w:p>
        </w:tc>
      </w:tr>
      <w:tr w:rsidR="0020152D" w:rsidTr="005E0A0E">
        <w:trPr>
          <w:trHeight w:val="510"/>
        </w:trPr>
        <w:tc>
          <w:tcPr>
            <w:tcW w:w="2590" w:type="dxa"/>
            <w:hideMark/>
          </w:tcPr>
          <w:p w:rsidR="0020152D" w:rsidRDefault="0020152D" w:rsidP="005E0A0E">
            <w:pPr>
              <w:spacing w:before="60"/>
              <w:rPr>
                <w:rFonts w:cs="Arial"/>
                <w:szCs w:val="24"/>
              </w:rPr>
            </w:pPr>
            <w:r>
              <w:rPr>
                <w:rFonts w:cs="Arial"/>
                <w:szCs w:val="24"/>
              </w:rPr>
              <w:t>Verteiler:</w:t>
            </w:r>
          </w:p>
        </w:tc>
        <w:tc>
          <w:tcPr>
            <w:tcW w:w="2300" w:type="dxa"/>
            <w:hideMark/>
          </w:tcPr>
          <w:p w:rsidR="0020152D" w:rsidRDefault="0020152D" w:rsidP="005E0A0E">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rsidR="00986522" w:rsidRDefault="007E21A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9A0D53" w:rsidRDefault="009A0D53" w:rsidP="008C1FDF"/>
    <w:p w:rsidR="0020152D" w:rsidRDefault="0020152D" w:rsidP="008C1FDF"/>
    <w:p w:rsidR="0020152D" w:rsidRDefault="0020152D" w:rsidP="008C1FDF"/>
    <w:p w:rsidR="0020152D" w:rsidRDefault="0020152D" w:rsidP="008C1FDF"/>
    <w:p w:rsidR="0020152D" w:rsidRPr="0020152D" w:rsidRDefault="0020152D" w:rsidP="0020152D">
      <w:pPr>
        <w:pStyle w:val="TextkrperBlau"/>
        <w:rPr>
          <w:b/>
          <w:sz w:val="21"/>
          <w:szCs w:val="21"/>
          <w:lang w:val="de-CH"/>
        </w:rPr>
      </w:pPr>
      <w:r w:rsidRPr="0020152D">
        <w:rPr>
          <w:b/>
          <w:sz w:val="21"/>
          <w:szCs w:val="21"/>
          <w:lang w:val="de-CH"/>
        </w:rPr>
        <w:lastRenderedPageBreak/>
        <w:t>Hinweis für Vergabestelle</w:t>
      </w:r>
    </w:p>
    <w:p w:rsidR="0020152D" w:rsidRPr="0020152D" w:rsidRDefault="0020152D" w:rsidP="0020152D">
      <w:pPr>
        <w:pStyle w:val="TextkrperBlau"/>
        <w:rPr>
          <w:sz w:val="21"/>
          <w:szCs w:val="21"/>
          <w:lang w:val="de-CH"/>
        </w:rPr>
      </w:pPr>
      <w:r w:rsidRPr="0020152D">
        <w:rPr>
          <w:sz w:val="21"/>
          <w:szCs w:val="21"/>
          <w:lang w:val="de-CH"/>
        </w:rPr>
        <w:t>In der Vorlage werden folgende Textarten verwendet:</w:t>
      </w:r>
    </w:p>
    <w:p w:rsidR="0020152D" w:rsidRPr="0020152D" w:rsidRDefault="0020152D" w:rsidP="0020152D">
      <w:pPr>
        <w:pStyle w:val="TextkrperBlau"/>
        <w:rPr>
          <w:sz w:val="21"/>
          <w:szCs w:val="21"/>
          <w:u w:val="single"/>
          <w:lang w:val="de-CH"/>
        </w:rPr>
      </w:pPr>
      <w:r w:rsidRPr="0020152D">
        <w:rPr>
          <w:sz w:val="21"/>
          <w:szCs w:val="21"/>
          <w:u w:val="single"/>
          <w:lang w:val="de-CH"/>
        </w:rPr>
        <w:t>Standardtext:</w:t>
      </w:r>
    </w:p>
    <w:p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color w:val="000000" w:themeColor="text1"/>
          <w:sz w:val="21"/>
          <w:szCs w:val="21"/>
          <w:lang w:val="de-CH"/>
        </w:rPr>
        <w:t>schwarzer Schrift</w:t>
      </w:r>
      <w:r w:rsidRPr="0020152D">
        <w:rPr>
          <w:color w:val="000000" w:themeColor="text1"/>
          <w:sz w:val="21"/>
          <w:szCs w:val="21"/>
          <w:lang w:val="de-CH"/>
        </w:rPr>
        <w:t xml:space="preserve"> </w:t>
      </w:r>
      <w:r w:rsidRPr="0020152D">
        <w:rPr>
          <w:sz w:val="21"/>
          <w:szCs w:val="21"/>
          <w:lang w:val="de-CH"/>
        </w:rPr>
        <w:t>werden die allgemein gültigen Dokumentangaben, Verzeichnisse sowie Inhalte dargestellt, die in der Regel unverändert übernommen werden können.</w:t>
      </w:r>
    </w:p>
    <w:p w:rsidR="0020152D" w:rsidRPr="0020152D" w:rsidRDefault="0020152D" w:rsidP="0020152D">
      <w:pPr>
        <w:pStyle w:val="TextkrperBlau"/>
        <w:rPr>
          <w:sz w:val="21"/>
          <w:szCs w:val="21"/>
          <w:u w:val="single"/>
          <w:lang w:val="de-CH"/>
        </w:rPr>
      </w:pPr>
      <w:r w:rsidRPr="0020152D">
        <w:rPr>
          <w:sz w:val="21"/>
          <w:szCs w:val="21"/>
          <w:u w:val="single"/>
          <w:lang w:val="de-CH"/>
        </w:rPr>
        <w:t>Hinweistext:</w:t>
      </w:r>
    </w:p>
    <w:p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sz w:val="21"/>
          <w:szCs w:val="21"/>
          <w:lang w:val="de-CH"/>
        </w:rPr>
        <w:t>blauer Schrift</w:t>
      </w:r>
      <w:r w:rsidRPr="0020152D">
        <w:rPr>
          <w:sz w:val="21"/>
          <w:szCs w:val="21"/>
          <w:lang w:val="de-CH"/>
        </w:rPr>
        <w:t xml:space="preserve"> werden im Dokument Hinweise an die Autorin oder den Autor aufgeführt. Vor der Freigabe des Dokumentes sind die Hinweistexte zu löschen.</w:t>
      </w:r>
    </w:p>
    <w:p w:rsidR="0020152D" w:rsidRPr="0020152D" w:rsidRDefault="0020152D" w:rsidP="0020152D">
      <w:pPr>
        <w:pStyle w:val="TextkrperBlau"/>
        <w:rPr>
          <w:sz w:val="21"/>
          <w:szCs w:val="21"/>
          <w:u w:val="single"/>
          <w:lang w:val="de-CH"/>
        </w:rPr>
      </w:pPr>
      <w:r w:rsidRPr="0020152D">
        <w:rPr>
          <w:sz w:val="21"/>
          <w:szCs w:val="21"/>
          <w:u w:val="single"/>
          <w:lang w:val="de-CH"/>
        </w:rPr>
        <w:t>Vorgabetext:</w:t>
      </w:r>
    </w:p>
    <w:p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color w:val="FF0000"/>
          <w:sz w:val="21"/>
          <w:szCs w:val="21"/>
          <w:lang w:val="de-CH"/>
        </w:rPr>
        <w:t>roter Schrift</w:t>
      </w:r>
      <w:r w:rsidRPr="0020152D">
        <w:rPr>
          <w:color w:val="FF0000"/>
          <w:sz w:val="21"/>
          <w:szCs w:val="21"/>
          <w:lang w:val="de-CH"/>
        </w:rPr>
        <w:t xml:space="preserve"> </w:t>
      </w:r>
      <w:r w:rsidRPr="0020152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20152D" w:rsidRPr="0020152D" w:rsidRDefault="0020152D" w:rsidP="0020152D">
      <w:pPr>
        <w:pStyle w:val="TextkrperBlau"/>
        <w:rPr>
          <w:b/>
          <w:sz w:val="21"/>
          <w:szCs w:val="21"/>
          <w:lang w:val="de-CH"/>
        </w:rPr>
      </w:pPr>
      <w:r w:rsidRPr="0020152D">
        <w:rPr>
          <w:b/>
          <w:sz w:val="21"/>
          <w:szCs w:val="21"/>
          <w:lang w:val="de-CH"/>
        </w:rPr>
        <w:t>Dieser ganze Absatz ist vor Freigabe zu löschen.</w:t>
      </w:r>
    </w:p>
    <w:p w:rsidR="0020152D" w:rsidRPr="0020152D" w:rsidRDefault="0020152D" w:rsidP="0020152D">
      <w:pPr>
        <w:pStyle w:val="Textkrper"/>
        <w:rPr>
          <w:lang w:val="de-CH"/>
        </w:rPr>
      </w:pPr>
    </w:p>
    <w:p w:rsidR="005342B8" w:rsidRDefault="005342B8" w:rsidP="005342B8">
      <w:pPr>
        <w:pStyle w:val="Textkrper"/>
        <w:rPr>
          <w:rFonts w:cs="Times New Roman"/>
          <w:bCs w:val="0"/>
          <w:sz w:val="22"/>
          <w:lang w:val="de-CH"/>
        </w:rPr>
      </w:pPr>
      <w:r>
        <w:rPr>
          <w:lang w:val="de-CH"/>
        </w:rPr>
        <w:t xml:space="preserve">Mit der Einreichung dieses vollständig ausgefüllten und rechtsgültig unterzeichneten Formulars halten die </w:t>
      </w:r>
      <w:r>
        <w:rPr>
          <w:color w:val="FF0000"/>
          <w:lang w:val="de-CH"/>
        </w:rPr>
        <w:t xml:space="preserve">Anbietenden </w:t>
      </w:r>
      <w:r>
        <w:rPr>
          <w:lang w:val="de-CH"/>
        </w:rPr>
        <w:t>fest, welche Referenzen im Rahmen des Vergabeverfahrens bewertet werden.</w:t>
      </w:r>
    </w:p>
    <w:p w:rsidR="005342B8" w:rsidRDefault="005342B8" w:rsidP="005342B8">
      <w:pPr>
        <w:pStyle w:val="Textkrper"/>
        <w:rPr>
          <w:lang w:val="de-CH"/>
        </w:rPr>
      </w:pPr>
      <w:r>
        <w:rPr>
          <w:lang w:val="de-CH"/>
        </w:rPr>
        <w:t xml:space="preserve">Die Beantwortung der Fragen im vorliegenden Formular bildet einen zentralen Bestandteil des </w:t>
      </w:r>
      <w:r>
        <w:rPr>
          <w:color w:val="FF0000"/>
          <w:lang w:val="de-CH"/>
        </w:rPr>
        <w:t>Angebots</w:t>
      </w:r>
      <w:r>
        <w:rPr>
          <w:lang w:val="de-CH"/>
        </w:rPr>
        <w:t xml:space="preserve">. Das ausgefüllte Formular ist gemäss Anweisung der Vergabestelle dem </w:t>
      </w:r>
      <w:r>
        <w:rPr>
          <w:color w:val="FF0000"/>
          <w:lang w:val="de-CH"/>
        </w:rPr>
        <w:t xml:space="preserve">Angebot </w:t>
      </w:r>
      <w:r>
        <w:rPr>
          <w:lang w:val="de-CH"/>
        </w:rPr>
        <w:t>beizulegen.</w:t>
      </w:r>
    </w:p>
    <w:p w:rsidR="0020152D" w:rsidRPr="00C0576E" w:rsidRDefault="0020152D" w:rsidP="0020152D">
      <w:pPr>
        <w:pStyle w:val="Textkrper"/>
        <w:rPr>
          <w:lang w:val="de-CH"/>
        </w:rPr>
      </w:pPr>
    </w:p>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Pr>
        <w:sectPr w:rsidR="0020152D"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pPr>
    </w:p>
    <w:p w:rsidR="002737AD" w:rsidRDefault="002737AD" w:rsidP="00CD2191">
      <w:pPr>
        <w:pStyle w:val="Einzug1"/>
        <w:ind w:left="0"/>
        <w:rPr>
          <w:b/>
          <w:color w:val="FF0000"/>
          <w:sz w:val="28"/>
          <w:szCs w:val="28"/>
        </w:rPr>
      </w:pPr>
      <w:r>
        <w:rPr>
          <w:b/>
          <w:sz w:val="28"/>
          <w:szCs w:val="28"/>
        </w:rPr>
        <w:lastRenderedPageBreak/>
        <w:t>Angaben zu den Referenzen im Beschaffungsverfahren</w:t>
      </w:r>
      <w:r w:rsidR="00CD2191" w:rsidRPr="00C0576E">
        <w:rPr>
          <w:b/>
          <w:sz w:val="28"/>
          <w:szCs w:val="28"/>
        </w:rPr>
        <w:t xml:space="preserve"> </w:t>
      </w:r>
      <w:r w:rsidR="00CD2191" w:rsidRPr="00C0576E">
        <w:rPr>
          <w:b/>
          <w:color w:val="FF0000"/>
          <w:sz w:val="28"/>
          <w:szCs w:val="28"/>
        </w:rPr>
        <w:fldChar w:fldCharType="begin"/>
      </w:r>
      <w:r w:rsidR="00CD2191" w:rsidRPr="00C0576E">
        <w:rPr>
          <w:b/>
          <w:color w:val="FF0000"/>
          <w:sz w:val="28"/>
          <w:szCs w:val="28"/>
        </w:rPr>
        <w:instrText xml:space="preserve"> SUBJECT  \* MERGEFORMAT </w:instrText>
      </w:r>
      <w:r w:rsidR="00CD2191" w:rsidRPr="00C0576E">
        <w:rPr>
          <w:b/>
          <w:color w:val="FF0000"/>
          <w:sz w:val="28"/>
          <w:szCs w:val="28"/>
        </w:rPr>
        <w:fldChar w:fldCharType="separate"/>
      </w:r>
      <w:r w:rsidR="00CD2191" w:rsidRPr="00C0576E">
        <w:rPr>
          <w:b/>
          <w:color w:val="FF0000"/>
          <w:sz w:val="28"/>
          <w:szCs w:val="28"/>
        </w:rPr>
        <w:t>Projektname</w:t>
      </w:r>
      <w:r w:rsidR="00CD2191" w:rsidRPr="00C0576E">
        <w:rPr>
          <w:b/>
          <w:color w:val="FF0000"/>
          <w:sz w:val="28"/>
          <w:szCs w:val="28"/>
        </w:rPr>
        <w:fldChar w:fldCharType="end"/>
      </w: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gridCol w:w="3790"/>
      </w:tblGrid>
      <w:tr w:rsidR="002737AD" w:rsidTr="002737AD">
        <w:tc>
          <w:tcPr>
            <w:tcW w:w="10598" w:type="dxa"/>
            <w:tcBorders>
              <w:top w:val="nil"/>
              <w:left w:val="nil"/>
              <w:bottom w:val="nil"/>
              <w:right w:val="nil"/>
            </w:tcBorders>
          </w:tcPr>
          <w:p w:rsidR="002737AD" w:rsidRDefault="002737AD">
            <w:pPr>
              <w:rPr>
                <w:rFonts w:cs="Times New Roman"/>
                <w:b/>
                <w:bCs w:val="0"/>
                <w:spacing w:val="0"/>
                <w:sz w:val="18"/>
                <w:szCs w:val="18"/>
              </w:rPr>
            </w:pPr>
          </w:p>
        </w:tc>
        <w:tc>
          <w:tcPr>
            <w:tcW w:w="3790" w:type="dxa"/>
            <w:tcBorders>
              <w:top w:val="nil"/>
              <w:left w:val="nil"/>
              <w:bottom w:val="single" w:sz="4" w:space="0" w:color="auto"/>
              <w:right w:val="nil"/>
            </w:tcBorders>
            <w:hideMark/>
          </w:tcPr>
          <w:p w:rsidR="002737AD" w:rsidRDefault="002737AD">
            <w:pPr>
              <w:rPr>
                <w:b/>
                <w:bCs w:val="0"/>
                <w:sz w:val="18"/>
                <w:szCs w:val="18"/>
              </w:rPr>
            </w:pPr>
            <w:r>
              <w:rPr>
                <w:b/>
                <w:bCs w:val="0"/>
                <w:sz w:val="18"/>
                <w:szCs w:val="18"/>
              </w:rPr>
              <w:t>Anbietende</w:t>
            </w:r>
          </w:p>
        </w:tc>
      </w:tr>
      <w:tr w:rsidR="002737AD" w:rsidTr="002737AD">
        <w:trPr>
          <w:trHeight w:val="1430"/>
        </w:trPr>
        <w:tc>
          <w:tcPr>
            <w:tcW w:w="10598" w:type="dxa"/>
            <w:tcBorders>
              <w:top w:val="nil"/>
              <w:left w:val="nil"/>
              <w:bottom w:val="nil"/>
              <w:right w:val="single" w:sz="4" w:space="0" w:color="auto"/>
            </w:tcBorders>
            <w:hideMark/>
          </w:tcPr>
          <w:p w:rsidR="002737AD" w:rsidRDefault="002737AD" w:rsidP="002737AD">
            <w:pPr>
              <w:spacing w:before="60" w:line="240" w:lineRule="auto"/>
              <w:rPr>
                <w:bCs w:val="0"/>
                <w:sz w:val="18"/>
                <w:szCs w:val="18"/>
              </w:rPr>
            </w:pPr>
            <w:r>
              <w:rPr>
                <w:sz w:val="18"/>
                <w:szCs w:val="18"/>
              </w:rPr>
              <w:t xml:space="preserve">Die gelb hinterlegten Felder in diesem Formular sind </w:t>
            </w:r>
            <w:r>
              <w:rPr>
                <w:i/>
                <w:sz w:val="18"/>
                <w:szCs w:val="18"/>
                <w:highlight w:val="yellow"/>
              </w:rPr>
              <w:t>Eingabefelder</w:t>
            </w:r>
            <w:r>
              <w:rPr>
                <w:sz w:val="18"/>
                <w:szCs w:val="18"/>
                <w:highlight w:val="yellow"/>
              </w:rPr>
              <w:t>.</w:t>
            </w:r>
            <w:r>
              <w:rPr>
                <w:sz w:val="18"/>
                <w:szCs w:val="18"/>
              </w:rPr>
              <w:t xml:space="preserve"> Die Navigation erfolgt mit der Tab-Taste; die Tastenkombin</w:t>
            </w:r>
            <w:r>
              <w:rPr>
                <w:sz w:val="18"/>
                <w:szCs w:val="18"/>
              </w:rPr>
              <w:softHyphen/>
              <w:t>ation Shift + Tab bewegt den Cursor rückwärts. Die einzelnen Felder können auch mit dem Cursor angeklickt werden.</w:t>
            </w:r>
          </w:p>
          <w:p w:rsidR="002737AD" w:rsidRDefault="002737AD" w:rsidP="002737AD">
            <w:pPr>
              <w:spacing w:before="60" w:line="240" w:lineRule="auto"/>
              <w:rPr>
                <w:sz w:val="18"/>
                <w:szCs w:val="18"/>
              </w:rPr>
            </w:pPr>
            <w:r>
              <w:rPr>
                <w:bCs w:val="0"/>
                <w:i/>
                <w:sz w:val="18"/>
                <w:szCs w:val="18"/>
              </w:rPr>
              <w:t>Hinweis</w:t>
            </w:r>
            <w:r>
              <w:rPr>
                <w:bCs w:val="0"/>
                <w:sz w:val="18"/>
                <w:szCs w:val="18"/>
              </w:rPr>
              <w:t xml:space="preserve">: </w:t>
            </w:r>
          </w:p>
          <w:p w:rsidR="002737AD" w:rsidRDefault="002737AD" w:rsidP="002737AD">
            <w:pPr>
              <w:spacing w:line="240" w:lineRule="auto"/>
              <w:jc w:val="both"/>
              <w:rPr>
                <w:bCs w:val="0"/>
                <w:sz w:val="18"/>
                <w:szCs w:val="18"/>
              </w:rPr>
            </w:pPr>
            <w:r>
              <w:rPr>
                <w:bCs w:val="0"/>
                <w:sz w:val="18"/>
                <w:szCs w:val="18"/>
              </w:rPr>
              <w:t>Die Beurteilung resp. Bewertung der Referenzen basiert auf den Angaben im vorliegenden Fragebogen. Wird eine Frage im Formular selbst nicht abschliessend beantwortet, ist ein entsprechendes Zusatzdokument beizulegen, auf das eindeutig verwiesen wird.</w:t>
            </w:r>
          </w:p>
          <w:p w:rsidR="002737AD" w:rsidRDefault="002737AD" w:rsidP="002737AD">
            <w:pPr>
              <w:spacing w:line="240" w:lineRule="auto"/>
              <w:jc w:val="both"/>
              <w:rPr>
                <w:b/>
                <w:bCs w:val="0"/>
                <w:sz w:val="18"/>
                <w:szCs w:val="18"/>
              </w:rPr>
            </w:pPr>
            <w:r>
              <w:rPr>
                <w:bCs w:val="0"/>
                <w:sz w:val="18"/>
                <w:szCs w:val="18"/>
              </w:rPr>
              <w:t>Es muss die eigenhändige Unterschrift derjenigen Person bzw. die eigenhändigen Unterschriften derjenigen Personen angebracht werden, die für den Anbieter gemäss Handelsregister oder Gesetz zeichnungsberechtigt ist oder sind.</w:t>
            </w:r>
          </w:p>
        </w:tc>
        <w:tc>
          <w:tcPr>
            <w:tcW w:w="379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bl>
    <w:p w:rsidR="002737AD" w:rsidRDefault="002737AD" w:rsidP="002737AD">
      <w:pPr>
        <w:rPr>
          <w:b/>
          <w:bCs w:val="0"/>
          <w:sz w:val="18"/>
          <w:szCs w:val="18"/>
        </w:rPr>
      </w:pPr>
    </w:p>
    <w:tbl>
      <w:tblPr>
        <w:tblW w:w="1428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985"/>
        <w:gridCol w:w="1950"/>
        <w:gridCol w:w="1950"/>
        <w:gridCol w:w="1950"/>
        <w:gridCol w:w="1950"/>
        <w:gridCol w:w="1950"/>
      </w:tblGrid>
      <w:tr w:rsidR="002737AD" w:rsidTr="002737AD">
        <w:trPr>
          <w:tblHeader/>
        </w:trPr>
        <w:tc>
          <w:tcPr>
            <w:tcW w:w="4538" w:type="dxa"/>
            <w:gridSpan w:val="2"/>
            <w:tcBorders>
              <w:top w:val="nil"/>
              <w:left w:val="nil"/>
              <w:bottom w:val="single" w:sz="4" w:space="0" w:color="auto"/>
              <w:right w:val="single" w:sz="4" w:space="0" w:color="auto"/>
            </w:tcBorders>
          </w:tcPr>
          <w:p w:rsidR="002737AD" w:rsidRDefault="002737AD">
            <w:pPr>
              <w:spacing w:before="60" w:after="60"/>
              <w:rPr>
                <w:b/>
                <w:bCs w:val="0"/>
                <w:sz w:val="18"/>
                <w:szCs w:val="18"/>
              </w:rPr>
            </w:pPr>
          </w:p>
        </w:tc>
        <w:tc>
          <w:tcPr>
            <w:tcW w:w="1950" w:type="dxa"/>
            <w:tcBorders>
              <w:top w:val="single" w:sz="4" w:space="0" w:color="auto"/>
              <w:left w:val="single" w:sz="4" w:space="0" w:color="auto"/>
              <w:bottom w:val="single" w:sz="4" w:space="0" w:color="auto"/>
              <w:right w:val="single" w:sz="4" w:space="0" w:color="auto"/>
            </w:tcBorders>
            <w:shd w:val="clear" w:color="auto" w:fill="FF9900"/>
            <w:hideMark/>
          </w:tcPr>
          <w:p w:rsidR="002737AD" w:rsidRDefault="002737AD">
            <w:pPr>
              <w:spacing w:before="60" w:after="60"/>
              <w:rPr>
                <w:b/>
                <w:sz w:val="18"/>
                <w:szCs w:val="18"/>
              </w:rPr>
            </w:pPr>
            <w:r>
              <w:rPr>
                <w:b/>
                <w:sz w:val="18"/>
                <w:szCs w:val="18"/>
              </w:rPr>
              <w:t xml:space="preserve">Referenz Nr. </w:t>
            </w:r>
            <w:r>
              <w:rPr>
                <w:bCs w:val="0"/>
                <w:sz w:val="18"/>
                <w:szCs w:val="18"/>
              </w:rPr>
              <w:fldChar w:fldCharType="begin">
                <w:ffData>
                  <w:name w:val=""/>
                  <w:enabled/>
                  <w:calcOnExit w:val="0"/>
                  <w:textInput>
                    <w:maxLength w:val="2"/>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9900"/>
            <w:hideMark/>
          </w:tcPr>
          <w:p w:rsidR="002737AD" w:rsidRDefault="002737AD">
            <w:pPr>
              <w:spacing w:before="60" w:after="60"/>
              <w:rPr>
                <w:b/>
                <w:sz w:val="18"/>
                <w:szCs w:val="18"/>
              </w:rPr>
            </w:pPr>
            <w:r>
              <w:rPr>
                <w:b/>
                <w:sz w:val="18"/>
                <w:szCs w:val="18"/>
              </w:rPr>
              <w:t xml:space="preserve">Referenz Nr. </w:t>
            </w:r>
            <w:r>
              <w:rPr>
                <w:bCs w:val="0"/>
                <w:sz w:val="18"/>
                <w:szCs w:val="18"/>
              </w:rPr>
              <w:fldChar w:fldCharType="begin">
                <w:ffData>
                  <w:name w:val=""/>
                  <w:enabled/>
                  <w:calcOnExit w:val="0"/>
                  <w:textInput>
                    <w:maxLength w:val="2"/>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9900"/>
            <w:hideMark/>
          </w:tcPr>
          <w:p w:rsidR="002737AD" w:rsidRDefault="002737AD">
            <w:pPr>
              <w:spacing w:before="60" w:after="60"/>
              <w:rPr>
                <w:b/>
                <w:sz w:val="18"/>
                <w:szCs w:val="18"/>
              </w:rPr>
            </w:pPr>
            <w:r>
              <w:rPr>
                <w:b/>
                <w:sz w:val="18"/>
                <w:szCs w:val="18"/>
              </w:rPr>
              <w:t xml:space="preserve">Referenz Nr. </w:t>
            </w:r>
            <w:r>
              <w:rPr>
                <w:bCs w:val="0"/>
                <w:sz w:val="18"/>
                <w:szCs w:val="18"/>
              </w:rPr>
              <w:fldChar w:fldCharType="begin">
                <w:ffData>
                  <w:name w:val=""/>
                  <w:enabled/>
                  <w:calcOnExit w:val="0"/>
                  <w:textInput>
                    <w:maxLength w:val="2"/>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9900"/>
            <w:hideMark/>
          </w:tcPr>
          <w:p w:rsidR="002737AD" w:rsidRDefault="002737AD">
            <w:pPr>
              <w:spacing w:before="60" w:after="60"/>
              <w:rPr>
                <w:b/>
                <w:sz w:val="18"/>
                <w:szCs w:val="18"/>
              </w:rPr>
            </w:pPr>
            <w:r>
              <w:rPr>
                <w:b/>
                <w:sz w:val="18"/>
                <w:szCs w:val="18"/>
              </w:rPr>
              <w:t xml:space="preserve">Referenz Nr. </w:t>
            </w:r>
            <w:r>
              <w:rPr>
                <w:bCs w:val="0"/>
                <w:sz w:val="18"/>
                <w:szCs w:val="18"/>
              </w:rPr>
              <w:fldChar w:fldCharType="begin">
                <w:ffData>
                  <w:name w:val=""/>
                  <w:enabled/>
                  <w:calcOnExit w:val="0"/>
                  <w:textInput>
                    <w:maxLength w:val="2"/>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9900"/>
            <w:hideMark/>
          </w:tcPr>
          <w:p w:rsidR="002737AD" w:rsidRDefault="002737AD">
            <w:pPr>
              <w:spacing w:before="60" w:after="60"/>
              <w:rPr>
                <w:b/>
                <w:sz w:val="18"/>
                <w:szCs w:val="18"/>
              </w:rPr>
            </w:pPr>
            <w:r>
              <w:rPr>
                <w:b/>
                <w:sz w:val="18"/>
                <w:szCs w:val="18"/>
              </w:rPr>
              <w:t xml:space="preserve">Referenz Nr. </w:t>
            </w:r>
            <w:r>
              <w:rPr>
                <w:bCs w:val="0"/>
                <w:sz w:val="18"/>
                <w:szCs w:val="18"/>
              </w:rPr>
              <w:fldChar w:fldCharType="begin">
                <w:ffData>
                  <w:name w:val=""/>
                  <w:enabled/>
                  <w:calcOnExit w:val="0"/>
                  <w:textInput>
                    <w:maxLength w:val="2"/>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shd w:val="clear" w:color="auto" w:fill="99CCFF"/>
            <w:hideMark/>
          </w:tcPr>
          <w:p w:rsidR="002737AD" w:rsidRDefault="002737AD">
            <w:pPr>
              <w:spacing w:before="60" w:after="60"/>
              <w:rPr>
                <w:b/>
                <w:sz w:val="18"/>
                <w:szCs w:val="18"/>
              </w:rPr>
            </w:pPr>
            <w:r>
              <w:rPr>
                <w:b/>
                <w:sz w:val="18"/>
                <w:szCs w:val="18"/>
              </w:rPr>
              <w:t>I</w:t>
            </w:r>
          </w:p>
        </w:tc>
        <w:tc>
          <w:tcPr>
            <w:tcW w:w="3985" w:type="dxa"/>
            <w:tcBorders>
              <w:top w:val="single" w:sz="4" w:space="0" w:color="auto"/>
              <w:left w:val="single" w:sz="4" w:space="0" w:color="auto"/>
              <w:bottom w:val="single" w:sz="4" w:space="0" w:color="auto"/>
              <w:right w:val="single" w:sz="4" w:space="0" w:color="auto"/>
            </w:tcBorders>
            <w:shd w:val="clear" w:color="auto" w:fill="99CCFF"/>
            <w:hideMark/>
          </w:tcPr>
          <w:p w:rsidR="002737AD" w:rsidRDefault="002737AD">
            <w:pPr>
              <w:spacing w:before="60" w:after="60"/>
              <w:rPr>
                <w:b/>
                <w:sz w:val="18"/>
                <w:szCs w:val="18"/>
              </w:rPr>
            </w:pPr>
            <w:r>
              <w:rPr>
                <w:b/>
                <w:sz w:val="18"/>
                <w:szCs w:val="18"/>
              </w:rPr>
              <w:t xml:space="preserve">Angaben </w:t>
            </w:r>
            <w:r>
              <w:rPr>
                <w:rStyle w:val="Funotenzeichen"/>
                <w:b/>
                <w:sz w:val="18"/>
                <w:szCs w:val="18"/>
              </w:rPr>
              <w:footnoteReference w:id="1"/>
            </w:r>
          </w:p>
        </w:tc>
        <w:tc>
          <w:tcPr>
            <w:tcW w:w="9750" w:type="dxa"/>
            <w:gridSpan w:val="5"/>
            <w:tcBorders>
              <w:top w:val="single" w:sz="4" w:space="0" w:color="auto"/>
              <w:left w:val="single" w:sz="4" w:space="0" w:color="auto"/>
              <w:bottom w:val="single" w:sz="4" w:space="0" w:color="auto"/>
              <w:right w:val="single" w:sz="4" w:space="0" w:color="auto"/>
            </w:tcBorders>
            <w:shd w:val="clear" w:color="auto" w:fill="C0C0C0"/>
          </w:tcPr>
          <w:p w:rsidR="002737AD" w:rsidRDefault="002737AD">
            <w:pPr>
              <w:spacing w:before="60" w:after="60"/>
              <w:rPr>
                <w:sz w:val="18"/>
                <w:szCs w:val="18"/>
              </w:rPr>
            </w:pP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sz w:val="18"/>
                <w:szCs w:val="18"/>
              </w:rPr>
            </w:pPr>
            <w:r>
              <w:rPr>
                <w:sz w:val="18"/>
                <w:szCs w:val="18"/>
              </w:rPr>
              <w:t>1</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 xml:space="preserve">Kunde </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2</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Ansprechperson mit</w:t>
            </w:r>
          </w:p>
          <w:p w:rsidR="002737AD" w:rsidRDefault="002737AD" w:rsidP="002737AD">
            <w:pPr>
              <w:numPr>
                <w:ilvl w:val="0"/>
                <w:numId w:val="27"/>
              </w:numPr>
              <w:tabs>
                <w:tab w:val="num" w:pos="208"/>
              </w:tabs>
              <w:spacing w:before="60" w:after="60" w:line="240" w:lineRule="auto"/>
              <w:ind w:left="208" w:hanging="208"/>
              <w:rPr>
                <w:color w:val="FF0000"/>
                <w:sz w:val="18"/>
                <w:szCs w:val="18"/>
              </w:rPr>
            </w:pPr>
            <w:r>
              <w:rPr>
                <w:color w:val="FF0000"/>
                <w:sz w:val="18"/>
                <w:szCs w:val="18"/>
              </w:rPr>
              <w:t>Name, Vorname</w:t>
            </w:r>
          </w:p>
          <w:p w:rsidR="002737AD" w:rsidRDefault="002737AD" w:rsidP="002737AD">
            <w:pPr>
              <w:numPr>
                <w:ilvl w:val="0"/>
                <w:numId w:val="27"/>
              </w:numPr>
              <w:tabs>
                <w:tab w:val="num" w:pos="208"/>
              </w:tabs>
              <w:spacing w:before="60" w:after="60" w:line="240" w:lineRule="auto"/>
              <w:ind w:left="208" w:hanging="208"/>
              <w:rPr>
                <w:color w:val="FF0000"/>
                <w:sz w:val="18"/>
                <w:szCs w:val="18"/>
              </w:rPr>
            </w:pPr>
            <w:r>
              <w:rPr>
                <w:color w:val="FF0000"/>
                <w:sz w:val="18"/>
                <w:szCs w:val="18"/>
              </w:rPr>
              <w:t>Telefonnummer</w:t>
            </w:r>
          </w:p>
          <w:p w:rsidR="002737AD" w:rsidRDefault="002737AD" w:rsidP="002737AD">
            <w:pPr>
              <w:numPr>
                <w:ilvl w:val="0"/>
                <w:numId w:val="27"/>
              </w:numPr>
              <w:tabs>
                <w:tab w:val="num" w:pos="208"/>
              </w:tabs>
              <w:spacing w:before="60" w:after="60" w:line="240" w:lineRule="auto"/>
              <w:ind w:left="208" w:hanging="208"/>
              <w:rPr>
                <w:color w:val="FF0000"/>
                <w:sz w:val="18"/>
                <w:szCs w:val="18"/>
              </w:rPr>
            </w:pPr>
            <w:r>
              <w:rPr>
                <w:color w:val="FF0000"/>
                <w:sz w:val="18"/>
                <w:szCs w:val="18"/>
              </w:rPr>
              <w:t>E-Mail</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3</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Projektbezeichnung</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4</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Kurzbeschreibung der entwickelten Lösung</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5</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Web-Adresse (URL) der entwickelten resp. gelieferten Lösung (falls öffentlich)</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6</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Zeitraum der Ausführung (von – bis)</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7</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Zeitpunkt der produktiven Einführung</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8</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Kurzbeschreibung der Rolle des Anbieters im Projekt</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rPr>
          <w:trHeight w:val="130"/>
        </w:trPr>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9</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Eingesetzte Lösung</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rPr>
          <w:trHeight w:val="130"/>
        </w:trPr>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10</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Innovative Aspekte der Lösung, bezogen auf unser Vorhaben</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Text18"/>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c>
          <w:tcPr>
            <w:tcW w:w="553" w:type="dxa"/>
            <w:tcBorders>
              <w:top w:val="single" w:sz="4" w:space="0" w:color="auto"/>
              <w:left w:val="single" w:sz="4" w:space="0" w:color="auto"/>
              <w:bottom w:val="single" w:sz="4" w:space="0" w:color="auto"/>
              <w:right w:val="single" w:sz="4" w:space="0" w:color="auto"/>
            </w:tcBorders>
            <w:shd w:val="clear" w:color="auto" w:fill="99CCFF"/>
            <w:hideMark/>
          </w:tcPr>
          <w:p w:rsidR="002737AD" w:rsidRDefault="002737AD">
            <w:pPr>
              <w:pageBreakBefore/>
              <w:spacing w:before="60" w:after="60"/>
              <w:rPr>
                <w:b/>
                <w:bCs w:val="0"/>
                <w:sz w:val="18"/>
                <w:szCs w:val="18"/>
              </w:rPr>
            </w:pPr>
            <w:r>
              <w:rPr>
                <w:b/>
                <w:sz w:val="18"/>
                <w:szCs w:val="18"/>
              </w:rPr>
              <w:t>II</w:t>
            </w:r>
          </w:p>
        </w:tc>
        <w:tc>
          <w:tcPr>
            <w:tcW w:w="3985" w:type="dxa"/>
            <w:tcBorders>
              <w:top w:val="single" w:sz="4" w:space="0" w:color="auto"/>
              <w:left w:val="single" w:sz="4" w:space="0" w:color="auto"/>
              <w:bottom w:val="single" w:sz="4" w:space="0" w:color="auto"/>
              <w:right w:val="single" w:sz="4" w:space="0" w:color="auto"/>
            </w:tcBorders>
            <w:shd w:val="clear" w:color="auto" w:fill="99CCFF"/>
            <w:hideMark/>
          </w:tcPr>
          <w:p w:rsidR="002737AD" w:rsidRDefault="002737AD">
            <w:pPr>
              <w:pageBreakBefore/>
              <w:spacing w:before="60" w:after="60"/>
              <w:rPr>
                <w:b/>
                <w:sz w:val="18"/>
                <w:szCs w:val="18"/>
              </w:rPr>
            </w:pPr>
            <w:r>
              <w:rPr>
                <w:b/>
                <w:sz w:val="18"/>
                <w:szCs w:val="18"/>
              </w:rPr>
              <w:t xml:space="preserve">Anforderungen an die Referenzen </w:t>
            </w:r>
            <w:r>
              <w:rPr>
                <w:rStyle w:val="Funotenzeichen"/>
                <w:b/>
                <w:sz w:val="18"/>
                <w:szCs w:val="18"/>
              </w:rPr>
              <w:footnoteReference w:id="2"/>
            </w:r>
          </w:p>
        </w:tc>
        <w:tc>
          <w:tcPr>
            <w:tcW w:w="9750" w:type="dxa"/>
            <w:gridSpan w:val="5"/>
            <w:tcBorders>
              <w:top w:val="single" w:sz="4" w:space="0" w:color="auto"/>
              <w:left w:val="single" w:sz="4" w:space="0" w:color="auto"/>
              <w:bottom w:val="single" w:sz="4" w:space="0" w:color="auto"/>
              <w:right w:val="single" w:sz="4" w:space="0" w:color="auto"/>
            </w:tcBorders>
            <w:shd w:val="clear" w:color="auto" w:fill="C0C0C0"/>
          </w:tcPr>
          <w:p w:rsidR="002737AD" w:rsidRDefault="002737AD">
            <w:pPr>
              <w:pageBreakBefore/>
              <w:spacing w:before="60" w:after="60"/>
              <w:rPr>
                <w:sz w:val="18"/>
                <w:szCs w:val="18"/>
              </w:rPr>
            </w:pPr>
          </w:p>
        </w:tc>
      </w:tr>
      <w:tr w:rsidR="002737AD" w:rsidTr="002737AD">
        <w:trPr>
          <w:trHeight w:val="130"/>
        </w:trPr>
        <w:tc>
          <w:tcPr>
            <w:tcW w:w="553" w:type="dxa"/>
            <w:vMerge w:val="restart"/>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sz w:val="18"/>
                <w:szCs w:val="18"/>
              </w:rPr>
            </w:pPr>
            <w:r>
              <w:rPr>
                <w:sz w:val="18"/>
                <w:szCs w:val="18"/>
              </w:rPr>
              <w:t>1</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Bezeichnen Sie mindestens drei Referenzen pro eingesetztes Produkt.</w:t>
            </w:r>
          </w:p>
        </w:tc>
        <w:tc>
          <w:tcPr>
            <w:tcW w:w="9750" w:type="dxa"/>
            <w:gridSpan w:val="5"/>
            <w:tcBorders>
              <w:top w:val="single" w:sz="4" w:space="0" w:color="auto"/>
              <w:left w:val="single" w:sz="4" w:space="0" w:color="auto"/>
              <w:bottom w:val="single" w:sz="4" w:space="0" w:color="auto"/>
              <w:right w:val="single" w:sz="4" w:space="0" w:color="auto"/>
            </w:tcBorders>
            <w:shd w:val="clear" w:color="auto" w:fill="C0C0C0"/>
          </w:tcPr>
          <w:p w:rsidR="002737AD" w:rsidRDefault="002737AD">
            <w:pPr>
              <w:spacing w:before="60" w:after="60"/>
              <w:rPr>
                <w:sz w:val="18"/>
                <w:szCs w:val="18"/>
              </w:rPr>
            </w:pPr>
          </w:p>
        </w:tc>
      </w:tr>
      <w:tr w:rsidR="002737AD" w:rsidTr="002737AD">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AD" w:rsidRDefault="002737AD">
            <w:pPr>
              <w:rPr>
                <w:rFonts w:ascii="Arial" w:eastAsia="Times New Roman" w:hAnsi="Arial" w:cs="Times New Roman"/>
                <w:sz w:val="18"/>
                <w:szCs w:val="18"/>
                <w:lang w:bidi="en-US"/>
              </w:rPr>
            </w:pP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color w:val="FF0000"/>
                <w:sz w:val="18"/>
                <w:szCs w:val="18"/>
              </w:rPr>
            </w:pPr>
            <w:r>
              <w:rPr>
                <w:color w:val="FF0000"/>
                <w:sz w:val="18"/>
                <w:szCs w:val="18"/>
              </w:rPr>
              <w:t>Produktbezeichnung: xxx</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AD" w:rsidRDefault="002737AD">
            <w:pPr>
              <w:rPr>
                <w:rFonts w:ascii="Arial" w:eastAsia="Times New Roman" w:hAnsi="Arial" w:cs="Times New Roman"/>
                <w:sz w:val="18"/>
                <w:szCs w:val="18"/>
                <w:lang w:bidi="en-US"/>
              </w:rPr>
            </w:pP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color w:val="FF0000"/>
                <w:sz w:val="18"/>
                <w:szCs w:val="18"/>
              </w:rPr>
            </w:pPr>
            <w:r>
              <w:rPr>
                <w:color w:val="FF0000"/>
                <w:sz w:val="18"/>
                <w:szCs w:val="18"/>
              </w:rPr>
              <w:t>Produktbezeichnung: xxx</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rPr>
          <w:trHeight w:val="130"/>
        </w:trPr>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2</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 xml:space="preserve">Bezeichnen Sie mindestens eine Referenz, bei der Auskunft über die </w:t>
            </w:r>
            <w:r>
              <w:rPr>
                <w:b/>
                <w:i/>
                <w:color w:val="FF0000"/>
                <w:sz w:val="18"/>
                <w:szCs w:val="18"/>
              </w:rPr>
              <w:t>Qualität der Zusammenarbeit in der Projektarbeit</w:t>
            </w:r>
            <w:r>
              <w:rPr>
                <w:color w:val="FF0000"/>
                <w:sz w:val="18"/>
                <w:szCs w:val="18"/>
              </w:rPr>
              <w:t xml:space="preserve"> eingeholt werden kann.</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r w:rsidR="002737AD" w:rsidTr="002737AD">
        <w:trPr>
          <w:trHeight w:val="130"/>
        </w:trPr>
        <w:tc>
          <w:tcPr>
            <w:tcW w:w="553"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bCs w:val="0"/>
                <w:sz w:val="18"/>
                <w:szCs w:val="18"/>
              </w:rPr>
            </w:pPr>
            <w:r>
              <w:rPr>
                <w:sz w:val="18"/>
                <w:szCs w:val="18"/>
              </w:rPr>
              <w:t>3</w:t>
            </w:r>
          </w:p>
        </w:tc>
        <w:tc>
          <w:tcPr>
            <w:tcW w:w="3985" w:type="dxa"/>
            <w:tcBorders>
              <w:top w:val="single" w:sz="4" w:space="0" w:color="auto"/>
              <w:left w:val="single" w:sz="4" w:space="0" w:color="auto"/>
              <w:bottom w:val="single" w:sz="4" w:space="0" w:color="auto"/>
              <w:right w:val="single" w:sz="4" w:space="0" w:color="auto"/>
            </w:tcBorders>
            <w:hideMark/>
          </w:tcPr>
          <w:p w:rsidR="002737AD" w:rsidRDefault="002737AD">
            <w:pPr>
              <w:spacing w:before="60" w:after="60"/>
              <w:rPr>
                <w:color w:val="FF0000"/>
                <w:sz w:val="18"/>
                <w:szCs w:val="18"/>
              </w:rPr>
            </w:pPr>
            <w:r>
              <w:rPr>
                <w:color w:val="FF0000"/>
                <w:sz w:val="18"/>
                <w:szCs w:val="18"/>
              </w:rPr>
              <w:t xml:space="preserve">Bezeichnen Sie mindestens eine Referenz, bei der hinsichtlich der </w:t>
            </w:r>
            <w:r>
              <w:rPr>
                <w:b/>
                <w:i/>
                <w:color w:val="FF0000"/>
                <w:sz w:val="18"/>
                <w:szCs w:val="18"/>
              </w:rPr>
              <w:t>Komplexität und Grösse eine vergleichbare Aufgabe</w:t>
            </w:r>
            <w:r>
              <w:rPr>
                <w:color w:val="FF0000"/>
                <w:sz w:val="18"/>
                <w:szCs w:val="18"/>
              </w:rPr>
              <w:t xml:space="preserve"> bereits gelöst wurde. Die Referenz bestätig Ihre  </w:t>
            </w:r>
            <w:r>
              <w:rPr>
                <w:b/>
                <w:i/>
                <w:color w:val="FF0000"/>
                <w:sz w:val="18"/>
                <w:szCs w:val="18"/>
              </w:rPr>
              <w:t>Erfahrung in der Abwicklung von gleichartigen Projekten</w:t>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spacing w:before="60" w:after="60"/>
              <w:rPr>
                <w:bCs w:val="0"/>
                <w:sz w:val="18"/>
                <w:szCs w:val="18"/>
              </w:rPr>
            </w:pPr>
            <w:r>
              <w:rPr>
                <w:bCs w:val="0"/>
                <w:sz w:val="18"/>
                <w:szCs w:val="18"/>
              </w:rPr>
              <w:fldChar w:fldCharType="begin">
                <w:ffData>
                  <w:name w:val=""/>
                  <w:enabled/>
                  <w:calcOnExit w:val="0"/>
                  <w:textInput/>
                </w:ffData>
              </w:fldChar>
            </w:r>
            <w:r>
              <w:rPr>
                <w:bCs w:val="0"/>
                <w:sz w:val="18"/>
                <w:szCs w:val="18"/>
              </w:rPr>
              <w:instrText xml:space="preserve"> FORMTEXT </w:instrText>
            </w:r>
            <w:r>
              <w:rPr>
                <w:bCs w:val="0"/>
                <w:sz w:val="18"/>
                <w:szCs w:val="18"/>
              </w:rPr>
            </w:r>
            <w:r>
              <w:rPr>
                <w:bCs w:val="0"/>
                <w:sz w:val="18"/>
                <w:szCs w:val="18"/>
              </w:rPr>
              <w:fldChar w:fldCharType="separate"/>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t> </w:t>
            </w:r>
            <w:r>
              <w:rPr>
                <w:bCs w:val="0"/>
                <w:sz w:val="18"/>
                <w:szCs w:val="18"/>
              </w:rPr>
              <w:fldChar w:fldCharType="end"/>
            </w:r>
          </w:p>
        </w:tc>
      </w:tr>
    </w:tbl>
    <w:p w:rsidR="002737AD" w:rsidRDefault="002737AD" w:rsidP="002737AD">
      <w:pPr>
        <w:keepNext/>
        <w:rPr>
          <w:rFonts w:eastAsia="Times New Roman" w:cs="Times New Roman"/>
          <w:bCs w:val="0"/>
          <w:sz w:val="18"/>
          <w:szCs w:val="18"/>
          <w:lang w:bidi="en-US"/>
        </w:rPr>
      </w:pPr>
    </w:p>
    <w:p w:rsidR="002737AD" w:rsidRDefault="002737AD" w:rsidP="002737AD">
      <w:pPr>
        <w:keepNext/>
        <w:rPr>
          <w:sz w:val="18"/>
          <w:szCs w:val="18"/>
        </w:rPr>
      </w:pPr>
    </w:p>
    <w:p w:rsidR="002737AD" w:rsidRDefault="002737AD" w:rsidP="002737AD">
      <w:pPr>
        <w:keepNext/>
        <w:rPr>
          <w:sz w:val="18"/>
          <w:szCs w:val="18"/>
        </w:rPr>
      </w:pPr>
    </w:p>
    <w:p w:rsidR="002737AD" w:rsidRDefault="002737AD" w:rsidP="002737AD">
      <w:pPr>
        <w:keepNext/>
        <w:rPr>
          <w:sz w:val="18"/>
          <w:szCs w:val="18"/>
        </w:rPr>
      </w:pPr>
    </w:p>
    <w:tbl>
      <w:tblPr>
        <w:tblW w:w="14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89"/>
        <w:gridCol w:w="1932"/>
        <w:gridCol w:w="6483"/>
      </w:tblGrid>
      <w:tr w:rsidR="002737AD" w:rsidTr="002737AD">
        <w:tc>
          <w:tcPr>
            <w:tcW w:w="1290" w:type="dxa"/>
            <w:tcBorders>
              <w:top w:val="single" w:sz="4" w:space="0" w:color="auto"/>
              <w:left w:val="single" w:sz="4" w:space="0" w:color="auto"/>
              <w:bottom w:val="single" w:sz="4" w:space="0" w:color="auto"/>
              <w:right w:val="single" w:sz="4" w:space="0" w:color="auto"/>
            </w:tcBorders>
            <w:hideMark/>
          </w:tcPr>
          <w:p w:rsidR="002737AD" w:rsidRDefault="002737AD">
            <w:pPr>
              <w:keepNext/>
              <w:spacing w:before="60" w:after="60"/>
              <w:rPr>
                <w:sz w:val="22"/>
              </w:rPr>
            </w:pPr>
            <w:r>
              <w:rPr>
                <w:sz w:val="18"/>
                <w:szCs w:val="18"/>
              </w:rPr>
              <w:t>Ort, Datum</w:t>
            </w:r>
            <w:r>
              <w:t>:</w:t>
            </w:r>
          </w:p>
        </w:tc>
        <w:tc>
          <w:tcPr>
            <w:tcW w:w="4589" w:type="dxa"/>
            <w:tcBorders>
              <w:top w:val="single" w:sz="4" w:space="0" w:color="auto"/>
              <w:left w:val="single" w:sz="4" w:space="0" w:color="auto"/>
              <w:bottom w:val="single" w:sz="4" w:space="0" w:color="auto"/>
              <w:right w:val="single" w:sz="4" w:space="0" w:color="auto"/>
            </w:tcBorders>
            <w:shd w:val="clear" w:color="auto" w:fill="FFFF99"/>
            <w:hideMark/>
          </w:tcPr>
          <w:p w:rsidR="002737AD" w:rsidRDefault="002737AD">
            <w:pPr>
              <w:keepNext/>
              <w:spacing w:before="60" w:after="6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32" w:type="dxa"/>
            <w:tcBorders>
              <w:top w:val="single" w:sz="4" w:space="0" w:color="auto"/>
              <w:left w:val="single" w:sz="4" w:space="0" w:color="auto"/>
              <w:bottom w:val="single" w:sz="4" w:space="0" w:color="auto"/>
              <w:right w:val="single" w:sz="4" w:space="0" w:color="auto"/>
            </w:tcBorders>
            <w:hideMark/>
          </w:tcPr>
          <w:p w:rsidR="002737AD" w:rsidRDefault="002737AD">
            <w:pPr>
              <w:keepNext/>
              <w:spacing w:before="60" w:after="60"/>
              <w:jc w:val="right"/>
              <w:rPr>
                <w:sz w:val="18"/>
                <w:szCs w:val="18"/>
              </w:rPr>
            </w:pPr>
            <w:r>
              <w:rPr>
                <w:sz w:val="18"/>
                <w:szCs w:val="18"/>
              </w:rPr>
              <w:t>Unterschrift(en):</w:t>
            </w:r>
          </w:p>
        </w:tc>
        <w:tc>
          <w:tcPr>
            <w:tcW w:w="6483" w:type="dxa"/>
            <w:tcBorders>
              <w:top w:val="single" w:sz="4" w:space="0" w:color="auto"/>
              <w:left w:val="single" w:sz="4" w:space="0" w:color="auto"/>
              <w:bottom w:val="single" w:sz="4" w:space="0" w:color="auto"/>
              <w:right w:val="single" w:sz="4" w:space="0" w:color="auto"/>
            </w:tcBorders>
          </w:tcPr>
          <w:p w:rsidR="002737AD" w:rsidRDefault="002737AD">
            <w:pPr>
              <w:keepNext/>
              <w:spacing w:before="60" w:after="60"/>
              <w:rPr>
                <w:sz w:val="22"/>
              </w:rPr>
            </w:pPr>
          </w:p>
        </w:tc>
      </w:tr>
    </w:tbl>
    <w:p w:rsidR="002737AD" w:rsidRDefault="002737AD" w:rsidP="002737AD">
      <w:pPr>
        <w:pStyle w:val="Einzug1"/>
        <w:ind w:left="0"/>
      </w:pPr>
    </w:p>
    <w:p w:rsidR="002737AD" w:rsidRDefault="002737AD" w:rsidP="002737AD"/>
    <w:p w:rsidR="002737AD" w:rsidRDefault="002737AD" w:rsidP="002737AD"/>
    <w:p w:rsidR="002737AD" w:rsidRDefault="002737AD" w:rsidP="002737AD"/>
    <w:p w:rsidR="002737AD" w:rsidRDefault="002737AD" w:rsidP="002737AD">
      <w:pPr>
        <w:tabs>
          <w:tab w:val="left" w:pos="13580"/>
        </w:tabs>
      </w:pPr>
      <w:r>
        <w:tab/>
      </w:r>
    </w:p>
    <w:p w:rsidR="002737AD" w:rsidRPr="00C0576E" w:rsidRDefault="002737AD" w:rsidP="00CD2191">
      <w:pPr>
        <w:pStyle w:val="Einzug1"/>
        <w:ind w:left="0"/>
        <w:rPr>
          <w:b/>
          <w:bCs/>
          <w:sz w:val="28"/>
          <w:szCs w:val="28"/>
        </w:rPr>
      </w:pPr>
    </w:p>
    <w:sectPr w:rsidR="002737AD" w:rsidRPr="00C0576E" w:rsidSect="00CD2191">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5B" w:rsidRDefault="00CD2191">
      <w:pPr>
        <w:spacing w:line="240" w:lineRule="auto"/>
      </w:pPr>
      <w:r>
        <w:separator/>
      </w:r>
    </w:p>
  </w:endnote>
  <w:endnote w:type="continuationSeparator" w:id="0">
    <w:p w:rsidR="00B0075B" w:rsidRDefault="00CD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CD2191"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7E21AD" w:rsidRPr="007E21A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E21AD">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7E21AD" w:rsidRPr="007E21A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E21AD">
                      <w:rPr>
                        <w:noProof/>
                      </w:rPr>
                      <w:t>4</w:t>
                    </w:r>
                    <w:r>
                      <w:rPr>
                        <w:noProof/>
                      </w:rPr>
                      <w:fldChar w:fldCharType="end"/>
                    </w:r>
                  </w:p>
                </w:txbxContent>
              </v:textbox>
              <w10:wrap anchorx="margin" anchory="page"/>
              <w10:anchorlock/>
            </v:shape>
          </w:pict>
        </mc:Fallback>
      </mc:AlternateContent>
    </w:r>
    <w:r w:rsidR="0020152D">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CD2191" w:rsidP="002C6447">
    <w:pPr>
      <w:pStyle w:val="Text65pt"/>
      <w:rPr>
        <w:lang w:val="de-CH"/>
      </w:rPr>
    </w:pPr>
    <w:bookmarkStart w:id="2" w:name="MetaTool_Script3"/>
    <w:bookmarkStart w:id="3" w:name="MetaTool_Script4"/>
    <w:bookmarkEnd w:id="2"/>
    <w:bookmarkEnd w:id="3"/>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7E21AD" w:rsidRPr="007E21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E21AD">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7E21AD" w:rsidRPr="007E21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E21AD">
                      <w:rPr>
                        <w:noProof/>
                      </w:rPr>
                      <w:t>4</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7E21AD" w:rsidRPr="007E21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E21AD">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7E21AD" w:rsidRPr="007E21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E21AD">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5B" w:rsidRDefault="00CD2191">
      <w:pPr>
        <w:spacing w:line="240" w:lineRule="auto"/>
      </w:pPr>
      <w:r>
        <w:separator/>
      </w:r>
    </w:p>
  </w:footnote>
  <w:footnote w:type="continuationSeparator" w:id="0">
    <w:p w:rsidR="00B0075B" w:rsidRDefault="00CD2191">
      <w:pPr>
        <w:spacing w:line="240" w:lineRule="auto"/>
      </w:pPr>
      <w:r>
        <w:continuationSeparator/>
      </w:r>
    </w:p>
  </w:footnote>
  <w:footnote w:id="1">
    <w:p w:rsidR="002737AD" w:rsidRDefault="002737AD" w:rsidP="002737AD">
      <w:pPr>
        <w:pStyle w:val="Funotentext"/>
        <w:rPr>
          <w:sz w:val="18"/>
          <w:szCs w:val="18"/>
        </w:rPr>
      </w:pPr>
      <w:r>
        <w:rPr>
          <w:rStyle w:val="Funotenzeichen"/>
          <w:sz w:val="18"/>
          <w:szCs w:val="18"/>
        </w:rPr>
        <w:footnoteRef/>
      </w:r>
      <w:r>
        <w:rPr>
          <w:sz w:val="18"/>
          <w:szCs w:val="18"/>
        </w:rPr>
        <w:t xml:space="preserve"> Die </w:t>
      </w:r>
      <w:r>
        <w:rPr>
          <w:i/>
          <w:sz w:val="18"/>
          <w:szCs w:val="18"/>
        </w:rPr>
        <w:t>Angaben</w:t>
      </w:r>
      <w:r>
        <w:rPr>
          <w:sz w:val="18"/>
          <w:szCs w:val="18"/>
        </w:rPr>
        <w:t xml:space="preserve"> sind für jede Referenz auszufüllen.</w:t>
      </w:r>
    </w:p>
  </w:footnote>
  <w:footnote w:id="2">
    <w:p w:rsidR="002737AD" w:rsidRDefault="002737AD" w:rsidP="002737AD">
      <w:pPr>
        <w:pStyle w:val="Funotentext"/>
        <w:rPr>
          <w:sz w:val="18"/>
          <w:szCs w:val="18"/>
        </w:rPr>
      </w:pPr>
      <w:r>
        <w:rPr>
          <w:rStyle w:val="Funotenzeichen"/>
          <w:sz w:val="18"/>
          <w:szCs w:val="18"/>
        </w:rPr>
        <w:footnoteRef/>
      </w:r>
      <w:r>
        <w:rPr>
          <w:sz w:val="18"/>
          <w:szCs w:val="18"/>
        </w:rPr>
        <w:t xml:space="preserve"> Die Referenzen, bei denen die </w:t>
      </w:r>
      <w:r>
        <w:rPr>
          <w:i/>
          <w:sz w:val="18"/>
          <w:szCs w:val="18"/>
        </w:rPr>
        <w:t>Anforderungen</w:t>
      </w:r>
      <w:r>
        <w:rPr>
          <w:sz w:val="18"/>
          <w:szCs w:val="18"/>
        </w:rPr>
        <w:t xml:space="preserve"> erfüllt sind, werden mit </w:t>
      </w:r>
      <w:r>
        <w:rPr>
          <w:b/>
          <w:sz w:val="18"/>
          <w:szCs w:val="18"/>
        </w:rPr>
        <w:t>X</w:t>
      </w:r>
      <w:r>
        <w:rPr>
          <w:sz w:val="18"/>
          <w:szCs w:val="18"/>
        </w:rPr>
        <w:t xml:space="preserve"> markiert. Zusätzlich können die wichtigsten Argumente resp. Begründungen aufgeführt werden.</w:t>
      </w:r>
    </w:p>
    <w:p w:rsidR="002737AD" w:rsidRDefault="002737AD" w:rsidP="002737AD">
      <w:pPr>
        <w:pStyle w:val="Funotentext"/>
        <w:rPr>
          <w:sz w:val="18"/>
          <w:szCs w:val="18"/>
        </w:rPr>
      </w:pPr>
    </w:p>
    <w:p w:rsidR="002737AD" w:rsidRDefault="002737AD" w:rsidP="002737AD">
      <w:pPr>
        <w:pStyle w:val="Funoten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Pr="00FC4C79" w:rsidRDefault="0020152D" w:rsidP="0020152D">
    <w:pPr>
      <w:pStyle w:val="Kopfzeile"/>
      <w:tabs>
        <w:tab w:val="right" w:pos="9639"/>
      </w:tabs>
      <w:rPr>
        <w:rFonts w:cs="Arial"/>
        <w:sz w:val="18"/>
        <w:szCs w:val="18"/>
      </w:rPr>
    </w:pPr>
    <w:r w:rsidRPr="00AA1697">
      <w:rPr>
        <w:rFonts w:cs="Arial"/>
        <w:color w:val="FF0000"/>
        <w:sz w:val="18"/>
        <w:szCs w:val="18"/>
      </w:rPr>
      <w:t>Direktion</w:t>
    </w:r>
    <w:r w:rsidR="002737AD">
      <w:rPr>
        <w:rFonts w:cs="Arial"/>
        <w:sz w:val="18"/>
        <w:szCs w:val="18"/>
      </w:rPr>
      <w:tab/>
    </w:r>
    <w:r w:rsidR="005342B8">
      <w:rPr>
        <w:rFonts w:cs="Arial"/>
        <w:sz w:val="18"/>
        <w:szCs w:val="18"/>
      </w:rPr>
      <w:tab/>
      <w:t>Formular Referenzen</w:t>
    </w:r>
  </w:p>
  <w:p w:rsidR="0020152D" w:rsidRPr="0020152D" w:rsidRDefault="002737AD" w:rsidP="0020152D">
    <w:pPr>
      <w:pStyle w:val="Kopfzeile"/>
      <w:pBdr>
        <w:bottom w:val="single" w:sz="4" w:space="1" w:color="auto"/>
      </w:pBdr>
      <w:tabs>
        <w:tab w:val="right" w:pos="9639"/>
      </w:tabs>
      <w:rPr>
        <w:color w:val="FF0000"/>
        <w:sz w:val="18"/>
        <w:szCs w:val="18"/>
      </w:rPr>
    </w:pPr>
    <w:r>
      <w:rPr>
        <w:rFonts w:cs="Arial"/>
        <w:color w:val="FF0000"/>
        <w:sz w:val="18"/>
        <w:szCs w:val="18"/>
      </w:rPr>
      <w:t>Amt</w:t>
    </w:r>
    <w:r w:rsidR="0020152D" w:rsidRPr="00FC4C79">
      <w:rPr>
        <w:sz w:val="18"/>
        <w:szCs w:val="18"/>
      </w:rPr>
      <w:tab/>
    </w:r>
    <w:r w:rsidR="0020152D" w:rsidRPr="00FC4C79">
      <w:rPr>
        <w:sz w:val="18"/>
        <w:szCs w:val="18"/>
      </w:rPr>
      <w:tab/>
    </w:r>
    <w:r w:rsidR="005342B8">
      <w:rPr>
        <w:sz w:val="18"/>
        <w:szCs w:val="18"/>
      </w:rPr>
      <w:tab/>
    </w:r>
    <w:r w:rsidR="005342B8">
      <w:rPr>
        <w:sz w:val="18"/>
        <w:szCs w:val="18"/>
      </w:rPr>
      <w:tab/>
    </w:r>
    <w:r w:rsidR="005342B8">
      <w:rPr>
        <w:sz w:val="18"/>
        <w:szCs w:val="18"/>
      </w:rPr>
      <w:tab/>
    </w:r>
    <w:r w:rsidR="005342B8">
      <w:rPr>
        <w:sz w:val="18"/>
        <w:szCs w:val="18"/>
      </w:rPr>
      <w:tab/>
    </w:r>
    <w:r w:rsidR="0020152D" w:rsidRPr="00FC4C79">
      <w:rPr>
        <w:color w:val="FF0000"/>
        <w:sz w:val="18"/>
        <w:szCs w:val="18"/>
      </w:rPr>
      <w:fldChar w:fldCharType="begin"/>
    </w:r>
    <w:r w:rsidR="0020152D" w:rsidRPr="00FC4C79">
      <w:rPr>
        <w:color w:val="FF0000"/>
        <w:sz w:val="18"/>
        <w:szCs w:val="18"/>
      </w:rPr>
      <w:instrText xml:space="preserve"> SUBJECT  \* MERGEFORMAT </w:instrText>
    </w:r>
    <w:r w:rsidR="0020152D" w:rsidRPr="00FC4C79">
      <w:rPr>
        <w:color w:val="FF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CD2191"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B740943"/>
    <w:multiLevelType w:val="hybridMultilevel"/>
    <w:tmpl w:val="DCC4C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94A6466C">
      <w:start w:val="1"/>
      <w:numFmt w:val="decimal"/>
      <w:lvlText w:val="%1."/>
      <w:lvlJc w:val="left"/>
      <w:pPr>
        <w:ind w:left="720" w:hanging="360"/>
      </w:pPr>
    </w:lvl>
    <w:lvl w:ilvl="1" w:tplc="EF2E4422" w:tentative="1">
      <w:start w:val="1"/>
      <w:numFmt w:val="lowerLetter"/>
      <w:lvlText w:val="%2."/>
      <w:lvlJc w:val="left"/>
      <w:pPr>
        <w:ind w:left="1440" w:hanging="360"/>
      </w:pPr>
    </w:lvl>
    <w:lvl w:ilvl="2" w:tplc="3062807C" w:tentative="1">
      <w:start w:val="1"/>
      <w:numFmt w:val="lowerRoman"/>
      <w:lvlText w:val="%3."/>
      <w:lvlJc w:val="right"/>
      <w:pPr>
        <w:ind w:left="2160" w:hanging="180"/>
      </w:pPr>
    </w:lvl>
    <w:lvl w:ilvl="3" w:tplc="73586928" w:tentative="1">
      <w:start w:val="1"/>
      <w:numFmt w:val="decimal"/>
      <w:lvlText w:val="%4."/>
      <w:lvlJc w:val="left"/>
      <w:pPr>
        <w:ind w:left="2880" w:hanging="360"/>
      </w:pPr>
    </w:lvl>
    <w:lvl w:ilvl="4" w:tplc="94562CEC" w:tentative="1">
      <w:start w:val="1"/>
      <w:numFmt w:val="lowerLetter"/>
      <w:lvlText w:val="%5."/>
      <w:lvlJc w:val="left"/>
      <w:pPr>
        <w:ind w:left="3600" w:hanging="360"/>
      </w:pPr>
    </w:lvl>
    <w:lvl w:ilvl="5" w:tplc="9EB4020C" w:tentative="1">
      <w:start w:val="1"/>
      <w:numFmt w:val="lowerRoman"/>
      <w:lvlText w:val="%6."/>
      <w:lvlJc w:val="right"/>
      <w:pPr>
        <w:ind w:left="4320" w:hanging="180"/>
      </w:pPr>
    </w:lvl>
    <w:lvl w:ilvl="6" w:tplc="FDCC15F2" w:tentative="1">
      <w:start w:val="1"/>
      <w:numFmt w:val="decimal"/>
      <w:lvlText w:val="%7."/>
      <w:lvlJc w:val="left"/>
      <w:pPr>
        <w:ind w:left="5040" w:hanging="360"/>
      </w:pPr>
    </w:lvl>
    <w:lvl w:ilvl="7" w:tplc="5C10480C" w:tentative="1">
      <w:start w:val="1"/>
      <w:numFmt w:val="lowerLetter"/>
      <w:lvlText w:val="%8."/>
      <w:lvlJc w:val="left"/>
      <w:pPr>
        <w:ind w:left="5760" w:hanging="360"/>
      </w:pPr>
    </w:lvl>
    <w:lvl w:ilvl="8" w:tplc="79B6D1D6"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D4F8C2B8">
      <w:start w:val="1"/>
      <w:numFmt w:val="bullet"/>
      <w:lvlText w:val=""/>
      <w:lvlJc w:val="left"/>
      <w:pPr>
        <w:ind w:left="720" w:hanging="360"/>
      </w:pPr>
      <w:rPr>
        <w:rFonts w:ascii="Symbol" w:hAnsi="Symbol" w:hint="default"/>
      </w:rPr>
    </w:lvl>
    <w:lvl w:ilvl="1" w:tplc="C5BA04EA">
      <w:start w:val="1"/>
      <w:numFmt w:val="bullet"/>
      <w:lvlText w:val="o"/>
      <w:lvlJc w:val="left"/>
      <w:pPr>
        <w:ind w:left="1440" w:hanging="360"/>
      </w:pPr>
      <w:rPr>
        <w:rFonts w:ascii="Courier New" w:hAnsi="Courier New" w:cs="Courier New" w:hint="default"/>
      </w:rPr>
    </w:lvl>
    <w:lvl w:ilvl="2" w:tplc="FADEC92E" w:tentative="1">
      <w:start w:val="1"/>
      <w:numFmt w:val="bullet"/>
      <w:lvlText w:val=""/>
      <w:lvlJc w:val="left"/>
      <w:pPr>
        <w:ind w:left="2160" w:hanging="360"/>
      </w:pPr>
      <w:rPr>
        <w:rFonts w:ascii="Wingdings" w:hAnsi="Wingdings" w:hint="default"/>
      </w:rPr>
    </w:lvl>
    <w:lvl w:ilvl="3" w:tplc="7D18622E" w:tentative="1">
      <w:start w:val="1"/>
      <w:numFmt w:val="bullet"/>
      <w:lvlText w:val=""/>
      <w:lvlJc w:val="left"/>
      <w:pPr>
        <w:ind w:left="2880" w:hanging="360"/>
      </w:pPr>
      <w:rPr>
        <w:rFonts w:ascii="Symbol" w:hAnsi="Symbol" w:hint="default"/>
      </w:rPr>
    </w:lvl>
    <w:lvl w:ilvl="4" w:tplc="F0544D5A" w:tentative="1">
      <w:start w:val="1"/>
      <w:numFmt w:val="bullet"/>
      <w:lvlText w:val="o"/>
      <w:lvlJc w:val="left"/>
      <w:pPr>
        <w:ind w:left="3600" w:hanging="360"/>
      </w:pPr>
      <w:rPr>
        <w:rFonts w:ascii="Courier New" w:hAnsi="Courier New" w:cs="Courier New" w:hint="default"/>
      </w:rPr>
    </w:lvl>
    <w:lvl w:ilvl="5" w:tplc="CB948974" w:tentative="1">
      <w:start w:val="1"/>
      <w:numFmt w:val="bullet"/>
      <w:lvlText w:val=""/>
      <w:lvlJc w:val="left"/>
      <w:pPr>
        <w:ind w:left="4320" w:hanging="360"/>
      </w:pPr>
      <w:rPr>
        <w:rFonts w:ascii="Wingdings" w:hAnsi="Wingdings" w:hint="default"/>
      </w:rPr>
    </w:lvl>
    <w:lvl w:ilvl="6" w:tplc="A69674FE" w:tentative="1">
      <w:start w:val="1"/>
      <w:numFmt w:val="bullet"/>
      <w:lvlText w:val=""/>
      <w:lvlJc w:val="left"/>
      <w:pPr>
        <w:ind w:left="5040" w:hanging="360"/>
      </w:pPr>
      <w:rPr>
        <w:rFonts w:ascii="Symbol" w:hAnsi="Symbol" w:hint="default"/>
      </w:rPr>
    </w:lvl>
    <w:lvl w:ilvl="7" w:tplc="BB543EA0" w:tentative="1">
      <w:start w:val="1"/>
      <w:numFmt w:val="bullet"/>
      <w:lvlText w:val="o"/>
      <w:lvlJc w:val="left"/>
      <w:pPr>
        <w:ind w:left="5760" w:hanging="360"/>
      </w:pPr>
      <w:rPr>
        <w:rFonts w:ascii="Courier New" w:hAnsi="Courier New" w:cs="Courier New" w:hint="default"/>
      </w:rPr>
    </w:lvl>
    <w:lvl w:ilvl="8" w:tplc="D51422A0"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8F38A6"/>
    <w:multiLevelType w:val="multilevel"/>
    <w:tmpl w:val="12B4F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7E5E3C42">
      <w:start w:val="1"/>
      <w:numFmt w:val="bullet"/>
      <w:lvlText w:val=""/>
      <w:lvlJc w:val="left"/>
      <w:pPr>
        <w:ind w:left="720" w:hanging="360"/>
      </w:pPr>
      <w:rPr>
        <w:rFonts w:ascii="Symbol" w:hAnsi="Symbol" w:hint="default"/>
      </w:rPr>
    </w:lvl>
    <w:lvl w:ilvl="1" w:tplc="291EEAC4" w:tentative="1">
      <w:start w:val="1"/>
      <w:numFmt w:val="bullet"/>
      <w:lvlText w:val="o"/>
      <w:lvlJc w:val="left"/>
      <w:pPr>
        <w:ind w:left="1440" w:hanging="360"/>
      </w:pPr>
      <w:rPr>
        <w:rFonts w:ascii="Courier New" w:hAnsi="Courier New" w:cs="Courier New" w:hint="default"/>
      </w:rPr>
    </w:lvl>
    <w:lvl w:ilvl="2" w:tplc="1FDEE9F2" w:tentative="1">
      <w:start w:val="1"/>
      <w:numFmt w:val="bullet"/>
      <w:lvlText w:val=""/>
      <w:lvlJc w:val="left"/>
      <w:pPr>
        <w:ind w:left="2160" w:hanging="360"/>
      </w:pPr>
      <w:rPr>
        <w:rFonts w:ascii="Wingdings" w:hAnsi="Wingdings" w:hint="default"/>
      </w:rPr>
    </w:lvl>
    <w:lvl w:ilvl="3" w:tplc="A306880A" w:tentative="1">
      <w:start w:val="1"/>
      <w:numFmt w:val="bullet"/>
      <w:lvlText w:val=""/>
      <w:lvlJc w:val="left"/>
      <w:pPr>
        <w:ind w:left="2880" w:hanging="360"/>
      </w:pPr>
      <w:rPr>
        <w:rFonts w:ascii="Symbol" w:hAnsi="Symbol" w:hint="default"/>
      </w:rPr>
    </w:lvl>
    <w:lvl w:ilvl="4" w:tplc="6372876C" w:tentative="1">
      <w:start w:val="1"/>
      <w:numFmt w:val="bullet"/>
      <w:lvlText w:val="o"/>
      <w:lvlJc w:val="left"/>
      <w:pPr>
        <w:ind w:left="3600" w:hanging="360"/>
      </w:pPr>
      <w:rPr>
        <w:rFonts w:ascii="Courier New" w:hAnsi="Courier New" w:cs="Courier New" w:hint="default"/>
      </w:rPr>
    </w:lvl>
    <w:lvl w:ilvl="5" w:tplc="C722169E" w:tentative="1">
      <w:start w:val="1"/>
      <w:numFmt w:val="bullet"/>
      <w:lvlText w:val=""/>
      <w:lvlJc w:val="left"/>
      <w:pPr>
        <w:ind w:left="4320" w:hanging="360"/>
      </w:pPr>
      <w:rPr>
        <w:rFonts w:ascii="Wingdings" w:hAnsi="Wingdings" w:hint="default"/>
      </w:rPr>
    </w:lvl>
    <w:lvl w:ilvl="6" w:tplc="23CCC820" w:tentative="1">
      <w:start w:val="1"/>
      <w:numFmt w:val="bullet"/>
      <w:lvlText w:val=""/>
      <w:lvlJc w:val="left"/>
      <w:pPr>
        <w:ind w:left="5040" w:hanging="360"/>
      </w:pPr>
      <w:rPr>
        <w:rFonts w:ascii="Symbol" w:hAnsi="Symbol" w:hint="default"/>
      </w:rPr>
    </w:lvl>
    <w:lvl w:ilvl="7" w:tplc="E732005E" w:tentative="1">
      <w:start w:val="1"/>
      <w:numFmt w:val="bullet"/>
      <w:lvlText w:val="o"/>
      <w:lvlJc w:val="left"/>
      <w:pPr>
        <w:ind w:left="5760" w:hanging="360"/>
      </w:pPr>
      <w:rPr>
        <w:rFonts w:ascii="Courier New" w:hAnsi="Courier New" w:cs="Courier New" w:hint="default"/>
      </w:rPr>
    </w:lvl>
    <w:lvl w:ilvl="8" w:tplc="7FD448DA"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9B1C1D82">
      <w:start w:val="1"/>
      <w:numFmt w:val="bullet"/>
      <w:lvlText w:val=""/>
      <w:lvlJc w:val="left"/>
      <w:pPr>
        <w:ind w:left="720" w:hanging="360"/>
      </w:pPr>
      <w:rPr>
        <w:rFonts w:ascii="Symbol" w:hAnsi="Symbol" w:hint="default"/>
      </w:rPr>
    </w:lvl>
    <w:lvl w:ilvl="1" w:tplc="6AC69F5A" w:tentative="1">
      <w:start w:val="1"/>
      <w:numFmt w:val="bullet"/>
      <w:lvlText w:val="o"/>
      <w:lvlJc w:val="left"/>
      <w:pPr>
        <w:ind w:left="1440" w:hanging="360"/>
      </w:pPr>
      <w:rPr>
        <w:rFonts w:ascii="Courier New" w:hAnsi="Courier New" w:cs="Courier New" w:hint="default"/>
      </w:rPr>
    </w:lvl>
    <w:lvl w:ilvl="2" w:tplc="CC9643BC" w:tentative="1">
      <w:start w:val="1"/>
      <w:numFmt w:val="bullet"/>
      <w:lvlText w:val=""/>
      <w:lvlJc w:val="left"/>
      <w:pPr>
        <w:ind w:left="2160" w:hanging="360"/>
      </w:pPr>
      <w:rPr>
        <w:rFonts w:ascii="Wingdings" w:hAnsi="Wingdings" w:hint="default"/>
      </w:rPr>
    </w:lvl>
    <w:lvl w:ilvl="3" w:tplc="D44C2072" w:tentative="1">
      <w:start w:val="1"/>
      <w:numFmt w:val="bullet"/>
      <w:lvlText w:val=""/>
      <w:lvlJc w:val="left"/>
      <w:pPr>
        <w:ind w:left="2880" w:hanging="360"/>
      </w:pPr>
      <w:rPr>
        <w:rFonts w:ascii="Symbol" w:hAnsi="Symbol" w:hint="default"/>
      </w:rPr>
    </w:lvl>
    <w:lvl w:ilvl="4" w:tplc="0412669A" w:tentative="1">
      <w:start w:val="1"/>
      <w:numFmt w:val="bullet"/>
      <w:lvlText w:val="o"/>
      <w:lvlJc w:val="left"/>
      <w:pPr>
        <w:ind w:left="3600" w:hanging="360"/>
      </w:pPr>
      <w:rPr>
        <w:rFonts w:ascii="Courier New" w:hAnsi="Courier New" w:cs="Courier New" w:hint="default"/>
      </w:rPr>
    </w:lvl>
    <w:lvl w:ilvl="5" w:tplc="84F6343A" w:tentative="1">
      <w:start w:val="1"/>
      <w:numFmt w:val="bullet"/>
      <w:lvlText w:val=""/>
      <w:lvlJc w:val="left"/>
      <w:pPr>
        <w:ind w:left="4320" w:hanging="360"/>
      </w:pPr>
      <w:rPr>
        <w:rFonts w:ascii="Wingdings" w:hAnsi="Wingdings" w:hint="default"/>
      </w:rPr>
    </w:lvl>
    <w:lvl w:ilvl="6" w:tplc="00C83C8A" w:tentative="1">
      <w:start w:val="1"/>
      <w:numFmt w:val="bullet"/>
      <w:lvlText w:val=""/>
      <w:lvlJc w:val="left"/>
      <w:pPr>
        <w:ind w:left="5040" w:hanging="360"/>
      </w:pPr>
      <w:rPr>
        <w:rFonts w:ascii="Symbol" w:hAnsi="Symbol" w:hint="default"/>
      </w:rPr>
    </w:lvl>
    <w:lvl w:ilvl="7" w:tplc="084CB968" w:tentative="1">
      <w:start w:val="1"/>
      <w:numFmt w:val="bullet"/>
      <w:lvlText w:val="o"/>
      <w:lvlJc w:val="left"/>
      <w:pPr>
        <w:ind w:left="5760" w:hanging="360"/>
      </w:pPr>
      <w:rPr>
        <w:rFonts w:ascii="Courier New" w:hAnsi="Courier New" w:cs="Courier New" w:hint="default"/>
      </w:rPr>
    </w:lvl>
    <w:lvl w:ilvl="8" w:tplc="6A20DA02"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B1CC7FD0">
      <w:start w:val="1"/>
      <w:numFmt w:val="decimal"/>
      <w:lvlText w:val="%1."/>
      <w:lvlJc w:val="left"/>
      <w:pPr>
        <w:ind w:left="720" w:hanging="360"/>
      </w:pPr>
      <w:rPr>
        <w:rFonts w:hint="default"/>
      </w:rPr>
    </w:lvl>
    <w:lvl w:ilvl="1" w:tplc="C4EC4186" w:tentative="1">
      <w:start w:val="1"/>
      <w:numFmt w:val="lowerLetter"/>
      <w:lvlText w:val="%2."/>
      <w:lvlJc w:val="left"/>
      <w:pPr>
        <w:ind w:left="1440" w:hanging="360"/>
      </w:pPr>
    </w:lvl>
    <w:lvl w:ilvl="2" w:tplc="FFDC3810" w:tentative="1">
      <w:start w:val="1"/>
      <w:numFmt w:val="lowerRoman"/>
      <w:lvlText w:val="%3."/>
      <w:lvlJc w:val="right"/>
      <w:pPr>
        <w:ind w:left="2160" w:hanging="180"/>
      </w:pPr>
    </w:lvl>
    <w:lvl w:ilvl="3" w:tplc="09320182" w:tentative="1">
      <w:start w:val="1"/>
      <w:numFmt w:val="decimal"/>
      <w:lvlText w:val="%4."/>
      <w:lvlJc w:val="left"/>
      <w:pPr>
        <w:ind w:left="2880" w:hanging="360"/>
      </w:pPr>
    </w:lvl>
    <w:lvl w:ilvl="4" w:tplc="4CF00EAA" w:tentative="1">
      <w:start w:val="1"/>
      <w:numFmt w:val="lowerLetter"/>
      <w:lvlText w:val="%5."/>
      <w:lvlJc w:val="left"/>
      <w:pPr>
        <w:ind w:left="3600" w:hanging="360"/>
      </w:pPr>
    </w:lvl>
    <w:lvl w:ilvl="5" w:tplc="F9B2A6A6" w:tentative="1">
      <w:start w:val="1"/>
      <w:numFmt w:val="lowerRoman"/>
      <w:lvlText w:val="%6."/>
      <w:lvlJc w:val="right"/>
      <w:pPr>
        <w:ind w:left="4320" w:hanging="180"/>
      </w:pPr>
    </w:lvl>
    <w:lvl w:ilvl="6" w:tplc="97F2B628" w:tentative="1">
      <w:start w:val="1"/>
      <w:numFmt w:val="decimal"/>
      <w:lvlText w:val="%7."/>
      <w:lvlJc w:val="left"/>
      <w:pPr>
        <w:ind w:left="5040" w:hanging="360"/>
      </w:pPr>
    </w:lvl>
    <w:lvl w:ilvl="7" w:tplc="C8805DF6" w:tentative="1">
      <w:start w:val="1"/>
      <w:numFmt w:val="lowerLetter"/>
      <w:lvlText w:val="%8."/>
      <w:lvlJc w:val="left"/>
      <w:pPr>
        <w:ind w:left="5760" w:hanging="360"/>
      </w:pPr>
    </w:lvl>
    <w:lvl w:ilvl="8" w:tplc="24AE780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1"/>
  </w:num>
  <w:num w:numId="24">
    <w:abstractNumId w:val="16"/>
  </w:num>
  <w:num w:numId="25">
    <w:abstractNumId w:val="21"/>
  </w:num>
  <w:num w:numId="26">
    <w:abstractNumId w:val="1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20152D"/>
    <w:rsid w:val="0020152D"/>
    <w:rsid w:val="002737AD"/>
    <w:rsid w:val="005342B8"/>
    <w:rsid w:val="007E21AD"/>
    <w:rsid w:val="009A0D53"/>
    <w:rsid w:val="00B0075B"/>
    <w:rsid w:val="00CD219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050CF2-446D-4689-92A0-566D59A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Einzug1">
    <w:name w:val="Einzug 1"/>
    <w:basedOn w:val="Standard"/>
    <w:link w:val="Einzug1Char"/>
    <w:rsid w:val="0020152D"/>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rsid w:val="0020152D"/>
    <w:rPr>
      <w:rFonts w:ascii="Arial" w:eastAsia="Times New Roman" w:hAnsi="Arial" w:cs="Times New Roman"/>
      <w:szCs w:val="24"/>
      <w:lang w:bidi="en-US"/>
    </w:rPr>
  </w:style>
  <w:style w:type="paragraph" w:customStyle="1" w:styleId="TextkrperBlau">
    <w:name w:val="Textkörper Blau"/>
    <w:basedOn w:val="Textkrper"/>
    <w:qFormat/>
    <w:rsid w:val="0020152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90807">
      <w:bodyDiv w:val="1"/>
      <w:marLeft w:val="0"/>
      <w:marRight w:val="0"/>
      <w:marTop w:val="0"/>
      <w:marBottom w:val="0"/>
      <w:divBdr>
        <w:top w:val="none" w:sz="0" w:space="0" w:color="auto"/>
        <w:left w:val="none" w:sz="0" w:space="0" w:color="auto"/>
        <w:bottom w:val="none" w:sz="0" w:space="0" w:color="auto"/>
        <w:right w:val="none" w:sz="0" w:space="0" w:color="auto"/>
      </w:divBdr>
    </w:div>
    <w:div w:id="17513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42F4B4B90D44F391B89ECD2532A00C"/>
        <w:category>
          <w:name w:val="Allgemein"/>
          <w:gallery w:val="placeholder"/>
        </w:category>
        <w:types>
          <w:type w:val="bbPlcHdr"/>
        </w:types>
        <w:behaviors>
          <w:behavior w:val="content"/>
        </w:behaviors>
        <w:guid w:val="{64F809DD-6379-4FF7-BFC9-6B3543EF8856}"/>
      </w:docPartPr>
      <w:docPartBody>
        <w:p w:rsidR="005255B0" w:rsidRDefault="001804BB" w:rsidP="001804BB">
          <w:pPr>
            <w:pStyle w:val="4942F4B4B90D44F391B89ECD2532A00C"/>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B"/>
    <w:rsid w:val="001804BB"/>
    <w:rsid w:val="005255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04B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4942F4B4B90D44F391B89ECD2532A00C">
    <w:name w:val="4942F4B4B90D44F391B89ECD2532A00C"/>
    <w:rsid w:val="00180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18D2AF8-E5ED-4919-AFCC-E55C727E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4500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Hari Caroline, FIN-KAIO-BR-R</cp:lastModifiedBy>
  <cp:revision>2</cp:revision>
  <cp:lastPrinted>2019-09-11T20:00:00Z</cp:lastPrinted>
  <dcterms:created xsi:type="dcterms:W3CDTF">2021-06-10T08:49:00Z</dcterms:created>
  <dcterms:modified xsi:type="dcterms:W3CDTF">2021-06-10T08:49:00Z</dcterms:modified>
</cp:coreProperties>
</file>