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D" w:rsidRPr="00755DCC" w:rsidRDefault="00755DCC" w:rsidP="00BE1DDD">
      <w:pPr>
        <w:pStyle w:val="Text85pt"/>
      </w:pPr>
      <w:bookmarkStart w:id="0" w:name="_GoBack"/>
      <w:bookmarkEnd w:id="0"/>
      <w:r w:rsidRPr="00755DCC">
        <w:t>Finanzdirektion</w:t>
      </w:r>
      <w:r w:rsidRPr="00755DCC">
        <w:br/>
        <w:t>Amt für Informatik und Organisation</w:t>
      </w:r>
    </w:p>
    <w:p w:rsidR="00BE1DDD" w:rsidRPr="00755DCC" w:rsidRDefault="00E20D58" w:rsidP="00BE1DDD">
      <w:pPr>
        <w:pStyle w:val="Titel"/>
        <w:spacing w:before="40"/>
      </w:pPr>
    </w:p>
    <w:p w:rsidR="00BE1DDD" w:rsidRPr="00755DCC" w:rsidRDefault="00755DCC" w:rsidP="00BE1DDD">
      <w:pPr>
        <w:pStyle w:val="Titel"/>
        <w:spacing w:before="40"/>
      </w:pPr>
      <w:r w:rsidRPr="00755DCC">
        <w:t>Anhang «</w:t>
      </w:r>
      <w:r w:rsidR="00E20D58">
        <w:fldChar w:fldCharType="begin"/>
      </w:r>
      <w:r w:rsidR="00E20D58">
        <w:instrText xml:space="preserve"> COMMENTS "Projektspezifikationen" PATH=Dokument/Titel   \* MERGEFORMAT</w:instrText>
      </w:r>
      <w:r w:rsidR="00E20D58">
        <w:fldChar w:fldCharType="separate"/>
      </w:r>
      <w:r w:rsidRPr="00755DCC">
        <w:t>Projektspezifikationen</w:t>
      </w:r>
      <w:r w:rsidR="00E20D58">
        <w:fldChar w:fldCharType="end"/>
      </w:r>
      <w:r w:rsidRPr="00755DCC">
        <w:t>»</w:t>
      </w:r>
    </w:p>
    <w:p w:rsidR="00755DCC" w:rsidRPr="00755DCC" w:rsidRDefault="00755DCC" w:rsidP="00755DCC">
      <w:pPr>
        <w:pStyle w:val="TextkrperTitelseite"/>
        <w:rPr>
          <w:lang w:val="de-CH"/>
        </w:rPr>
      </w:pPr>
      <w:r w:rsidRPr="00755DCC">
        <w:rPr>
          <w:lang w:val="de-CH"/>
        </w:rPr>
        <w:t xml:space="preserve">vom </w:t>
      </w:r>
      <w:r w:rsidRPr="00755DCC">
        <w:rPr>
          <w:highlight w:val="yellow"/>
          <w:lang w:val="de-CH"/>
        </w:rPr>
        <w:t>[DATUM]</w:t>
      </w:r>
    </w:p>
    <w:p w:rsidR="00BE1DDD" w:rsidRPr="00755DCC" w:rsidRDefault="00755DCC" w:rsidP="00755DCC">
      <w:r w:rsidRPr="00755DCC">
        <w:t xml:space="preserve">zum </w:t>
      </w:r>
      <w:r w:rsidRPr="00755DCC">
        <w:rPr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Rahmenvertrag oder Bestellung betreffend …]"/>
            </w:textInput>
          </w:ffData>
        </w:fldChar>
      </w:r>
      <w:bookmarkStart w:id="1" w:name="Vertragsbetreff"/>
      <w:r w:rsidRPr="00755DCC">
        <w:rPr>
          <w:highlight w:val="yellow"/>
        </w:rPr>
        <w:instrText xml:space="preserve"> FORMTEXT </w:instrText>
      </w:r>
      <w:r w:rsidRPr="00755DCC">
        <w:rPr>
          <w:highlight w:val="yellow"/>
        </w:rPr>
      </w:r>
      <w:r w:rsidRPr="00755DCC">
        <w:rPr>
          <w:highlight w:val="yellow"/>
        </w:rPr>
        <w:fldChar w:fldCharType="separate"/>
      </w:r>
      <w:r w:rsidRPr="00755DCC">
        <w:rPr>
          <w:noProof/>
          <w:highlight w:val="yellow"/>
        </w:rPr>
        <w:t>[Rahmenvertrag oder Bestellung betreffend …]</w:t>
      </w:r>
      <w:r w:rsidRPr="00755DCC">
        <w:rPr>
          <w:highlight w:val="yellow"/>
        </w:rPr>
        <w:fldChar w:fldCharType="end"/>
      </w:r>
      <w:bookmarkEnd w:id="1"/>
    </w:p>
    <w:p w:rsidR="00986522" w:rsidRPr="00755DCC" w:rsidRDefault="00E20D58" w:rsidP="008C1FDF"/>
    <w:p w:rsidR="00755DCC" w:rsidRPr="00755DCC" w:rsidRDefault="00755DCC" w:rsidP="008C1FDF"/>
    <w:p w:rsidR="00755DCC" w:rsidRPr="00755DCC" w:rsidRDefault="00755DCC" w:rsidP="00755DCC">
      <w:pPr>
        <w:pStyle w:val="Textkrper"/>
        <w:rPr>
          <w:lang w:val="de-CH"/>
        </w:rPr>
      </w:pPr>
      <w:r w:rsidRPr="00755DCC">
        <w:rPr>
          <w:lang w:val="de-CH"/>
        </w:rPr>
        <w:t xml:space="preserve">Führt die Leistungserbringerin auf Bestellung des </w:t>
      </w:r>
      <w:r w:rsidRPr="00755DCC">
        <w:rPr>
          <w:highlight w:val="yellow"/>
          <w:lang w:val="de-CH"/>
        </w:rPr>
        <w:t>KAIO</w:t>
      </w:r>
      <w:r w:rsidRPr="00755DCC">
        <w:rPr>
          <w:lang w:val="de-CH"/>
        </w:rPr>
        <w:t xml:space="preserve"> hin Projekte durch, so wird dieser Bestellung eine Projektspezifikation beigelegt, welche sich über die nachstehenden Inhalte äussern muss.</w:t>
      </w:r>
    </w:p>
    <w:p w:rsidR="00755DCC" w:rsidRPr="00755DCC" w:rsidRDefault="00755DCC" w:rsidP="00755DCC">
      <w:pPr>
        <w:pStyle w:val="H1"/>
      </w:pPr>
      <w:r w:rsidRPr="00755DCC">
        <w:t xml:space="preserve">Ausgangslage und Geltungsbereich 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Ausgangslage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Involvierte Parteien und Dritte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Übergeordnete Ziele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kurz-, lang- und mittelfristig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System- und Vorgehensziele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Vorgehen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Realisierung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Lösung/Varianten]</w:t>
      </w:r>
    </w:p>
    <w:p w:rsidR="00755DCC" w:rsidRPr="00755DCC" w:rsidRDefault="00755DCC" w:rsidP="00755DCC">
      <w:pPr>
        <w:pStyle w:val="H1"/>
      </w:pPr>
      <w:r w:rsidRPr="00755DCC">
        <w:t>Abgrenzungen</w:t>
      </w:r>
    </w:p>
    <w:p w:rsidR="00755DCC" w:rsidRPr="00755DCC" w:rsidRDefault="00755DCC" w:rsidP="00755DCC">
      <w:pPr>
        <w:pStyle w:val="Textkrper"/>
        <w:rPr>
          <w:lang w:val="de-CH"/>
        </w:rPr>
      </w:pPr>
      <w:r w:rsidRPr="00755DCC">
        <w:rPr>
          <w:highlight w:val="yellow"/>
          <w:lang w:val="de-CH"/>
        </w:rPr>
        <w:t>[…]</w:t>
      </w:r>
    </w:p>
    <w:p w:rsidR="00755DCC" w:rsidRPr="00755DCC" w:rsidRDefault="00755DCC" w:rsidP="00755DCC">
      <w:pPr>
        <w:pStyle w:val="H1"/>
      </w:pPr>
      <w:r w:rsidRPr="00755DCC">
        <w:t>Leistungsbeschreibung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Leistungsziele (Detail)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Projektorganisation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Anforderungen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Technische Spezifikationen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Aufgaben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Ergebnisse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Mengen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Service Level im Projekt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Pikettorganisation im Projekt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Beschaffungsrechtliche Rahmenbedingungen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 xml:space="preserve">Abstimmung mit Beschaffungsprozess und </w:t>
      </w:r>
      <w:proofErr w:type="gramStart"/>
      <w:r w:rsidRPr="00755DCC">
        <w:rPr>
          <w:highlight w:val="yellow"/>
          <w:lang w:val="de-CH"/>
        </w:rPr>
        <w:t>Change Management</w:t>
      </w:r>
      <w:proofErr w:type="gramEnd"/>
    </w:p>
    <w:p w:rsidR="00755DCC" w:rsidRPr="00755DCC" w:rsidRDefault="00755DCC" w:rsidP="00755DCC">
      <w:pPr>
        <w:pStyle w:val="H1"/>
      </w:pPr>
      <w:r w:rsidRPr="00755DCC">
        <w:t>Termine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Starttermin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lastRenderedPageBreak/>
        <w:t>Meilensteine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Phasenstart und -ende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Abnahmetermin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Endtermin</w:t>
      </w:r>
    </w:p>
    <w:p w:rsidR="00755DCC" w:rsidRPr="00755DCC" w:rsidRDefault="00755DCC" w:rsidP="00755DCC">
      <w:pPr>
        <w:pStyle w:val="H1"/>
      </w:pPr>
      <w:r w:rsidRPr="00755DCC">
        <w:t>Mitwirkungsobliegenheiten</w:t>
      </w:r>
    </w:p>
    <w:p w:rsidR="00755DCC" w:rsidRPr="00755DCC" w:rsidRDefault="00755DCC" w:rsidP="00755DCC">
      <w:pPr>
        <w:pStyle w:val="Textkrper"/>
        <w:rPr>
          <w:lang w:val="de-CH"/>
        </w:rPr>
      </w:pPr>
      <w:r w:rsidRPr="00755DCC">
        <w:rPr>
          <w:highlight w:val="yellow"/>
          <w:lang w:val="de-CH"/>
        </w:rPr>
        <w:t>[…]</w:t>
      </w:r>
    </w:p>
    <w:p w:rsidR="00755DCC" w:rsidRPr="00755DCC" w:rsidRDefault="00755DCC" w:rsidP="00755DCC">
      <w:pPr>
        <w:pStyle w:val="H1"/>
      </w:pPr>
      <w:r w:rsidRPr="00755DCC">
        <w:t>Verantwortlichkeiten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Umsetzungsverantwortliche Personen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Projektverantwortliche Personen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Gesamtverantwortliche Personen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 xml:space="preserve">Abgrenzungen </w:t>
      </w:r>
      <w:proofErr w:type="spellStart"/>
      <w:r w:rsidRPr="00755DCC">
        <w:rPr>
          <w:highlight w:val="yellow"/>
          <w:lang w:val="de-CH"/>
        </w:rPr>
        <w:t>ggü</w:t>
      </w:r>
      <w:proofErr w:type="spellEnd"/>
      <w:r w:rsidRPr="00755DCC">
        <w:rPr>
          <w:highlight w:val="yellow"/>
          <w:lang w:val="de-CH"/>
        </w:rPr>
        <w:t>. involvierten Dritten</w:t>
      </w:r>
    </w:p>
    <w:p w:rsidR="00755DCC" w:rsidRPr="00755DCC" w:rsidRDefault="00755DCC" w:rsidP="00755DCC">
      <w:pPr>
        <w:pStyle w:val="H1"/>
      </w:pPr>
      <w:r w:rsidRPr="00755DCC">
        <w:t>Abnahmeverfahren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Konzipierung und Durchführung von Tests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Protokollierung der Tests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Auflistung und Klassifizierung der Mängel</w:t>
      </w:r>
    </w:p>
    <w:p w:rsidR="00755DCC" w:rsidRPr="00755DCC" w:rsidRDefault="00755DCC" w:rsidP="00755DCC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Umgang mit Mängeln</w:t>
      </w:r>
    </w:p>
    <w:p w:rsidR="00755DCC" w:rsidRPr="00755DCC" w:rsidRDefault="00755DCC" w:rsidP="00755DCC">
      <w:pPr>
        <w:pStyle w:val="H1"/>
      </w:pPr>
      <w:r w:rsidRPr="00755DCC">
        <w:t>Vergütung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Geschätzter Arbeitsaufwand in Arbeitsstunden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Höhe der Vergütung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Vergütungsvariante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Stundensätze mit Kostendächern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Festpreis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755DCC">
        <w:rPr>
          <w:highlight w:val="yellow"/>
          <w:lang w:val="de-CH"/>
        </w:rPr>
        <w:t>Leistung über Servicepreis bereits abgegolten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Verrechnungsperioden</w:t>
      </w:r>
    </w:p>
    <w:p w:rsidR="00755DCC" w:rsidRPr="00755DCC" w:rsidRDefault="00755DCC" w:rsidP="00755DCC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755DCC">
        <w:rPr>
          <w:highlight w:val="yellow"/>
          <w:lang w:val="de-CH"/>
        </w:rPr>
        <w:t>Auswirkung auf die Servicepreise / Wiederkehrende Kosten</w:t>
      </w:r>
    </w:p>
    <w:p w:rsidR="00755DCC" w:rsidRPr="00755DCC" w:rsidRDefault="00755DCC" w:rsidP="00755DCC">
      <w:pPr>
        <w:pStyle w:val="H1"/>
      </w:pPr>
      <w:r w:rsidRPr="00755DCC">
        <w:t>Vertragsdauer</w:t>
      </w:r>
    </w:p>
    <w:p w:rsidR="00755DCC" w:rsidRPr="00755DCC" w:rsidRDefault="00755DCC" w:rsidP="00755DCC">
      <w:pPr>
        <w:pStyle w:val="Textkrper"/>
        <w:rPr>
          <w:lang w:val="de-CH"/>
        </w:rPr>
      </w:pPr>
      <w:r w:rsidRPr="00755DCC">
        <w:rPr>
          <w:highlight w:val="yellow"/>
          <w:lang w:val="de-CH"/>
        </w:rPr>
        <w:t>[…]</w:t>
      </w:r>
    </w:p>
    <w:p w:rsidR="00755DCC" w:rsidRPr="00755DCC" w:rsidRDefault="00755DCC" w:rsidP="00755DCC">
      <w:pPr>
        <w:pStyle w:val="H1"/>
      </w:pPr>
      <w:r w:rsidRPr="00755DCC">
        <w:t>Unterschriftenregelung</w:t>
      </w:r>
    </w:p>
    <w:p w:rsidR="00755DCC" w:rsidRPr="00755DCC" w:rsidRDefault="00755DCC" w:rsidP="008C1FDF"/>
    <w:sectPr w:rsidR="00755DCC" w:rsidRPr="00755DCC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96" w:rsidRDefault="00755DCC">
      <w:pPr>
        <w:spacing w:line="240" w:lineRule="auto"/>
      </w:pPr>
      <w:r>
        <w:separator/>
      </w:r>
    </w:p>
  </w:endnote>
  <w:endnote w:type="continuationSeparator" w:id="0">
    <w:p w:rsidR="006E5E96" w:rsidRDefault="00755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55DCC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55DCC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0D58" w:rsidRPr="00E20D5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0D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755DCC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0D58" w:rsidRPr="00E20D5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0D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Anhang «Projektspezifikationen»</w:t>
    </w:r>
    <w:r>
      <w:tab/>
      <w:t xml:space="preserve">                                               </w:t>
    </w:r>
    <w:r w:rsidRPr="00747378">
      <w:t xml:space="preserve">Version </w:t>
    </w:r>
    <w:r w:rsidRPr="00747378">
      <w:rPr>
        <w:highlight w:val="yellow"/>
      </w:rPr>
      <w:t>[Nummer]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C" w:rsidRPr="00BD4A9C" w:rsidRDefault="00755DCC" w:rsidP="00755DCC">
    <w:pPr>
      <w:pStyle w:val="Fuzeile"/>
    </w:pPr>
    <w:bookmarkStart w:id="2" w:name="MetaTool_Script3"/>
    <w:bookmarkStart w:id="3" w:name="MetaTool_Script4"/>
    <w:bookmarkEnd w:id="2"/>
    <w:bookmarkEnd w:id="3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9CA365" wp14:editId="603536E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DCC" w:rsidRPr="005C6148" w:rsidRDefault="00755DCC" w:rsidP="00755DC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0D58" w:rsidRPr="00E20D5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0D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C9CA3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.6pt;margin-top:0;width:49.6pt;height:44.8pt;z-index:25166540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E2tzHlnAgAAQQ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55DCC" w:rsidRPr="005C6148" w:rsidRDefault="00755DCC" w:rsidP="00755DC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0D58" w:rsidRPr="00E20D5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0D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Anhang «Projektspezifikationen»</w:t>
    </w:r>
    <w:r>
      <w:tab/>
      <w:t xml:space="preserve">                                               </w:t>
    </w:r>
    <w:r w:rsidRPr="00747378">
      <w:t xml:space="preserve">Version </w:t>
    </w:r>
    <w:r w:rsidRPr="00747378">
      <w:rPr>
        <w:highlight w:val="yellow"/>
      </w:rPr>
      <w:t>[Nummer]</w:t>
    </w:r>
  </w:p>
  <w:p w:rsidR="00797FDE" w:rsidRPr="002C6447" w:rsidRDefault="00755DCC" w:rsidP="002C6447">
    <w:pPr>
      <w:pStyle w:val="Text65pt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447" w:rsidRPr="005C6148" w:rsidRDefault="00755DCC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0D58" w:rsidRPr="00E20D5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0D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1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" filled="f" stroked="f" strokeweight=".5pt">
              <v:textbox inset="0,0,0,8mm">
                <w:txbxContent>
                  <w:p w:rsidR="002C6447" w:rsidRPr="005C6148" w:rsidRDefault="00755DCC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0D58" w:rsidRPr="00E20D5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0D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55DCC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0D58" w:rsidRPr="00E20D5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0D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1029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3fh3W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797FDE" w:rsidRPr="005C6148" w:rsidRDefault="00755DCC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0D58" w:rsidRPr="00E20D5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0D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96" w:rsidRDefault="00755DCC">
      <w:pPr>
        <w:spacing w:line="240" w:lineRule="auto"/>
      </w:pPr>
      <w:r>
        <w:separator/>
      </w:r>
    </w:p>
  </w:footnote>
  <w:footnote w:type="continuationSeparator" w:id="0">
    <w:p w:rsidR="006E5E96" w:rsidRDefault="00755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55DCC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12275"/>
    <w:multiLevelType w:val="multilevel"/>
    <w:tmpl w:val="24A2B52A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1" w15:restartNumberingAfterBreak="0">
    <w:nsid w:val="201E6349"/>
    <w:multiLevelType w:val="multilevel"/>
    <w:tmpl w:val="4B8240A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B45A5120">
      <w:start w:val="1"/>
      <w:numFmt w:val="decimal"/>
      <w:lvlText w:val="%1."/>
      <w:lvlJc w:val="left"/>
      <w:pPr>
        <w:ind w:left="720" w:hanging="360"/>
      </w:pPr>
    </w:lvl>
    <w:lvl w:ilvl="1" w:tplc="B846EF6E" w:tentative="1">
      <w:start w:val="1"/>
      <w:numFmt w:val="lowerLetter"/>
      <w:lvlText w:val="%2."/>
      <w:lvlJc w:val="left"/>
      <w:pPr>
        <w:ind w:left="1440" w:hanging="360"/>
      </w:pPr>
    </w:lvl>
    <w:lvl w:ilvl="2" w:tplc="FF761C34" w:tentative="1">
      <w:start w:val="1"/>
      <w:numFmt w:val="lowerRoman"/>
      <w:lvlText w:val="%3."/>
      <w:lvlJc w:val="right"/>
      <w:pPr>
        <w:ind w:left="2160" w:hanging="180"/>
      </w:pPr>
    </w:lvl>
    <w:lvl w:ilvl="3" w:tplc="5BC86610" w:tentative="1">
      <w:start w:val="1"/>
      <w:numFmt w:val="decimal"/>
      <w:lvlText w:val="%4."/>
      <w:lvlJc w:val="left"/>
      <w:pPr>
        <w:ind w:left="2880" w:hanging="360"/>
      </w:pPr>
    </w:lvl>
    <w:lvl w:ilvl="4" w:tplc="0786E6D2" w:tentative="1">
      <w:start w:val="1"/>
      <w:numFmt w:val="lowerLetter"/>
      <w:lvlText w:val="%5."/>
      <w:lvlJc w:val="left"/>
      <w:pPr>
        <w:ind w:left="3600" w:hanging="360"/>
      </w:pPr>
    </w:lvl>
    <w:lvl w:ilvl="5" w:tplc="B768AC82" w:tentative="1">
      <w:start w:val="1"/>
      <w:numFmt w:val="lowerRoman"/>
      <w:lvlText w:val="%6."/>
      <w:lvlJc w:val="right"/>
      <w:pPr>
        <w:ind w:left="4320" w:hanging="180"/>
      </w:pPr>
    </w:lvl>
    <w:lvl w:ilvl="6" w:tplc="6B10C5DC" w:tentative="1">
      <w:start w:val="1"/>
      <w:numFmt w:val="decimal"/>
      <w:lvlText w:val="%7."/>
      <w:lvlJc w:val="left"/>
      <w:pPr>
        <w:ind w:left="5040" w:hanging="360"/>
      </w:pPr>
    </w:lvl>
    <w:lvl w:ilvl="7" w:tplc="1DEAE3AE" w:tentative="1">
      <w:start w:val="1"/>
      <w:numFmt w:val="lowerLetter"/>
      <w:lvlText w:val="%8."/>
      <w:lvlJc w:val="left"/>
      <w:pPr>
        <w:ind w:left="5760" w:hanging="360"/>
      </w:pPr>
    </w:lvl>
    <w:lvl w:ilvl="8" w:tplc="15585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DCA6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47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80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B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6C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21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9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D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640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04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EC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7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6E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C0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83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8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0A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52B8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F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C3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3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B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61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C1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8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46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835E1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49706" w:tentative="1">
      <w:start w:val="1"/>
      <w:numFmt w:val="lowerLetter"/>
      <w:lvlText w:val="%2."/>
      <w:lvlJc w:val="left"/>
      <w:pPr>
        <w:ind w:left="1440" w:hanging="360"/>
      </w:pPr>
    </w:lvl>
    <w:lvl w:ilvl="2" w:tplc="3EF6E344" w:tentative="1">
      <w:start w:val="1"/>
      <w:numFmt w:val="lowerRoman"/>
      <w:lvlText w:val="%3."/>
      <w:lvlJc w:val="right"/>
      <w:pPr>
        <w:ind w:left="2160" w:hanging="180"/>
      </w:pPr>
    </w:lvl>
    <w:lvl w:ilvl="3" w:tplc="265AC250" w:tentative="1">
      <w:start w:val="1"/>
      <w:numFmt w:val="decimal"/>
      <w:lvlText w:val="%4."/>
      <w:lvlJc w:val="left"/>
      <w:pPr>
        <w:ind w:left="2880" w:hanging="360"/>
      </w:pPr>
    </w:lvl>
    <w:lvl w:ilvl="4" w:tplc="10A60740" w:tentative="1">
      <w:start w:val="1"/>
      <w:numFmt w:val="lowerLetter"/>
      <w:lvlText w:val="%5."/>
      <w:lvlJc w:val="left"/>
      <w:pPr>
        <w:ind w:left="3600" w:hanging="360"/>
      </w:pPr>
    </w:lvl>
    <w:lvl w:ilvl="5" w:tplc="9F480AD4" w:tentative="1">
      <w:start w:val="1"/>
      <w:numFmt w:val="lowerRoman"/>
      <w:lvlText w:val="%6."/>
      <w:lvlJc w:val="right"/>
      <w:pPr>
        <w:ind w:left="4320" w:hanging="180"/>
      </w:pPr>
    </w:lvl>
    <w:lvl w:ilvl="6" w:tplc="B562F168" w:tentative="1">
      <w:start w:val="1"/>
      <w:numFmt w:val="decimal"/>
      <w:lvlText w:val="%7."/>
      <w:lvlJc w:val="left"/>
      <w:pPr>
        <w:ind w:left="5040" w:hanging="360"/>
      </w:pPr>
    </w:lvl>
    <w:lvl w:ilvl="7" w:tplc="C1AA095A" w:tentative="1">
      <w:start w:val="1"/>
      <w:numFmt w:val="lowerLetter"/>
      <w:lvlText w:val="%8."/>
      <w:lvlJc w:val="left"/>
      <w:pPr>
        <w:ind w:left="5760" w:hanging="360"/>
      </w:pPr>
    </w:lvl>
    <w:lvl w:ilvl="8" w:tplc="10FE49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755DCC"/>
    <w:rsid w:val="004058C4"/>
    <w:rsid w:val="006E5E96"/>
    <w:rsid w:val="00755DCC"/>
    <w:rsid w:val="00E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CB178-4FF4-44E3-A36D-6DD1E08F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Titelseite">
    <w:name w:val="Textkörper Titelseite"/>
    <w:basedOn w:val="Textkrper"/>
    <w:link w:val="TextkrperTitelseiteZchn"/>
    <w:qFormat/>
    <w:rsid w:val="00755DCC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755DCC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Aufzhlung">
    <w:name w:val="Aufzählung"/>
    <w:basedOn w:val="Textkrper"/>
    <w:link w:val="AufzhlungZchn"/>
    <w:uiPriority w:val="4"/>
    <w:qFormat/>
    <w:rsid w:val="00755DCC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755DCC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755D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5766AA2-3ED4-4D60-8A8E-A8A4B7B4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Nicht klassifiziert</dc:description>
  <cp:lastModifiedBy>Hari Caroline, FIN-KAIO-BR-R</cp:lastModifiedBy>
  <cp:revision>2</cp:revision>
  <cp:lastPrinted>2019-09-11T20:00:00Z</cp:lastPrinted>
  <dcterms:created xsi:type="dcterms:W3CDTF">2021-09-01T14:13:00Z</dcterms:created>
  <dcterms:modified xsi:type="dcterms:W3CDTF">2021-09-01T14:13:00Z</dcterms:modified>
</cp:coreProperties>
</file>