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F0" w:rsidRPr="00A96F8F" w:rsidRDefault="00A96F8F" w:rsidP="006272F0">
      <w:pPr>
        <w:pStyle w:val="Text85pt"/>
        <w:rPr>
          <w:color w:val="FF0000"/>
        </w:rPr>
      </w:pPr>
      <w:r w:rsidRPr="00A96F8F">
        <w:rPr>
          <w:color w:val="FF0000"/>
        </w:rPr>
        <w:t>Direktion</w:t>
      </w:r>
      <w:r w:rsidRPr="00A96F8F">
        <w:rPr>
          <w:color w:val="FF0000"/>
        </w:rPr>
        <w:br/>
        <w:t>Amt</w:t>
      </w:r>
    </w:p>
    <w:p w:rsidR="006272F0" w:rsidRPr="00A96F8F" w:rsidRDefault="00A96F8F" w:rsidP="006272F0">
      <w:pPr>
        <w:pStyle w:val="Text85pt"/>
        <w:rPr>
          <w:color w:val="FF0000"/>
        </w:rPr>
      </w:pPr>
      <w:r w:rsidRPr="00A96F8F">
        <w:rPr>
          <w:color w:val="FF0000"/>
        </w:rPr>
        <w:t>Abteilung</w:t>
      </w:r>
    </w:p>
    <w:p w:rsidR="006272F0" w:rsidRPr="00A96F8F" w:rsidRDefault="00DA58D9" w:rsidP="006272F0">
      <w:pPr>
        <w:pStyle w:val="Titel"/>
        <w:spacing w:before="40"/>
      </w:pPr>
    </w:p>
    <w:p w:rsidR="00A96F8F" w:rsidRPr="00A96F8F" w:rsidRDefault="00A96F8F" w:rsidP="006272F0">
      <w:pPr>
        <w:pStyle w:val="Titel"/>
        <w:spacing w:before="40"/>
      </w:pPr>
      <w:r w:rsidRPr="00A96F8F">
        <w:t>Vergabeverfahren «Projektname»</w:t>
      </w:r>
    </w:p>
    <w:p w:rsidR="00A95B6C" w:rsidRDefault="00A96F8F" w:rsidP="006272F0">
      <w:pPr>
        <w:pStyle w:val="Titel"/>
        <w:spacing w:before="40"/>
      </w:pPr>
      <w:r w:rsidRPr="00A96F8F">
        <w:t xml:space="preserve">Öffnungsprotokoll – Angebot </w:t>
      </w:r>
    </w:p>
    <w:p w:rsidR="00A96F8F" w:rsidRPr="00A96F8F" w:rsidRDefault="00A96F8F" w:rsidP="006272F0">
      <w:pPr>
        <w:pStyle w:val="Titel"/>
        <w:spacing w:before="40"/>
      </w:pPr>
    </w:p>
    <w:p w:rsidR="00A96F8F" w:rsidRPr="00A96F8F" w:rsidRDefault="00A96F8F" w:rsidP="00A96F8F">
      <w:pPr>
        <w:tabs>
          <w:tab w:val="left" w:pos="2268"/>
          <w:tab w:val="left" w:pos="8222"/>
        </w:tabs>
        <w:outlineLvl w:val="0"/>
        <w:rPr>
          <w:rFonts w:cs="Arial"/>
          <w:bCs w:val="0"/>
          <w:spacing w:val="0"/>
          <w:szCs w:val="21"/>
        </w:rPr>
      </w:pPr>
      <w:r w:rsidRPr="00A96F8F">
        <w:rPr>
          <w:rFonts w:cs="Arial"/>
          <w:b/>
          <w:szCs w:val="21"/>
        </w:rPr>
        <w:t>Öffnung durch:</w:t>
      </w:r>
      <w:r w:rsidRPr="00A96F8F">
        <w:rPr>
          <w:rFonts w:cs="Arial"/>
          <w:szCs w:val="21"/>
        </w:rPr>
        <w:tab/>
      </w:r>
      <w:r w:rsidRPr="00A96F8F">
        <w:rPr>
          <w:rFonts w:cs="Arial"/>
          <w:color w:val="FF0000"/>
          <w:szCs w:val="21"/>
        </w:rPr>
        <w:t>Name, Funktion</w:t>
      </w:r>
      <w:r w:rsidRPr="00A96F8F">
        <w:rPr>
          <w:rFonts w:cs="Arial"/>
          <w:szCs w:val="21"/>
        </w:rPr>
        <w:tab/>
      </w:r>
      <w:r w:rsidRPr="00A96F8F">
        <w:rPr>
          <w:rFonts w:cs="Arial"/>
          <w:b/>
          <w:szCs w:val="21"/>
        </w:rPr>
        <w:t>Unterschrift:</w:t>
      </w:r>
    </w:p>
    <w:p w:rsidR="00A96F8F" w:rsidRPr="00A96F8F" w:rsidRDefault="00A96F8F" w:rsidP="00A96F8F">
      <w:pPr>
        <w:tabs>
          <w:tab w:val="left" w:pos="2268"/>
          <w:tab w:val="left" w:pos="8222"/>
        </w:tabs>
        <w:outlineLvl w:val="0"/>
        <w:rPr>
          <w:rFonts w:cs="Arial"/>
          <w:szCs w:val="21"/>
        </w:rPr>
      </w:pPr>
      <w:bookmarkStart w:id="0" w:name="_GoBack"/>
      <w:bookmarkEnd w:id="0"/>
    </w:p>
    <w:p w:rsidR="00A96F8F" w:rsidRPr="00A96F8F" w:rsidRDefault="00A96F8F" w:rsidP="00A96F8F">
      <w:pPr>
        <w:tabs>
          <w:tab w:val="left" w:pos="2268"/>
          <w:tab w:val="left" w:pos="8222"/>
        </w:tabs>
        <w:outlineLvl w:val="0"/>
        <w:rPr>
          <w:rFonts w:cs="Arial"/>
          <w:szCs w:val="21"/>
        </w:rPr>
      </w:pPr>
      <w:r w:rsidRPr="00A96F8F">
        <w:rPr>
          <w:rFonts w:cs="Arial"/>
          <w:szCs w:val="21"/>
        </w:rPr>
        <w:tab/>
      </w:r>
      <w:r w:rsidRPr="00A96F8F">
        <w:rPr>
          <w:rFonts w:cs="Arial"/>
          <w:color w:val="FF0000"/>
          <w:szCs w:val="21"/>
        </w:rPr>
        <w:t>Name, Funktion</w:t>
      </w:r>
      <w:r w:rsidRPr="00A96F8F">
        <w:rPr>
          <w:rFonts w:cs="Arial"/>
          <w:szCs w:val="21"/>
        </w:rPr>
        <w:tab/>
      </w:r>
      <w:r w:rsidRPr="00A96F8F">
        <w:rPr>
          <w:rFonts w:cs="Arial"/>
          <w:b/>
          <w:szCs w:val="21"/>
        </w:rPr>
        <w:t>Unterschrift:</w:t>
      </w:r>
    </w:p>
    <w:p w:rsidR="00A96F8F" w:rsidRPr="00A96F8F" w:rsidRDefault="00A96F8F" w:rsidP="00A96F8F">
      <w:pPr>
        <w:tabs>
          <w:tab w:val="left" w:pos="2268"/>
          <w:tab w:val="left" w:pos="8222"/>
        </w:tabs>
        <w:rPr>
          <w:rFonts w:cs="Arial"/>
          <w:szCs w:val="21"/>
        </w:rPr>
      </w:pPr>
    </w:p>
    <w:p w:rsidR="00A96F8F" w:rsidRPr="00A96F8F" w:rsidRDefault="00A96F8F" w:rsidP="00A96F8F">
      <w:pPr>
        <w:tabs>
          <w:tab w:val="left" w:pos="2268"/>
          <w:tab w:val="left" w:pos="8222"/>
        </w:tabs>
        <w:rPr>
          <w:rFonts w:cs="Arial"/>
          <w:szCs w:val="21"/>
        </w:rPr>
      </w:pPr>
    </w:p>
    <w:p w:rsidR="00A96F8F" w:rsidRPr="00A96F8F" w:rsidRDefault="00A96F8F" w:rsidP="00A96F8F">
      <w:pPr>
        <w:tabs>
          <w:tab w:val="left" w:pos="2268"/>
          <w:tab w:val="left" w:pos="8222"/>
        </w:tabs>
        <w:rPr>
          <w:rFonts w:cs="Arial"/>
          <w:szCs w:val="21"/>
        </w:rPr>
      </w:pPr>
    </w:p>
    <w:p w:rsidR="00A96F8F" w:rsidRPr="00A96F8F" w:rsidRDefault="00A96F8F" w:rsidP="00A96F8F">
      <w:pPr>
        <w:tabs>
          <w:tab w:val="left" w:pos="5652"/>
        </w:tabs>
        <w:spacing w:after="600"/>
        <w:ind w:left="2268" w:hanging="2268"/>
        <w:outlineLvl w:val="0"/>
        <w:rPr>
          <w:rFonts w:cs="Arial"/>
          <w:b/>
          <w:szCs w:val="21"/>
        </w:rPr>
      </w:pPr>
      <w:r w:rsidRPr="00A96F8F">
        <w:rPr>
          <w:rFonts w:cs="Arial"/>
          <w:b/>
          <w:szCs w:val="21"/>
        </w:rPr>
        <w:t>Ort und Datum:</w:t>
      </w:r>
    </w:p>
    <w:tbl>
      <w:tblPr>
        <w:tblStyle w:val="Tabellenraster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11767"/>
      </w:tblGrid>
      <w:tr w:rsidR="00A96F8F" w:rsidRPr="00A96F8F" w:rsidTr="00DA58D9">
        <w:tc>
          <w:tcPr>
            <w:tcW w:w="3259" w:type="dxa"/>
            <w:hideMark/>
          </w:tcPr>
          <w:p w:rsidR="00A96F8F" w:rsidRPr="00A96F8F" w:rsidRDefault="00A96F8F">
            <w:pPr>
              <w:tabs>
                <w:tab w:val="left" w:pos="2268"/>
              </w:tabs>
              <w:spacing w:after="200"/>
              <w:outlineLvl w:val="0"/>
              <w:rPr>
                <w:rFonts w:cs="Arial"/>
                <w:szCs w:val="21"/>
              </w:rPr>
            </w:pPr>
            <w:r w:rsidRPr="00A96F8F">
              <w:rPr>
                <w:rFonts w:cs="Arial"/>
                <w:b/>
                <w:szCs w:val="21"/>
              </w:rPr>
              <w:t>Grundsatz:</w:t>
            </w:r>
          </w:p>
        </w:tc>
        <w:tc>
          <w:tcPr>
            <w:tcW w:w="11767" w:type="dxa"/>
            <w:hideMark/>
          </w:tcPr>
          <w:p w:rsidR="00A96F8F" w:rsidRDefault="00A96F8F" w:rsidP="006E530A">
            <w:pPr>
              <w:tabs>
                <w:tab w:val="left" w:pos="2268"/>
              </w:tabs>
              <w:spacing w:after="200"/>
              <w:jc w:val="both"/>
              <w:outlineLvl w:val="0"/>
              <w:rPr>
                <w:rFonts w:cs="Arial"/>
                <w:szCs w:val="21"/>
              </w:rPr>
            </w:pPr>
            <w:r w:rsidRPr="00A96F8F">
              <w:rPr>
                <w:rFonts w:cs="Arial"/>
                <w:szCs w:val="21"/>
              </w:rPr>
              <w:t>Die fristgerecht eingereichten Angebote sind durch mindestens zwei Vertreter der Vergabestelle zu öffnen. Über die Öffnung ist ein Protokoll zu erstellen. Darin sind mindestens</w:t>
            </w:r>
            <w:r w:rsidRPr="00A96F8F">
              <w:rPr>
                <w:szCs w:val="21"/>
              </w:rPr>
              <w:t xml:space="preserve"> </w:t>
            </w:r>
            <w:r w:rsidRPr="00A96F8F">
              <w:rPr>
                <w:rFonts w:cs="Arial"/>
                <w:szCs w:val="21"/>
              </w:rPr>
              <w:t xml:space="preserve">die Namen der anwesenden Personen, die Namen der </w:t>
            </w:r>
            <w:r w:rsidR="005873D1" w:rsidRPr="00A96F8F">
              <w:rPr>
                <w:rFonts w:cs="Arial"/>
                <w:szCs w:val="21"/>
              </w:rPr>
              <w:t>Anbiete</w:t>
            </w:r>
            <w:r w:rsidR="005873D1">
              <w:rPr>
                <w:rFonts w:cs="Arial"/>
                <w:szCs w:val="21"/>
              </w:rPr>
              <w:t>r</w:t>
            </w:r>
            <w:r w:rsidRPr="00A96F8F">
              <w:rPr>
                <w:rFonts w:cs="Arial"/>
                <w:szCs w:val="21"/>
              </w:rPr>
              <w:t xml:space="preserve">, die Eingangsdaten, die </w:t>
            </w:r>
            <w:r w:rsidR="001D30BC">
              <w:rPr>
                <w:rFonts w:cs="Arial"/>
                <w:szCs w:val="21"/>
              </w:rPr>
              <w:t>Gesamtp</w:t>
            </w:r>
            <w:r w:rsidR="001D30BC" w:rsidRPr="00A96F8F">
              <w:rPr>
                <w:rFonts w:cs="Arial"/>
                <w:szCs w:val="21"/>
              </w:rPr>
              <w:t xml:space="preserve">reise </w:t>
            </w:r>
            <w:r w:rsidRPr="00A96F8F">
              <w:rPr>
                <w:rFonts w:cs="Arial"/>
                <w:szCs w:val="21"/>
              </w:rPr>
              <w:t>der Angebote sowie allfälliger Angebotsvarianten oder Teilangebote aufzuführen (</w:t>
            </w:r>
            <w:r w:rsidR="00382A11" w:rsidRPr="00382A11">
              <w:rPr>
                <w:rFonts w:cs="Arial"/>
                <w:szCs w:val="21"/>
              </w:rPr>
              <w:t xml:space="preserve">Art. 37 Abs. 2 </w:t>
            </w:r>
            <w:proofErr w:type="spellStart"/>
            <w:r w:rsidR="00382A11" w:rsidRPr="00382A11">
              <w:rPr>
                <w:rFonts w:cs="Arial"/>
                <w:szCs w:val="21"/>
              </w:rPr>
              <w:t>IVöB</w:t>
            </w:r>
            <w:proofErr w:type="spellEnd"/>
            <w:r w:rsidR="00382A11" w:rsidRPr="00382A11">
              <w:rPr>
                <w:rFonts w:cs="Arial"/>
                <w:szCs w:val="21"/>
              </w:rPr>
              <w:t xml:space="preserve"> 2019</w:t>
            </w:r>
            <w:r w:rsidR="00382A11">
              <w:rPr>
                <w:rFonts w:cs="Arial"/>
                <w:szCs w:val="21"/>
              </w:rPr>
              <w:t>)</w:t>
            </w:r>
            <w:r w:rsidRPr="00A96F8F">
              <w:rPr>
                <w:rFonts w:cs="Arial"/>
                <w:szCs w:val="21"/>
              </w:rPr>
              <w:t>.</w:t>
            </w:r>
            <w:r w:rsidR="004B3B4D">
              <w:rPr>
                <w:rFonts w:cs="Arial"/>
                <w:szCs w:val="21"/>
              </w:rPr>
              <w:t xml:space="preserve"> </w:t>
            </w:r>
          </w:p>
          <w:p w:rsidR="001D293C" w:rsidRDefault="001D293C" w:rsidP="001D293C"/>
          <w:p w:rsidR="001D293C" w:rsidRPr="00A96F8F" w:rsidRDefault="001D293C" w:rsidP="006E530A">
            <w:pPr>
              <w:tabs>
                <w:tab w:val="left" w:pos="2268"/>
              </w:tabs>
              <w:spacing w:after="200"/>
              <w:jc w:val="both"/>
              <w:outlineLvl w:val="0"/>
              <w:rPr>
                <w:rFonts w:cs="Arial"/>
                <w:szCs w:val="21"/>
              </w:rPr>
            </w:pPr>
          </w:p>
        </w:tc>
      </w:tr>
      <w:tr w:rsidR="00A96F8F" w:rsidRPr="00A96F8F" w:rsidTr="00DA58D9">
        <w:tc>
          <w:tcPr>
            <w:tcW w:w="3259" w:type="dxa"/>
            <w:hideMark/>
          </w:tcPr>
          <w:p w:rsidR="00A96F8F" w:rsidRPr="00A96F8F" w:rsidRDefault="00A96F8F">
            <w:pPr>
              <w:tabs>
                <w:tab w:val="left" w:pos="2268"/>
              </w:tabs>
              <w:outlineLvl w:val="0"/>
              <w:rPr>
                <w:rFonts w:cs="Times New Roman"/>
                <w:b/>
                <w:color w:val="0000FF"/>
                <w:szCs w:val="21"/>
                <w:lang w:bidi="en-US"/>
              </w:rPr>
            </w:pPr>
            <w:r w:rsidRPr="00A96F8F">
              <w:rPr>
                <w:b/>
                <w:color w:val="0000FF"/>
                <w:szCs w:val="21"/>
                <w:lang w:bidi="en-US"/>
              </w:rPr>
              <w:t>Mit Online-Tool:</w:t>
            </w:r>
          </w:p>
          <w:p w:rsidR="00A96F8F" w:rsidRPr="00A96F8F" w:rsidRDefault="00A96F8F">
            <w:pPr>
              <w:tabs>
                <w:tab w:val="left" w:pos="2268"/>
              </w:tabs>
              <w:outlineLvl w:val="0"/>
              <w:rPr>
                <w:rFonts w:cs="Arial"/>
                <w:b/>
                <w:szCs w:val="21"/>
              </w:rPr>
            </w:pPr>
            <w:r w:rsidRPr="00A96F8F">
              <w:rPr>
                <w:b/>
                <w:color w:val="FF0000"/>
                <w:szCs w:val="21"/>
                <w:lang w:bidi="en-US"/>
              </w:rPr>
              <w:t>Verschluss der elek</w:t>
            </w:r>
            <w:r w:rsidRPr="00A96F8F">
              <w:rPr>
                <w:b/>
                <w:color w:val="FF0000"/>
                <w:szCs w:val="21"/>
                <w:lang w:bidi="en-US"/>
              </w:rPr>
              <w:softHyphen/>
              <w:t>tronischen Angebote:</w:t>
            </w:r>
          </w:p>
        </w:tc>
        <w:tc>
          <w:tcPr>
            <w:tcW w:w="11767" w:type="dxa"/>
            <w:hideMark/>
          </w:tcPr>
          <w:p w:rsidR="001D293C" w:rsidRDefault="006101E7">
            <w:pPr>
              <w:tabs>
                <w:tab w:val="left" w:pos="2268"/>
              </w:tabs>
              <w:jc w:val="both"/>
              <w:outlineLvl w:val="0"/>
              <w:rPr>
                <w:color w:val="FF0000"/>
                <w:szCs w:val="21"/>
                <w:lang w:bidi="en-US"/>
              </w:rPr>
            </w:pPr>
            <w:r w:rsidRPr="006101E7">
              <w:rPr>
                <w:i/>
                <w:color w:val="FF0000"/>
                <w:szCs w:val="21"/>
                <w:lang w:bidi="en-US"/>
              </w:rPr>
              <w:t>Die folgende Formulierung ist je nach eingesetzter Software ggf. anzupassen:</w:t>
            </w:r>
            <w:r>
              <w:rPr>
                <w:color w:val="FF0000"/>
                <w:szCs w:val="21"/>
                <w:lang w:bidi="en-US"/>
              </w:rPr>
              <w:t xml:space="preserve"> </w:t>
            </w:r>
            <w:r w:rsidR="00A96F8F" w:rsidRPr="00A96F8F">
              <w:rPr>
                <w:color w:val="FF0000"/>
                <w:szCs w:val="21"/>
                <w:lang w:bidi="en-US"/>
              </w:rPr>
              <w:t xml:space="preserve">Die vorgenannten zwei Personen bestätigen, dass die Hashcodes auf den schriftlich eingereichten und unterzeichneten Lieferantenexporten mit denjenigen im Online-Tool übereinstimmen und stellen somit fest, dass die Angebote im Zeitraum zwischen ihrer letzten elektronischen Bearbeitung und der heutigen </w:t>
            </w:r>
            <w:proofErr w:type="spellStart"/>
            <w:r w:rsidR="00A96F8F" w:rsidRPr="00A96F8F">
              <w:rPr>
                <w:color w:val="FF0000"/>
                <w:szCs w:val="21"/>
                <w:lang w:bidi="en-US"/>
              </w:rPr>
              <w:t>Offertöffnung</w:t>
            </w:r>
            <w:proofErr w:type="spellEnd"/>
            <w:r w:rsidR="00A96F8F" w:rsidRPr="00A96F8F">
              <w:rPr>
                <w:color w:val="FF0000"/>
                <w:szCs w:val="21"/>
                <w:lang w:bidi="en-US"/>
              </w:rPr>
              <w:t xml:space="preserve"> unverändert geblieben sind.</w:t>
            </w:r>
          </w:p>
          <w:p w:rsidR="00A96F8F" w:rsidRDefault="00A96F8F">
            <w:pPr>
              <w:tabs>
                <w:tab w:val="left" w:pos="2268"/>
              </w:tabs>
              <w:jc w:val="both"/>
              <w:outlineLvl w:val="0"/>
              <w:rPr>
                <w:color w:val="FF0000"/>
                <w:szCs w:val="21"/>
                <w:lang w:bidi="en-US"/>
              </w:rPr>
            </w:pPr>
          </w:p>
          <w:p w:rsidR="00A96F8F" w:rsidRPr="00A96F8F" w:rsidRDefault="00A96F8F">
            <w:pPr>
              <w:tabs>
                <w:tab w:val="left" w:pos="2268"/>
              </w:tabs>
              <w:jc w:val="both"/>
              <w:outlineLvl w:val="0"/>
              <w:rPr>
                <w:rFonts w:cs="Arial"/>
                <w:szCs w:val="21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center" w:tblpY="117"/>
        <w:tblW w:w="14312" w:type="dxa"/>
        <w:tblLook w:val="01E0" w:firstRow="1" w:lastRow="1" w:firstColumn="1" w:lastColumn="1" w:noHBand="0" w:noVBand="0"/>
      </w:tblPr>
      <w:tblGrid>
        <w:gridCol w:w="562"/>
        <w:gridCol w:w="2694"/>
        <w:gridCol w:w="3383"/>
        <w:gridCol w:w="1200"/>
        <w:gridCol w:w="803"/>
        <w:gridCol w:w="709"/>
        <w:gridCol w:w="709"/>
        <w:gridCol w:w="744"/>
        <w:gridCol w:w="3508"/>
      </w:tblGrid>
      <w:tr w:rsidR="001D0CD5" w:rsidTr="00DA58D9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0CD5" w:rsidRPr="001D0CD5" w:rsidRDefault="001D0CD5" w:rsidP="00A96F8F">
            <w:pPr>
              <w:pStyle w:val="Textkrper"/>
              <w:rPr>
                <w:bCs w:val="0"/>
                <w:sz w:val="22"/>
                <w:szCs w:val="22"/>
                <w:lang w:val="de-CH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1D0CD5" w:rsidRPr="00A96F8F" w:rsidRDefault="001D0CD5" w:rsidP="00A96F8F">
            <w:pPr>
              <w:rPr>
                <w:rFonts w:cs="Arial"/>
                <w:b/>
                <w:sz w:val="22"/>
              </w:rPr>
            </w:pPr>
          </w:p>
          <w:p w:rsidR="001D0CD5" w:rsidRPr="00A96F8F" w:rsidRDefault="001D0CD5" w:rsidP="00A96F8F">
            <w:pPr>
              <w:pStyle w:val="Textkrper"/>
              <w:ind w:left="1685"/>
              <w:rPr>
                <w:b/>
                <w:sz w:val="22"/>
                <w:szCs w:val="22"/>
                <w:lang w:val="de-CH"/>
              </w:rPr>
            </w:pPr>
          </w:p>
          <w:p w:rsidR="001D0CD5" w:rsidRPr="00A96F8F" w:rsidRDefault="001D0CD5" w:rsidP="00A96F8F">
            <w:pPr>
              <w:pStyle w:val="Textkrper"/>
              <w:ind w:left="1490"/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Angebote</w:t>
            </w:r>
          </w:p>
          <w:p w:rsidR="001D0CD5" w:rsidRPr="00A96F8F" w:rsidRDefault="001D0CD5" w:rsidP="00A96F8F">
            <w:pPr>
              <w:rPr>
                <w:rFonts w:cs="Arial"/>
                <w:b/>
                <w:sz w:val="22"/>
              </w:rPr>
            </w:pPr>
          </w:p>
          <w:p w:rsidR="001D0CD5" w:rsidRPr="00A96F8F" w:rsidRDefault="001D0CD5" w:rsidP="00A96F8F">
            <w:pPr>
              <w:rPr>
                <w:rFonts w:cs="Arial"/>
                <w:b/>
                <w:sz w:val="22"/>
              </w:rPr>
            </w:pPr>
          </w:p>
          <w:p w:rsidR="001D0CD5" w:rsidRPr="00A96F8F" w:rsidRDefault="001D0CD5" w:rsidP="00A96F8F">
            <w:pPr>
              <w:rPr>
                <w:rFonts w:cs="Arial"/>
                <w:b/>
                <w:sz w:val="22"/>
              </w:rPr>
            </w:pPr>
          </w:p>
          <w:p w:rsidR="001D0CD5" w:rsidRPr="00A96F8F" w:rsidRDefault="001D0CD5" w:rsidP="00A96F8F">
            <w:pPr>
              <w:rPr>
                <w:rFonts w:cs="Arial"/>
                <w:b/>
                <w:sz w:val="22"/>
              </w:rPr>
            </w:pPr>
          </w:p>
          <w:p w:rsidR="001D0CD5" w:rsidRPr="00A96F8F" w:rsidRDefault="001D0CD5" w:rsidP="00A96F8F">
            <w:pPr>
              <w:rPr>
                <w:rFonts w:cs="Arial"/>
                <w:b/>
                <w:sz w:val="22"/>
              </w:rPr>
            </w:pPr>
          </w:p>
          <w:p w:rsidR="001D0CD5" w:rsidRPr="00A96F8F" w:rsidRDefault="001D0CD5" w:rsidP="00A96F8F">
            <w:pPr>
              <w:rPr>
                <w:rFonts w:cs="Arial"/>
                <w:b/>
                <w:sz w:val="22"/>
              </w:rPr>
            </w:pPr>
          </w:p>
          <w:p w:rsidR="001D0CD5" w:rsidRPr="00A96F8F" w:rsidRDefault="001D0CD5" w:rsidP="00A96F8F">
            <w:pPr>
              <w:pStyle w:val="Textkrper"/>
              <w:jc w:val="both"/>
              <w:rPr>
                <w:b/>
                <w:sz w:val="22"/>
                <w:szCs w:val="22"/>
                <w:lang w:val="de-CH"/>
              </w:rPr>
            </w:pPr>
            <w:r w:rsidRPr="00A96F8F">
              <w:rPr>
                <w:b/>
                <w:szCs w:val="22"/>
                <w:lang w:val="de-CH"/>
              </w:rPr>
              <w:t>Anbiete</w:t>
            </w:r>
            <w:r w:rsidR="005873D1">
              <w:rPr>
                <w:b/>
                <w:szCs w:val="22"/>
                <w:lang w:val="de-CH"/>
              </w:rPr>
              <w:t>r</w:t>
            </w:r>
          </w:p>
          <w:p w:rsidR="001D0CD5" w:rsidRPr="00A96F8F" w:rsidRDefault="001D0CD5" w:rsidP="00A96F8F">
            <w:pPr>
              <w:pStyle w:val="Textkrper"/>
              <w:rPr>
                <w:b/>
                <w:szCs w:val="22"/>
                <w:lang w:val="de-CH"/>
              </w:rPr>
            </w:pPr>
          </w:p>
          <w:p w:rsidR="001D0CD5" w:rsidRPr="00A96F8F" w:rsidRDefault="001D0CD5" w:rsidP="00A96F8F">
            <w:pPr>
              <w:pStyle w:val="Textkrper"/>
              <w:rPr>
                <w:b/>
                <w:szCs w:val="22"/>
                <w:lang w:val="de-CH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CD5" w:rsidRPr="00A96F8F" w:rsidRDefault="001D0CD5" w:rsidP="002B6B76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Gesamtpreis</w:t>
            </w:r>
            <w:r w:rsidRPr="00A96F8F">
              <w:rPr>
                <w:b/>
                <w:szCs w:val="22"/>
                <w:lang w:val="de-CH"/>
              </w:rPr>
              <w:t xml:space="preserve"> in CHF</w:t>
            </w:r>
            <w:r w:rsidRPr="00A96F8F">
              <w:rPr>
                <w:b/>
                <w:szCs w:val="22"/>
                <w:lang w:val="de-CH"/>
              </w:rPr>
              <w:br/>
              <w:t xml:space="preserve">inkl. </w:t>
            </w:r>
            <w:proofErr w:type="spellStart"/>
            <w:r w:rsidRPr="00A96F8F">
              <w:rPr>
                <w:b/>
                <w:szCs w:val="22"/>
                <w:lang w:val="de-CH"/>
              </w:rPr>
              <w:t>M</w:t>
            </w:r>
            <w:r>
              <w:rPr>
                <w:b/>
                <w:szCs w:val="22"/>
                <w:lang w:val="de-CH"/>
              </w:rPr>
              <w:t>wSt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CD5" w:rsidRDefault="001D0CD5" w:rsidP="002B6B76">
            <w:pPr>
              <w:pStyle w:val="Textkrper"/>
              <w:jc w:val="center"/>
              <w:rPr>
                <w:b/>
              </w:rPr>
            </w:pPr>
            <w:r>
              <w:rPr>
                <w:b/>
              </w:rPr>
              <w:t xml:space="preserve">Datum / </w:t>
            </w:r>
            <w:proofErr w:type="spellStart"/>
            <w:r>
              <w:rPr>
                <w:b/>
              </w:rPr>
              <w:t>Zeit</w:t>
            </w:r>
            <w:proofErr w:type="spellEnd"/>
            <w:r>
              <w:rPr>
                <w:b/>
              </w:rPr>
              <w:t xml:space="preserve"> </w:t>
            </w:r>
          </w:p>
          <w:p w:rsidR="001D0CD5" w:rsidRPr="00A96F8F" w:rsidRDefault="001D0CD5" w:rsidP="002B6B76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  <w:proofErr w:type="spellStart"/>
            <w:r>
              <w:rPr>
                <w:b/>
              </w:rPr>
              <w:t>Einreichung</w:t>
            </w:r>
            <w:proofErr w:type="spellEnd"/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CD5" w:rsidRDefault="001D0CD5" w:rsidP="002B6B76">
            <w:pPr>
              <w:tabs>
                <w:tab w:val="left" w:pos="6946"/>
                <w:tab w:val="left" w:pos="7371"/>
                <w:tab w:val="left" w:pos="7797"/>
                <w:tab w:val="left" w:pos="8222"/>
                <w:tab w:val="left" w:pos="9498"/>
              </w:tabs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Angebotsfrist </w:t>
            </w:r>
          </w:p>
          <w:p w:rsidR="001D0CD5" w:rsidRPr="00A96F8F" w:rsidRDefault="001D0CD5" w:rsidP="002B6B76">
            <w:pPr>
              <w:tabs>
                <w:tab w:val="left" w:pos="6946"/>
                <w:tab w:val="left" w:pos="7371"/>
                <w:tab w:val="left" w:pos="7797"/>
                <w:tab w:val="left" w:pos="8222"/>
                <w:tab w:val="left" w:pos="9498"/>
              </w:tabs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eingehalten?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CD5" w:rsidRPr="00A96F8F" w:rsidRDefault="00DA58D9" w:rsidP="00DA58D9">
            <w:pPr>
              <w:tabs>
                <w:tab w:val="left" w:pos="6946"/>
                <w:tab w:val="left" w:pos="7371"/>
                <w:tab w:val="left" w:pos="7797"/>
                <w:tab w:val="left" w:pos="8222"/>
                <w:tab w:val="left" w:pos="9498"/>
              </w:tabs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Formvorschriften der Einreichung (Unterschrift oder digital) eingehalten?</w:t>
            </w:r>
            <w:r w:rsidR="007833F2"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CD5" w:rsidRPr="00A96F8F" w:rsidRDefault="001D0CD5" w:rsidP="002B6B76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  <w:r w:rsidRPr="00A96F8F">
              <w:rPr>
                <w:b/>
                <w:szCs w:val="22"/>
                <w:lang w:val="de-CH"/>
              </w:rPr>
              <w:t>Bemerkungen</w:t>
            </w:r>
          </w:p>
        </w:tc>
      </w:tr>
      <w:tr w:rsidR="007833F2" w:rsidTr="00DA58D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3F2" w:rsidRPr="001D0CD5" w:rsidRDefault="007833F2" w:rsidP="00A96F8F">
            <w:pPr>
              <w:pStyle w:val="Textkrper"/>
              <w:rPr>
                <w:szCs w:val="22"/>
                <w:lang w:val="de-CH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3F2" w:rsidRPr="00A96F8F" w:rsidRDefault="007833F2" w:rsidP="00A96F8F">
            <w:pPr>
              <w:pStyle w:val="Textkrper"/>
              <w:rPr>
                <w:b/>
                <w:szCs w:val="22"/>
                <w:lang w:val="de-CH"/>
              </w:rPr>
            </w:pPr>
          </w:p>
          <w:p w:rsidR="007833F2" w:rsidRPr="00A96F8F" w:rsidRDefault="007833F2" w:rsidP="00A96F8F">
            <w:pPr>
              <w:pStyle w:val="Textkrper"/>
              <w:rPr>
                <w:b/>
                <w:szCs w:val="22"/>
                <w:lang w:val="de-CH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33F2" w:rsidRPr="00A96F8F" w:rsidRDefault="007833F2" w:rsidP="00A96F8F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3F2" w:rsidRPr="00A96F8F" w:rsidRDefault="007833F2" w:rsidP="007833F2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3F2" w:rsidRPr="00A96F8F" w:rsidRDefault="007833F2" w:rsidP="007833F2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  <w:r w:rsidRPr="00A96F8F">
              <w:rPr>
                <w:b/>
                <w:szCs w:val="22"/>
                <w:lang w:val="de-CH"/>
              </w:rPr>
              <w:t xml:space="preserve">ja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3F2" w:rsidRPr="00A96F8F" w:rsidRDefault="007833F2" w:rsidP="007833F2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  <w:r w:rsidRPr="00A96F8F">
              <w:rPr>
                <w:b/>
                <w:szCs w:val="22"/>
                <w:lang w:val="de-CH"/>
              </w:rPr>
              <w:t>nein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3F2" w:rsidRPr="00A96F8F" w:rsidRDefault="007833F2" w:rsidP="007833F2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  <w:r w:rsidRPr="00A96F8F">
              <w:rPr>
                <w:b/>
                <w:szCs w:val="22"/>
                <w:lang w:val="de-CH"/>
              </w:rPr>
              <w:t xml:space="preserve">ja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3F2" w:rsidRPr="00A96F8F" w:rsidRDefault="007833F2" w:rsidP="007833F2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  <w:r w:rsidRPr="00A96F8F">
              <w:rPr>
                <w:b/>
                <w:szCs w:val="22"/>
                <w:lang w:val="de-CH"/>
              </w:rPr>
              <w:t>nein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33F2" w:rsidRPr="00A96F8F" w:rsidRDefault="007833F2" w:rsidP="007833F2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</w:tr>
      <w:tr w:rsidR="007833F2" w:rsidTr="00DA58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F2" w:rsidRPr="001D0CD5" w:rsidRDefault="007833F2" w:rsidP="00A96F8F">
            <w:pPr>
              <w:pStyle w:val="Textkrper"/>
              <w:rPr>
                <w:szCs w:val="22"/>
                <w:lang w:val="de-CH"/>
              </w:rPr>
            </w:pPr>
            <w:r w:rsidRPr="001D0CD5">
              <w:rPr>
                <w:color w:val="000000"/>
                <w:lang w:val="de-CH"/>
              </w:rPr>
              <w:fldChar w:fldCharType="begin"/>
            </w:r>
            <w:r w:rsidRPr="001D0CD5">
              <w:rPr>
                <w:color w:val="000000"/>
                <w:lang w:val="de-CH"/>
              </w:rPr>
              <w:instrText xml:space="preserve"> SEQ IDBeschaffungsparameter \* ARABIC </w:instrText>
            </w:r>
            <w:r w:rsidRPr="001D0CD5">
              <w:rPr>
                <w:color w:val="000000"/>
                <w:lang w:val="de-CH"/>
              </w:rPr>
              <w:fldChar w:fldCharType="separate"/>
            </w:r>
            <w:r w:rsidRPr="001D0CD5">
              <w:rPr>
                <w:noProof/>
                <w:color w:val="000000"/>
                <w:lang w:val="de-CH"/>
              </w:rPr>
              <w:t>1</w:t>
            </w:r>
            <w:r w:rsidRPr="001D0CD5">
              <w:rPr>
                <w:color w:val="000000"/>
                <w:lang w:val="de-CH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2" w:rsidRDefault="007833F2" w:rsidP="00A96F8F">
            <w:pPr>
              <w:rPr>
                <w:rFonts w:cs="Arial"/>
                <w:sz w:val="22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F2" w:rsidRDefault="007833F2" w:rsidP="00A96F8F">
            <w:pPr>
              <w:pStyle w:val="Textkrper"/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2" w:rsidRDefault="007833F2" w:rsidP="007833F2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2" w:rsidRDefault="007833F2" w:rsidP="007833F2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2" w:rsidRDefault="007833F2" w:rsidP="007833F2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2" w:rsidRDefault="007833F2" w:rsidP="007833F2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2" w:rsidRDefault="007833F2" w:rsidP="007833F2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F2" w:rsidRDefault="007833F2" w:rsidP="007833F2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</w:tr>
      <w:tr w:rsidR="007833F2" w:rsidTr="00DA58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F2" w:rsidRPr="001D0CD5" w:rsidRDefault="007833F2" w:rsidP="00A96F8F">
            <w:pPr>
              <w:pStyle w:val="Textkrper"/>
              <w:rPr>
                <w:szCs w:val="22"/>
                <w:lang w:val="de-CH"/>
              </w:rPr>
            </w:pPr>
            <w:r w:rsidRPr="001D0CD5">
              <w:rPr>
                <w:color w:val="000000"/>
                <w:lang w:val="de-CH"/>
              </w:rPr>
              <w:fldChar w:fldCharType="begin"/>
            </w:r>
            <w:r w:rsidRPr="001D0CD5">
              <w:rPr>
                <w:color w:val="000000"/>
                <w:lang w:val="de-CH"/>
              </w:rPr>
              <w:instrText xml:space="preserve"> SEQ IDBeschaffungsparameter \* ARABIC </w:instrText>
            </w:r>
            <w:r w:rsidRPr="001D0CD5">
              <w:rPr>
                <w:color w:val="000000"/>
                <w:lang w:val="de-CH"/>
              </w:rPr>
              <w:fldChar w:fldCharType="separate"/>
            </w:r>
            <w:r w:rsidRPr="001D0CD5">
              <w:rPr>
                <w:noProof/>
                <w:color w:val="000000"/>
                <w:lang w:val="de-CH"/>
              </w:rPr>
              <w:t>2</w:t>
            </w:r>
            <w:r w:rsidRPr="001D0CD5">
              <w:rPr>
                <w:color w:val="000000"/>
                <w:lang w:val="de-CH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2" w:rsidRDefault="007833F2" w:rsidP="00A96F8F">
            <w:pPr>
              <w:rPr>
                <w:rFonts w:cs="Arial"/>
                <w:sz w:val="22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F2" w:rsidRDefault="007833F2" w:rsidP="00A96F8F">
            <w:pPr>
              <w:pStyle w:val="Textkrper"/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2" w:rsidRDefault="007833F2" w:rsidP="007833F2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2" w:rsidRDefault="007833F2" w:rsidP="007833F2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2" w:rsidRDefault="007833F2" w:rsidP="007833F2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2" w:rsidRDefault="007833F2" w:rsidP="007833F2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2" w:rsidRDefault="007833F2" w:rsidP="007833F2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F2" w:rsidRDefault="007833F2" w:rsidP="007833F2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</w:tr>
      <w:tr w:rsidR="007833F2" w:rsidTr="00DA58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F2" w:rsidRPr="001D0CD5" w:rsidRDefault="007833F2" w:rsidP="00A96F8F">
            <w:pPr>
              <w:pStyle w:val="Textkrper"/>
              <w:rPr>
                <w:szCs w:val="22"/>
                <w:lang w:val="de-CH"/>
              </w:rPr>
            </w:pPr>
            <w:r w:rsidRPr="001D0CD5">
              <w:rPr>
                <w:color w:val="000000"/>
                <w:lang w:val="de-CH"/>
              </w:rPr>
              <w:fldChar w:fldCharType="begin"/>
            </w:r>
            <w:r w:rsidRPr="001D0CD5">
              <w:rPr>
                <w:color w:val="000000"/>
                <w:lang w:val="de-CH"/>
              </w:rPr>
              <w:instrText xml:space="preserve"> SEQ IDBeschaffungsparameter \* ARABIC </w:instrText>
            </w:r>
            <w:r w:rsidRPr="001D0CD5">
              <w:rPr>
                <w:color w:val="000000"/>
                <w:lang w:val="de-CH"/>
              </w:rPr>
              <w:fldChar w:fldCharType="separate"/>
            </w:r>
            <w:r w:rsidRPr="001D0CD5">
              <w:rPr>
                <w:noProof/>
                <w:color w:val="000000"/>
                <w:lang w:val="de-CH"/>
              </w:rPr>
              <w:t>3</w:t>
            </w:r>
            <w:r w:rsidRPr="001D0CD5">
              <w:rPr>
                <w:color w:val="000000"/>
                <w:lang w:val="de-CH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2" w:rsidRDefault="007833F2" w:rsidP="00A96F8F">
            <w:pPr>
              <w:rPr>
                <w:rFonts w:cs="Arial"/>
                <w:sz w:val="22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F2" w:rsidRDefault="007833F2" w:rsidP="00A96F8F">
            <w:pPr>
              <w:pStyle w:val="Textkrper"/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2" w:rsidRDefault="007833F2" w:rsidP="007833F2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2" w:rsidRDefault="007833F2" w:rsidP="007833F2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2" w:rsidRDefault="007833F2" w:rsidP="007833F2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2" w:rsidRDefault="007833F2" w:rsidP="007833F2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2" w:rsidRDefault="007833F2" w:rsidP="007833F2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F2" w:rsidRDefault="007833F2" w:rsidP="007833F2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</w:tr>
      <w:tr w:rsidR="007833F2" w:rsidTr="00DA58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F2" w:rsidRPr="001D0CD5" w:rsidRDefault="007833F2" w:rsidP="00A96F8F">
            <w:pPr>
              <w:pStyle w:val="Textkrper"/>
              <w:rPr>
                <w:szCs w:val="22"/>
                <w:lang w:val="de-CH"/>
              </w:rPr>
            </w:pPr>
            <w:r w:rsidRPr="001D0CD5">
              <w:rPr>
                <w:color w:val="000000"/>
                <w:lang w:val="de-CH"/>
              </w:rPr>
              <w:fldChar w:fldCharType="begin"/>
            </w:r>
            <w:r w:rsidRPr="001D0CD5">
              <w:rPr>
                <w:color w:val="000000"/>
                <w:lang w:val="de-CH"/>
              </w:rPr>
              <w:instrText xml:space="preserve"> SEQ IDBeschaffungsparameter \* ARABIC </w:instrText>
            </w:r>
            <w:r w:rsidRPr="001D0CD5">
              <w:rPr>
                <w:color w:val="000000"/>
                <w:lang w:val="de-CH"/>
              </w:rPr>
              <w:fldChar w:fldCharType="separate"/>
            </w:r>
            <w:r w:rsidRPr="001D0CD5">
              <w:rPr>
                <w:noProof/>
                <w:color w:val="000000"/>
                <w:lang w:val="de-CH"/>
              </w:rPr>
              <w:t>4</w:t>
            </w:r>
            <w:r w:rsidRPr="001D0CD5">
              <w:rPr>
                <w:color w:val="000000"/>
                <w:lang w:val="de-CH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2" w:rsidRDefault="007833F2" w:rsidP="00A96F8F">
            <w:pPr>
              <w:rPr>
                <w:rFonts w:cs="Arial"/>
                <w:sz w:val="22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F2" w:rsidRDefault="007833F2" w:rsidP="00A96F8F">
            <w:pPr>
              <w:pStyle w:val="Textkrper"/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2" w:rsidRDefault="007833F2" w:rsidP="007833F2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2" w:rsidRDefault="007833F2" w:rsidP="007833F2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2" w:rsidRDefault="007833F2" w:rsidP="007833F2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2" w:rsidRDefault="007833F2" w:rsidP="007833F2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2" w:rsidRDefault="007833F2" w:rsidP="007833F2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F2" w:rsidRDefault="007833F2" w:rsidP="007833F2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</w:tr>
    </w:tbl>
    <w:p w:rsidR="006272F0" w:rsidRPr="00A96F8F" w:rsidRDefault="00DA58D9" w:rsidP="006272F0"/>
    <w:p w:rsidR="00986522" w:rsidRPr="00A96F8F" w:rsidRDefault="00DA58D9" w:rsidP="00FE7F27"/>
    <w:sectPr w:rsidR="00986522" w:rsidRPr="00A96F8F" w:rsidSect="00A96F8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1707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C8E" w:rsidRDefault="00A96F8F">
      <w:pPr>
        <w:spacing w:line="240" w:lineRule="auto"/>
      </w:pPr>
      <w:r>
        <w:separator/>
      </w:r>
    </w:p>
  </w:endnote>
  <w:endnote w:type="continuationSeparator" w:id="0">
    <w:p w:rsidR="00103C8E" w:rsidRDefault="00A96F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A96F8F" w:rsidP="00632704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A96F8F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DA58D9" w:rsidRPr="00DA58D9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DA58D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59264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:rsidR="00797FDE" w:rsidRPr="005C6148" w:rsidRDefault="00A96F8F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DA58D9" w:rsidRPr="00DA58D9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DA58D9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6C08B0" w:rsidRDefault="00A96F8F" w:rsidP="006C08B0">
    <w:pPr>
      <w:pStyle w:val="Text65pt"/>
      <w:rPr>
        <w:lang w:val="de-CH"/>
      </w:rPr>
    </w:pPr>
    <w:bookmarkStart w:id="1" w:name="MetaTool_Script3"/>
    <w:bookmarkStart w:id="2" w:name="MetaTool_Script4"/>
    <w:bookmarkEnd w:id="1"/>
    <w:bookmarkEnd w:id="2"/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08B0" w:rsidRPr="005C6148" w:rsidRDefault="00A96F8F" w:rsidP="006C08B0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DA58D9" w:rsidRPr="00DA58D9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DA58D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" filled="f" stroked="f" strokeweight=".5pt">
              <v:textbox inset="0,0,0,8mm">
                <w:txbxContent>
                  <w:p w:rsidR="006C08B0" w:rsidRPr="005C6148" w:rsidRDefault="00A96F8F" w:rsidP="006C08B0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DA58D9" w:rsidRPr="00DA58D9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DA58D9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C8E" w:rsidRDefault="00A96F8F">
      <w:pPr>
        <w:spacing w:line="240" w:lineRule="auto"/>
      </w:pPr>
      <w:r>
        <w:separator/>
      </w:r>
    </w:p>
  </w:footnote>
  <w:footnote w:type="continuationSeparator" w:id="0">
    <w:p w:rsidR="00103C8E" w:rsidRDefault="00A96F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D47" w:rsidRDefault="002F3D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F8F" w:rsidRPr="00A96F8F" w:rsidRDefault="00A96F8F" w:rsidP="00A96F8F">
    <w:pPr>
      <w:pStyle w:val="Textkrper"/>
      <w:jc w:val="right"/>
      <w:rPr>
        <w:rFonts w:cs="Times New Roman"/>
        <w:b/>
        <w:bCs w:val="0"/>
        <w:sz w:val="22"/>
        <w:szCs w:val="22"/>
      </w:rPr>
    </w:pPr>
    <w:r w:rsidRPr="00A96F8F">
      <w:rPr>
        <w:b/>
        <w:caps/>
        <w:szCs w:val="22"/>
      </w:rPr>
      <w:t>Vertraulich</w:t>
    </w:r>
    <w:r w:rsidRPr="00A96F8F">
      <w:rPr>
        <w:b/>
        <w:szCs w:val="22"/>
      </w:rPr>
      <w:t>,</w:t>
    </w:r>
  </w:p>
  <w:p w:rsidR="00A96F8F" w:rsidRDefault="00A96F8F" w:rsidP="00A96F8F">
    <w:pPr>
      <w:pStyle w:val="Kopfzeile"/>
      <w:jc w:val="right"/>
    </w:pPr>
    <w:r w:rsidRPr="00A96F8F">
      <w:rPr>
        <w:b/>
        <w:szCs w:val="22"/>
      </w:rPr>
      <w:t>wenn ausgefüllt</w:t>
    </w:r>
    <w:r>
      <w:drawing>
        <wp:anchor distT="0" distB="0" distL="114300" distR="114300" simplePos="0" relativeHeight="251663360" behindDoc="0" locked="1" layoutInCell="1" allowOverlap="1" wp14:anchorId="7C10303F" wp14:editId="1417D97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6F8F" w:rsidRDefault="00A96F8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F8F" w:rsidRPr="00A96F8F" w:rsidRDefault="00A96F8F" w:rsidP="00A96F8F">
    <w:pPr>
      <w:pStyle w:val="Textkrper"/>
      <w:jc w:val="right"/>
      <w:rPr>
        <w:rFonts w:cs="Times New Roman"/>
        <w:b/>
        <w:bCs w:val="0"/>
        <w:sz w:val="22"/>
        <w:szCs w:val="22"/>
      </w:rPr>
    </w:pPr>
    <w:r w:rsidRPr="00A96F8F">
      <w:rPr>
        <w:b/>
        <w:caps/>
        <w:szCs w:val="22"/>
      </w:rPr>
      <w:t>Vertraulich</w:t>
    </w:r>
    <w:r w:rsidRPr="00A96F8F">
      <w:rPr>
        <w:b/>
        <w:szCs w:val="22"/>
      </w:rPr>
      <w:t>,</w:t>
    </w:r>
  </w:p>
  <w:p w:rsidR="00797FDE" w:rsidRDefault="00A96F8F" w:rsidP="00A96F8F">
    <w:pPr>
      <w:pStyle w:val="Kopfzeile"/>
      <w:jc w:val="right"/>
    </w:pPr>
    <w:r w:rsidRPr="00A96F8F">
      <w:rPr>
        <w:b/>
        <w:szCs w:val="22"/>
      </w:rPr>
      <w:t>wenn ausgefüllt</w:t>
    </w:r>
    <w: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F4EEE064">
      <w:start w:val="1"/>
      <w:numFmt w:val="decimal"/>
      <w:lvlText w:val="%1."/>
      <w:lvlJc w:val="left"/>
      <w:pPr>
        <w:ind w:left="720" w:hanging="360"/>
      </w:pPr>
    </w:lvl>
    <w:lvl w:ilvl="1" w:tplc="EFEE4626" w:tentative="1">
      <w:start w:val="1"/>
      <w:numFmt w:val="lowerLetter"/>
      <w:lvlText w:val="%2."/>
      <w:lvlJc w:val="left"/>
      <w:pPr>
        <w:ind w:left="1440" w:hanging="360"/>
      </w:pPr>
    </w:lvl>
    <w:lvl w:ilvl="2" w:tplc="97645D34" w:tentative="1">
      <w:start w:val="1"/>
      <w:numFmt w:val="lowerRoman"/>
      <w:lvlText w:val="%3."/>
      <w:lvlJc w:val="right"/>
      <w:pPr>
        <w:ind w:left="2160" w:hanging="180"/>
      </w:pPr>
    </w:lvl>
    <w:lvl w:ilvl="3" w:tplc="057CE9BA" w:tentative="1">
      <w:start w:val="1"/>
      <w:numFmt w:val="decimal"/>
      <w:lvlText w:val="%4."/>
      <w:lvlJc w:val="left"/>
      <w:pPr>
        <w:ind w:left="2880" w:hanging="360"/>
      </w:pPr>
    </w:lvl>
    <w:lvl w:ilvl="4" w:tplc="27182CDC" w:tentative="1">
      <w:start w:val="1"/>
      <w:numFmt w:val="lowerLetter"/>
      <w:lvlText w:val="%5."/>
      <w:lvlJc w:val="left"/>
      <w:pPr>
        <w:ind w:left="3600" w:hanging="360"/>
      </w:pPr>
    </w:lvl>
    <w:lvl w:ilvl="5" w:tplc="724088B8" w:tentative="1">
      <w:start w:val="1"/>
      <w:numFmt w:val="lowerRoman"/>
      <w:lvlText w:val="%6."/>
      <w:lvlJc w:val="right"/>
      <w:pPr>
        <w:ind w:left="4320" w:hanging="180"/>
      </w:pPr>
    </w:lvl>
    <w:lvl w:ilvl="6" w:tplc="5D7E36C2" w:tentative="1">
      <w:start w:val="1"/>
      <w:numFmt w:val="decimal"/>
      <w:lvlText w:val="%7."/>
      <w:lvlJc w:val="left"/>
      <w:pPr>
        <w:ind w:left="5040" w:hanging="360"/>
      </w:pPr>
    </w:lvl>
    <w:lvl w:ilvl="7" w:tplc="079C4862" w:tentative="1">
      <w:start w:val="1"/>
      <w:numFmt w:val="lowerLetter"/>
      <w:lvlText w:val="%8."/>
      <w:lvlJc w:val="left"/>
      <w:pPr>
        <w:ind w:left="5760" w:hanging="360"/>
      </w:pPr>
    </w:lvl>
    <w:lvl w:ilvl="8" w:tplc="2968C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FB64B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A238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3A2C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812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CC0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86DB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600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272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50F7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0C83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80D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4ED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965D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22F8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942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867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8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3A7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8670E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C2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90F0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AA3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4F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8CF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E54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497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6609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4D2AB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501338" w:tentative="1">
      <w:start w:val="1"/>
      <w:numFmt w:val="lowerLetter"/>
      <w:lvlText w:val="%2."/>
      <w:lvlJc w:val="left"/>
      <w:pPr>
        <w:ind w:left="1440" w:hanging="360"/>
      </w:pPr>
    </w:lvl>
    <w:lvl w:ilvl="2" w:tplc="D3CCEA3A" w:tentative="1">
      <w:start w:val="1"/>
      <w:numFmt w:val="lowerRoman"/>
      <w:lvlText w:val="%3."/>
      <w:lvlJc w:val="right"/>
      <w:pPr>
        <w:ind w:left="2160" w:hanging="180"/>
      </w:pPr>
    </w:lvl>
    <w:lvl w:ilvl="3" w:tplc="66227B7C" w:tentative="1">
      <w:start w:val="1"/>
      <w:numFmt w:val="decimal"/>
      <w:lvlText w:val="%4."/>
      <w:lvlJc w:val="left"/>
      <w:pPr>
        <w:ind w:left="2880" w:hanging="360"/>
      </w:pPr>
    </w:lvl>
    <w:lvl w:ilvl="4" w:tplc="BCE2BCE2" w:tentative="1">
      <w:start w:val="1"/>
      <w:numFmt w:val="lowerLetter"/>
      <w:lvlText w:val="%5."/>
      <w:lvlJc w:val="left"/>
      <w:pPr>
        <w:ind w:left="3600" w:hanging="360"/>
      </w:pPr>
    </w:lvl>
    <w:lvl w:ilvl="5" w:tplc="CF823AC0" w:tentative="1">
      <w:start w:val="1"/>
      <w:numFmt w:val="lowerRoman"/>
      <w:lvlText w:val="%6."/>
      <w:lvlJc w:val="right"/>
      <w:pPr>
        <w:ind w:left="4320" w:hanging="180"/>
      </w:pPr>
    </w:lvl>
    <w:lvl w:ilvl="6" w:tplc="37287A4E" w:tentative="1">
      <w:start w:val="1"/>
      <w:numFmt w:val="decimal"/>
      <w:lvlText w:val="%7."/>
      <w:lvlJc w:val="left"/>
      <w:pPr>
        <w:ind w:left="5040" w:hanging="360"/>
      </w:pPr>
    </w:lvl>
    <w:lvl w:ilvl="7" w:tplc="A9441966" w:tentative="1">
      <w:start w:val="1"/>
      <w:numFmt w:val="lowerLetter"/>
      <w:lvlText w:val="%8."/>
      <w:lvlJc w:val="left"/>
      <w:pPr>
        <w:ind w:left="5760" w:hanging="360"/>
      </w:pPr>
    </w:lvl>
    <w:lvl w:ilvl="8" w:tplc="C764FA1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KAIO"/>
    <w:docVar w:name="MetaTool_Script3_Report" w:val="using System;_x000d__x000a_using CMI.MetaTool.Generated;_x000d__x000a_using CMI.DomainModel;_x000d__x000a_using System.Linq;_x000d__x000a_ _x000d__x000a_namespace CMI.MetaTool.Generated.TemplateScript_x000d__x000a_{_x000d__x000a_   public class TemplateScript_x000d__x000a_   {_x000d__x000a_       public string Eval(Dokument obj)_x000d__x000a_       {_x000d__x000a_             var fieldDescriptoren = DescriptionManager.GetProperties(obj.Definition).OfType&lt;FieldDescriptor&gt;().ToList();_x000d__x000a_ _x000d__x000a_         var lastCheckInDateFieldDescriptor = fieldDescriptoren.FirstOrDefault(fd =&gt; fd is LastCheckInDateFieldDescriptor) as LastCheckInDateFieldDescriptor;_x000d__x000a_ _x000d__x000a_         if (lastCheckInDateFieldDescriptor == null)_x000d__x000a_            return string.Empty;_x000d__x000a_ _x000d__x000a_         ICustomFieldDescriptor customFieldDescriptor = lastCheckInDateFieldDescriptor as ICustomFieldDescriptor;_x000d__x000a_ _x000d__x000a_         if (customFieldDescriptor == null)_x000d__x000a_            return string.Empty;_x000d__x000a_             string res = customFieldDescriptor.GetDisplayValue(obj) ?? string.Empty;_x000d__x000a_             string[] items = res.Split(' ');_x000d__x000a_         return items[0];_x000d__x000a_       }_x000d__x000a_   }_x000d__x000a_}_x000d__x000a_"/>
    <w:docVar w:name="MetaTool_Script4_Report" w:val="using System;_x000d__x000a_using CMI.MetaTool.Generated;_x000d__x000a_using CMI.DomainModel;_x000d__x000a_using System.Linq;_x000d__x000a__x000d__x000a_namespace CMI.MetaTool.Generated.TemplateScript_x000d__x000a_{_x000d__x000a_public class TemplateScript_x000d__x000a_{_x000d__x000a__x000d__x000a_  public string Eval(Dokument obj)_x000d__x000a_  {_x000d__x000a_    var fieldDescriptoren = DescriptionManager.GetProperties(obj.Definition).OfType&lt;FieldDescriptor&gt;().ToList();_x000d__x000a__x000d__x000a_    DokumentVersionFieldDescriptor DokumentVersionFieldDescriptor = fieldDescriptoren.FirstOrDefault(fd =&gt; fd is DokumentVersionFieldDescriptor) as DokumentVersionFieldDescriptor;_x000d__x000a__x000d__x000a_    if (DokumentVersionFieldDescriptor == null)_x000d__x000a_        return string.Empty;_x000d__x000a__x000d__x000a_    ICustomFieldDescriptor customFieldDescriptor = DokumentVersionFieldDescriptor as ICustomFieldDescriptor;_x000d__x000a__x000d__x000a_    if (customFieldDescriptor == null)_x000d__x000a_        return string.Empty;_x000d__x000a__x000d__x000a_    string version = customFieldDescriptor.GetDisplayValue(obj);_x000d__x000a__x000d__x000a_    if (string.IsNullOrEmpty(version))_x000d__x000a_        return string.Empty;_x000d__x000a__x000d__x000a_    string[] split = version.Split(new String[] { &quot;.&quot; }, StringSplitOptions.RemoveEmptyEntries);_x000d__x000a__x000d__x000a_    if (split.Length == 0)_x000d__x000a_        return string.Empty;_x000d__x000a__x000d__x000a_    int lastIndex = split.Length - 1;_x000d__x000a__x000d__x000a_    int lastDigit = int.Parse(split[lastIndex]);_x000d__x000a__x000d__x000a_    lastDigit = lastDigit + 1;_x000d__x000a__x000d__x000a_    split[lastIndex] = lastDigit.ToString();_x000d__x000a__x000d__x000a_    string newVersion = split.Aggregate((a, b) =&gt; a + &quot;.&quot; + b);_x000d__x000a__x000d__x000a_    return newVersion ?? string.Empty;          _x000d__x000a__x000d__x000a_  }_x000d__x000a_}_x000d__x000a_}"/>
    <w:docVar w:name="MetaTool_TypeDefinition" w:val="Dokument"/>
  </w:docVars>
  <w:rsids>
    <w:rsidRoot w:val="00A96F8F"/>
    <w:rsid w:val="000168B5"/>
    <w:rsid w:val="000711E2"/>
    <w:rsid w:val="00077D90"/>
    <w:rsid w:val="00103C8E"/>
    <w:rsid w:val="001757C3"/>
    <w:rsid w:val="001D0CD5"/>
    <w:rsid w:val="001D293C"/>
    <w:rsid w:val="001D30BC"/>
    <w:rsid w:val="002B6B76"/>
    <w:rsid w:val="002F3D47"/>
    <w:rsid w:val="0031234F"/>
    <w:rsid w:val="00382A11"/>
    <w:rsid w:val="00431D1C"/>
    <w:rsid w:val="004B3B4D"/>
    <w:rsid w:val="005873D1"/>
    <w:rsid w:val="006101E7"/>
    <w:rsid w:val="006C7006"/>
    <w:rsid w:val="006E530A"/>
    <w:rsid w:val="007833F2"/>
    <w:rsid w:val="00A46486"/>
    <w:rsid w:val="00A73215"/>
    <w:rsid w:val="00A96F8F"/>
    <w:rsid w:val="00DA58D9"/>
    <w:rsid w:val="00DC0264"/>
    <w:rsid w:val="00DF2011"/>
    <w:rsid w:val="00F4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846574"/>
  <w15:docId w15:val="{B24E3B3A-12CE-4598-B9E2-F0DE587E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6272F0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70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70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7006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7006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7006"/>
    <w:rPr>
      <w:rFonts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44952a7d-7ef1-4336-aa62-ac977ab7aed7" xsi:nil="true"/>
    <_dlc_DocId xmlns="44952a7d-7ef1-4336-aa62-ac977ab7aed7">FIN-880209561-504</_dlc_DocId>
    <_dlc_DocIdUrl xmlns="44952a7d-7ef1-4336-aa62-ac977ab7aed7">
      <Url>https://www.collab.apps.be.ch/fin/kaio-stab-kbk/_layouts/15/DocIdRedir.aspx?ID=FIN-880209561-504</Url>
      <Description>FIN-880209561-504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E406A8225E141AF3FDA9B2A25651F" ma:contentTypeVersion="0" ma:contentTypeDescription="Ein neues Dokument erstellen." ma:contentTypeScope="" ma:versionID="a0495a1b6c7ed2349afeab52fec80ae1">
  <xsd:schema xmlns:xsd="http://www.w3.org/2001/XMLSchema" xmlns:xs="http://www.w3.org/2001/XMLSchema" xmlns:p="http://schemas.microsoft.com/office/2006/metadata/properties" xmlns:ns2="44952a7d-7ef1-4336-aa62-ac977ab7aed7" targetNamespace="http://schemas.microsoft.com/office/2006/metadata/properties" ma:root="true" ma:fieldsID="cfab95ebd9cc2aaf68b3a1ba78ef829d" ns2:_="">
    <xsd:import namespace="44952a7d-7ef1-4336-aa62-ac977ab7ae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52a7d-7ef1-4336-aa62-ac977ab7ae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F63769C5-3CE1-4DCF-BC67-80AB9533488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44952a7d-7ef1-4336-aa62-ac977ab7aed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5B2BE3-4376-412B-A1BE-393DC916D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52a7d-7ef1-4336-aa62-ac977ab7a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AD8155-7DF7-47E6-81A8-0C73AAABB2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97365DE-C0E5-4A8A-B316-C4F01CAE985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D0B70E-40A8-4E66-9500-2EBB0357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Glöggler Christine, FIN-KAIO-AP-AS2</dc:creator>
  <cp:keywords/>
  <dc:description>Titel</dc:description>
  <cp:lastModifiedBy>Fischer Thomas, FIN-KAIO-Stab</cp:lastModifiedBy>
  <cp:revision>5</cp:revision>
  <cp:lastPrinted>2019-09-11T20:00:00Z</cp:lastPrinted>
  <dcterms:created xsi:type="dcterms:W3CDTF">2021-11-30T06:26:00Z</dcterms:created>
  <dcterms:modified xsi:type="dcterms:W3CDTF">2021-12-21T15:52:00Z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0x010100B14E406A8225E141AF3FDA9B2A25651F</vt:lpwstr>
  </property>
  <property fmtid="{D5CDD505-2E9C-101B-9397-08002B2CF9AE}" pid="3" name="_dlc_DocIdItemGuid">
    <vt:lpwstr>3c1019f7-8a2c-47e5-8ba9-21357c280a35</vt:lpwstr>
  </property>
  <property fmtid="{D5CDD505-2E9C-101B-9397-08002B2CF9AE}" pid="4" name="TaxKeyword">
    <vt:lpwstr/>
  </property>
  <property fmtid="{D5CDD505-2E9C-101B-9397-08002B2CF9AE}" pid="5" name="gwDocumentType">
    <vt:lpwstr>6;#Arbeitspapier|219cb209-751a-48a5-aa85-f0636cd20318</vt:lpwstr>
  </property>
</Properties>
</file>