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B8" w:rsidRPr="00607657" w:rsidRDefault="00F212B8" w:rsidP="00F212B8">
      <w:pPr>
        <w:pStyle w:val="Text85pt"/>
        <w:rPr>
          <w:color w:val="FF0000"/>
        </w:rPr>
      </w:pPr>
      <w:r w:rsidRPr="00607657">
        <w:rPr>
          <w:color w:val="FF0000"/>
        </w:rPr>
        <w:t>Direktion</w:t>
      </w:r>
      <w:r w:rsidRPr="00607657">
        <w:rPr>
          <w:color w:val="FF0000"/>
        </w:rPr>
        <w:br/>
        <w:t>Amt</w:t>
      </w:r>
    </w:p>
    <w:p w:rsidR="00F212B8" w:rsidRPr="00607657" w:rsidRDefault="00F212B8" w:rsidP="00F212B8">
      <w:pPr>
        <w:pStyle w:val="Text85pt"/>
        <w:rPr>
          <w:color w:val="FF0000"/>
        </w:rPr>
      </w:pPr>
      <w:r w:rsidRPr="00607657">
        <w:rPr>
          <w:color w:val="FF0000"/>
        </w:rPr>
        <w:t>Abteilung</w:t>
      </w:r>
    </w:p>
    <w:p w:rsidR="00F212B8" w:rsidRPr="00607657" w:rsidRDefault="00F212B8" w:rsidP="00F212B8">
      <w:pPr>
        <w:pStyle w:val="Text85pt"/>
        <w:rPr>
          <w:color w:val="FF0000"/>
        </w:rPr>
      </w:pPr>
    </w:p>
    <w:p w:rsidR="00F212B8" w:rsidRPr="00935DEE" w:rsidRDefault="00F212B8" w:rsidP="00F212B8">
      <w:pPr>
        <w:rPr>
          <w:rFonts w:cs="Times New Roman"/>
          <w:bCs w:val="0"/>
          <w:color w:val="FF0000"/>
          <w:spacing w:val="0"/>
          <w:sz w:val="17"/>
          <w:szCs w:val="17"/>
        </w:rPr>
      </w:pPr>
      <w:r w:rsidRPr="00935DEE">
        <w:rPr>
          <w:color w:val="FF0000"/>
          <w:sz w:val="17"/>
          <w:szCs w:val="17"/>
        </w:rPr>
        <w:t>Vergabestelle</w:t>
      </w:r>
    </w:p>
    <w:p w:rsidR="00F212B8" w:rsidRPr="00935DEE" w:rsidRDefault="00F212B8" w:rsidP="00F212B8">
      <w:pPr>
        <w:rPr>
          <w:color w:val="FF0000"/>
          <w:sz w:val="17"/>
          <w:szCs w:val="17"/>
        </w:rPr>
      </w:pPr>
      <w:r w:rsidRPr="00935DEE">
        <w:rPr>
          <w:color w:val="FF0000"/>
          <w:sz w:val="17"/>
          <w:szCs w:val="17"/>
        </w:rPr>
        <w:t xml:space="preserve">Strasse / Nr. </w:t>
      </w:r>
    </w:p>
    <w:p w:rsidR="00F212B8" w:rsidRPr="00935DEE" w:rsidRDefault="00F212B8" w:rsidP="00F212B8">
      <w:pPr>
        <w:rPr>
          <w:color w:val="FF0000"/>
          <w:sz w:val="17"/>
          <w:szCs w:val="17"/>
        </w:rPr>
      </w:pPr>
      <w:r w:rsidRPr="00935DEE">
        <w:rPr>
          <w:color w:val="FF0000"/>
          <w:sz w:val="17"/>
          <w:szCs w:val="17"/>
        </w:rPr>
        <w:t>Postfach</w:t>
      </w:r>
    </w:p>
    <w:p w:rsidR="00F212B8" w:rsidRPr="00935DEE" w:rsidRDefault="00F212B8" w:rsidP="00F212B8">
      <w:pPr>
        <w:rPr>
          <w:color w:val="FF0000"/>
          <w:sz w:val="17"/>
          <w:szCs w:val="17"/>
        </w:rPr>
      </w:pPr>
      <w:r w:rsidRPr="00935DEE">
        <w:rPr>
          <w:color w:val="FF0000"/>
          <w:sz w:val="17"/>
          <w:szCs w:val="17"/>
        </w:rPr>
        <w:t>PLZ Ort</w:t>
      </w:r>
    </w:p>
    <w:p w:rsidR="00F212B8" w:rsidRPr="00935DEE" w:rsidRDefault="00F212B8" w:rsidP="00F212B8">
      <w:pPr>
        <w:rPr>
          <w:color w:val="FF0000"/>
          <w:sz w:val="17"/>
          <w:szCs w:val="17"/>
        </w:rPr>
      </w:pPr>
      <w:r w:rsidRPr="00935DEE">
        <w:rPr>
          <w:color w:val="FF0000"/>
          <w:sz w:val="17"/>
          <w:szCs w:val="17"/>
        </w:rPr>
        <w:t>Telefon</w:t>
      </w:r>
    </w:p>
    <w:p w:rsidR="00F212B8" w:rsidRPr="00935DEE" w:rsidRDefault="00F212B8" w:rsidP="00F212B8">
      <w:pPr>
        <w:rPr>
          <w:color w:val="FF0000"/>
          <w:sz w:val="17"/>
          <w:szCs w:val="17"/>
        </w:rPr>
      </w:pPr>
      <w:r w:rsidRPr="00935DEE">
        <w:rPr>
          <w:color w:val="FF0000"/>
          <w:sz w:val="17"/>
          <w:szCs w:val="17"/>
        </w:rPr>
        <w:t>Telefax</w:t>
      </w:r>
    </w:p>
    <w:p w:rsidR="00F212B8" w:rsidRPr="00935DEE" w:rsidRDefault="00F212B8" w:rsidP="00F212B8">
      <w:pPr>
        <w:rPr>
          <w:color w:val="FF0000"/>
          <w:sz w:val="17"/>
          <w:szCs w:val="17"/>
        </w:rPr>
      </w:pPr>
      <w:r w:rsidRPr="00935DEE">
        <w:rPr>
          <w:color w:val="FF0000"/>
          <w:sz w:val="17"/>
          <w:szCs w:val="17"/>
        </w:rPr>
        <w:t>E-Mail</w:t>
      </w:r>
    </w:p>
    <w:p w:rsidR="00F212B8" w:rsidRPr="00935DEE" w:rsidRDefault="00F212B8" w:rsidP="00F212B8">
      <w:pPr>
        <w:pStyle w:val="Text85pt"/>
        <w:rPr>
          <w:color w:val="FF0000"/>
          <w:szCs w:val="17"/>
        </w:rPr>
      </w:pPr>
      <w:r w:rsidRPr="00935DEE">
        <w:rPr>
          <w:color w:val="FF0000"/>
          <w:szCs w:val="17"/>
        </w:rPr>
        <w:t>Web-Adresse</w:t>
      </w:r>
    </w:p>
    <w:p w:rsidR="00BE1DDD" w:rsidRPr="00F212B8" w:rsidRDefault="00077562" w:rsidP="00BE1DDD">
      <w:pPr>
        <w:pStyle w:val="Titel"/>
        <w:spacing w:before="40"/>
      </w:pPr>
    </w:p>
    <w:p w:rsidR="00F212B8" w:rsidRPr="00F212B8" w:rsidRDefault="00F212B8" w:rsidP="00BE1DDD">
      <w:pPr>
        <w:pStyle w:val="Titel"/>
        <w:spacing w:before="40"/>
        <w:rPr>
          <w:color w:val="FF0000"/>
        </w:rPr>
      </w:pPr>
      <w:r w:rsidRPr="00F212B8">
        <w:rPr>
          <w:color w:val="FF0000"/>
        </w:rPr>
        <w:t>Projektname</w:t>
      </w:r>
    </w:p>
    <w:p w:rsidR="00BE1DDD" w:rsidRDefault="00077562" w:rsidP="00BE1DDD">
      <w:pPr>
        <w:pStyle w:val="Titel"/>
        <w:spacing w:before="40"/>
      </w:pPr>
      <w:r>
        <w:fldChar w:fldCharType="begin"/>
      </w:r>
      <w:r>
        <w:instrText xml:space="preserve"> COMMENTS "Formular Zuschlagskriterien" PATH=Dokument/Titel   \* MERGEFORMAT</w:instrText>
      </w:r>
      <w:r>
        <w:fldChar w:fldCharType="separate"/>
      </w:r>
      <w:r w:rsidR="00F212B8" w:rsidRPr="00F212B8">
        <w:t>Formular Zuschlagskriterien</w:t>
      </w:r>
      <w:r>
        <w:fldChar w:fldCharType="end"/>
      </w:r>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Pr="00F212B8" w:rsidRDefault="00F212B8" w:rsidP="00BE1DDD">
      <w:pPr>
        <w:pStyle w:val="Titel"/>
        <w:spacing w:before="40"/>
      </w:pPr>
    </w:p>
    <w:tbl>
      <w:tblPr>
        <w:tblW w:w="0" w:type="auto"/>
        <w:tblLook w:val="04A0" w:firstRow="1" w:lastRow="0" w:firstColumn="1" w:lastColumn="0" w:noHBand="0" w:noVBand="1"/>
      </w:tblPr>
      <w:tblGrid>
        <w:gridCol w:w="2590"/>
        <w:gridCol w:w="2300"/>
      </w:tblGrid>
      <w:tr w:rsidR="00F212B8" w:rsidTr="005E0A0E">
        <w:trPr>
          <w:trHeight w:val="510"/>
        </w:trPr>
        <w:tc>
          <w:tcPr>
            <w:tcW w:w="2590" w:type="dxa"/>
            <w:hideMark/>
          </w:tcPr>
          <w:p w:rsidR="00F212B8" w:rsidRDefault="00F212B8" w:rsidP="005E0A0E">
            <w:pPr>
              <w:rPr>
                <w:rFonts w:cs="Arial"/>
                <w:bCs w:val="0"/>
                <w:spacing w:val="0"/>
                <w:sz w:val="22"/>
              </w:rPr>
            </w:pPr>
            <w:r>
              <w:rPr>
                <w:rFonts w:cs="Arial"/>
                <w:szCs w:val="24"/>
              </w:rPr>
              <w:t>Bearbeitungs-Datum:</w:t>
            </w:r>
          </w:p>
        </w:tc>
        <w:tc>
          <w:tcPr>
            <w:tcW w:w="2300" w:type="dxa"/>
            <w:hideMark/>
          </w:tcPr>
          <w:p w:rsidR="00F212B8" w:rsidRDefault="00D06450" w:rsidP="005E0A0E">
            <w:pPr>
              <w:rPr>
                <w:rFonts w:cs="Arial"/>
              </w:rPr>
            </w:pPr>
            <w:r>
              <w:rPr>
                <w:rFonts w:cs="Arial"/>
                <w:color w:val="FF0000"/>
              </w:rPr>
              <w:t>21.12</w:t>
            </w:r>
            <w:r w:rsidR="00C4006A">
              <w:rPr>
                <w:rFonts w:cs="Arial"/>
                <w:color w:val="FF0000"/>
              </w:rPr>
              <w:t>.2021</w:t>
            </w:r>
          </w:p>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Version:</w:t>
            </w:r>
          </w:p>
        </w:tc>
        <w:tc>
          <w:tcPr>
            <w:tcW w:w="2300" w:type="dxa"/>
            <w:hideMark/>
          </w:tcPr>
          <w:bookmarkStart w:id="0" w:name="version" w:displacedByCustomXml="next"/>
          <w:sdt>
            <w:sdtPr>
              <w:rPr>
                <w:color w:val="FF0000"/>
              </w:rPr>
              <w:id w:val="553816764"/>
              <w:placeholder>
                <w:docPart w:val="745C2A44B37F44EBAFB387E00BD499C4"/>
              </w:placeholder>
            </w:sdtPr>
            <w:sdtEndPr/>
            <w:sdtContent>
              <w:p w:rsidR="00F212B8" w:rsidRDefault="00F212B8" w:rsidP="005E0A0E">
                <w:pPr>
                  <w:spacing w:before="60"/>
                  <w:rPr>
                    <w:rFonts w:cs="Times New Roman"/>
                    <w:color w:val="FF0000"/>
                  </w:rPr>
                </w:pPr>
                <w:r>
                  <w:rPr>
                    <w:color w:val="FF0000"/>
                  </w:rPr>
                  <w:t>1</w:t>
                </w:r>
              </w:p>
              <w:bookmarkEnd w:id="0" w:displacedByCustomXml="next"/>
            </w:sdtContent>
          </w:sdt>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Dokument-Status:</w:t>
            </w:r>
          </w:p>
        </w:tc>
        <w:tc>
          <w:tcPr>
            <w:tcW w:w="2300" w:type="dxa"/>
            <w:hideMark/>
          </w:tcPr>
          <w:p w:rsidR="00F212B8" w:rsidRDefault="00F212B8" w:rsidP="005E0A0E">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Klassifizierung:</w:t>
            </w:r>
          </w:p>
        </w:tc>
        <w:tc>
          <w:tcPr>
            <w:tcW w:w="2300" w:type="dxa"/>
            <w:hideMark/>
          </w:tcPr>
          <w:p w:rsidR="00F212B8" w:rsidRDefault="00F212B8" w:rsidP="005E0A0E">
            <w:pPr>
              <w:spacing w:before="60"/>
              <w:rPr>
                <w:rFonts w:cs="Arial"/>
                <w:color w:val="FF0000"/>
              </w:rPr>
            </w:pPr>
            <w:r>
              <w:rPr>
                <w:rFonts w:cs="Arial"/>
                <w:color w:val="FF0000"/>
              </w:rPr>
              <w:t>Vertraulich bis zur Publikation</w:t>
            </w:r>
          </w:p>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Ersteller:</w:t>
            </w:r>
          </w:p>
        </w:tc>
        <w:tc>
          <w:tcPr>
            <w:tcW w:w="2300" w:type="dxa"/>
            <w:hideMark/>
          </w:tcPr>
          <w:p w:rsidR="00F212B8" w:rsidRDefault="00F212B8" w:rsidP="005E0A0E">
            <w:pPr>
              <w:spacing w:before="60"/>
              <w:rPr>
                <w:rFonts w:cs="Arial"/>
              </w:rPr>
            </w:pPr>
            <w:r>
              <w:rPr>
                <w:rFonts w:cs="Arial"/>
                <w:color w:val="FF0000"/>
              </w:rPr>
              <w:t>Name</w:t>
            </w:r>
          </w:p>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Verteiler:</w:t>
            </w:r>
          </w:p>
        </w:tc>
        <w:tc>
          <w:tcPr>
            <w:tcW w:w="2300" w:type="dxa"/>
            <w:hideMark/>
          </w:tcPr>
          <w:p w:rsidR="00F212B8" w:rsidRDefault="00F212B8" w:rsidP="005E0A0E">
            <w:pPr>
              <w:spacing w:before="60"/>
              <w:rPr>
                <w:rFonts w:cs="Arial"/>
              </w:rPr>
            </w:pPr>
            <w:r>
              <w:rPr>
                <w:rFonts w:cs="Arial"/>
              </w:rPr>
              <w:fldChar w:fldCharType="begin"/>
            </w:r>
            <w:r>
              <w:rPr>
                <w:rFonts w:cs="Arial"/>
              </w:rPr>
              <w:instrText xml:space="preserve"> DOCPROPERTY  Empfaenger  \* MERGEFORMAT </w:instrText>
            </w:r>
            <w:r>
              <w:rPr>
                <w:rFonts w:cs="Arial"/>
              </w:rPr>
              <w:fldChar w:fldCharType="separate"/>
            </w:r>
            <w:r>
              <w:rPr>
                <w:rFonts w:cs="Arial"/>
              </w:rPr>
              <w:t>Anbietende</w:t>
            </w:r>
            <w:r>
              <w:rPr>
                <w:rFonts w:cs="Arial"/>
              </w:rPr>
              <w:fldChar w:fldCharType="end"/>
            </w:r>
          </w:p>
        </w:tc>
      </w:tr>
    </w:tbl>
    <w:p w:rsidR="00BE1DDD" w:rsidRPr="00F212B8" w:rsidRDefault="00077562" w:rsidP="00BE1DDD"/>
    <w:p w:rsidR="00986522" w:rsidRDefault="00077562"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Pr="00F212B8" w:rsidRDefault="00F212B8" w:rsidP="00F212B8">
      <w:pPr>
        <w:pStyle w:val="TextkrperBlau"/>
        <w:rPr>
          <w:b/>
          <w:sz w:val="21"/>
          <w:szCs w:val="21"/>
          <w:lang w:val="de-CH"/>
        </w:rPr>
      </w:pPr>
      <w:r w:rsidRPr="00F212B8">
        <w:rPr>
          <w:b/>
          <w:sz w:val="21"/>
          <w:szCs w:val="21"/>
          <w:lang w:val="de-CH"/>
        </w:rPr>
        <w:lastRenderedPageBreak/>
        <w:t xml:space="preserve">Hinweis für </w:t>
      </w:r>
      <w:r w:rsidR="00077562">
        <w:rPr>
          <w:b/>
          <w:sz w:val="21"/>
          <w:szCs w:val="21"/>
          <w:lang w:val="de-CH"/>
        </w:rPr>
        <w:t xml:space="preserve">die </w:t>
      </w:r>
      <w:bookmarkStart w:id="1" w:name="_GoBack"/>
      <w:bookmarkEnd w:id="1"/>
      <w:r w:rsidRPr="00F212B8">
        <w:rPr>
          <w:b/>
          <w:sz w:val="21"/>
          <w:szCs w:val="21"/>
          <w:lang w:val="de-CH"/>
        </w:rPr>
        <w:t>Vergabestelle</w:t>
      </w:r>
    </w:p>
    <w:p w:rsidR="00F212B8" w:rsidRPr="00F212B8" w:rsidRDefault="00F212B8" w:rsidP="00F212B8">
      <w:pPr>
        <w:pStyle w:val="TextkrperBlau"/>
        <w:rPr>
          <w:sz w:val="21"/>
          <w:szCs w:val="21"/>
          <w:lang w:val="de-CH"/>
        </w:rPr>
      </w:pPr>
      <w:r w:rsidRPr="00F212B8">
        <w:rPr>
          <w:sz w:val="21"/>
          <w:szCs w:val="21"/>
          <w:lang w:val="de-CH"/>
        </w:rPr>
        <w:t>In der Vorlage werden folgende Textarten verwendet:</w:t>
      </w:r>
    </w:p>
    <w:p w:rsidR="00F212B8" w:rsidRPr="00F212B8" w:rsidRDefault="00F212B8" w:rsidP="00F212B8">
      <w:pPr>
        <w:pStyle w:val="TextkrperBlau"/>
        <w:rPr>
          <w:sz w:val="21"/>
          <w:szCs w:val="21"/>
          <w:u w:val="single"/>
          <w:lang w:val="de-CH"/>
        </w:rPr>
      </w:pPr>
      <w:r w:rsidRPr="00F212B8">
        <w:rPr>
          <w:sz w:val="21"/>
          <w:szCs w:val="21"/>
          <w:u w:val="single"/>
          <w:lang w:val="de-CH"/>
        </w:rPr>
        <w:t>Standardtext:</w:t>
      </w:r>
    </w:p>
    <w:p w:rsidR="00F212B8" w:rsidRPr="00F212B8" w:rsidRDefault="00F212B8" w:rsidP="00F212B8">
      <w:pPr>
        <w:pStyle w:val="TextkrperBlau"/>
        <w:rPr>
          <w:sz w:val="21"/>
          <w:szCs w:val="21"/>
          <w:lang w:val="de-CH"/>
        </w:rPr>
      </w:pPr>
      <w:r w:rsidRPr="00F212B8">
        <w:rPr>
          <w:sz w:val="21"/>
          <w:szCs w:val="21"/>
          <w:lang w:val="de-CH"/>
        </w:rPr>
        <w:t xml:space="preserve">Mit </w:t>
      </w:r>
      <w:r w:rsidRPr="00F212B8">
        <w:rPr>
          <w:b/>
          <w:color w:val="000000" w:themeColor="text1"/>
          <w:sz w:val="21"/>
          <w:szCs w:val="21"/>
          <w:lang w:val="de-CH"/>
        </w:rPr>
        <w:t>schwarzer Schrift</w:t>
      </w:r>
      <w:r w:rsidRPr="00F212B8">
        <w:rPr>
          <w:color w:val="000000" w:themeColor="text1"/>
          <w:sz w:val="21"/>
          <w:szCs w:val="21"/>
          <w:lang w:val="de-CH"/>
        </w:rPr>
        <w:t xml:space="preserve"> </w:t>
      </w:r>
      <w:r w:rsidRPr="00F212B8">
        <w:rPr>
          <w:sz w:val="21"/>
          <w:szCs w:val="21"/>
          <w:lang w:val="de-CH"/>
        </w:rPr>
        <w:t>werden die allgemein gültigen Dokumentangaben, Verzeichnisse sowie Inhalte dargestellt, die in der Regel unverändert übernommen werden können.</w:t>
      </w:r>
    </w:p>
    <w:p w:rsidR="00F212B8" w:rsidRPr="00F212B8" w:rsidRDefault="00F212B8" w:rsidP="00F212B8">
      <w:pPr>
        <w:pStyle w:val="TextkrperBlau"/>
        <w:rPr>
          <w:sz w:val="21"/>
          <w:szCs w:val="21"/>
          <w:u w:val="single"/>
          <w:lang w:val="de-CH"/>
        </w:rPr>
      </w:pPr>
      <w:r w:rsidRPr="00F212B8">
        <w:rPr>
          <w:sz w:val="21"/>
          <w:szCs w:val="21"/>
          <w:u w:val="single"/>
          <w:lang w:val="de-CH"/>
        </w:rPr>
        <w:t>Hinweistext:</w:t>
      </w:r>
    </w:p>
    <w:p w:rsidR="00F212B8" w:rsidRPr="00F212B8" w:rsidRDefault="00F212B8" w:rsidP="00F212B8">
      <w:pPr>
        <w:pStyle w:val="TextkrperBlau"/>
        <w:rPr>
          <w:sz w:val="21"/>
          <w:szCs w:val="21"/>
          <w:lang w:val="de-CH"/>
        </w:rPr>
      </w:pPr>
      <w:r w:rsidRPr="00F212B8">
        <w:rPr>
          <w:sz w:val="21"/>
          <w:szCs w:val="21"/>
          <w:lang w:val="de-CH"/>
        </w:rPr>
        <w:t xml:space="preserve">Mit </w:t>
      </w:r>
      <w:r w:rsidRPr="00F212B8">
        <w:rPr>
          <w:b/>
          <w:sz w:val="21"/>
          <w:szCs w:val="21"/>
          <w:lang w:val="de-CH"/>
        </w:rPr>
        <w:t>blauer Schrift</w:t>
      </w:r>
      <w:r w:rsidRPr="00F212B8">
        <w:rPr>
          <w:sz w:val="21"/>
          <w:szCs w:val="21"/>
          <w:lang w:val="de-CH"/>
        </w:rPr>
        <w:t xml:space="preserve"> werden im Dokument Hinweise an die Autorin oder den Autor aufgeführt. Vor der Freigabe des Dokumentes sind die Hinweistexte zu löschen.</w:t>
      </w:r>
    </w:p>
    <w:p w:rsidR="00F212B8" w:rsidRPr="00F212B8" w:rsidRDefault="00F212B8" w:rsidP="00F212B8">
      <w:pPr>
        <w:pStyle w:val="TextkrperBlau"/>
        <w:rPr>
          <w:sz w:val="21"/>
          <w:szCs w:val="21"/>
          <w:u w:val="single"/>
          <w:lang w:val="de-CH"/>
        </w:rPr>
      </w:pPr>
      <w:r w:rsidRPr="00F212B8">
        <w:rPr>
          <w:sz w:val="21"/>
          <w:szCs w:val="21"/>
          <w:u w:val="single"/>
          <w:lang w:val="de-CH"/>
        </w:rPr>
        <w:t>Vorgabetext:</w:t>
      </w:r>
    </w:p>
    <w:p w:rsidR="00F212B8" w:rsidRPr="00F212B8" w:rsidRDefault="00F212B8" w:rsidP="00F212B8">
      <w:pPr>
        <w:pStyle w:val="TextkrperBlau"/>
        <w:rPr>
          <w:sz w:val="21"/>
          <w:szCs w:val="21"/>
          <w:lang w:val="de-CH"/>
        </w:rPr>
      </w:pPr>
      <w:r w:rsidRPr="00F212B8">
        <w:rPr>
          <w:sz w:val="21"/>
          <w:szCs w:val="21"/>
          <w:lang w:val="de-CH"/>
        </w:rPr>
        <w:t xml:space="preserve">Mit </w:t>
      </w:r>
      <w:r w:rsidRPr="00F212B8">
        <w:rPr>
          <w:b/>
          <w:color w:val="FF0000"/>
          <w:sz w:val="21"/>
          <w:szCs w:val="21"/>
          <w:lang w:val="de-CH"/>
        </w:rPr>
        <w:t>roter Schrift</w:t>
      </w:r>
      <w:r w:rsidRPr="00F212B8">
        <w:rPr>
          <w:color w:val="FF0000"/>
          <w:sz w:val="21"/>
          <w:szCs w:val="21"/>
          <w:lang w:val="de-CH"/>
        </w:rPr>
        <w:t xml:space="preserve"> </w:t>
      </w:r>
      <w:r w:rsidRPr="00F212B8">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F212B8" w:rsidRPr="00F212B8" w:rsidRDefault="00F212B8" w:rsidP="00F212B8">
      <w:pPr>
        <w:pStyle w:val="TextkrperBlau"/>
        <w:rPr>
          <w:b/>
          <w:sz w:val="21"/>
          <w:szCs w:val="21"/>
          <w:lang w:val="de-CH"/>
        </w:rPr>
      </w:pPr>
      <w:r w:rsidRPr="00F212B8">
        <w:rPr>
          <w:b/>
          <w:sz w:val="21"/>
          <w:szCs w:val="21"/>
          <w:lang w:val="de-CH"/>
        </w:rPr>
        <w:t>Dieser ganze Absatz ist vor Freigabe zu löschen.</w:t>
      </w:r>
    </w:p>
    <w:p w:rsidR="00F212B8" w:rsidRPr="00F212B8" w:rsidRDefault="00F212B8" w:rsidP="00F212B8">
      <w:pPr>
        <w:pStyle w:val="Textkrper"/>
        <w:rPr>
          <w:lang w:val="de-CH"/>
        </w:rPr>
      </w:pPr>
    </w:p>
    <w:p w:rsidR="00F212B8" w:rsidRDefault="00F212B8" w:rsidP="00F212B8">
      <w:pPr>
        <w:pStyle w:val="Textkrper"/>
        <w:rPr>
          <w:lang w:val="de-CH"/>
        </w:rPr>
      </w:pPr>
      <w:r w:rsidRPr="00C4006A">
        <w:rPr>
          <w:lang w:val="de-CH"/>
        </w:rPr>
        <w:t xml:space="preserve">Mit der Einreichung dieses vollständig ausgefüllten und rechtsgültig unterzeichneten Formulars sowie der geforderten Nachweise belegen die </w:t>
      </w:r>
      <w:r w:rsidRPr="00C4006A">
        <w:rPr>
          <w:color w:val="FF0000"/>
          <w:lang w:val="de-CH"/>
        </w:rPr>
        <w:t xml:space="preserve">Anbietenden </w:t>
      </w:r>
      <w:r w:rsidRPr="00C4006A">
        <w:rPr>
          <w:lang w:val="de-CH"/>
        </w:rPr>
        <w:t xml:space="preserve">die Qualität ihres Angebots gemäss Artikel </w:t>
      </w:r>
      <w:r w:rsidR="008A363F" w:rsidRPr="00C4006A">
        <w:rPr>
          <w:lang w:val="de-CH"/>
        </w:rPr>
        <w:t xml:space="preserve">29 </w:t>
      </w:r>
      <w:r w:rsidRPr="00C4006A">
        <w:rPr>
          <w:lang w:val="de-CH"/>
        </w:rPr>
        <w:t xml:space="preserve">der </w:t>
      </w:r>
      <w:r w:rsidR="008A363F" w:rsidRPr="00C4006A">
        <w:rPr>
          <w:lang w:val="de-CH"/>
        </w:rPr>
        <w:t>Interkantonale Vereinbarung über das öffentliche Beschaffungswesen (</w:t>
      </w:r>
      <w:proofErr w:type="spellStart"/>
      <w:r w:rsidR="008A363F" w:rsidRPr="00C4006A">
        <w:rPr>
          <w:lang w:val="de-CH"/>
        </w:rPr>
        <w:t>IVöB</w:t>
      </w:r>
      <w:proofErr w:type="spellEnd"/>
      <w:r w:rsidR="008A363F" w:rsidRPr="00C4006A">
        <w:rPr>
          <w:lang w:val="de-CH"/>
        </w:rPr>
        <w:t xml:space="preserve"> 2019; BSG </w:t>
      </w:r>
      <w:r w:rsidR="00C4006A" w:rsidRPr="00C4006A">
        <w:rPr>
          <w:lang w:val="de-CH"/>
        </w:rPr>
        <w:t>731.2-1</w:t>
      </w:r>
      <w:r w:rsidR="00C4006A">
        <w:rPr>
          <w:lang w:val="de-CH"/>
        </w:rPr>
        <w:t>).</w:t>
      </w:r>
    </w:p>
    <w:p w:rsidR="00F212B8" w:rsidRPr="00F212B8" w:rsidRDefault="00F212B8" w:rsidP="00F212B8">
      <w:pPr>
        <w:pStyle w:val="Textkrper"/>
        <w:rPr>
          <w:lang w:val="de-CH"/>
        </w:rPr>
      </w:pPr>
    </w:p>
    <w:p w:rsidR="00F212B8" w:rsidRDefault="00F212B8" w:rsidP="00F212B8">
      <w:pPr>
        <w:pStyle w:val="Textkrper"/>
        <w:rPr>
          <w:lang w:val="de-CH"/>
        </w:rPr>
      </w:pPr>
      <w:r w:rsidRPr="00F212B8">
        <w:rPr>
          <w:lang w:val="de-CH"/>
        </w:rPr>
        <w:t xml:space="preserve">Die Beantwortung der Fragen im vorliegenden Formular bildet einen zentralen Bestandteil des </w:t>
      </w:r>
      <w:r w:rsidRPr="00F212B8">
        <w:rPr>
          <w:color w:val="FF0000"/>
          <w:lang w:val="de-CH"/>
        </w:rPr>
        <w:t>Angebots</w:t>
      </w:r>
      <w:r w:rsidRPr="00F212B8">
        <w:rPr>
          <w:lang w:val="de-CH"/>
        </w:rPr>
        <w:t xml:space="preserve">. Das ausgefüllte Formular ist gemäss Anweisung der Vergabestelle dem </w:t>
      </w:r>
      <w:r w:rsidRPr="00F212B8">
        <w:rPr>
          <w:color w:val="FF0000"/>
          <w:lang w:val="de-CH"/>
        </w:rPr>
        <w:t xml:space="preserve">Angebot </w:t>
      </w:r>
      <w:r w:rsidRPr="00F212B8">
        <w:rPr>
          <w:lang w:val="de-CH"/>
        </w:rPr>
        <w:t>beizulegen.</w:t>
      </w:r>
    </w:p>
    <w:p w:rsidR="00F212B8" w:rsidRPr="00F212B8" w:rsidRDefault="00F212B8" w:rsidP="00F212B8">
      <w:pPr>
        <w:pStyle w:val="Textkrper"/>
        <w:rPr>
          <w:lang w:val="de-CH"/>
        </w:rPr>
      </w:pPr>
    </w:p>
    <w:p w:rsidR="00F212B8" w:rsidRDefault="00F212B8" w:rsidP="00F212B8">
      <w:pPr>
        <w:pStyle w:val="Textkrper"/>
        <w:rPr>
          <w:lang w:val="de-CH"/>
        </w:rPr>
      </w:pPr>
      <w:r w:rsidRPr="00F212B8">
        <w:rPr>
          <w:lang w:val="de-CH"/>
        </w:rPr>
        <w:t>Die Bewertung auf der Grundlage des ausgefüllten Formulars geht von folgenden Antworttypen aus:</w:t>
      </w:r>
    </w:p>
    <w:p w:rsidR="00F212B8" w:rsidRPr="00F212B8" w:rsidRDefault="00F212B8" w:rsidP="00F212B8">
      <w:pPr>
        <w:pStyle w:val="Textkrper"/>
        <w:rPr>
          <w:lang w:val="de-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69"/>
      </w:tblGrid>
      <w:tr w:rsidR="00F212B8" w:rsidRPr="006151D1" w:rsidTr="00C173B3">
        <w:trPr>
          <w:cantSplit/>
        </w:trPr>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F212B8" w:rsidRPr="00C173B3" w:rsidRDefault="00F212B8" w:rsidP="005E0A0E">
            <w:pPr>
              <w:pStyle w:val="TextkrperTabelle"/>
              <w:rPr>
                <w:b/>
                <w:sz w:val="18"/>
                <w:szCs w:val="18"/>
                <w:lang w:val="de-CH"/>
              </w:rPr>
            </w:pPr>
            <w:r w:rsidRPr="00C173B3">
              <w:rPr>
                <w:b/>
                <w:sz w:val="18"/>
                <w:szCs w:val="18"/>
                <w:lang w:val="de-CH"/>
              </w:rPr>
              <w:t>Antworttyp</w:t>
            </w:r>
          </w:p>
        </w:tc>
        <w:tc>
          <w:tcPr>
            <w:tcW w:w="6169"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F212B8" w:rsidRPr="00C173B3" w:rsidRDefault="00F212B8" w:rsidP="005E0A0E">
            <w:pPr>
              <w:pStyle w:val="TextkrperTabelle"/>
              <w:rPr>
                <w:b/>
                <w:sz w:val="18"/>
                <w:szCs w:val="18"/>
                <w:lang w:val="de-CH"/>
              </w:rPr>
            </w:pPr>
            <w:r w:rsidRPr="00C173B3">
              <w:rPr>
                <w:b/>
                <w:sz w:val="18"/>
                <w:szCs w:val="18"/>
                <w:lang w:val="de-CH"/>
              </w:rPr>
              <w:t>Gegenstand der Bewertung</w:t>
            </w:r>
          </w:p>
        </w:tc>
      </w:tr>
      <w:tr w:rsidR="00F212B8" w:rsidRPr="006151D1" w:rsidTr="00C173B3">
        <w:trPr>
          <w:cantSplit/>
        </w:trPr>
        <w:tc>
          <w:tcPr>
            <w:tcW w:w="3544" w:type="dxa"/>
            <w:shd w:val="clear" w:color="auto" w:fill="auto"/>
          </w:tcPr>
          <w:p w:rsidR="00F212B8" w:rsidRPr="00C173B3" w:rsidRDefault="00F212B8" w:rsidP="005E0A0E">
            <w:pPr>
              <w:pStyle w:val="TextkrperTabelle"/>
              <w:rPr>
                <w:sz w:val="18"/>
                <w:szCs w:val="18"/>
                <w:lang w:val="de-CH"/>
              </w:rPr>
            </w:pPr>
            <w:r w:rsidRPr="00C173B3">
              <w:rPr>
                <w:sz w:val="18"/>
                <w:szCs w:val="18"/>
                <w:lang w:val="de-CH"/>
              </w:rPr>
              <w:t>Antwort auf präzis definierte Anforderung</w:t>
            </w:r>
          </w:p>
        </w:tc>
        <w:tc>
          <w:tcPr>
            <w:tcW w:w="6169" w:type="dxa"/>
            <w:tcBorders>
              <w:bottom w:val="single" w:sz="4" w:space="0" w:color="auto"/>
            </w:tcBorders>
            <w:shd w:val="clear" w:color="auto" w:fill="auto"/>
          </w:tcPr>
          <w:p w:rsidR="00F212B8" w:rsidRPr="00C173B3" w:rsidRDefault="00F212B8" w:rsidP="005E0A0E">
            <w:pPr>
              <w:pStyle w:val="TextkrperTabelle"/>
              <w:rPr>
                <w:sz w:val="18"/>
                <w:szCs w:val="18"/>
                <w:lang w:val="de-CH"/>
              </w:rPr>
            </w:pPr>
            <w:r w:rsidRPr="00C173B3">
              <w:rPr>
                <w:sz w:val="18"/>
                <w:szCs w:val="18"/>
                <w:lang w:val="de-CH"/>
              </w:rPr>
              <w:t>Bewertet werden der Erfüllungsgrad und die im Formular erfassten Ausführungen (evtl. mit Verweisen auf zusätzliche Dokumente).</w:t>
            </w:r>
          </w:p>
        </w:tc>
      </w:tr>
      <w:tr w:rsidR="00F212B8" w:rsidRPr="006151D1" w:rsidTr="00C173B3">
        <w:trPr>
          <w:cantSplit/>
        </w:trPr>
        <w:tc>
          <w:tcPr>
            <w:tcW w:w="3544" w:type="dxa"/>
            <w:shd w:val="clear" w:color="auto" w:fill="auto"/>
          </w:tcPr>
          <w:p w:rsidR="00F212B8" w:rsidRPr="00C173B3" w:rsidRDefault="00F212B8" w:rsidP="005E0A0E">
            <w:pPr>
              <w:pStyle w:val="TextkrperTabelle"/>
              <w:rPr>
                <w:sz w:val="18"/>
                <w:szCs w:val="18"/>
                <w:lang w:val="de-CH"/>
              </w:rPr>
            </w:pPr>
            <w:r w:rsidRPr="00C173B3">
              <w:rPr>
                <w:sz w:val="18"/>
                <w:szCs w:val="18"/>
                <w:lang w:val="de-CH"/>
              </w:rPr>
              <w:t>Ausführungen zu einem Thema</w:t>
            </w:r>
          </w:p>
        </w:tc>
        <w:tc>
          <w:tcPr>
            <w:tcW w:w="6169" w:type="dxa"/>
            <w:shd w:val="clear" w:color="auto" w:fill="auto"/>
          </w:tcPr>
          <w:p w:rsidR="00F212B8" w:rsidRPr="00C173B3" w:rsidRDefault="00F212B8" w:rsidP="005E0A0E">
            <w:pPr>
              <w:pStyle w:val="TextkrperTabelle"/>
              <w:rPr>
                <w:sz w:val="18"/>
                <w:szCs w:val="18"/>
                <w:lang w:val="de-CH"/>
              </w:rPr>
            </w:pPr>
            <w:r w:rsidRPr="00C173B3">
              <w:rPr>
                <w:sz w:val="18"/>
                <w:szCs w:val="18"/>
                <w:lang w:val="de-CH"/>
              </w:rPr>
              <w:t>Bewertet wird die Qualität der Angaben und Ausführungen im Angebot (z.B. zu einem kon</w:t>
            </w:r>
            <w:r w:rsidRPr="00C173B3">
              <w:rPr>
                <w:sz w:val="18"/>
                <w:szCs w:val="18"/>
                <w:lang w:val="de-CH"/>
              </w:rPr>
              <w:softHyphen/>
              <w:t>zeptionellen Lösungsvorschlag).</w:t>
            </w:r>
          </w:p>
        </w:tc>
      </w:tr>
    </w:tbl>
    <w:p w:rsidR="00F212B8" w:rsidRPr="006151D1" w:rsidRDefault="00F212B8" w:rsidP="00F212B8">
      <w:pPr>
        <w:pStyle w:val="Textkrper"/>
        <w:rPr>
          <w:lang w:val="de-CH"/>
        </w:rPr>
      </w:pPr>
    </w:p>
    <w:p w:rsidR="00F212B8" w:rsidRPr="006151D1" w:rsidRDefault="00F212B8" w:rsidP="00F212B8">
      <w:pPr>
        <w:pStyle w:val="Textkrper"/>
        <w:rPr>
          <w:lang w:val="de-CH"/>
        </w:rPr>
      </w:pPr>
    </w:p>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Pr>
        <w:sectPr w:rsidR="00F212B8" w:rsidSect="007254A0">
          <w:headerReference w:type="even" r:id="rId12"/>
          <w:headerReference w:type="default" r:id="rId13"/>
          <w:footerReference w:type="even" r:id="rId14"/>
          <w:footerReference w:type="default" r:id="rId15"/>
          <w:headerReference w:type="first" r:id="rId16"/>
          <w:footerReference w:type="first" r:id="rId17"/>
          <w:pgSz w:w="11906" w:h="16838"/>
          <w:pgMar w:top="1705" w:right="567" w:bottom="851" w:left="1361" w:header="482" w:footer="454" w:gutter="0"/>
          <w:cols w:space="708"/>
          <w:titlePg/>
          <w:docGrid w:linePitch="360"/>
        </w:sectPr>
      </w:pPr>
    </w:p>
    <w:p w:rsidR="00F212B8" w:rsidRPr="006151D1" w:rsidRDefault="00F212B8" w:rsidP="00F212B8">
      <w:pPr>
        <w:pStyle w:val="Einzug1"/>
        <w:ind w:left="0"/>
        <w:rPr>
          <w:b/>
          <w:bCs/>
          <w:sz w:val="28"/>
          <w:szCs w:val="28"/>
        </w:rPr>
      </w:pPr>
      <w:r w:rsidRPr="006151D1">
        <w:rPr>
          <w:b/>
          <w:sz w:val="28"/>
          <w:szCs w:val="28"/>
        </w:rPr>
        <w:lastRenderedPageBreak/>
        <w:t xml:space="preserve">Erfüllung der Zuschlagskriterien im Beschaffungsverfahren </w:t>
      </w:r>
      <w:r w:rsidRPr="006151D1">
        <w:rPr>
          <w:b/>
          <w:color w:val="FF0000"/>
          <w:sz w:val="28"/>
          <w:szCs w:val="28"/>
        </w:rPr>
        <w:fldChar w:fldCharType="begin"/>
      </w:r>
      <w:r w:rsidRPr="006151D1">
        <w:rPr>
          <w:b/>
          <w:color w:val="FF0000"/>
          <w:sz w:val="28"/>
          <w:szCs w:val="28"/>
        </w:rPr>
        <w:instrText xml:space="preserve"> SUBJECT  \* MERGEFORMAT </w:instrText>
      </w:r>
      <w:r w:rsidRPr="006151D1">
        <w:rPr>
          <w:b/>
          <w:color w:val="FF0000"/>
          <w:sz w:val="28"/>
          <w:szCs w:val="28"/>
        </w:rPr>
        <w:fldChar w:fldCharType="separate"/>
      </w:r>
      <w:r w:rsidRPr="006151D1">
        <w:rPr>
          <w:b/>
          <w:color w:val="FF0000"/>
          <w:sz w:val="28"/>
          <w:szCs w:val="28"/>
        </w:rPr>
        <w:t>Projektname</w:t>
      </w:r>
      <w:r w:rsidRPr="006151D1">
        <w:rPr>
          <w:b/>
          <w:color w:val="FF0000"/>
          <w:sz w:val="28"/>
          <w:szCs w:val="28"/>
        </w:rPr>
        <w:fldChar w:fldCharType="end"/>
      </w:r>
    </w:p>
    <w:p w:rsidR="00F212B8" w:rsidRPr="006151D1" w:rsidRDefault="00F212B8" w:rsidP="00F212B8"/>
    <w:tbl>
      <w:tblPr>
        <w:tblW w:w="142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4"/>
        <w:gridCol w:w="3240"/>
      </w:tblGrid>
      <w:tr w:rsidR="00F212B8" w:rsidRPr="006151D1" w:rsidTr="005E0A0E">
        <w:tc>
          <w:tcPr>
            <w:tcW w:w="11054" w:type="dxa"/>
          </w:tcPr>
          <w:p w:rsidR="00F212B8" w:rsidRPr="006151D1" w:rsidRDefault="00F212B8" w:rsidP="005E0A0E">
            <w:pPr>
              <w:rPr>
                <w:b/>
                <w:bCs w:val="0"/>
                <w:sz w:val="18"/>
                <w:szCs w:val="18"/>
              </w:rPr>
            </w:pPr>
          </w:p>
        </w:tc>
        <w:tc>
          <w:tcPr>
            <w:tcW w:w="3240" w:type="dxa"/>
          </w:tcPr>
          <w:p w:rsidR="00F212B8" w:rsidRPr="006151D1" w:rsidRDefault="00F212B8" w:rsidP="005E0A0E">
            <w:pPr>
              <w:rPr>
                <w:b/>
                <w:bCs w:val="0"/>
                <w:sz w:val="18"/>
                <w:szCs w:val="18"/>
              </w:rPr>
            </w:pPr>
            <w:r w:rsidRPr="006151D1">
              <w:rPr>
                <w:b/>
                <w:sz w:val="18"/>
                <w:szCs w:val="18"/>
              </w:rPr>
              <w:t>Anbiet</w:t>
            </w:r>
            <w:r w:rsidR="0073534B">
              <w:rPr>
                <w:b/>
                <w:sz w:val="18"/>
                <w:szCs w:val="18"/>
              </w:rPr>
              <w:t>er</w:t>
            </w:r>
          </w:p>
        </w:tc>
      </w:tr>
      <w:tr w:rsidR="00F212B8" w:rsidRPr="006151D1" w:rsidTr="004F6DBB">
        <w:trPr>
          <w:trHeight w:val="1430"/>
        </w:trPr>
        <w:tc>
          <w:tcPr>
            <w:tcW w:w="11054" w:type="dxa"/>
          </w:tcPr>
          <w:p w:rsidR="004F6DBB" w:rsidRPr="004F6DBB" w:rsidRDefault="004F6DBB" w:rsidP="004F6DBB">
            <w:pPr>
              <w:spacing w:after="60"/>
              <w:rPr>
                <w:sz w:val="18"/>
                <w:szCs w:val="18"/>
              </w:rPr>
            </w:pPr>
            <w:r w:rsidRPr="004F6DBB">
              <w:rPr>
                <w:sz w:val="18"/>
                <w:szCs w:val="18"/>
              </w:rPr>
              <w:t xml:space="preserve">Die Beurteilung </w:t>
            </w:r>
            <w:r w:rsidRPr="00C173B3">
              <w:rPr>
                <w:rFonts w:ascii="Arial" w:eastAsia="Times New Roman" w:hAnsi="Arial" w:cs="Times New Roman"/>
                <w:b/>
                <w:bCs w:val="0"/>
                <w:color w:val="FF0000"/>
                <w:spacing w:val="0"/>
                <w:sz w:val="18"/>
                <w:szCs w:val="18"/>
                <w:lang w:bidi="en-US"/>
              </w:rPr>
              <w:t>des Angebots / des Antrags auf Teilnahme</w:t>
            </w:r>
            <w:r w:rsidRPr="004F6DBB">
              <w:rPr>
                <w:sz w:val="18"/>
                <w:szCs w:val="18"/>
              </w:rPr>
              <w:t xml:space="preserve"> basiert auf den Angaben im vorliegenden Fragebogen sowie den verlangten Nachweisen. Wird eine Frage im Fragebogen selbst nicht abschliessend beantwortet, ist ein Zusatzdokument beizulegen und im Fragebogen zu referenzieren.</w:t>
            </w:r>
          </w:p>
          <w:p w:rsidR="00F212B8" w:rsidRDefault="004F6DBB" w:rsidP="004F6DBB">
            <w:pPr>
              <w:spacing w:after="60"/>
              <w:rPr>
                <w:sz w:val="18"/>
                <w:szCs w:val="18"/>
              </w:rPr>
            </w:pPr>
            <w:r w:rsidRPr="004F6DBB">
              <w:rPr>
                <w:sz w:val="18"/>
                <w:szCs w:val="18"/>
              </w:rPr>
              <w:t>Wo Unterschriften verlangt werden, müssen die eigenhändigen Unterschriften einer Person oder der Personen angebracht wer</w:t>
            </w:r>
            <w:r w:rsidRPr="004F6DBB">
              <w:rPr>
                <w:sz w:val="18"/>
                <w:szCs w:val="18"/>
              </w:rPr>
              <w:softHyphen/>
              <w:t>den, die für die Anbieterin oder den Anbieter gemäss Handelsregister oder Vollmacht zeichnungsberechtigt ist oder sind.</w:t>
            </w:r>
          </w:p>
          <w:p w:rsidR="0073534B" w:rsidRPr="006151D1" w:rsidRDefault="0073534B" w:rsidP="00C173B3">
            <w:pPr>
              <w:spacing w:after="60"/>
              <w:rPr>
                <w:b/>
                <w:bCs w:val="0"/>
                <w:sz w:val="18"/>
                <w:szCs w:val="18"/>
              </w:rPr>
            </w:pPr>
            <w:r w:rsidRPr="004F6DBB">
              <w:rPr>
                <w:sz w:val="18"/>
                <w:szCs w:val="18"/>
              </w:rPr>
              <w:t xml:space="preserve">Wird der Fragebogen unvollständig oder wahrheitswidrig ausgefüllt, nicht unterzeichnet oder fehlen verlangte Nachweise, </w:t>
            </w:r>
            <w:r>
              <w:rPr>
                <w:sz w:val="18"/>
                <w:szCs w:val="18"/>
              </w:rPr>
              <w:t>wird das entsprechende Zuschlagskriterium mit null Punkten bewertet.</w:t>
            </w:r>
          </w:p>
        </w:tc>
        <w:tc>
          <w:tcPr>
            <w:tcW w:w="3240" w:type="dxa"/>
            <w:shd w:val="clear" w:color="auto" w:fill="auto"/>
          </w:tcPr>
          <w:p w:rsidR="00F212B8" w:rsidRPr="006151D1" w:rsidRDefault="00F212B8" w:rsidP="005E0A0E">
            <w:pPr>
              <w:spacing w:before="60"/>
              <w:rPr>
                <w:bCs w:val="0"/>
                <w:sz w:val="18"/>
                <w:szCs w:val="18"/>
              </w:rPr>
            </w:pPr>
            <w:r w:rsidRPr="006151D1">
              <w:rPr>
                <w:bCs w:val="0"/>
                <w:sz w:val="18"/>
                <w:szCs w:val="18"/>
              </w:rPr>
              <w:fldChar w:fldCharType="begin">
                <w:ffData>
                  <w:name w:val="Text24"/>
                  <w:enabled/>
                  <w:calcOnExit w:val="0"/>
                  <w:textInput/>
                </w:ffData>
              </w:fldChar>
            </w:r>
            <w:bookmarkStart w:id="4" w:name="Text24"/>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bookmarkEnd w:id="4"/>
          </w:p>
        </w:tc>
      </w:tr>
    </w:tbl>
    <w:p w:rsidR="00F212B8" w:rsidRDefault="00F212B8" w:rsidP="00F212B8">
      <w:pPr>
        <w:rPr>
          <w:b/>
          <w:bCs w:val="0"/>
          <w:sz w:val="18"/>
          <w:szCs w:val="18"/>
        </w:rPr>
      </w:pPr>
    </w:p>
    <w:p w:rsidR="00D06450" w:rsidRPr="006151D1" w:rsidRDefault="00D06450" w:rsidP="00F212B8"/>
    <w:tbl>
      <w:tblPr>
        <w:tblW w:w="494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62"/>
        <w:gridCol w:w="729"/>
        <w:gridCol w:w="606"/>
        <w:gridCol w:w="3641"/>
        <w:gridCol w:w="3553"/>
        <w:gridCol w:w="3307"/>
      </w:tblGrid>
      <w:tr w:rsidR="00F212B8" w:rsidRPr="006151D1" w:rsidTr="004F6DBB">
        <w:trPr>
          <w:tblHeader/>
        </w:trPr>
        <w:tc>
          <w:tcPr>
            <w:tcW w:w="187" w:type="pct"/>
            <w:tcBorders>
              <w:bottom w:val="single" w:sz="4" w:space="0" w:color="auto"/>
            </w:tcBorders>
            <w:shd w:val="clear" w:color="auto" w:fill="B1B9BD" w:themeFill="background2"/>
          </w:tcPr>
          <w:p w:rsidR="00F212B8" w:rsidRPr="006151D1" w:rsidRDefault="00F212B8" w:rsidP="005E0A0E">
            <w:pPr>
              <w:keepNext/>
              <w:spacing w:before="60" w:after="60"/>
              <w:rPr>
                <w:b/>
                <w:sz w:val="18"/>
                <w:szCs w:val="18"/>
              </w:rPr>
            </w:pPr>
            <w:r w:rsidRPr="006151D1">
              <w:rPr>
                <w:b/>
                <w:sz w:val="18"/>
                <w:szCs w:val="18"/>
              </w:rPr>
              <w:t>ID</w:t>
            </w:r>
          </w:p>
        </w:tc>
        <w:tc>
          <w:tcPr>
            <w:tcW w:w="772" w:type="pct"/>
            <w:tcBorders>
              <w:bottom w:val="single" w:sz="4" w:space="0" w:color="auto"/>
            </w:tcBorders>
            <w:shd w:val="clear" w:color="auto" w:fill="B1B9BD" w:themeFill="background2"/>
          </w:tcPr>
          <w:p w:rsidR="00F212B8" w:rsidRPr="006151D1" w:rsidRDefault="00F212B8" w:rsidP="005E0A0E">
            <w:pPr>
              <w:keepNext/>
              <w:spacing w:before="60" w:after="60"/>
              <w:rPr>
                <w:b/>
                <w:sz w:val="18"/>
                <w:szCs w:val="18"/>
              </w:rPr>
            </w:pPr>
            <w:r w:rsidRPr="006151D1">
              <w:rPr>
                <w:b/>
                <w:sz w:val="18"/>
                <w:szCs w:val="18"/>
              </w:rPr>
              <w:t>Hauptkriterien / Subkriterien</w:t>
            </w:r>
          </w:p>
        </w:tc>
        <w:tc>
          <w:tcPr>
            <w:tcW w:w="249" w:type="pct"/>
            <w:tcBorders>
              <w:bottom w:val="single" w:sz="4" w:space="0" w:color="auto"/>
            </w:tcBorders>
            <w:shd w:val="clear" w:color="auto" w:fill="B1B9BD" w:themeFill="background2"/>
          </w:tcPr>
          <w:p w:rsidR="00F212B8" w:rsidRPr="006151D1" w:rsidRDefault="00F212B8" w:rsidP="005E0A0E">
            <w:pPr>
              <w:keepNext/>
              <w:spacing w:before="60" w:after="60"/>
              <w:jc w:val="center"/>
              <w:rPr>
                <w:b/>
                <w:sz w:val="18"/>
                <w:szCs w:val="18"/>
              </w:rPr>
            </w:pPr>
            <w:r w:rsidRPr="006151D1">
              <w:rPr>
                <w:b/>
                <w:sz w:val="18"/>
                <w:szCs w:val="18"/>
              </w:rPr>
              <w:t>G 1</w:t>
            </w:r>
          </w:p>
        </w:tc>
        <w:tc>
          <w:tcPr>
            <w:tcW w:w="207" w:type="pct"/>
            <w:tcBorders>
              <w:bottom w:val="single" w:sz="4" w:space="0" w:color="auto"/>
            </w:tcBorders>
            <w:shd w:val="clear" w:color="auto" w:fill="B1B9BD" w:themeFill="background2"/>
          </w:tcPr>
          <w:p w:rsidR="00F212B8" w:rsidRPr="006151D1" w:rsidRDefault="00F212B8" w:rsidP="005E0A0E">
            <w:pPr>
              <w:keepNext/>
              <w:spacing w:before="60" w:after="60"/>
              <w:jc w:val="center"/>
              <w:rPr>
                <w:b/>
                <w:sz w:val="18"/>
                <w:szCs w:val="18"/>
              </w:rPr>
            </w:pPr>
            <w:r w:rsidRPr="006151D1">
              <w:rPr>
                <w:b/>
                <w:sz w:val="18"/>
                <w:szCs w:val="18"/>
              </w:rPr>
              <w:t>G 2</w:t>
            </w:r>
          </w:p>
        </w:tc>
        <w:tc>
          <w:tcPr>
            <w:tcW w:w="1243" w:type="pct"/>
            <w:tcBorders>
              <w:bottom w:val="single" w:sz="4" w:space="0" w:color="auto"/>
            </w:tcBorders>
            <w:shd w:val="clear" w:color="auto" w:fill="B1B9BD" w:themeFill="background2"/>
          </w:tcPr>
          <w:p w:rsidR="00F212B8" w:rsidRPr="006151D1" w:rsidRDefault="00F212B8" w:rsidP="00C173B3">
            <w:pPr>
              <w:keepNext/>
              <w:spacing w:before="60" w:after="60"/>
              <w:rPr>
                <w:b/>
                <w:sz w:val="18"/>
                <w:szCs w:val="18"/>
              </w:rPr>
            </w:pPr>
            <w:r w:rsidRPr="006151D1">
              <w:rPr>
                <w:b/>
                <w:sz w:val="18"/>
                <w:szCs w:val="18"/>
              </w:rPr>
              <w:t xml:space="preserve">Nachweise des </w:t>
            </w:r>
            <w:r w:rsidR="0073534B" w:rsidRPr="006151D1">
              <w:rPr>
                <w:b/>
                <w:sz w:val="18"/>
                <w:szCs w:val="18"/>
              </w:rPr>
              <w:t>Anbiet</w:t>
            </w:r>
            <w:r w:rsidR="0073534B">
              <w:rPr>
                <w:b/>
                <w:sz w:val="18"/>
                <w:szCs w:val="18"/>
              </w:rPr>
              <w:t>ers</w:t>
            </w:r>
            <w:r w:rsidR="0073534B" w:rsidRPr="006151D1">
              <w:rPr>
                <w:b/>
                <w:sz w:val="18"/>
                <w:szCs w:val="18"/>
              </w:rPr>
              <w:t xml:space="preserve"> </w:t>
            </w:r>
          </w:p>
        </w:tc>
        <w:tc>
          <w:tcPr>
            <w:tcW w:w="1213" w:type="pct"/>
            <w:tcBorders>
              <w:bottom w:val="single" w:sz="4" w:space="0" w:color="auto"/>
            </w:tcBorders>
            <w:shd w:val="clear" w:color="auto" w:fill="B1B9BD" w:themeFill="background2"/>
          </w:tcPr>
          <w:p w:rsidR="00F212B8" w:rsidRPr="006151D1" w:rsidRDefault="00F212B8" w:rsidP="005E0A0E">
            <w:pPr>
              <w:keepNext/>
              <w:spacing w:before="60" w:after="60"/>
              <w:rPr>
                <w:b/>
                <w:sz w:val="18"/>
                <w:szCs w:val="18"/>
              </w:rPr>
            </w:pPr>
            <w:r w:rsidRPr="006151D1">
              <w:rPr>
                <w:b/>
                <w:sz w:val="18"/>
                <w:szCs w:val="18"/>
              </w:rPr>
              <w:t>Bewertung</w:t>
            </w:r>
          </w:p>
        </w:tc>
        <w:tc>
          <w:tcPr>
            <w:tcW w:w="1129" w:type="pct"/>
            <w:tcBorders>
              <w:bottom w:val="single" w:sz="4" w:space="0" w:color="auto"/>
            </w:tcBorders>
            <w:shd w:val="clear" w:color="auto" w:fill="B1B9BD" w:themeFill="background2"/>
          </w:tcPr>
          <w:p w:rsidR="00F212B8" w:rsidRPr="006151D1" w:rsidRDefault="00F212B8" w:rsidP="002B57E8">
            <w:pPr>
              <w:keepNext/>
              <w:spacing w:before="60" w:after="60"/>
              <w:rPr>
                <w:b/>
                <w:sz w:val="18"/>
                <w:szCs w:val="18"/>
              </w:rPr>
            </w:pPr>
            <w:r w:rsidRPr="006151D1">
              <w:rPr>
                <w:b/>
                <w:sz w:val="18"/>
                <w:szCs w:val="18"/>
              </w:rPr>
              <w:t>Angaben zur Erfüllung</w:t>
            </w:r>
            <w:r w:rsidR="002B57E8">
              <w:rPr>
                <w:b/>
                <w:sz w:val="18"/>
                <w:szCs w:val="18"/>
              </w:rPr>
              <w:t>,</w:t>
            </w:r>
            <w:r w:rsidRPr="006151D1">
              <w:rPr>
                <w:b/>
                <w:sz w:val="18"/>
                <w:szCs w:val="18"/>
              </w:rPr>
              <w:t xml:space="preserve"> Bemerkungen</w:t>
            </w:r>
          </w:p>
        </w:tc>
      </w:tr>
      <w:tr w:rsidR="00F212B8" w:rsidRPr="006151D1" w:rsidTr="004F6DBB">
        <w:tc>
          <w:tcPr>
            <w:tcW w:w="187" w:type="pct"/>
            <w:tcBorders>
              <w:bottom w:val="single" w:sz="4" w:space="0" w:color="auto"/>
            </w:tcBorders>
            <w:shd w:val="clear" w:color="auto" w:fill="E6E6E6"/>
          </w:tcPr>
          <w:p w:rsidR="00F212B8" w:rsidRPr="006151D1" w:rsidRDefault="00F212B8" w:rsidP="005E0A0E">
            <w:pPr>
              <w:spacing w:before="60" w:after="60"/>
              <w:rPr>
                <w:sz w:val="18"/>
                <w:szCs w:val="18"/>
              </w:rPr>
            </w:pPr>
            <w:r w:rsidRPr="006151D1">
              <w:rPr>
                <w:sz w:val="18"/>
                <w:szCs w:val="18"/>
              </w:rPr>
              <w:t>1</w:t>
            </w:r>
          </w:p>
        </w:tc>
        <w:tc>
          <w:tcPr>
            <w:tcW w:w="772" w:type="pct"/>
            <w:tcBorders>
              <w:bottom w:val="single" w:sz="4" w:space="0" w:color="auto"/>
            </w:tcBorders>
            <w:shd w:val="clear" w:color="auto" w:fill="E6E6E6"/>
          </w:tcPr>
          <w:p w:rsidR="00F212B8" w:rsidRPr="006151D1" w:rsidRDefault="00F212B8" w:rsidP="005E0A0E">
            <w:pPr>
              <w:spacing w:before="60" w:after="60"/>
              <w:rPr>
                <w:b/>
                <w:sz w:val="18"/>
                <w:szCs w:val="18"/>
              </w:rPr>
            </w:pPr>
            <w:r w:rsidRPr="006151D1">
              <w:rPr>
                <w:b/>
                <w:sz w:val="18"/>
                <w:szCs w:val="18"/>
              </w:rPr>
              <w:t>Hauptkriterium 1</w:t>
            </w:r>
          </w:p>
        </w:tc>
        <w:tc>
          <w:tcPr>
            <w:tcW w:w="249" w:type="pct"/>
            <w:tcBorders>
              <w:bottom w:val="single" w:sz="4" w:space="0" w:color="auto"/>
            </w:tcBorders>
            <w:shd w:val="clear" w:color="auto" w:fill="auto"/>
          </w:tcPr>
          <w:p w:rsidR="00F212B8" w:rsidRPr="006151D1" w:rsidRDefault="00F212B8" w:rsidP="005E0A0E">
            <w:pPr>
              <w:spacing w:before="60" w:after="60"/>
              <w:jc w:val="center"/>
              <w:rPr>
                <w:color w:val="FF0000"/>
                <w:sz w:val="18"/>
                <w:szCs w:val="18"/>
              </w:rPr>
            </w:pPr>
            <w:r w:rsidRPr="006151D1">
              <w:rPr>
                <w:color w:val="FF0000"/>
                <w:sz w:val="18"/>
                <w:szCs w:val="18"/>
              </w:rPr>
              <w:t>X %</w:t>
            </w:r>
          </w:p>
        </w:tc>
        <w:tc>
          <w:tcPr>
            <w:tcW w:w="207" w:type="pct"/>
            <w:tcBorders>
              <w:bottom w:val="single" w:sz="4" w:space="0" w:color="auto"/>
            </w:tcBorders>
            <w:shd w:val="clear" w:color="auto" w:fill="E6E6E6"/>
          </w:tcPr>
          <w:p w:rsidR="00F212B8" w:rsidRPr="006151D1" w:rsidRDefault="00F212B8" w:rsidP="005E0A0E">
            <w:pPr>
              <w:spacing w:before="60" w:after="60"/>
              <w:jc w:val="center"/>
              <w:rPr>
                <w:sz w:val="18"/>
                <w:szCs w:val="18"/>
              </w:rPr>
            </w:pPr>
          </w:p>
        </w:tc>
        <w:tc>
          <w:tcPr>
            <w:tcW w:w="1243" w:type="pct"/>
            <w:tcBorders>
              <w:bottom w:val="single" w:sz="4" w:space="0" w:color="auto"/>
            </w:tcBorders>
            <w:shd w:val="clear" w:color="auto" w:fill="FAD0D1" w:themeFill="accent6" w:themeFillTint="33"/>
          </w:tcPr>
          <w:p w:rsidR="00F212B8" w:rsidRPr="006151D1" w:rsidRDefault="00F212B8" w:rsidP="005E0A0E">
            <w:pPr>
              <w:spacing w:before="60" w:after="60"/>
              <w:rPr>
                <w:sz w:val="18"/>
                <w:szCs w:val="18"/>
              </w:rPr>
            </w:pPr>
          </w:p>
        </w:tc>
        <w:tc>
          <w:tcPr>
            <w:tcW w:w="1213" w:type="pct"/>
            <w:tcBorders>
              <w:bottom w:val="single" w:sz="4" w:space="0" w:color="auto"/>
            </w:tcBorders>
            <w:shd w:val="clear" w:color="auto" w:fill="E6E6E6"/>
          </w:tcPr>
          <w:p w:rsidR="00F212B8" w:rsidRPr="006151D1" w:rsidRDefault="00F212B8" w:rsidP="005E0A0E">
            <w:pPr>
              <w:spacing w:before="60" w:after="60"/>
              <w:rPr>
                <w:sz w:val="18"/>
                <w:szCs w:val="18"/>
              </w:rPr>
            </w:pPr>
          </w:p>
        </w:tc>
        <w:tc>
          <w:tcPr>
            <w:tcW w:w="1129" w:type="pct"/>
            <w:tcBorders>
              <w:bottom w:val="single" w:sz="4" w:space="0" w:color="auto"/>
            </w:tcBorders>
            <w:shd w:val="clear" w:color="auto" w:fill="E6E6E6"/>
          </w:tcPr>
          <w:p w:rsidR="00F212B8" w:rsidRPr="006151D1" w:rsidRDefault="00F212B8" w:rsidP="005E0A0E">
            <w:pPr>
              <w:spacing w:before="60" w:after="60"/>
              <w:rPr>
                <w:sz w:val="18"/>
                <w:szCs w:val="18"/>
              </w:rPr>
            </w:pPr>
          </w:p>
        </w:tc>
      </w:tr>
      <w:tr w:rsidR="00F212B8" w:rsidRPr="006151D1" w:rsidTr="004F6DBB">
        <w:tc>
          <w:tcPr>
            <w:tcW w:w="187" w:type="pct"/>
            <w:tcBorders>
              <w:top w:val="single" w:sz="4" w:space="0" w:color="auto"/>
              <w:bottom w:val="single" w:sz="4" w:space="0" w:color="auto"/>
            </w:tcBorders>
          </w:tcPr>
          <w:p w:rsidR="00F212B8" w:rsidRPr="006151D1" w:rsidRDefault="00F212B8" w:rsidP="005E0A0E">
            <w:pPr>
              <w:spacing w:before="60" w:after="60"/>
              <w:rPr>
                <w:sz w:val="18"/>
                <w:szCs w:val="18"/>
              </w:rPr>
            </w:pPr>
            <w:r w:rsidRPr="006151D1">
              <w:rPr>
                <w:sz w:val="18"/>
                <w:szCs w:val="18"/>
              </w:rPr>
              <w:t>1.1</w:t>
            </w:r>
          </w:p>
        </w:tc>
        <w:tc>
          <w:tcPr>
            <w:tcW w:w="772" w:type="pct"/>
            <w:tcBorders>
              <w:top w:val="single" w:sz="4" w:space="0" w:color="auto"/>
              <w:bottom w:val="single" w:sz="4" w:space="0" w:color="auto"/>
            </w:tcBorders>
          </w:tcPr>
          <w:p w:rsidR="00F212B8" w:rsidRPr="006151D1" w:rsidRDefault="00F212B8" w:rsidP="005E0A0E">
            <w:pPr>
              <w:spacing w:before="60" w:after="60"/>
              <w:rPr>
                <w:bCs w:val="0"/>
                <w:sz w:val="18"/>
                <w:szCs w:val="18"/>
              </w:rPr>
            </w:pPr>
            <w:r w:rsidRPr="006151D1">
              <w:rPr>
                <w:sz w:val="18"/>
                <w:szCs w:val="18"/>
              </w:rPr>
              <w:t>Teilkriterium 1.1</w:t>
            </w:r>
          </w:p>
        </w:tc>
        <w:tc>
          <w:tcPr>
            <w:tcW w:w="249" w:type="pct"/>
            <w:shd w:val="clear" w:color="auto" w:fill="E6E6E6"/>
          </w:tcPr>
          <w:p w:rsidR="00F212B8" w:rsidRPr="006151D1" w:rsidRDefault="00F212B8" w:rsidP="005E0A0E">
            <w:pPr>
              <w:spacing w:before="60" w:after="60"/>
              <w:jc w:val="center"/>
              <w:rPr>
                <w:sz w:val="18"/>
                <w:szCs w:val="18"/>
              </w:rPr>
            </w:pPr>
          </w:p>
        </w:tc>
        <w:tc>
          <w:tcPr>
            <w:tcW w:w="207" w:type="pct"/>
            <w:shd w:val="clear" w:color="auto" w:fill="auto"/>
          </w:tcPr>
          <w:p w:rsidR="00F212B8" w:rsidRPr="006151D1" w:rsidRDefault="00F212B8" w:rsidP="005E0A0E">
            <w:pPr>
              <w:spacing w:before="60" w:after="60"/>
              <w:jc w:val="center"/>
              <w:rPr>
                <w:color w:val="FF0000"/>
                <w:sz w:val="18"/>
                <w:szCs w:val="18"/>
              </w:rPr>
            </w:pPr>
            <w:r w:rsidRPr="006151D1">
              <w:rPr>
                <w:color w:val="FF0000"/>
                <w:sz w:val="18"/>
                <w:szCs w:val="18"/>
              </w:rPr>
              <w:t>X</w:t>
            </w:r>
          </w:p>
        </w:tc>
        <w:tc>
          <w:tcPr>
            <w:tcW w:w="1243" w:type="pct"/>
            <w:shd w:val="clear" w:color="auto" w:fill="FAD0D1" w:themeFill="accent6" w:themeFillTint="33"/>
          </w:tcPr>
          <w:p w:rsidR="00F212B8" w:rsidRPr="006151D1" w:rsidRDefault="00F212B8" w:rsidP="005E0A0E">
            <w:pPr>
              <w:spacing w:before="60" w:after="60"/>
              <w:rPr>
                <w:sz w:val="18"/>
                <w:szCs w:val="18"/>
              </w:rPr>
            </w:pPr>
          </w:p>
        </w:tc>
        <w:tc>
          <w:tcPr>
            <w:tcW w:w="1213" w:type="pct"/>
            <w:shd w:val="clear" w:color="auto" w:fill="auto"/>
          </w:tcPr>
          <w:p w:rsidR="00F212B8" w:rsidRPr="006151D1" w:rsidRDefault="00F212B8" w:rsidP="005E0A0E">
            <w:pPr>
              <w:spacing w:before="60" w:after="60"/>
              <w:rPr>
                <w:sz w:val="18"/>
                <w:szCs w:val="18"/>
              </w:rPr>
            </w:pPr>
          </w:p>
        </w:tc>
        <w:tc>
          <w:tcPr>
            <w:tcW w:w="1129" w:type="pct"/>
            <w:shd w:val="clear" w:color="auto" w:fill="auto"/>
          </w:tcPr>
          <w:p w:rsidR="00F212B8" w:rsidRPr="006151D1" w:rsidRDefault="00F212B8" w:rsidP="005E0A0E">
            <w:pPr>
              <w:keepNext/>
              <w:spacing w:before="60" w:after="60"/>
              <w:rPr>
                <w:bCs w:val="0"/>
                <w:sz w:val="18"/>
                <w:szCs w:val="18"/>
              </w:rPr>
            </w:pPr>
            <w:r w:rsidRPr="006151D1">
              <w:rPr>
                <w:bCs w:val="0"/>
                <w:sz w:val="18"/>
                <w:szCs w:val="18"/>
              </w:rPr>
              <w:fldChar w:fldCharType="begin">
                <w:ffData>
                  <w:name w:val="Text9"/>
                  <w:enabled/>
                  <w:calcOnExit w:val="0"/>
                  <w:textInput/>
                </w:ffData>
              </w:fldChar>
            </w:r>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p>
        </w:tc>
      </w:tr>
      <w:tr w:rsidR="00F212B8" w:rsidRPr="006151D1" w:rsidTr="004F6DBB">
        <w:tc>
          <w:tcPr>
            <w:tcW w:w="187" w:type="pct"/>
            <w:tcBorders>
              <w:top w:val="single" w:sz="4" w:space="0" w:color="auto"/>
              <w:bottom w:val="single" w:sz="4" w:space="0" w:color="auto"/>
            </w:tcBorders>
          </w:tcPr>
          <w:p w:rsidR="00F212B8" w:rsidRPr="006151D1" w:rsidRDefault="00F212B8" w:rsidP="005E0A0E">
            <w:pPr>
              <w:spacing w:before="60" w:after="60"/>
              <w:rPr>
                <w:sz w:val="18"/>
                <w:szCs w:val="18"/>
              </w:rPr>
            </w:pPr>
            <w:r w:rsidRPr="006151D1">
              <w:rPr>
                <w:sz w:val="18"/>
                <w:szCs w:val="18"/>
              </w:rPr>
              <w:t>1.2</w:t>
            </w:r>
          </w:p>
        </w:tc>
        <w:tc>
          <w:tcPr>
            <w:tcW w:w="772" w:type="pct"/>
            <w:tcBorders>
              <w:top w:val="single" w:sz="4" w:space="0" w:color="auto"/>
              <w:bottom w:val="single" w:sz="4" w:space="0" w:color="auto"/>
            </w:tcBorders>
          </w:tcPr>
          <w:p w:rsidR="00F212B8" w:rsidRPr="006151D1" w:rsidRDefault="00F212B8" w:rsidP="005E0A0E">
            <w:pPr>
              <w:spacing w:before="60" w:after="60"/>
              <w:rPr>
                <w:bCs w:val="0"/>
                <w:sz w:val="18"/>
                <w:szCs w:val="18"/>
              </w:rPr>
            </w:pPr>
            <w:r w:rsidRPr="006151D1">
              <w:rPr>
                <w:sz w:val="18"/>
                <w:szCs w:val="18"/>
              </w:rPr>
              <w:t>Teilkriterium 2.2</w:t>
            </w:r>
          </w:p>
        </w:tc>
        <w:tc>
          <w:tcPr>
            <w:tcW w:w="249" w:type="pct"/>
            <w:tcBorders>
              <w:bottom w:val="single" w:sz="4" w:space="0" w:color="auto"/>
            </w:tcBorders>
            <w:shd w:val="clear" w:color="auto" w:fill="E6E6E6"/>
          </w:tcPr>
          <w:p w:rsidR="00F212B8" w:rsidRPr="006151D1" w:rsidRDefault="00F212B8" w:rsidP="005E0A0E">
            <w:pPr>
              <w:spacing w:before="60" w:after="60"/>
              <w:jc w:val="center"/>
              <w:rPr>
                <w:sz w:val="18"/>
                <w:szCs w:val="18"/>
              </w:rPr>
            </w:pPr>
          </w:p>
        </w:tc>
        <w:tc>
          <w:tcPr>
            <w:tcW w:w="207" w:type="pct"/>
            <w:tcBorders>
              <w:bottom w:val="single" w:sz="4" w:space="0" w:color="auto"/>
            </w:tcBorders>
            <w:shd w:val="clear" w:color="auto" w:fill="auto"/>
          </w:tcPr>
          <w:p w:rsidR="00F212B8" w:rsidRPr="006151D1" w:rsidRDefault="00F212B8" w:rsidP="005E0A0E">
            <w:pPr>
              <w:spacing w:before="60" w:after="60"/>
              <w:jc w:val="center"/>
              <w:rPr>
                <w:color w:val="FF0000"/>
                <w:sz w:val="18"/>
                <w:szCs w:val="18"/>
              </w:rPr>
            </w:pPr>
            <w:r w:rsidRPr="006151D1">
              <w:rPr>
                <w:color w:val="FF0000"/>
                <w:sz w:val="18"/>
                <w:szCs w:val="18"/>
              </w:rPr>
              <w:t>X</w:t>
            </w:r>
          </w:p>
        </w:tc>
        <w:tc>
          <w:tcPr>
            <w:tcW w:w="1243" w:type="pct"/>
            <w:tcBorders>
              <w:bottom w:val="single" w:sz="4" w:space="0" w:color="auto"/>
            </w:tcBorders>
            <w:shd w:val="clear" w:color="auto" w:fill="FAD0D1" w:themeFill="accent6" w:themeFillTint="33"/>
          </w:tcPr>
          <w:p w:rsidR="00F212B8" w:rsidRPr="006151D1" w:rsidRDefault="00F212B8" w:rsidP="005E0A0E">
            <w:pPr>
              <w:spacing w:before="60" w:after="60"/>
              <w:rPr>
                <w:sz w:val="18"/>
                <w:szCs w:val="18"/>
              </w:rPr>
            </w:pPr>
          </w:p>
        </w:tc>
        <w:tc>
          <w:tcPr>
            <w:tcW w:w="1213" w:type="pct"/>
            <w:tcBorders>
              <w:bottom w:val="single" w:sz="4" w:space="0" w:color="auto"/>
            </w:tcBorders>
            <w:shd w:val="clear" w:color="auto" w:fill="auto"/>
          </w:tcPr>
          <w:p w:rsidR="00F212B8" w:rsidRPr="006151D1" w:rsidRDefault="00F212B8" w:rsidP="005E0A0E">
            <w:pPr>
              <w:spacing w:before="60" w:after="60"/>
              <w:rPr>
                <w:sz w:val="18"/>
                <w:szCs w:val="18"/>
              </w:rPr>
            </w:pPr>
          </w:p>
        </w:tc>
        <w:tc>
          <w:tcPr>
            <w:tcW w:w="1129" w:type="pct"/>
            <w:tcBorders>
              <w:bottom w:val="single" w:sz="4" w:space="0" w:color="auto"/>
            </w:tcBorders>
            <w:shd w:val="clear" w:color="auto" w:fill="auto"/>
          </w:tcPr>
          <w:p w:rsidR="00F212B8" w:rsidRPr="006151D1" w:rsidRDefault="00F212B8" w:rsidP="005E0A0E">
            <w:pPr>
              <w:keepNext/>
              <w:spacing w:before="60" w:after="60"/>
              <w:rPr>
                <w:bCs w:val="0"/>
                <w:sz w:val="18"/>
                <w:szCs w:val="18"/>
              </w:rPr>
            </w:pPr>
            <w:r w:rsidRPr="006151D1">
              <w:rPr>
                <w:bCs w:val="0"/>
                <w:sz w:val="18"/>
                <w:szCs w:val="18"/>
              </w:rPr>
              <w:fldChar w:fldCharType="begin">
                <w:ffData>
                  <w:name w:val="Text9"/>
                  <w:enabled/>
                  <w:calcOnExit w:val="0"/>
                  <w:textInput/>
                </w:ffData>
              </w:fldChar>
            </w:r>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p>
        </w:tc>
      </w:tr>
      <w:tr w:rsidR="00F212B8" w:rsidRPr="006151D1" w:rsidTr="004F6DBB">
        <w:tc>
          <w:tcPr>
            <w:tcW w:w="187" w:type="pct"/>
            <w:tcBorders>
              <w:top w:val="single" w:sz="4" w:space="0" w:color="auto"/>
              <w:bottom w:val="single" w:sz="4" w:space="0" w:color="auto"/>
            </w:tcBorders>
            <w:shd w:val="clear" w:color="auto" w:fill="E6E6E6"/>
          </w:tcPr>
          <w:p w:rsidR="00F212B8" w:rsidRPr="006151D1" w:rsidRDefault="00F212B8" w:rsidP="005E0A0E">
            <w:pPr>
              <w:spacing w:before="60" w:after="60"/>
              <w:rPr>
                <w:sz w:val="18"/>
                <w:szCs w:val="18"/>
              </w:rPr>
            </w:pPr>
            <w:r w:rsidRPr="006151D1">
              <w:rPr>
                <w:sz w:val="18"/>
                <w:szCs w:val="18"/>
              </w:rPr>
              <w:t>n</w:t>
            </w:r>
          </w:p>
        </w:tc>
        <w:tc>
          <w:tcPr>
            <w:tcW w:w="772" w:type="pct"/>
            <w:tcBorders>
              <w:top w:val="single" w:sz="4" w:space="0" w:color="auto"/>
              <w:bottom w:val="single" w:sz="4" w:space="0" w:color="auto"/>
            </w:tcBorders>
            <w:shd w:val="clear" w:color="auto" w:fill="E6E6E6"/>
          </w:tcPr>
          <w:p w:rsidR="00F212B8" w:rsidRPr="006151D1" w:rsidRDefault="00F212B8" w:rsidP="005E0A0E">
            <w:pPr>
              <w:spacing w:before="60" w:after="60"/>
              <w:rPr>
                <w:sz w:val="18"/>
                <w:szCs w:val="18"/>
              </w:rPr>
            </w:pPr>
            <w:r w:rsidRPr="006151D1">
              <w:rPr>
                <w:b/>
                <w:sz w:val="18"/>
                <w:szCs w:val="18"/>
              </w:rPr>
              <w:t>Hauptkriterium n</w:t>
            </w:r>
          </w:p>
        </w:tc>
        <w:tc>
          <w:tcPr>
            <w:tcW w:w="249" w:type="pct"/>
            <w:tcBorders>
              <w:bottom w:val="single" w:sz="4" w:space="0" w:color="auto"/>
            </w:tcBorders>
            <w:shd w:val="clear" w:color="auto" w:fill="auto"/>
          </w:tcPr>
          <w:p w:rsidR="00F212B8" w:rsidRPr="006151D1" w:rsidRDefault="00F212B8" w:rsidP="005E0A0E">
            <w:pPr>
              <w:spacing w:before="60" w:after="60"/>
              <w:jc w:val="center"/>
              <w:rPr>
                <w:color w:val="FF0000"/>
                <w:sz w:val="18"/>
                <w:szCs w:val="18"/>
              </w:rPr>
            </w:pPr>
            <w:r w:rsidRPr="006151D1">
              <w:rPr>
                <w:color w:val="FF0000"/>
                <w:sz w:val="18"/>
                <w:szCs w:val="18"/>
              </w:rPr>
              <w:t>X %</w:t>
            </w:r>
          </w:p>
        </w:tc>
        <w:tc>
          <w:tcPr>
            <w:tcW w:w="207" w:type="pct"/>
            <w:tcBorders>
              <w:bottom w:val="single" w:sz="4" w:space="0" w:color="auto"/>
            </w:tcBorders>
            <w:shd w:val="clear" w:color="auto" w:fill="E6E6E6"/>
          </w:tcPr>
          <w:p w:rsidR="00F212B8" w:rsidRPr="006151D1" w:rsidRDefault="00F212B8" w:rsidP="005E0A0E">
            <w:pPr>
              <w:spacing w:before="60" w:after="60"/>
              <w:jc w:val="center"/>
              <w:rPr>
                <w:color w:val="FF0000"/>
                <w:sz w:val="18"/>
                <w:szCs w:val="18"/>
              </w:rPr>
            </w:pPr>
          </w:p>
        </w:tc>
        <w:tc>
          <w:tcPr>
            <w:tcW w:w="1243" w:type="pct"/>
            <w:tcBorders>
              <w:bottom w:val="single" w:sz="4" w:space="0" w:color="auto"/>
            </w:tcBorders>
            <w:shd w:val="clear" w:color="auto" w:fill="FAD0D1" w:themeFill="accent6" w:themeFillTint="33"/>
          </w:tcPr>
          <w:p w:rsidR="00F212B8" w:rsidRPr="006151D1" w:rsidRDefault="00F212B8" w:rsidP="005E0A0E">
            <w:pPr>
              <w:spacing w:before="60" w:after="60"/>
              <w:rPr>
                <w:sz w:val="18"/>
                <w:szCs w:val="18"/>
              </w:rPr>
            </w:pPr>
          </w:p>
        </w:tc>
        <w:tc>
          <w:tcPr>
            <w:tcW w:w="1213" w:type="pct"/>
            <w:tcBorders>
              <w:bottom w:val="single" w:sz="4" w:space="0" w:color="auto"/>
            </w:tcBorders>
            <w:shd w:val="clear" w:color="auto" w:fill="E6E6E6"/>
          </w:tcPr>
          <w:p w:rsidR="00F212B8" w:rsidRPr="006151D1" w:rsidRDefault="00F212B8" w:rsidP="005E0A0E">
            <w:pPr>
              <w:spacing w:before="60" w:after="60"/>
              <w:rPr>
                <w:sz w:val="18"/>
                <w:szCs w:val="18"/>
              </w:rPr>
            </w:pPr>
          </w:p>
        </w:tc>
        <w:tc>
          <w:tcPr>
            <w:tcW w:w="1129" w:type="pct"/>
            <w:tcBorders>
              <w:bottom w:val="single" w:sz="4" w:space="0" w:color="auto"/>
            </w:tcBorders>
            <w:shd w:val="clear" w:color="auto" w:fill="auto"/>
          </w:tcPr>
          <w:p w:rsidR="00F212B8" w:rsidRPr="006151D1" w:rsidRDefault="00F212B8" w:rsidP="005E0A0E">
            <w:pPr>
              <w:spacing w:before="60" w:after="60"/>
              <w:rPr>
                <w:sz w:val="18"/>
                <w:szCs w:val="18"/>
              </w:rPr>
            </w:pPr>
          </w:p>
        </w:tc>
      </w:tr>
      <w:tr w:rsidR="00F212B8" w:rsidRPr="006151D1" w:rsidTr="004F6DBB">
        <w:tc>
          <w:tcPr>
            <w:tcW w:w="187"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r w:rsidRPr="006151D1">
              <w:rPr>
                <w:sz w:val="18"/>
                <w:szCs w:val="18"/>
              </w:rPr>
              <w:t>n.1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bCs w:val="0"/>
                <w:sz w:val="18"/>
                <w:szCs w:val="18"/>
              </w:rPr>
            </w:pPr>
            <w:r w:rsidRPr="006151D1">
              <w:rPr>
                <w:sz w:val="18"/>
                <w:szCs w:val="18"/>
              </w:rPr>
              <w:t>Teilkriterium 1.1</w:t>
            </w:r>
          </w:p>
        </w:tc>
        <w:tc>
          <w:tcPr>
            <w:tcW w:w="249" w:type="pct"/>
            <w:tcBorders>
              <w:top w:val="single" w:sz="4" w:space="0" w:color="auto"/>
              <w:left w:val="single" w:sz="4" w:space="0" w:color="auto"/>
              <w:bottom w:val="single" w:sz="4" w:space="0" w:color="auto"/>
              <w:right w:val="single" w:sz="4" w:space="0" w:color="auto"/>
            </w:tcBorders>
            <w:shd w:val="clear" w:color="auto" w:fill="E6E6E6"/>
          </w:tcPr>
          <w:p w:rsidR="00F212B8" w:rsidRPr="006151D1" w:rsidRDefault="00F212B8" w:rsidP="005E0A0E">
            <w:pPr>
              <w:spacing w:before="60" w:after="60"/>
              <w:jc w:val="center"/>
              <w:rPr>
                <w:sz w:val="18"/>
                <w:szCs w:val="18"/>
              </w:rPr>
            </w:pP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jc w:val="center"/>
            </w:pPr>
            <w:r w:rsidRPr="006151D1">
              <w:rPr>
                <w:color w:val="FF0000"/>
                <w:sz w:val="18"/>
                <w:szCs w:val="18"/>
              </w:rPr>
              <w:t>X</w:t>
            </w:r>
          </w:p>
        </w:tc>
        <w:tc>
          <w:tcPr>
            <w:tcW w:w="1243" w:type="pct"/>
            <w:tcBorders>
              <w:top w:val="single" w:sz="4" w:space="0" w:color="auto"/>
              <w:left w:val="single" w:sz="4" w:space="0" w:color="auto"/>
              <w:bottom w:val="single" w:sz="4" w:space="0" w:color="auto"/>
              <w:right w:val="single" w:sz="4" w:space="0" w:color="auto"/>
            </w:tcBorders>
            <w:shd w:val="clear" w:color="auto" w:fill="FAD0D1" w:themeFill="accent6" w:themeFillTint="33"/>
          </w:tcPr>
          <w:p w:rsidR="00F212B8" w:rsidRPr="006151D1" w:rsidRDefault="00F212B8" w:rsidP="005E0A0E">
            <w:pPr>
              <w:spacing w:before="60" w:after="60"/>
              <w:rPr>
                <w:sz w:val="18"/>
                <w:szCs w:val="18"/>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keepNext/>
              <w:spacing w:before="60" w:after="60"/>
              <w:rPr>
                <w:bCs w:val="0"/>
                <w:sz w:val="18"/>
                <w:szCs w:val="18"/>
              </w:rPr>
            </w:pPr>
            <w:r w:rsidRPr="006151D1">
              <w:rPr>
                <w:bCs w:val="0"/>
                <w:sz w:val="18"/>
                <w:szCs w:val="18"/>
              </w:rPr>
              <w:fldChar w:fldCharType="begin">
                <w:ffData>
                  <w:name w:val="Text9"/>
                  <w:enabled/>
                  <w:calcOnExit w:val="0"/>
                  <w:textInput/>
                </w:ffData>
              </w:fldChar>
            </w:r>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p>
        </w:tc>
      </w:tr>
      <w:tr w:rsidR="00F212B8" w:rsidRPr="006151D1" w:rsidTr="004F6DBB">
        <w:tc>
          <w:tcPr>
            <w:tcW w:w="187"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r w:rsidRPr="006151D1">
              <w:rPr>
                <w:sz w:val="18"/>
                <w:szCs w:val="18"/>
              </w:rPr>
              <w:t>n.2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bCs w:val="0"/>
                <w:sz w:val="18"/>
                <w:szCs w:val="18"/>
              </w:rPr>
            </w:pPr>
            <w:r w:rsidRPr="006151D1">
              <w:rPr>
                <w:sz w:val="18"/>
                <w:szCs w:val="18"/>
              </w:rPr>
              <w:t>Teilkriterium 2.2</w:t>
            </w:r>
          </w:p>
        </w:tc>
        <w:tc>
          <w:tcPr>
            <w:tcW w:w="249" w:type="pct"/>
            <w:tcBorders>
              <w:top w:val="single" w:sz="4" w:space="0" w:color="auto"/>
              <w:left w:val="single" w:sz="4" w:space="0" w:color="auto"/>
              <w:bottom w:val="single" w:sz="4" w:space="0" w:color="auto"/>
              <w:right w:val="single" w:sz="4" w:space="0" w:color="auto"/>
            </w:tcBorders>
            <w:shd w:val="clear" w:color="auto" w:fill="E6E6E6"/>
          </w:tcPr>
          <w:p w:rsidR="00F212B8" w:rsidRPr="006151D1" w:rsidRDefault="00F212B8" w:rsidP="005E0A0E">
            <w:pPr>
              <w:spacing w:before="60" w:after="60"/>
              <w:jc w:val="center"/>
              <w:rPr>
                <w:sz w:val="18"/>
                <w:szCs w:val="18"/>
              </w:rPr>
            </w:pP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jc w:val="center"/>
            </w:pPr>
            <w:r w:rsidRPr="006151D1">
              <w:rPr>
                <w:color w:val="FF0000"/>
                <w:sz w:val="18"/>
                <w:szCs w:val="18"/>
              </w:rPr>
              <w:t>X</w:t>
            </w:r>
          </w:p>
        </w:tc>
        <w:tc>
          <w:tcPr>
            <w:tcW w:w="1243" w:type="pct"/>
            <w:tcBorders>
              <w:top w:val="single" w:sz="4" w:space="0" w:color="auto"/>
              <w:left w:val="single" w:sz="4" w:space="0" w:color="auto"/>
              <w:bottom w:val="single" w:sz="4" w:space="0" w:color="auto"/>
              <w:right w:val="single" w:sz="4" w:space="0" w:color="auto"/>
            </w:tcBorders>
            <w:shd w:val="clear" w:color="auto" w:fill="FAD0D1" w:themeFill="accent6" w:themeFillTint="33"/>
          </w:tcPr>
          <w:p w:rsidR="00F212B8" w:rsidRPr="006151D1" w:rsidRDefault="00F212B8" w:rsidP="005E0A0E">
            <w:pPr>
              <w:spacing w:before="60" w:after="60"/>
              <w:rPr>
                <w:sz w:val="18"/>
                <w:szCs w:val="18"/>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keepNext/>
              <w:spacing w:before="60" w:after="60"/>
              <w:rPr>
                <w:bCs w:val="0"/>
                <w:sz w:val="18"/>
                <w:szCs w:val="18"/>
              </w:rPr>
            </w:pPr>
            <w:r w:rsidRPr="006151D1">
              <w:rPr>
                <w:bCs w:val="0"/>
                <w:sz w:val="18"/>
                <w:szCs w:val="18"/>
              </w:rPr>
              <w:fldChar w:fldCharType="begin">
                <w:ffData>
                  <w:name w:val="Text9"/>
                  <w:enabled/>
                  <w:calcOnExit w:val="0"/>
                  <w:textInput/>
                </w:ffData>
              </w:fldChar>
            </w:r>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p>
        </w:tc>
      </w:tr>
    </w:tbl>
    <w:p w:rsidR="00F212B8" w:rsidRPr="006151D1" w:rsidRDefault="00F212B8" w:rsidP="00F212B8">
      <w:pPr>
        <w:keepNext/>
        <w:rPr>
          <w:sz w:val="18"/>
          <w:szCs w:val="18"/>
        </w:rPr>
      </w:pPr>
    </w:p>
    <w:p w:rsidR="00C173B3" w:rsidRDefault="00C173B3">
      <w:pPr>
        <w:spacing w:after="200" w:line="24" w:lineRule="auto"/>
        <w:rPr>
          <w:sz w:val="18"/>
          <w:szCs w:val="18"/>
        </w:rPr>
      </w:pPr>
      <w:r>
        <w:rPr>
          <w:sz w:val="18"/>
          <w:szCs w:val="18"/>
        </w:rPr>
        <w:br w:type="page"/>
      </w:r>
    </w:p>
    <w:p w:rsidR="00F212B8" w:rsidRPr="006151D1" w:rsidRDefault="00F212B8" w:rsidP="00F212B8">
      <w:pPr>
        <w:keepNext/>
        <w:rPr>
          <w:sz w:val="18"/>
          <w:szCs w:val="18"/>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670"/>
        <w:gridCol w:w="1701"/>
        <w:gridCol w:w="5633"/>
      </w:tblGrid>
      <w:tr w:rsidR="00F212B8" w:rsidRPr="006151D1" w:rsidTr="004F6DBB">
        <w:tc>
          <w:tcPr>
            <w:tcW w:w="1276" w:type="dxa"/>
            <w:vAlign w:val="center"/>
          </w:tcPr>
          <w:p w:rsidR="00F212B8" w:rsidRPr="006151D1" w:rsidRDefault="00F212B8" w:rsidP="005E0A0E">
            <w:pPr>
              <w:keepNext/>
              <w:spacing w:before="60" w:after="60"/>
              <w:rPr>
                <w:sz w:val="18"/>
                <w:szCs w:val="18"/>
              </w:rPr>
            </w:pPr>
            <w:r w:rsidRPr="006151D1">
              <w:rPr>
                <w:sz w:val="18"/>
                <w:szCs w:val="18"/>
              </w:rPr>
              <w:t>Ort, Datum:</w:t>
            </w:r>
          </w:p>
        </w:tc>
        <w:tc>
          <w:tcPr>
            <w:tcW w:w="5670" w:type="dxa"/>
            <w:tcBorders>
              <w:bottom w:val="single" w:sz="4" w:space="0" w:color="auto"/>
            </w:tcBorders>
            <w:shd w:val="clear" w:color="auto" w:fill="auto"/>
            <w:vAlign w:val="center"/>
          </w:tcPr>
          <w:p w:rsidR="00F212B8" w:rsidRPr="006151D1" w:rsidRDefault="00F212B8" w:rsidP="005E0A0E">
            <w:pPr>
              <w:keepNext/>
              <w:spacing w:before="60" w:after="60"/>
              <w:rPr>
                <w:sz w:val="18"/>
                <w:szCs w:val="18"/>
              </w:rPr>
            </w:pPr>
            <w:r w:rsidRPr="006151D1">
              <w:rPr>
                <w:sz w:val="18"/>
                <w:szCs w:val="18"/>
              </w:rPr>
              <w:fldChar w:fldCharType="begin">
                <w:ffData>
                  <w:name w:val="Text6"/>
                  <w:enabled/>
                  <w:calcOnExit w:val="0"/>
                  <w:textInput/>
                </w:ffData>
              </w:fldChar>
            </w:r>
            <w:bookmarkStart w:id="5" w:name="Text6"/>
            <w:r w:rsidRPr="006151D1">
              <w:rPr>
                <w:sz w:val="18"/>
                <w:szCs w:val="18"/>
              </w:rPr>
              <w:instrText xml:space="preserve"> FORMTEXT </w:instrText>
            </w:r>
            <w:r w:rsidRPr="006151D1">
              <w:rPr>
                <w:sz w:val="18"/>
                <w:szCs w:val="18"/>
              </w:rPr>
            </w:r>
            <w:r w:rsidRPr="006151D1">
              <w:rPr>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fldChar w:fldCharType="end"/>
            </w:r>
            <w:bookmarkEnd w:id="5"/>
          </w:p>
        </w:tc>
        <w:tc>
          <w:tcPr>
            <w:tcW w:w="1701" w:type="dxa"/>
            <w:vAlign w:val="center"/>
          </w:tcPr>
          <w:p w:rsidR="00F212B8" w:rsidRPr="006151D1" w:rsidRDefault="00F212B8" w:rsidP="005E0A0E">
            <w:pPr>
              <w:keepNext/>
              <w:spacing w:before="60" w:after="60"/>
              <w:rPr>
                <w:sz w:val="18"/>
                <w:szCs w:val="18"/>
              </w:rPr>
            </w:pPr>
            <w:r w:rsidRPr="006151D1">
              <w:rPr>
                <w:sz w:val="18"/>
                <w:szCs w:val="18"/>
              </w:rPr>
              <w:t>Unterschrift(en):</w:t>
            </w:r>
          </w:p>
        </w:tc>
        <w:tc>
          <w:tcPr>
            <w:tcW w:w="5633" w:type="dxa"/>
            <w:tcBorders>
              <w:bottom w:val="single" w:sz="4" w:space="0" w:color="auto"/>
            </w:tcBorders>
            <w:vAlign w:val="center"/>
          </w:tcPr>
          <w:p w:rsidR="00F212B8" w:rsidRPr="006151D1" w:rsidRDefault="00F212B8" w:rsidP="005E0A0E">
            <w:pPr>
              <w:keepNext/>
              <w:spacing w:before="60" w:after="60"/>
            </w:pPr>
          </w:p>
        </w:tc>
      </w:tr>
    </w:tbl>
    <w:p w:rsidR="00F212B8" w:rsidRPr="006151D1" w:rsidRDefault="00F212B8" w:rsidP="00F212B8">
      <w:pPr>
        <w:tabs>
          <w:tab w:val="left" w:pos="5475"/>
        </w:tabs>
      </w:pPr>
      <w:r>
        <w:tab/>
      </w:r>
    </w:p>
    <w:tbl>
      <w:tblPr>
        <w:tblW w:w="14280" w:type="dxa"/>
        <w:tblInd w:w="-108" w:type="dxa"/>
        <w:tblLook w:val="01E0" w:firstRow="1" w:lastRow="1" w:firstColumn="1" w:lastColumn="1" w:noHBand="0" w:noVBand="0"/>
      </w:tblPr>
      <w:tblGrid>
        <w:gridCol w:w="1774"/>
        <w:gridCol w:w="12506"/>
      </w:tblGrid>
      <w:tr w:rsidR="00F212B8" w:rsidRPr="006151D1" w:rsidTr="00C173B3">
        <w:tc>
          <w:tcPr>
            <w:tcW w:w="1774" w:type="dxa"/>
          </w:tcPr>
          <w:p w:rsidR="00F212B8" w:rsidRPr="006151D1" w:rsidRDefault="00F212B8" w:rsidP="005E0A0E">
            <w:pPr>
              <w:pStyle w:val="Einzug1"/>
              <w:spacing w:before="60"/>
              <w:ind w:left="0"/>
              <w:jc w:val="both"/>
              <w:rPr>
                <w:rFonts w:cs="Arial"/>
                <w:sz w:val="18"/>
                <w:szCs w:val="18"/>
              </w:rPr>
            </w:pPr>
            <w:r w:rsidRPr="006151D1">
              <w:rPr>
                <w:rFonts w:cs="Arial"/>
                <w:sz w:val="18"/>
                <w:szCs w:val="18"/>
              </w:rPr>
              <w:t>Gewicht 1 (G 1) =</w:t>
            </w:r>
          </w:p>
        </w:tc>
        <w:tc>
          <w:tcPr>
            <w:tcW w:w="12506" w:type="dxa"/>
          </w:tcPr>
          <w:p w:rsidR="00F212B8" w:rsidRPr="006151D1" w:rsidRDefault="00F212B8" w:rsidP="005E0A0E">
            <w:pPr>
              <w:pStyle w:val="Einzug1"/>
              <w:spacing w:before="60"/>
              <w:ind w:left="0"/>
              <w:rPr>
                <w:rFonts w:cs="Arial"/>
                <w:sz w:val="18"/>
                <w:szCs w:val="18"/>
              </w:rPr>
            </w:pPr>
            <w:r w:rsidRPr="006151D1">
              <w:rPr>
                <w:rFonts w:cs="Arial"/>
                <w:sz w:val="18"/>
                <w:szCs w:val="18"/>
              </w:rPr>
              <w:t xml:space="preserve">Prozentualer Anteil des jeweiligen Hauptkriteriums an der Gesamtbewertung (100 %). </w:t>
            </w:r>
          </w:p>
        </w:tc>
      </w:tr>
      <w:tr w:rsidR="00F212B8" w:rsidRPr="006151D1" w:rsidTr="00C173B3">
        <w:tc>
          <w:tcPr>
            <w:tcW w:w="1774" w:type="dxa"/>
          </w:tcPr>
          <w:p w:rsidR="00F212B8" w:rsidRPr="006151D1" w:rsidRDefault="00F212B8" w:rsidP="005E0A0E">
            <w:pPr>
              <w:pStyle w:val="Einzug1"/>
              <w:spacing w:before="60"/>
              <w:ind w:left="0"/>
              <w:jc w:val="both"/>
              <w:rPr>
                <w:rFonts w:cs="Arial"/>
                <w:sz w:val="18"/>
                <w:szCs w:val="18"/>
              </w:rPr>
            </w:pPr>
            <w:r w:rsidRPr="006151D1">
              <w:rPr>
                <w:rFonts w:cs="Arial"/>
                <w:sz w:val="18"/>
                <w:szCs w:val="18"/>
              </w:rPr>
              <w:t>Gewicht 2 (G 2) =</w:t>
            </w:r>
          </w:p>
        </w:tc>
        <w:tc>
          <w:tcPr>
            <w:tcW w:w="12506" w:type="dxa"/>
          </w:tcPr>
          <w:p w:rsidR="00F212B8" w:rsidRPr="006151D1" w:rsidRDefault="002E0D4F" w:rsidP="002E0D4F">
            <w:pPr>
              <w:pStyle w:val="Einzug1"/>
              <w:spacing w:before="60"/>
              <w:ind w:left="0"/>
              <w:rPr>
                <w:rFonts w:cs="Arial"/>
                <w:sz w:val="18"/>
                <w:szCs w:val="18"/>
              </w:rPr>
            </w:pPr>
            <w:r>
              <w:rPr>
                <w:rFonts w:cs="Arial"/>
                <w:sz w:val="18"/>
                <w:szCs w:val="18"/>
              </w:rPr>
              <w:t>Prozentuale Gewichtung</w:t>
            </w:r>
            <w:r w:rsidRPr="006151D1">
              <w:rPr>
                <w:rFonts w:cs="Arial"/>
                <w:sz w:val="18"/>
                <w:szCs w:val="18"/>
              </w:rPr>
              <w:t xml:space="preserve"> </w:t>
            </w:r>
            <w:r w:rsidR="00F212B8" w:rsidRPr="006151D1">
              <w:rPr>
                <w:rFonts w:cs="Arial"/>
                <w:sz w:val="18"/>
                <w:szCs w:val="18"/>
              </w:rPr>
              <w:t>des einzelnen Subkriteriums</w:t>
            </w:r>
            <w:r>
              <w:rPr>
                <w:rFonts w:cs="Arial"/>
                <w:sz w:val="18"/>
                <w:szCs w:val="18"/>
              </w:rPr>
              <w:t xml:space="preserve"> am Hauptkriterium</w:t>
            </w:r>
            <w:r w:rsidR="00F212B8" w:rsidRPr="006151D1">
              <w:rPr>
                <w:rFonts w:cs="Arial"/>
                <w:sz w:val="18"/>
                <w:szCs w:val="18"/>
              </w:rPr>
              <w:t xml:space="preserve">. </w:t>
            </w:r>
          </w:p>
        </w:tc>
      </w:tr>
    </w:tbl>
    <w:p w:rsidR="00F212B8" w:rsidRDefault="00F212B8" w:rsidP="00F212B8">
      <w:pPr>
        <w:pStyle w:val="Einzug1"/>
        <w:ind w:left="0"/>
      </w:pPr>
    </w:p>
    <w:p w:rsidR="002E0D4F" w:rsidRPr="002A609D" w:rsidRDefault="002E0D4F" w:rsidP="002E0D4F">
      <w:pPr>
        <w:pStyle w:val="Einzug1"/>
        <w:ind w:left="0"/>
        <w:rPr>
          <w:sz w:val="18"/>
          <w:szCs w:val="18"/>
        </w:rPr>
      </w:pPr>
      <w:r w:rsidRPr="002A609D">
        <w:rPr>
          <w:sz w:val="18"/>
          <w:szCs w:val="18"/>
        </w:rPr>
        <w:t>Bewertungsskala:</w:t>
      </w:r>
    </w:p>
    <w:p w:rsidR="002E0D4F" w:rsidRPr="002A609D" w:rsidRDefault="002E0D4F" w:rsidP="002E0D4F">
      <w:pPr>
        <w:pStyle w:val="Einzug1"/>
        <w:ind w:left="0"/>
        <w:rPr>
          <w:sz w:val="18"/>
          <w:szCs w:val="18"/>
        </w:rPr>
      </w:pPr>
      <w:r w:rsidRPr="002A609D">
        <w:rPr>
          <w:sz w:val="18"/>
          <w:szCs w:val="18"/>
        </w:rPr>
        <w:t>Note 5 = ausgezeichnet erfüllt</w:t>
      </w:r>
    </w:p>
    <w:p w:rsidR="002E0D4F" w:rsidRPr="002A609D" w:rsidRDefault="002E0D4F" w:rsidP="002E0D4F">
      <w:pPr>
        <w:pStyle w:val="Einzug1"/>
        <w:ind w:left="0"/>
        <w:rPr>
          <w:sz w:val="18"/>
          <w:szCs w:val="18"/>
        </w:rPr>
      </w:pPr>
      <w:r w:rsidRPr="002A609D">
        <w:rPr>
          <w:sz w:val="18"/>
          <w:szCs w:val="18"/>
        </w:rPr>
        <w:t>Note 4 = gut erfüllt</w:t>
      </w:r>
    </w:p>
    <w:p w:rsidR="002E0D4F" w:rsidRPr="002A609D" w:rsidRDefault="002E0D4F" w:rsidP="002E0D4F">
      <w:pPr>
        <w:pStyle w:val="Einzug1"/>
        <w:ind w:left="0"/>
        <w:rPr>
          <w:sz w:val="18"/>
          <w:szCs w:val="18"/>
        </w:rPr>
      </w:pPr>
      <w:r w:rsidRPr="002A609D">
        <w:rPr>
          <w:sz w:val="18"/>
          <w:szCs w:val="18"/>
        </w:rPr>
        <w:t>Note 3 = genügend erfüllt</w:t>
      </w:r>
    </w:p>
    <w:p w:rsidR="002E0D4F" w:rsidRPr="002A609D" w:rsidRDefault="002E0D4F" w:rsidP="002E0D4F">
      <w:pPr>
        <w:pStyle w:val="Einzug1"/>
        <w:ind w:left="0"/>
        <w:rPr>
          <w:sz w:val="18"/>
          <w:szCs w:val="18"/>
        </w:rPr>
      </w:pPr>
      <w:r w:rsidRPr="002A609D">
        <w:rPr>
          <w:sz w:val="18"/>
          <w:szCs w:val="18"/>
        </w:rPr>
        <w:t>Note 2 = teilweise ungenügend erfüllt</w:t>
      </w:r>
    </w:p>
    <w:p w:rsidR="002E0D4F" w:rsidRPr="002A609D" w:rsidRDefault="002E0D4F" w:rsidP="002E0D4F">
      <w:pPr>
        <w:pStyle w:val="Einzug1"/>
        <w:ind w:left="0"/>
        <w:rPr>
          <w:sz w:val="18"/>
          <w:szCs w:val="18"/>
        </w:rPr>
      </w:pPr>
      <w:r w:rsidRPr="002A609D">
        <w:rPr>
          <w:sz w:val="18"/>
          <w:szCs w:val="18"/>
        </w:rPr>
        <w:t>Note 1 = ungenügend erfüllt</w:t>
      </w:r>
    </w:p>
    <w:p w:rsidR="002E0D4F" w:rsidRPr="002A609D" w:rsidRDefault="002E0D4F" w:rsidP="002E0D4F">
      <w:pPr>
        <w:pStyle w:val="Einzug1"/>
        <w:ind w:left="0"/>
        <w:rPr>
          <w:sz w:val="18"/>
          <w:szCs w:val="18"/>
        </w:rPr>
      </w:pPr>
      <w:r w:rsidRPr="002A609D">
        <w:rPr>
          <w:sz w:val="18"/>
          <w:szCs w:val="18"/>
        </w:rPr>
        <w:t>Note 0 = keine Angaben</w:t>
      </w:r>
    </w:p>
    <w:p w:rsidR="002E0D4F" w:rsidRPr="006151D1" w:rsidRDefault="002E0D4F" w:rsidP="00F212B8">
      <w:pPr>
        <w:pStyle w:val="Einzug1"/>
        <w:ind w:left="0"/>
      </w:pPr>
    </w:p>
    <w:p w:rsidR="00F212B8" w:rsidRPr="006151D1" w:rsidRDefault="00F212B8" w:rsidP="00F212B8">
      <w:pPr>
        <w:pStyle w:val="Einzug1"/>
        <w:ind w:left="0"/>
      </w:pPr>
    </w:p>
    <w:p w:rsidR="00F212B8" w:rsidRPr="00F212B8" w:rsidRDefault="00F212B8" w:rsidP="008C1FDF"/>
    <w:sectPr w:rsidR="00F212B8" w:rsidRPr="00F212B8" w:rsidSect="00C36AA6">
      <w:headerReference w:type="even" r:id="rId18"/>
      <w:headerReference w:type="default" r:id="rId19"/>
      <w:headerReference w:type="first" r:id="rId20"/>
      <w:footerReference w:type="first" r:id="rId21"/>
      <w:pgSz w:w="16840" w:h="11907" w:orient="landscape" w:code="9"/>
      <w:pgMar w:top="1588" w:right="644" w:bottom="680" w:left="1361" w:header="340" w:footer="68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BB" w:rsidRDefault="00F212B8">
      <w:pPr>
        <w:spacing w:line="240" w:lineRule="auto"/>
      </w:pPr>
      <w:r>
        <w:separator/>
      </w:r>
    </w:p>
  </w:endnote>
  <w:endnote w:type="continuationSeparator" w:id="0">
    <w:p w:rsidR="00F029BB" w:rsidRDefault="00F21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6A" w:rsidRDefault="00C400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F212B8"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F212B8" w:rsidP="0007095A">
                          <w:pPr>
                            <w:pStyle w:val="Seitenzahlen"/>
                          </w:pPr>
                          <w:r w:rsidRPr="005C6148">
                            <w:fldChar w:fldCharType="begin"/>
                          </w:r>
                          <w:r w:rsidRPr="005C6148">
                            <w:instrText>PAGE   \* MERGEFORMAT</w:instrText>
                          </w:r>
                          <w:r w:rsidRPr="005C6148">
                            <w:fldChar w:fldCharType="separate"/>
                          </w:r>
                          <w:r w:rsidR="00077562" w:rsidRPr="00077562">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77562">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F212B8" w:rsidP="0007095A">
                    <w:pPr>
                      <w:pStyle w:val="Seitenzahlen"/>
                    </w:pPr>
                    <w:r w:rsidRPr="005C6148">
                      <w:fldChar w:fldCharType="begin"/>
                    </w:r>
                    <w:r w:rsidRPr="005C6148">
                      <w:instrText>PAGE   \* MERGEFORMAT</w:instrText>
                    </w:r>
                    <w:r w:rsidRPr="005C6148">
                      <w:fldChar w:fldCharType="separate"/>
                    </w:r>
                    <w:r w:rsidR="00077562" w:rsidRPr="00077562">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77562">
                      <w:rPr>
                        <w:noProof/>
                      </w:rPr>
                      <w:t>4</w:t>
                    </w:r>
                    <w:r>
                      <w:rPr>
                        <w:noProof/>
                      </w:rPr>
                      <w:fldChar w:fldCharType="end"/>
                    </w:r>
                  </w:p>
                </w:txbxContent>
              </v:textbox>
              <w10:wrap anchorx="margin" anchory="page"/>
              <w10:anchorlock/>
            </v:shape>
          </w:pict>
        </mc:Fallback>
      </mc:AlternateContent>
    </w:r>
    <w:r>
      <w:t>Version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F212B8" w:rsidP="002C6447">
    <w:pPr>
      <w:pStyle w:val="Text65pt"/>
      <w:rPr>
        <w:lang w:val="de-CH"/>
      </w:rPr>
    </w:pPr>
    <w:bookmarkStart w:id="2" w:name="MetaTool_Script3"/>
    <w:bookmarkStart w:id="3" w:name="MetaTool_Script4"/>
    <w:bookmarkEnd w:id="2"/>
    <w:bookmarkEnd w:id="3"/>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F212B8" w:rsidP="002C6447">
                          <w:pPr>
                            <w:pStyle w:val="Seitenzahlen"/>
                          </w:pPr>
                          <w:r w:rsidRPr="005C6148">
                            <w:fldChar w:fldCharType="begin"/>
                          </w:r>
                          <w:r w:rsidRPr="005C6148">
                            <w:instrText>PAGE   \* MERGEFORMAT</w:instrText>
                          </w:r>
                          <w:r w:rsidRPr="005C6148">
                            <w:fldChar w:fldCharType="separate"/>
                          </w:r>
                          <w:r w:rsidR="00077562" w:rsidRPr="0007756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77562">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F212B8" w:rsidP="002C6447">
                    <w:pPr>
                      <w:pStyle w:val="Seitenzahlen"/>
                    </w:pPr>
                    <w:r w:rsidRPr="005C6148">
                      <w:fldChar w:fldCharType="begin"/>
                    </w:r>
                    <w:r w:rsidRPr="005C6148">
                      <w:instrText>PAGE   \* MERGEFORMAT</w:instrText>
                    </w:r>
                    <w:r w:rsidRPr="005C6148">
                      <w:fldChar w:fldCharType="separate"/>
                    </w:r>
                    <w:r w:rsidR="00077562" w:rsidRPr="0007756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77562">
                      <w:rPr>
                        <w:noProof/>
                      </w:rPr>
                      <w:t>4</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F212B8" w:rsidP="0075237B">
                          <w:pPr>
                            <w:pStyle w:val="Seitenzahlen"/>
                          </w:pPr>
                          <w:r w:rsidRPr="005C6148">
                            <w:fldChar w:fldCharType="begin"/>
                          </w:r>
                          <w:r w:rsidRPr="005C6148">
                            <w:instrText>PAGE   \* MERGEFORMAT</w:instrText>
                          </w:r>
                          <w:r w:rsidRPr="005C6148">
                            <w:fldChar w:fldCharType="separate"/>
                          </w:r>
                          <w:r w:rsidR="00077562" w:rsidRPr="0007756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77562">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F212B8" w:rsidP="0075237B">
                    <w:pPr>
                      <w:pStyle w:val="Seitenzahlen"/>
                    </w:pPr>
                    <w:r w:rsidRPr="005C6148">
                      <w:fldChar w:fldCharType="begin"/>
                    </w:r>
                    <w:r w:rsidRPr="005C6148">
                      <w:instrText>PAGE   \* MERGEFORMAT</w:instrText>
                    </w:r>
                    <w:r w:rsidRPr="005C6148">
                      <w:fldChar w:fldCharType="separate"/>
                    </w:r>
                    <w:r w:rsidR="00077562" w:rsidRPr="0007756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77562">
                      <w:rPr>
                        <w:noProof/>
                      </w:rPr>
                      <w:t>4</w:t>
                    </w:r>
                    <w:r>
                      <w:rPr>
                        <w:noProof/>
                      </w:rPr>
                      <w:fldChar w:fldCharType="end"/>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B8" w:rsidRPr="00BD4A9C" w:rsidRDefault="00F212B8" w:rsidP="00F212B8">
    <w:pPr>
      <w:pStyle w:val="Fuzeile"/>
    </w:pPr>
    <w:r>
      <w:rPr>
        <w:noProof/>
        <w:lang w:eastAsia="de-CH"/>
      </w:rPr>
      <mc:AlternateContent>
        <mc:Choice Requires="wps">
          <w:drawing>
            <wp:anchor distT="0" distB="0" distL="114300" distR="114300" simplePos="0" relativeHeight="251665408" behindDoc="0" locked="1" layoutInCell="1" allowOverlap="1" wp14:anchorId="1B95FA08" wp14:editId="63A5D17B">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12B8" w:rsidRPr="005C6148" w:rsidRDefault="00F212B8" w:rsidP="00F212B8">
                          <w:pPr>
                            <w:pStyle w:val="Seitenzahlen"/>
                          </w:pPr>
                          <w:r w:rsidRPr="005C6148">
                            <w:fldChar w:fldCharType="begin"/>
                          </w:r>
                          <w:r w:rsidRPr="005C6148">
                            <w:instrText>PAGE   \* MERGEFORMAT</w:instrText>
                          </w:r>
                          <w:r w:rsidRPr="005C6148">
                            <w:fldChar w:fldCharType="separate"/>
                          </w:r>
                          <w:r w:rsidR="00077562" w:rsidRPr="00077562">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77562">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B95FA08" id="_x0000_t202" coordsize="21600,21600" o:spt="202" path="m,l,21600r21600,l21600,xe">
              <v:stroke joinstyle="miter"/>
              <v:path gradientshapeok="t" o:connecttype="rect"/>
            </v:shapetype>
            <v:shape id="Textfeld 2" o:spid="_x0000_s1029" type="#_x0000_t202" style="position:absolute;margin-left:-1.6pt;margin-top:0;width:49.6pt;height:44.8pt;z-index:251665408;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2LE8/WkCAABBBQAADgAAAAAAAAAAAAAAAAAuAgAAZHJzL2Uyb0Rv&#10;Yy54bWxQSwECLQAUAAYACAAAACEAx8FT0dQAAAADAQAADwAAAAAAAAAAAAAAAADDBAAAZHJzL2Rv&#10;d25yZXYueG1sUEsFBgAAAAAEAAQA8wAAAMQFAAAAAA==&#10;" filled="f" stroked="f" strokeweight=".5pt">
              <v:textbox inset="0,0,0,8mm">
                <w:txbxContent>
                  <w:p w:rsidR="00F212B8" w:rsidRPr="005C6148" w:rsidRDefault="00F212B8" w:rsidP="00F212B8">
                    <w:pPr>
                      <w:pStyle w:val="Seitenzahlen"/>
                    </w:pPr>
                    <w:r w:rsidRPr="005C6148">
                      <w:fldChar w:fldCharType="begin"/>
                    </w:r>
                    <w:r w:rsidRPr="005C6148">
                      <w:instrText>PAGE   \* MERGEFORMAT</w:instrText>
                    </w:r>
                    <w:r w:rsidRPr="005C6148">
                      <w:fldChar w:fldCharType="separate"/>
                    </w:r>
                    <w:r w:rsidR="00077562" w:rsidRPr="00077562">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77562">
                      <w:rPr>
                        <w:noProof/>
                      </w:rPr>
                      <w:t>4</w:t>
                    </w:r>
                    <w:r>
                      <w:rPr>
                        <w:noProof/>
                      </w:rPr>
                      <w:fldChar w:fldCharType="end"/>
                    </w:r>
                  </w:p>
                </w:txbxContent>
              </v:textbox>
              <w10:wrap anchorx="margin" anchory="page"/>
              <w10:anchorlock/>
            </v:shape>
          </w:pict>
        </mc:Fallback>
      </mc:AlternateContent>
    </w:r>
    <w:r>
      <w:t>Version 1</w:t>
    </w:r>
  </w:p>
  <w:p w:rsidR="00971535" w:rsidRPr="007A1C61" w:rsidRDefault="00077562" w:rsidP="00F212B8">
    <w:pPr>
      <w:pStyle w:val="Fuzeile"/>
      <w:tabs>
        <w:tab w:val="center" w:pos="7371"/>
        <w:tab w:val="right" w:pos="1474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BB" w:rsidRDefault="00F212B8">
      <w:pPr>
        <w:spacing w:line="240" w:lineRule="auto"/>
      </w:pPr>
      <w:r>
        <w:separator/>
      </w:r>
    </w:p>
  </w:footnote>
  <w:footnote w:type="continuationSeparator" w:id="0">
    <w:p w:rsidR="00F029BB" w:rsidRDefault="00F212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6A" w:rsidRDefault="00C400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B8" w:rsidRPr="00FC4C79" w:rsidRDefault="00F212B8" w:rsidP="001D212D">
    <w:pPr>
      <w:pStyle w:val="Kopfzeile"/>
      <w:tabs>
        <w:tab w:val="clear" w:pos="5100"/>
        <w:tab w:val="clear" w:pos="9967"/>
        <w:tab w:val="left" w:pos="7655"/>
        <w:tab w:val="left" w:pos="12020"/>
        <w:tab w:val="right" w:pos="14742"/>
      </w:tabs>
      <w:rPr>
        <w:rFonts w:cs="Arial"/>
        <w:sz w:val="18"/>
        <w:szCs w:val="18"/>
      </w:rPr>
    </w:pPr>
    <w:r w:rsidRPr="00971535">
      <w:rPr>
        <w:rFonts w:cs="Arial"/>
        <w:color w:val="FF0000"/>
        <w:sz w:val="18"/>
        <w:szCs w:val="18"/>
      </w:rPr>
      <w:t>Direktion</w:t>
    </w:r>
    <w:r w:rsidR="001D212D">
      <w:rPr>
        <w:rFonts w:cs="Arial"/>
        <w:sz w:val="18"/>
        <w:szCs w:val="18"/>
      </w:rPr>
      <w:tab/>
    </w:r>
    <w:r>
      <w:rPr>
        <w:rFonts w:cs="Arial"/>
        <w:sz w:val="18"/>
        <w:szCs w:val="18"/>
      </w:rPr>
      <w:t>Formular Zuschlagskriterien</w:t>
    </w:r>
  </w:p>
  <w:p w:rsidR="00F212B8" w:rsidRDefault="00F212B8" w:rsidP="004F6DBB">
    <w:pPr>
      <w:pStyle w:val="Kopfzeile"/>
      <w:tabs>
        <w:tab w:val="clear" w:pos="9967"/>
        <w:tab w:val="right" w:pos="14742"/>
      </w:tabs>
      <w:rPr>
        <w:color w:val="FF0000"/>
        <w:sz w:val="18"/>
        <w:szCs w:val="18"/>
      </w:rPr>
    </w:pPr>
    <w:r>
      <w:rPr>
        <w:rFonts w:cs="Arial"/>
        <w:color w:val="FF0000"/>
        <w:sz w:val="18"/>
        <w:szCs w:val="18"/>
      </w:rPr>
      <w:t>Amt</w:t>
    </w:r>
    <w:r w:rsidRPr="00FC4C79">
      <w:rPr>
        <w:sz w:val="18"/>
        <w:szCs w:val="18"/>
      </w:rPr>
      <w:tab/>
    </w:r>
    <w:r w:rsidRPr="00FC4C79">
      <w:rPr>
        <w:sz w:val="18"/>
        <w:szCs w:val="18"/>
      </w:rPr>
      <w:tab/>
    </w:r>
    <w:r w:rsidRPr="00FC4C79">
      <w:rPr>
        <w:color w:val="FF0000"/>
        <w:sz w:val="18"/>
        <w:szCs w:val="18"/>
      </w:rPr>
      <w:fldChar w:fldCharType="begin"/>
    </w:r>
    <w:r w:rsidRPr="00FC4C79">
      <w:rPr>
        <w:color w:val="FF0000"/>
        <w:sz w:val="18"/>
        <w:szCs w:val="18"/>
      </w:rPr>
      <w:instrText xml:space="preserve"> SUBJECT  \* MERGEFORMAT </w:instrText>
    </w:r>
    <w:r w:rsidRPr="00FC4C79">
      <w:rPr>
        <w:color w:val="FF0000"/>
        <w:sz w:val="18"/>
        <w:szCs w:val="18"/>
      </w:rPr>
      <w:fldChar w:fldCharType="separate"/>
    </w:r>
    <w:r w:rsidRPr="00FC4C79">
      <w:rPr>
        <w:color w:val="FF0000"/>
        <w:sz w:val="18"/>
        <w:szCs w:val="18"/>
      </w:rPr>
      <w:t>Projektname</w:t>
    </w:r>
    <w:r w:rsidRPr="00FC4C79">
      <w:rPr>
        <w:color w:val="FF0000"/>
        <w:sz w:val="18"/>
        <w:szCs w:val="18"/>
      </w:rPr>
      <w:fldChar w:fldCharType="end"/>
    </w:r>
  </w:p>
  <w:p w:rsidR="00F212B8" w:rsidRDefault="00F212B8" w:rsidP="00F212B8">
    <w:pPr>
      <w:pStyle w:val="Kopfzeile"/>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F212B8"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6A" w:rsidRDefault="00C4006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6A" w:rsidRDefault="00C400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19" w:rsidRPr="00FC4C79" w:rsidRDefault="00F212B8" w:rsidP="004F6DBB">
    <w:pPr>
      <w:pStyle w:val="Kopfzeile"/>
      <w:pBdr>
        <w:bottom w:val="single" w:sz="4" w:space="1" w:color="auto"/>
      </w:pBdr>
      <w:tabs>
        <w:tab w:val="clear" w:pos="9967"/>
        <w:tab w:val="right" w:pos="14742"/>
      </w:tabs>
      <w:rPr>
        <w:rFonts w:cs="Arial"/>
        <w:sz w:val="18"/>
        <w:szCs w:val="18"/>
      </w:rPr>
    </w:pPr>
    <w:r w:rsidRPr="002452ED">
      <w:rPr>
        <w:rFonts w:cs="Arial"/>
        <w:color w:val="FF0000"/>
        <w:sz w:val="18"/>
        <w:szCs w:val="18"/>
      </w:rPr>
      <w:t>Direktion</w:t>
    </w:r>
    <w:r w:rsidRPr="00FC4C79">
      <w:rPr>
        <w:rFonts w:cs="Arial"/>
        <w:sz w:val="18"/>
        <w:szCs w:val="18"/>
      </w:rPr>
      <w:tab/>
    </w:r>
    <w:r w:rsidRPr="00FC4C79">
      <w:rPr>
        <w:rFonts w:cs="Arial"/>
        <w:sz w:val="18"/>
        <w:szCs w:val="18"/>
      </w:rPr>
      <w:tab/>
    </w:r>
    <w:r>
      <w:rPr>
        <w:rFonts w:cs="Arial"/>
        <w:sz w:val="18"/>
        <w:szCs w:val="18"/>
      </w:rPr>
      <w:t>Formular Zuschlagskriterien</w:t>
    </w:r>
  </w:p>
  <w:p w:rsidR="00187D19" w:rsidRDefault="00F212B8" w:rsidP="004F6DBB">
    <w:pPr>
      <w:pStyle w:val="Kopfzeile"/>
      <w:pBdr>
        <w:bottom w:val="single" w:sz="4" w:space="1" w:color="auto"/>
      </w:pBdr>
      <w:tabs>
        <w:tab w:val="clear" w:pos="9967"/>
        <w:tab w:val="right" w:pos="14742"/>
      </w:tabs>
      <w:rPr>
        <w:color w:val="FF0000"/>
        <w:sz w:val="18"/>
        <w:szCs w:val="18"/>
      </w:rPr>
    </w:pPr>
    <w:r>
      <w:rPr>
        <w:rFonts w:cs="Arial"/>
        <w:color w:val="FF0000"/>
        <w:sz w:val="18"/>
        <w:szCs w:val="18"/>
      </w:rPr>
      <w:t>Amt</w:t>
    </w:r>
    <w:r w:rsidRPr="00FC4C79">
      <w:rPr>
        <w:sz w:val="18"/>
        <w:szCs w:val="18"/>
      </w:rPr>
      <w:tab/>
    </w:r>
    <w:r w:rsidRPr="00FC4C79">
      <w:rPr>
        <w:sz w:val="18"/>
        <w:szCs w:val="18"/>
      </w:rPr>
      <w:tab/>
    </w:r>
    <w:r w:rsidRPr="00FC4C79">
      <w:rPr>
        <w:color w:val="FF0000"/>
        <w:sz w:val="18"/>
        <w:szCs w:val="18"/>
      </w:rPr>
      <w:fldChar w:fldCharType="begin"/>
    </w:r>
    <w:r w:rsidRPr="00FC4C79">
      <w:rPr>
        <w:color w:val="FF0000"/>
        <w:sz w:val="18"/>
        <w:szCs w:val="18"/>
      </w:rPr>
      <w:instrText xml:space="preserve"> SUBJECT  \* MERGEFORMAT </w:instrText>
    </w:r>
    <w:r w:rsidRPr="00FC4C79">
      <w:rPr>
        <w:color w:val="FF0000"/>
        <w:sz w:val="18"/>
        <w:szCs w:val="18"/>
      </w:rPr>
      <w:fldChar w:fldCharType="separate"/>
    </w:r>
    <w:r w:rsidRPr="00FC4C79">
      <w:rPr>
        <w:color w:val="FF0000"/>
        <w:sz w:val="18"/>
        <w:szCs w:val="18"/>
      </w:rPr>
      <w:t>Projektname</w:t>
    </w:r>
    <w:r w:rsidRPr="00FC4C79">
      <w:rPr>
        <w:color w:val="FF0000"/>
        <w:sz w:val="18"/>
        <w:szCs w:val="18"/>
      </w:rPr>
      <w:fldChar w:fldCharType="end"/>
    </w:r>
  </w:p>
  <w:p w:rsidR="00F212B8" w:rsidRDefault="00F212B8" w:rsidP="00F212B8">
    <w:pPr>
      <w:pStyle w:val="Kopfzeile"/>
      <w:pBdr>
        <w:bottom w:val="single" w:sz="4" w:space="1" w:color="auto"/>
      </w:pBdr>
      <w:tabs>
        <w:tab w:val="right" w:pos="14742"/>
      </w:tabs>
      <w:rPr>
        <w:color w:val="FF0000"/>
        <w:sz w:val="18"/>
        <w:szCs w:val="18"/>
      </w:rPr>
    </w:pPr>
  </w:p>
  <w:p w:rsidR="00971535" w:rsidRPr="00891AEC" w:rsidRDefault="00077562" w:rsidP="00187D19">
    <w:pPr>
      <w:pStyle w:val="Kopfzeile"/>
      <w:tabs>
        <w:tab w:val="right" w:pos="14742"/>
      </w:tabs>
      <w:rPr>
        <w:sz w:val="18"/>
        <w:szCs w:val="18"/>
      </w:rPr>
    </w:pPr>
  </w:p>
  <w:p w:rsidR="00187D19" w:rsidRPr="00A11BF3" w:rsidRDefault="00077562" w:rsidP="00A11B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843747"/>
    <w:multiLevelType w:val="hybridMultilevel"/>
    <w:tmpl w:val="38384D76"/>
    <w:lvl w:ilvl="0" w:tplc="CAF80CA4">
      <w:numFmt w:val="bullet"/>
      <w:lvlText w:val=""/>
      <w:lvlJc w:val="left"/>
      <w:pPr>
        <w:ind w:left="720" w:hanging="360"/>
      </w:pPr>
      <w:rPr>
        <w:rFonts w:ascii="Wingdings" w:eastAsiaTheme="minorHAnsi" w:hAnsi="Wingdings" w:cs="System"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656428C8">
      <w:start w:val="1"/>
      <w:numFmt w:val="decimal"/>
      <w:lvlText w:val="%1."/>
      <w:lvlJc w:val="left"/>
      <w:pPr>
        <w:ind w:left="720" w:hanging="360"/>
      </w:pPr>
    </w:lvl>
    <w:lvl w:ilvl="1" w:tplc="CFAE03DA" w:tentative="1">
      <w:start w:val="1"/>
      <w:numFmt w:val="lowerLetter"/>
      <w:lvlText w:val="%2."/>
      <w:lvlJc w:val="left"/>
      <w:pPr>
        <w:ind w:left="1440" w:hanging="360"/>
      </w:pPr>
    </w:lvl>
    <w:lvl w:ilvl="2" w:tplc="02F243C8" w:tentative="1">
      <w:start w:val="1"/>
      <w:numFmt w:val="lowerRoman"/>
      <w:lvlText w:val="%3."/>
      <w:lvlJc w:val="right"/>
      <w:pPr>
        <w:ind w:left="2160" w:hanging="180"/>
      </w:pPr>
    </w:lvl>
    <w:lvl w:ilvl="3" w:tplc="D0ACCC8E" w:tentative="1">
      <w:start w:val="1"/>
      <w:numFmt w:val="decimal"/>
      <w:lvlText w:val="%4."/>
      <w:lvlJc w:val="left"/>
      <w:pPr>
        <w:ind w:left="2880" w:hanging="360"/>
      </w:pPr>
    </w:lvl>
    <w:lvl w:ilvl="4" w:tplc="E6C838C0" w:tentative="1">
      <w:start w:val="1"/>
      <w:numFmt w:val="lowerLetter"/>
      <w:lvlText w:val="%5."/>
      <w:lvlJc w:val="left"/>
      <w:pPr>
        <w:ind w:left="3600" w:hanging="360"/>
      </w:pPr>
    </w:lvl>
    <w:lvl w:ilvl="5" w:tplc="6CECF84C" w:tentative="1">
      <w:start w:val="1"/>
      <w:numFmt w:val="lowerRoman"/>
      <w:lvlText w:val="%6."/>
      <w:lvlJc w:val="right"/>
      <w:pPr>
        <w:ind w:left="4320" w:hanging="180"/>
      </w:pPr>
    </w:lvl>
    <w:lvl w:ilvl="6" w:tplc="105AA3B6" w:tentative="1">
      <w:start w:val="1"/>
      <w:numFmt w:val="decimal"/>
      <w:lvlText w:val="%7."/>
      <w:lvlJc w:val="left"/>
      <w:pPr>
        <w:ind w:left="5040" w:hanging="360"/>
      </w:pPr>
    </w:lvl>
    <w:lvl w:ilvl="7" w:tplc="0CA0B14C" w:tentative="1">
      <w:start w:val="1"/>
      <w:numFmt w:val="lowerLetter"/>
      <w:lvlText w:val="%8."/>
      <w:lvlJc w:val="left"/>
      <w:pPr>
        <w:ind w:left="5760" w:hanging="360"/>
      </w:pPr>
    </w:lvl>
    <w:lvl w:ilvl="8" w:tplc="627CC38E"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139C8CE8">
      <w:start w:val="1"/>
      <w:numFmt w:val="bullet"/>
      <w:lvlText w:val=""/>
      <w:lvlJc w:val="left"/>
      <w:pPr>
        <w:ind w:left="720" w:hanging="360"/>
      </w:pPr>
      <w:rPr>
        <w:rFonts w:ascii="Symbol" w:hAnsi="Symbol" w:hint="default"/>
      </w:rPr>
    </w:lvl>
    <w:lvl w:ilvl="1" w:tplc="46C08354">
      <w:start w:val="1"/>
      <w:numFmt w:val="bullet"/>
      <w:lvlText w:val="o"/>
      <w:lvlJc w:val="left"/>
      <w:pPr>
        <w:ind w:left="1440" w:hanging="360"/>
      </w:pPr>
      <w:rPr>
        <w:rFonts w:ascii="Courier New" w:hAnsi="Courier New" w:cs="Courier New" w:hint="default"/>
      </w:rPr>
    </w:lvl>
    <w:lvl w:ilvl="2" w:tplc="BDAE5B1C" w:tentative="1">
      <w:start w:val="1"/>
      <w:numFmt w:val="bullet"/>
      <w:lvlText w:val=""/>
      <w:lvlJc w:val="left"/>
      <w:pPr>
        <w:ind w:left="2160" w:hanging="360"/>
      </w:pPr>
      <w:rPr>
        <w:rFonts w:ascii="Wingdings" w:hAnsi="Wingdings" w:hint="default"/>
      </w:rPr>
    </w:lvl>
    <w:lvl w:ilvl="3" w:tplc="B8F668D0" w:tentative="1">
      <w:start w:val="1"/>
      <w:numFmt w:val="bullet"/>
      <w:lvlText w:val=""/>
      <w:lvlJc w:val="left"/>
      <w:pPr>
        <w:ind w:left="2880" w:hanging="360"/>
      </w:pPr>
      <w:rPr>
        <w:rFonts w:ascii="Symbol" w:hAnsi="Symbol" w:hint="default"/>
      </w:rPr>
    </w:lvl>
    <w:lvl w:ilvl="4" w:tplc="898429AE" w:tentative="1">
      <w:start w:val="1"/>
      <w:numFmt w:val="bullet"/>
      <w:lvlText w:val="o"/>
      <w:lvlJc w:val="left"/>
      <w:pPr>
        <w:ind w:left="3600" w:hanging="360"/>
      </w:pPr>
      <w:rPr>
        <w:rFonts w:ascii="Courier New" w:hAnsi="Courier New" w:cs="Courier New" w:hint="default"/>
      </w:rPr>
    </w:lvl>
    <w:lvl w:ilvl="5" w:tplc="5046F742" w:tentative="1">
      <w:start w:val="1"/>
      <w:numFmt w:val="bullet"/>
      <w:lvlText w:val=""/>
      <w:lvlJc w:val="left"/>
      <w:pPr>
        <w:ind w:left="4320" w:hanging="360"/>
      </w:pPr>
      <w:rPr>
        <w:rFonts w:ascii="Wingdings" w:hAnsi="Wingdings" w:hint="default"/>
      </w:rPr>
    </w:lvl>
    <w:lvl w:ilvl="6" w:tplc="55621FD0" w:tentative="1">
      <w:start w:val="1"/>
      <w:numFmt w:val="bullet"/>
      <w:lvlText w:val=""/>
      <w:lvlJc w:val="left"/>
      <w:pPr>
        <w:ind w:left="5040" w:hanging="360"/>
      </w:pPr>
      <w:rPr>
        <w:rFonts w:ascii="Symbol" w:hAnsi="Symbol" w:hint="default"/>
      </w:rPr>
    </w:lvl>
    <w:lvl w:ilvl="7" w:tplc="C81EB25C" w:tentative="1">
      <w:start w:val="1"/>
      <w:numFmt w:val="bullet"/>
      <w:lvlText w:val="o"/>
      <w:lvlJc w:val="left"/>
      <w:pPr>
        <w:ind w:left="5760" w:hanging="360"/>
      </w:pPr>
      <w:rPr>
        <w:rFonts w:ascii="Courier New" w:hAnsi="Courier New" w:cs="Courier New" w:hint="default"/>
      </w:rPr>
    </w:lvl>
    <w:lvl w:ilvl="8" w:tplc="E31EB956"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A76A3E5E">
      <w:start w:val="1"/>
      <w:numFmt w:val="bullet"/>
      <w:lvlText w:val=""/>
      <w:lvlJc w:val="left"/>
      <w:pPr>
        <w:ind w:left="720" w:hanging="360"/>
      </w:pPr>
      <w:rPr>
        <w:rFonts w:ascii="Symbol" w:hAnsi="Symbol" w:hint="default"/>
      </w:rPr>
    </w:lvl>
    <w:lvl w:ilvl="1" w:tplc="00CE61BC" w:tentative="1">
      <w:start w:val="1"/>
      <w:numFmt w:val="bullet"/>
      <w:lvlText w:val="o"/>
      <w:lvlJc w:val="left"/>
      <w:pPr>
        <w:ind w:left="1440" w:hanging="360"/>
      </w:pPr>
      <w:rPr>
        <w:rFonts w:ascii="Courier New" w:hAnsi="Courier New" w:cs="Courier New" w:hint="default"/>
      </w:rPr>
    </w:lvl>
    <w:lvl w:ilvl="2" w:tplc="03728EE0" w:tentative="1">
      <w:start w:val="1"/>
      <w:numFmt w:val="bullet"/>
      <w:lvlText w:val=""/>
      <w:lvlJc w:val="left"/>
      <w:pPr>
        <w:ind w:left="2160" w:hanging="360"/>
      </w:pPr>
      <w:rPr>
        <w:rFonts w:ascii="Wingdings" w:hAnsi="Wingdings" w:hint="default"/>
      </w:rPr>
    </w:lvl>
    <w:lvl w:ilvl="3" w:tplc="A65CAF18" w:tentative="1">
      <w:start w:val="1"/>
      <w:numFmt w:val="bullet"/>
      <w:lvlText w:val=""/>
      <w:lvlJc w:val="left"/>
      <w:pPr>
        <w:ind w:left="2880" w:hanging="360"/>
      </w:pPr>
      <w:rPr>
        <w:rFonts w:ascii="Symbol" w:hAnsi="Symbol" w:hint="default"/>
      </w:rPr>
    </w:lvl>
    <w:lvl w:ilvl="4" w:tplc="A0EABC7C" w:tentative="1">
      <w:start w:val="1"/>
      <w:numFmt w:val="bullet"/>
      <w:lvlText w:val="o"/>
      <w:lvlJc w:val="left"/>
      <w:pPr>
        <w:ind w:left="3600" w:hanging="360"/>
      </w:pPr>
      <w:rPr>
        <w:rFonts w:ascii="Courier New" w:hAnsi="Courier New" w:cs="Courier New" w:hint="default"/>
      </w:rPr>
    </w:lvl>
    <w:lvl w:ilvl="5" w:tplc="8E5E25B2" w:tentative="1">
      <w:start w:val="1"/>
      <w:numFmt w:val="bullet"/>
      <w:lvlText w:val=""/>
      <w:lvlJc w:val="left"/>
      <w:pPr>
        <w:ind w:left="4320" w:hanging="360"/>
      </w:pPr>
      <w:rPr>
        <w:rFonts w:ascii="Wingdings" w:hAnsi="Wingdings" w:hint="default"/>
      </w:rPr>
    </w:lvl>
    <w:lvl w:ilvl="6" w:tplc="5FD040AA" w:tentative="1">
      <w:start w:val="1"/>
      <w:numFmt w:val="bullet"/>
      <w:lvlText w:val=""/>
      <w:lvlJc w:val="left"/>
      <w:pPr>
        <w:ind w:left="5040" w:hanging="360"/>
      </w:pPr>
      <w:rPr>
        <w:rFonts w:ascii="Symbol" w:hAnsi="Symbol" w:hint="default"/>
      </w:rPr>
    </w:lvl>
    <w:lvl w:ilvl="7" w:tplc="1AB4C440" w:tentative="1">
      <w:start w:val="1"/>
      <w:numFmt w:val="bullet"/>
      <w:lvlText w:val="o"/>
      <w:lvlJc w:val="left"/>
      <w:pPr>
        <w:ind w:left="5760" w:hanging="360"/>
      </w:pPr>
      <w:rPr>
        <w:rFonts w:ascii="Courier New" w:hAnsi="Courier New" w:cs="Courier New" w:hint="default"/>
      </w:rPr>
    </w:lvl>
    <w:lvl w:ilvl="8" w:tplc="8580E0B4"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9EABC0E">
      <w:start w:val="1"/>
      <w:numFmt w:val="bullet"/>
      <w:lvlText w:val=""/>
      <w:lvlJc w:val="left"/>
      <w:pPr>
        <w:ind w:left="720" w:hanging="360"/>
      </w:pPr>
      <w:rPr>
        <w:rFonts w:ascii="Symbol" w:hAnsi="Symbol" w:hint="default"/>
      </w:rPr>
    </w:lvl>
    <w:lvl w:ilvl="1" w:tplc="D94CF770" w:tentative="1">
      <w:start w:val="1"/>
      <w:numFmt w:val="bullet"/>
      <w:lvlText w:val="o"/>
      <w:lvlJc w:val="left"/>
      <w:pPr>
        <w:ind w:left="1440" w:hanging="360"/>
      </w:pPr>
      <w:rPr>
        <w:rFonts w:ascii="Courier New" w:hAnsi="Courier New" w:cs="Courier New" w:hint="default"/>
      </w:rPr>
    </w:lvl>
    <w:lvl w:ilvl="2" w:tplc="2CCE67C2" w:tentative="1">
      <w:start w:val="1"/>
      <w:numFmt w:val="bullet"/>
      <w:lvlText w:val=""/>
      <w:lvlJc w:val="left"/>
      <w:pPr>
        <w:ind w:left="2160" w:hanging="360"/>
      </w:pPr>
      <w:rPr>
        <w:rFonts w:ascii="Wingdings" w:hAnsi="Wingdings" w:hint="default"/>
      </w:rPr>
    </w:lvl>
    <w:lvl w:ilvl="3" w:tplc="F17CA3A6" w:tentative="1">
      <w:start w:val="1"/>
      <w:numFmt w:val="bullet"/>
      <w:lvlText w:val=""/>
      <w:lvlJc w:val="left"/>
      <w:pPr>
        <w:ind w:left="2880" w:hanging="360"/>
      </w:pPr>
      <w:rPr>
        <w:rFonts w:ascii="Symbol" w:hAnsi="Symbol" w:hint="default"/>
      </w:rPr>
    </w:lvl>
    <w:lvl w:ilvl="4" w:tplc="C0AAE30C" w:tentative="1">
      <w:start w:val="1"/>
      <w:numFmt w:val="bullet"/>
      <w:lvlText w:val="o"/>
      <w:lvlJc w:val="left"/>
      <w:pPr>
        <w:ind w:left="3600" w:hanging="360"/>
      </w:pPr>
      <w:rPr>
        <w:rFonts w:ascii="Courier New" w:hAnsi="Courier New" w:cs="Courier New" w:hint="default"/>
      </w:rPr>
    </w:lvl>
    <w:lvl w:ilvl="5" w:tplc="E5D4B074" w:tentative="1">
      <w:start w:val="1"/>
      <w:numFmt w:val="bullet"/>
      <w:lvlText w:val=""/>
      <w:lvlJc w:val="left"/>
      <w:pPr>
        <w:ind w:left="4320" w:hanging="360"/>
      </w:pPr>
      <w:rPr>
        <w:rFonts w:ascii="Wingdings" w:hAnsi="Wingdings" w:hint="default"/>
      </w:rPr>
    </w:lvl>
    <w:lvl w:ilvl="6" w:tplc="DD047DEC" w:tentative="1">
      <w:start w:val="1"/>
      <w:numFmt w:val="bullet"/>
      <w:lvlText w:val=""/>
      <w:lvlJc w:val="left"/>
      <w:pPr>
        <w:ind w:left="5040" w:hanging="360"/>
      </w:pPr>
      <w:rPr>
        <w:rFonts w:ascii="Symbol" w:hAnsi="Symbol" w:hint="default"/>
      </w:rPr>
    </w:lvl>
    <w:lvl w:ilvl="7" w:tplc="61208708" w:tentative="1">
      <w:start w:val="1"/>
      <w:numFmt w:val="bullet"/>
      <w:lvlText w:val="o"/>
      <w:lvlJc w:val="left"/>
      <w:pPr>
        <w:ind w:left="5760" w:hanging="360"/>
      </w:pPr>
      <w:rPr>
        <w:rFonts w:ascii="Courier New" w:hAnsi="Courier New" w:cs="Courier New" w:hint="default"/>
      </w:rPr>
    </w:lvl>
    <w:lvl w:ilvl="8" w:tplc="B7DAB298"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827EB644">
      <w:start w:val="1"/>
      <w:numFmt w:val="decimal"/>
      <w:lvlText w:val="%1."/>
      <w:lvlJc w:val="left"/>
      <w:pPr>
        <w:ind w:left="720" w:hanging="360"/>
      </w:pPr>
      <w:rPr>
        <w:rFonts w:hint="default"/>
      </w:rPr>
    </w:lvl>
    <w:lvl w:ilvl="1" w:tplc="D992758C" w:tentative="1">
      <w:start w:val="1"/>
      <w:numFmt w:val="lowerLetter"/>
      <w:lvlText w:val="%2."/>
      <w:lvlJc w:val="left"/>
      <w:pPr>
        <w:ind w:left="1440" w:hanging="360"/>
      </w:pPr>
    </w:lvl>
    <w:lvl w:ilvl="2" w:tplc="E9644588" w:tentative="1">
      <w:start w:val="1"/>
      <w:numFmt w:val="lowerRoman"/>
      <w:lvlText w:val="%3."/>
      <w:lvlJc w:val="right"/>
      <w:pPr>
        <w:ind w:left="2160" w:hanging="180"/>
      </w:pPr>
    </w:lvl>
    <w:lvl w:ilvl="3" w:tplc="04825C52" w:tentative="1">
      <w:start w:val="1"/>
      <w:numFmt w:val="decimal"/>
      <w:lvlText w:val="%4."/>
      <w:lvlJc w:val="left"/>
      <w:pPr>
        <w:ind w:left="2880" w:hanging="360"/>
      </w:pPr>
    </w:lvl>
    <w:lvl w:ilvl="4" w:tplc="16760944" w:tentative="1">
      <w:start w:val="1"/>
      <w:numFmt w:val="lowerLetter"/>
      <w:lvlText w:val="%5."/>
      <w:lvlJc w:val="left"/>
      <w:pPr>
        <w:ind w:left="3600" w:hanging="360"/>
      </w:pPr>
    </w:lvl>
    <w:lvl w:ilvl="5" w:tplc="B6C06972" w:tentative="1">
      <w:start w:val="1"/>
      <w:numFmt w:val="lowerRoman"/>
      <w:lvlText w:val="%6."/>
      <w:lvlJc w:val="right"/>
      <w:pPr>
        <w:ind w:left="4320" w:hanging="180"/>
      </w:pPr>
    </w:lvl>
    <w:lvl w:ilvl="6" w:tplc="B0065886" w:tentative="1">
      <w:start w:val="1"/>
      <w:numFmt w:val="decimal"/>
      <w:lvlText w:val="%7."/>
      <w:lvlJc w:val="left"/>
      <w:pPr>
        <w:ind w:left="5040" w:hanging="360"/>
      </w:pPr>
    </w:lvl>
    <w:lvl w:ilvl="7" w:tplc="9B86C9F8" w:tentative="1">
      <w:start w:val="1"/>
      <w:numFmt w:val="lowerLetter"/>
      <w:lvlText w:val="%8."/>
      <w:lvlJc w:val="left"/>
      <w:pPr>
        <w:ind w:left="5760" w:hanging="360"/>
      </w:pPr>
    </w:lvl>
    <w:lvl w:ilvl="8" w:tplc="DDDCFA2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F212B8"/>
    <w:rsid w:val="00077562"/>
    <w:rsid w:val="00095AB6"/>
    <w:rsid w:val="00120F41"/>
    <w:rsid w:val="001D212D"/>
    <w:rsid w:val="002B57E8"/>
    <w:rsid w:val="002E0D4F"/>
    <w:rsid w:val="00364024"/>
    <w:rsid w:val="004F6DBB"/>
    <w:rsid w:val="00562F73"/>
    <w:rsid w:val="00662D92"/>
    <w:rsid w:val="00666630"/>
    <w:rsid w:val="006F6073"/>
    <w:rsid w:val="0073534B"/>
    <w:rsid w:val="008A363F"/>
    <w:rsid w:val="00931880"/>
    <w:rsid w:val="009B1790"/>
    <w:rsid w:val="009C0FD2"/>
    <w:rsid w:val="00BC036F"/>
    <w:rsid w:val="00C173B3"/>
    <w:rsid w:val="00C4006A"/>
    <w:rsid w:val="00D06450"/>
    <w:rsid w:val="00F029BB"/>
    <w:rsid w:val="00F212B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276CA1"/>
  <w15:docId w15:val="{7B4EFC2E-F533-42B0-87E4-331DD515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F212B8"/>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TextkrperTabelle">
    <w:name w:val="Textkörper Tabelle"/>
    <w:basedOn w:val="Textkrper"/>
    <w:qFormat/>
    <w:rsid w:val="00F212B8"/>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 w:type="paragraph" w:customStyle="1" w:styleId="Einzug1">
    <w:name w:val="Einzug 1"/>
    <w:basedOn w:val="Standard"/>
    <w:link w:val="Einzug1Char"/>
    <w:rsid w:val="00F212B8"/>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rsid w:val="00F212B8"/>
    <w:rPr>
      <w:rFonts w:ascii="Arial" w:eastAsia="Times New Roman" w:hAnsi="Arial" w:cs="Times New Roman"/>
      <w:szCs w:val="24"/>
      <w:lang w:bidi="en-US"/>
    </w:rPr>
  </w:style>
  <w:style w:type="character" w:styleId="Kommentarzeichen">
    <w:name w:val="annotation reference"/>
    <w:basedOn w:val="Absatz-Standardschriftart"/>
    <w:uiPriority w:val="99"/>
    <w:semiHidden/>
    <w:unhideWhenUsed/>
    <w:rsid w:val="00095AB6"/>
    <w:rPr>
      <w:sz w:val="16"/>
      <w:szCs w:val="16"/>
    </w:rPr>
  </w:style>
  <w:style w:type="paragraph" w:styleId="Kommentartext">
    <w:name w:val="annotation text"/>
    <w:basedOn w:val="Standard"/>
    <w:link w:val="KommentartextZchn"/>
    <w:uiPriority w:val="99"/>
    <w:semiHidden/>
    <w:unhideWhenUsed/>
    <w:rsid w:val="00095A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5AB6"/>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95AB6"/>
    <w:rPr>
      <w:b/>
    </w:rPr>
  </w:style>
  <w:style w:type="character" w:customStyle="1" w:styleId="KommentarthemaZchn">
    <w:name w:val="Kommentarthema Zchn"/>
    <w:basedOn w:val="KommentartextZchn"/>
    <w:link w:val="Kommentarthema"/>
    <w:uiPriority w:val="99"/>
    <w:semiHidden/>
    <w:rsid w:val="00095AB6"/>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C2A44B37F44EBAFB387E00BD499C4"/>
        <w:category>
          <w:name w:val="Allgemein"/>
          <w:gallery w:val="placeholder"/>
        </w:category>
        <w:types>
          <w:type w:val="bbPlcHdr"/>
        </w:types>
        <w:behaviors>
          <w:behavior w:val="content"/>
        </w:behaviors>
        <w:guid w:val="{9F22B941-1AC8-48DB-8596-F75FC86C2D82}"/>
      </w:docPartPr>
      <w:docPartBody>
        <w:p w:rsidR="0028086E" w:rsidRDefault="00AA0086" w:rsidP="00AA0086">
          <w:pPr>
            <w:pStyle w:val="745C2A44B37F44EBAFB387E00BD499C4"/>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86"/>
    <w:rsid w:val="0028086E"/>
    <w:rsid w:val="00AA0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086"/>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745C2A44B37F44EBAFB387E00BD499C4">
    <w:name w:val="745C2A44B37F44EBAFB387E00BD499C4"/>
    <w:rsid w:val="00AA0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FIN-880209561-499</_dlc_DocId>
    <_dlc_DocIdUrl xmlns="44952a7d-7ef1-4336-aa62-ac977ab7aed7">
      <Url>https://www.collab.apps.be.ch/fin/kaio-stab-kbk/_layouts/15/DocIdRedir.aspx?ID=FIN-880209561-499</Url>
      <Description>FIN-880209561-499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4CD6BF7-06D6-4F1C-8B15-5DFBF6D61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B56CD-B06F-4CAF-81C4-D051838E3AD5}">
  <ds:schemaRefs>
    <ds:schemaRef ds:uri="http://schemas.microsoft.com/sharepoint/events"/>
  </ds:schemaRefs>
</ds:datastoreItem>
</file>

<file path=customXml/itemProps3.xml><?xml version="1.0" encoding="utf-8"?>
<ds:datastoreItem xmlns:ds="http://schemas.openxmlformats.org/officeDocument/2006/customXml" ds:itemID="{36132185-F9DE-493C-B074-6DA12D7BCF55}">
  <ds:schemaRefs>
    <ds:schemaRef ds:uri="http://schemas.microsoft.com/sharepoint/v3/contenttype/forms"/>
  </ds:schemaRefs>
</ds:datastoreItem>
</file>

<file path=customXml/itemProps4.xml><?xml version="1.0" encoding="utf-8"?>
<ds:datastoreItem xmlns:ds="http://schemas.openxmlformats.org/officeDocument/2006/customXml" ds:itemID="{6597C888-16E8-4603-9DE5-D6E2D241F94F}">
  <ds:schemaRefs>
    <ds:schemaRef ds:uri="http://schemas.microsoft.com/office/2006/metadata/properties"/>
    <ds:schemaRef ds:uri="44952a7d-7ef1-4336-aa62-ac977ab7ae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4AE95A1B-7E52-4C36-B796-99730A25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Fischer Thomas, FIN-KAIO-Stab</cp:lastModifiedBy>
  <cp:revision>4</cp:revision>
  <cp:lastPrinted>2019-09-11T20:00:00Z</cp:lastPrinted>
  <dcterms:created xsi:type="dcterms:W3CDTF">2021-11-30T06:22:00Z</dcterms:created>
  <dcterms:modified xsi:type="dcterms:W3CDTF">2021-12-21T15:32:00Z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3abc4561-a596-49f6-a2ed-343b0f9c3d50</vt:lpwstr>
  </property>
  <property fmtid="{D5CDD505-2E9C-101B-9397-08002B2CF9AE}" pid="4" name="TaxKeyword">
    <vt:lpwstr/>
  </property>
  <property fmtid="{D5CDD505-2E9C-101B-9397-08002B2CF9AE}" pid="5" name="gwDocumentType">
    <vt:lpwstr>6;#Arbeitspapier|219cb209-751a-48a5-aa85-f0636cd20318</vt:lpwstr>
  </property>
</Properties>
</file>