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KantonTab2"/>
        <w:tblW w:w="0" w:type="auto"/>
        <w:tblLook w:val="04A0" w:firstRow="1" w:lastRow="0" w:firstColumn="1" w:lastColumn="0" w:noHBand="0" w:noVBand="1"/>
      </w:tblPr>
      <w:tblGrid>
        <w:gridCol w:w="4860"/>
      </w:tblGrid>
      <w:tr w:rsidR="003857E5" w:rsidRPr="00725EBE" w14:paraId="3662A6C4" w14:textId="77777777" w:rsidTr="00B74A8C">
        <w:tc>
          <w:tcPr>
            <w:tcW w:w="4860" w:type="dxa"/>
          </w:tcPr>
          <w:p w14:paraId="357856B8" w14:textId="2AA98CF0" w:rsidR="003857E5" w:rsidRDefault="003857E5" w:rsidP="00B74A8C">
            <w:pPr>
              <w:pStyle w:val="Absender"/>
            </w:pPr>
            <w:r>
              <w:t xml:space="preserve">Finanzdirektion </w:t>
            </w:r>
          </w:p>
          <w:p w14:paraId="64A3B2EC" w14:textId="4FD932B6" w:rsidR="003857E5" w:rsidRDefault="003857E5" w:rsidP="00B74A8C">
            <w:pPr>
              <w:pStyle w:val="Absender"/>
            </w:pPr>
            <w:r>
              <w:t>Amt für Informatik und Organisation</w:t>
            </w:r>
          </w:p>
          <w:p w14:paraId="7713FF04" w14:textId="25E1B434" w:rsidR="003857E5" w:rsidRDefault="00576C16" w:rsidP="00B74A8C">
            <w:pPr>
              <w:pStyle w:val="Absender"/>
            </w:pPr>
            <w:r>
              <w:t>Zentrale Koordinationsstelle Beschaffung (ZKB)</w:t>
            </w:r>
          </w:p>
          <w:p w14:paraId="121E7B08" w14:textId="2ECFE55C" w:rsidR="003857E5" w:rsidRPr="00725EBE" w:rsidRDefault="003857E5" w:rsidP="00B74A8C">
            <w:pPr>
              <w:pStyle w:val="Absender"/>
            </w:pPr>
          </w:p>
        </w:tc>
      </w:tr>
    </w:tbl>
    <w:p w14:paraId="4B1F8CCB" w14:textId="4FC96B97" w:rsidR="00B74A8C" w:rsidRPr="00336989" w:rsidRDefault="006B4AA8" w:rsidP="00B74A8C">
      <w:pPr>
        <w:pStyle w:val="Titel"/>
        <w:tabs>
          <w:tab w:val="center" w:pos="4989"/>
        </w:tabs>
      </w:pPr>
      <w:r>
        <w:t>Formular Referenz</w:t>
      </w:r>
      <w:r w:rsidR="00576C16">
        <w:t>en</w:t>
      </w:r>
      <w:r>
        <w:t xml:space="preserve"> «</w:t>
      </w:r>
      <w:r w:rsidR="00576C16">
        <w:t>Beschaffungsgegenstand</w:t>
      </w:r>
      <w:r>
        <w:t>»</w:t>
      </w:r>
      <w:r w:rsidR="00843B46">
        <w:tab/>
      </w:r>
    </w:p>
    <w:p w14:paraId="5B76A10C" w14:textId="5F9B9F23" w:rsidR="00843B46" w:rsidRDefault="00843B46" w:rsidP="003857E5">
      <w:pPr>
        <w:pStyle w:val="Textkrper"/>
        <w:rPr>
          <w:lang w:val="de-CH"/>
        </w:rPr>
      </w:pPr>
      <w:bookmarkStart w:id="0" w:name="_Ref250629971"/>
      <w:bookmarkStart w:id="1" w:name="_Toc250634989"/>
    </w:p>
    <w:p w14:paraId="7034E7EA" w14:textId="04974DD0" w:rsidR="00576C16" w:rsidRDefault="00576C16" w:rsidP="00576C16">
      <w:pPr>
        <w:pStyle w:val="KeinLeerraum"/>
      </w:pPr>
      <w:r>
        <w:t>Das vorliegende Formular wird durch den Anbieter dem Referenzgeber direkt zur vollständigen Beantwortung zugestellt. Der Referenzgeber füllt das Formular wahrheitsgetreu aus und stellt das rechtsgültig unterzeichnete Formular anschliessend dem Anbieter wieder zu. Dieser legt es dem Angebot bei</w:t>
      </w:r>
      <w:r w:rsidR="003928EA">
        <w:t>.</w:t>
      </w:r>
    </w:p>
    <w:p w14:paraId="3B90C95A" w14:textId="3C8962A7" w:rsidR="003928EA" w:rsidRDefault="003928EA" w:rsidP="00576C16">
      <w:pPr>
        <w:pStyle w:val="KeinLeerraum"/>
      </w:pPr>
    </w:p>
    <w:p w14:paraId="7D9A7C27" w14:textId="4CCB1B58" w:rsidR="003928EA" w:rsidRPr="003928EA" w:rsidRDefault="003928EA" w:rsidP="00576C16">
      <w:pPr>
        <w:pStyle w:val="KeinLeerraum"/>
        <w:rPr>
          <w:color w:val="FF0000"/>
        </w:rPr>
      </w:pPr>
      <w:r w:rsidRPr="003928EA">
        <w:rPr>
          <w:color w:val="FF0000"/>
        </w:rPr>
        <w:t>Beim Projekt «Projektname» beschafft «Beschaffungsstelle» «Beschaffungsgegenstand». *Hier kurze Leistungsbeschreibung angeben, damit der Referenzgeber sich ein Bild von der Leistung machen kann und diese mit seiner eigenen Leistung vergleichen kann*</w:t>
      </w:r>
    </w:p>
    <w:tbl>
      <w:tblPr>
        <w:tblStyle w:val="Tabellenraster1"/>
        <w:tblpPr w:leftFromText="141" w:rightFromText="141" w:vertAnchor="text" w:horzAnchor="margin" w:tblpY="358"/>
        <w:tblW w:w="0" w:type="auto"/>
        <w:tblLook w:val="04A0" w:firstRow="1" w:lastRow="0" w:firstColumn="1" w:lastColumn="0" w:noHBand="0" w:noVBand="1"/>
      </w:tblPr>
      <w:tblGrid>
        <w:gridCol w:w="4390"/>
        <w:gridCol w:w="4822"/>
      </w:tblGrid>
      <w:tr w:rsidR="006B4AA8" w:rsidRPr="006B4AA8" w14:paraId="2FAEBF72" w14:textId="77777777" w:rsidTr="00C77E5C">
        <w:trPr>
          <w:trHeight w:val="425"/>
        </w:trPr>
        <w:tc>
          <w:tcPr>
            <w:tcW w:w="9212" w:type="dxa"/>
            <w:gridSpan w:val="2"/>
            <w:shd w:val="clear" w:color="auto" w:fill="D9D9D9" w:themeFill="background1" w:themeFillShade="D9"/>
            <w:vAlign w:val="center"/>
          </w:tcPr>
          <w:p w14:paraId="513314B8" w14:textId="11046148" w:rsidR="006B4AA8" w:rsidRPr="006B4AA8" w:rsidRDefault="00576C16" w:rsidP="00576C16">
            <w:pPr>
              <w:spacing w:line="280" w:lineRule="atLeast"/>
              <w:rPr>
                <w:rFonts w:ascii="Arial" w:eastAsia="Times New Roman" w:hAnsi="Arial" w:cs="Arial"/>
                <w:b/>
                <w:bCs w:val="0"/>
                <w:spacing w:val="0"/>
                <w:sz w:val="20"/>
                <w:szCs w:val="20"/>
              </w:rPr>
            </w:pPr>
            <w:r>
              <w:rPr>
                <w:rFonts w:ascii="Arial" w:eastAsia="Times New Roman" w:hAnsi="Arial" w:cs="Arial"/>
                <w:b/>
                <w:bCs w:val="0"/>
                <w:spacing w:val="0"/>
                <w:sz w:val="28"/>
                <w:szCs w:val="20"/>
              </w:rPr>
              <w:t>Referenz</w:t>
            </w:r>
          </w:p>
        </w:tc>
      </w:tr>
      <w:tr w:rsidR="00576C16" w:rsidRPr="006B4AA8" w14:paraId="387BDEA7" w14:textId="77777777" w:rsidTr="00C77E5C">
        <w:trPr>
          <w:trHeight w:val="425"/>
        </w:trPr>
        <w:tc>
          <w:tcPr>
            <w:tcW w:w="4390" w:type="dxa"/>
            <w:shd w:val="clear" w:color="auto" w:fill="D9D9D9" w:themeFill="background1" w:themeFillShade="D9"/>
            <w:vAlign w:val="center"/>
          </w:tcPr>
          <w:p w14:paraId="48209317" w14:textId="3C7F5508" w:rsidR="00576C16" w:rsidRPr="006B4AA8" w:rsidRDefault="00576C16" w:rsidP="006B4AA8">
            <w:pPr>
              <w:spacing w:line="240" w:lineRule="auto"/>
              <w:rPr>
                <w:rFonts w:ascii="Arial" w:eastAsia="Times New Roman" w:hAnsi="Arial" w:cs="Arial"/>
                <w:b/>
                <w:bCs w:val="0"/>
                <w:sz w:val="20"/>
                <w:szCs w:val="20"/>
              </w:rPr>
            </w:pPr>
            <w:r>
              <w:rPr>
                <w:rFonts w:ascii="Arial" w:eastAsia="Times New Roman" w:hAnsi="Arial" w:cs="Arial"/>
                <w:b/>
                <w:bCs w:val="0"/>
                <w:sz w:val="20"/>
                <w:szCs w:val="20"/>
              </w:rPr>
              <w:t>Anbieterangaben</w:t>
            </w:r>
          </w:p>
        </w:tc>
        <w:tc>
          <w:tcPr>
            <w:tcW w:w="4822" w:type="dxa"/>
            <w:vAlign w:val="center"/>
          </w:tcPr>
          <w:p w14:paraId="24B7C135" w14:textId="2294263F" w:rsidR="00576C16" w:rsidRPr="006B4AA8" w:rsidRDefault="00576C16" w:rsidP="006B4AA8">
            <w:pPr>
              <w:spacing w:line="280" w:lineRule="atLeast"/>
              <w:rPr>
                <w:rFonts w:ascii="Arial" w:eastAsia="Times New Roman" w:hAnsi="Arial" w:cs="Arial"/>
                <w:bCs w:val="0"/>
                <w:spacing w:val="0"/>
                <w:sz w:val="20"/>
                <w:szCs w:val="20"/>
              </w:rPr>
            </w:pPr>
            <w:r w:rsidRPr="00576C16">
              <w:rPr>
                <w:rFonts w:ascii="Arial" w:eastAsia="Times New Roman" w:hAnsi="Arial" w:cs="Arial"/>
                <w:bCs w:val="0"/>
                <w:spacing w:val="0"/>
                <w:sz w:val="20"/>
                <w:szCs w:val="20"/>
              </w:rPr>
              <w:t>[Anbieter-Name]</w:t>
            </w:r>
          </w:p>
        </w:tc>
      </w:tr>
      <w:tr w:rsidR="00576C16" w:rsidRPr="006B4AA8" w14:paraId="57324C53" w14:textId="77777777" w:rsidTr="00C77E5C">
        <w:trPr>
          <w:trHeight w:val="425"/>
        </w:trPr>
        <w:tc>
          <w:tcPr>
            <w:tcW w:w="4390" w:type="dxa"/>
            <w:shd w:val="clear" w:color="auto" w:fill="D9D9D9" w:themeFill="background1" w:themeFillShade="D9"/>
            <w:vAlign w:val="center"/>
          </w:tcPr>
          <w:p w14:paraId="69FAF1A5" w14:textId="7EB201EA" w:rsidR="00576C16" w:rsidRDefault="00576C16" w:rsidP="006B4AA8">
            <w:pPr>
              <w:spacing w:line="240" w:lineRule="auto"/>
              <w:rPr>
                <w:rFonts w:ascii="Arial" w:eastAsia="Times New Roman" w:hAnsi="Arial" w:cs="Arial"/>
                <w:b/>
                <w:bCs w:val="0"/>
                <w:sz w:val="20"/>
                <w:szCs w:val="20"/>
              </w:rPr>
            </w:pPr>
            <w:r>
              <w:rPr>
                <w:rFonts w:ascii="Arial" w:eastAsia="Times New Roman" w:hAnsi="Arial" w:cs="Arial"/>
                <w:b/>
                <w:bCs w:val="0"/>
                <w:sz w:val="20"/>
                <w:szCs w:val="20"/>
              </w:rPr>
              <w:t>Angabe</w:t>
            </w:r>
            <w:r w:rsidR="00947AEC">
              <w:rPr>
                <w:rFonts w:ascii="Arial" w:eastAsia="Times New Roman" w:hAnsi="Arial" w:cs="Arial"/>
                <w:b/>
                <w:bCs w:val="0"/>
                <w:sz w:val="20"/>
                <w:szCs w:val="20"/>
              </w:rPr>
              <w:t>n</w:t>
            </w:r>
            <w:r>
              <w:rPr>
                <w:rFonts w:ascii="Arial" w:eastAsia="Times New Roman" w:hAnsi="Arial" w:cs="Arial"/>
                <w:b/>
                <w:bCs w:val="0"/>
                <w:sz w:val="20"/>
                <w:szCs w:val="20"/>
              </w:rPr>
              <w:t xml:space="preserve"> zum Projektleiter</w:t>
            </w:r>
            <w:r w:rsidR="00C77E5C">
              <w:rPr>
                <w:rFonts w:ascii="Arial" w:eastAsia="Times New Roman" w:hAnsi="Arial" w:cs="Arial"/>
                <w:b/>
                <w:bCs w:val="0"/>
                <w:sz w:val="20"/>
                <w:szCs w:val="20"/>
              </w:rPr>
              <w:t xml:space="preserve"> / zur Projektleiterin</w:t>
            </w:r>
            <w:r>
              <w:rPr>
                <w:rFonts w:ascii="Arial" w:eastAsia="Times New Roman" w:hAnsi="Arial" w:cs="Arial"/>
                <w:b/>
                <w:bCs w:val="0"/>
                <w:sz w:val="20"/>
                <w:szCs w:val="20"/>
              </w:rPr>
              <w:t xml:space="preserve"> (des Anbieters</w:t>
            </w:r>
            <w:r w:rsidR="00947AEC">
              <w:rPr>
                <w:rFonts w:ascii="Arial" w:eastAsia="Times New Roman" w:hAnsi="Arial" w:cs="Arial"/>
                <w:b/>
                <w:bCs w:val="0"/>
                <w:sz w:val="20"/>
                <w:szCs w:val="20"/>
              </w:rPr>
              <w:t>)</w:t>
            </w:r>
          </w:p>
        </w:tc>
        <w:tc>
          <w:tcPr>
            <w:tcW w:w="4822" w:type="dxa"/>
            <w:vAlign w:val="center"/>
          </w:tcPr>
          <w:p w14:paraId="5B15322A" w14:textId="28DFC0D4" w:rsidR="00576C16" w:rsidRPr="00576C16" w:rsidRDefault="00576C16" w:rsidP="00CC77E7">
            <w:pPr>
              <w:spacing w:line="280" w:lineRule="atLeast"/>
              <w:rPr>
                <w:rFonts w:ascii="Arial" w:eastAsia="Times New Roman" w:hAnsi="Arial" w:cs="Arial"/>
                <w:bCs w:val="0"/>
                <w:spacing w:val="0"/>
                <w:sz w:val="20"/>
                <w:szCs w:val="20"/>
              </w:rPr>
            </w:pPr>
            <w:r w:rsidRPr="00576C16">
              <w:rPr>
                <w:rFonts w:ascii="Arial" w:eastAsia="Times New Roman" w:hAnsi="Arial" w:cs="Arial"/>
                <w:bCs w:val="0"/>
                <w:spacing w:val="0"/>
                <w:sz w:val="20"/>
                <w:szCs w:val="20"/>
              </w:rPr>
              <w:t>[</w:t>
            </w:r>
            <w:r w:rsidR="00CC77E7">
              <w:rPr>
                <w:rFonts w:ascii="Arial" w:eastAsia="Times New Roman" w:hAnsi="Arial" w:cs="Arial"/>
                <w:bCs w:val="0"/>
                <w:spacing w:val="0"/>
                <w:sz w:val="20"/>
                <w:szCs w:val="20"/>
              </w:rPr>
              <w:t>Vorname und Name des Projektleiters</w:t>
            </w:r>
            <w:r w:rsidR="00C77E5C">
              <w:rPr>
                <w:rFonts w:ascii="Arial" w:eastAsia="Times New Roman" w:hAnsi="Arial" w:cs="Arial"/>
                <w:bCs w:val="0"/>
                <w:spacing w:val="0"/>
                <w:sz w:val="20"/>
                <w:szCs w:val="20"/>
              </w:rPr>
              <w:t>/ zur Projektleiterin</w:t>
            </w:r>
            <w:r w:rsidRPr="00576C16">
              <w:rPr>
                <w:rFonts w:ascii="Arial" w:eastAsia="Times New Roman" w:hAnsi="Arial" w:cs="Arial"/>
                <w:bCs w:val="0"/>
                <w:spacing w:val="0"/>
                <w:sz w:val="20"/>
                <w:szCs w:val="20"/>
              </w:rPr>
              <w:t>]</w:t>
            </w:r>
          </w:p>
        </w:tc>
      </w:tr>
      <w:bookmarkEnd w:id="0"/>
      <w:bookmarkEnd w:id="1"/>
      <w:tr w:rsidR="006B4AA8" w:rsidRPr="006B4AA8" w14:paraId="0BE4EF00" w14:textId="77777777" w:rsidTr="00C77E5C">
        <w:trPr>
          <w:trHeight w:val="425"/>
        </w:trPr>
        <w:tc>
          <w:tcPr>
            <w:tcW w:w="4390" w:type="dxa"/>
            <w:shd w:val="clear" w:color="auto" w:fill="D9D9D9" w:themeFill="background1" w:themeFillShade="D9"/>
            <w:vAlign w:val="center"/>
          </w:tcPr>
          <w:p w14:paraId="1D0EC286" w14:textId="7AB2E8AE" w:rsidR="006B4AA8" w:rsidRPr="006B4AA8" w:rsidRDefault="00CC77E7" w:rsidP="006B4AA8">
            <w:pPr>
              <w:spacing w:line="240" w:lineRule="auto"/>
              <w:rPr>
                <w:rFonts w:ascii="Arial" w:eastAsia="Times New Roman" w:hAnsi="Arial" w:cs="Arial"/>
                <w:b/>
                <w:bCs w:val="0"/>
                <w:sz w:val="20"/>
                <w:szCs w:val="20"/>
              </w:rPr>
            </w:pPr>
            <w:r>
              <w:rPr>
                <w:rFonts w:ascii="Arial" w:eastAsia="Times New Roman" w:hAnsi="Arial" w:cs="Arial"/>
                <w:b/>
                <w:bCs w:val="0"/>
                <w:sz w:val="20"/>
                <w:szCs w:val="20"/>
              </w:rPr>
              <w:t xml:space="preserve">Referenzgeber / </w:t>
            </w:r>
            <w:r w:rsidR="006B4AA8" w:rsidRPr="006B4AA8">
              <w:rPr>
                <w:rFonts w:ascii="Arial" w:eastAsia="Times New Roman" w:hAnsi="Arial" w:cs="Arial"/>
                <w:b/>
                <w:bCs w:val="0"/>
                <w:sz w:val="20"/>
                <w:szCs w:val="20"/>
              </w:rPr>
              <w:t xml:space="preserve">Auftraggeber </w:t>
            </w:r>
          </w:p>
          <w:p w14:paraId="5A4947B3" w14:textId="77777777" w:rsidR="006B4AA8" w:rsidRPr="006B4AA8" w:rsidRDefault="006B4AA8" w:rsidP="006B4AA8">
            <w:pPr>
              <w:spacing w:line="240" w:lineRule="auto"/>
              <w:rPr>
                <w:rFonts w:ascii="Arial" w:eastAsia="Times New Roman" w:hAnsi="Arial" w:cs="Arial"/>
                <w:b/>
                <w:bCs w:val="0"/>
                <w:sz w:val="20"/>
                <w:szCs w:val="20"/>
              </w:rPr>
            </w:pPr>
            <w:r w:rsidRPr="006B4AA8">
              <w:rPr>
                <w:rFonts w:ascii="Arial" w:eastAsia="Times New Roman" w:hAnsi="Arial" w:cs="Arial"/>
                <w:b/>
                <w:bCs w:val="0"/>
                <w:sz w:val="20"/>
                <w:szCs w:val="20"/>
              </w:rPr>
              <w:t>(vollständige Adresse)</w:t>
            </w:r>
          </w:p>
        </w:tc>
        <w:tc>
          <w:tcPr>
            <w:tcW w:w="4822" w:type="dxa"/>
            <w:vAlign w:val="center"/>
          </w:tcPr>
          <w:p w14:paraId="485080A2" w14:textId="6A9D9239" w:rsidR="006B4AA8" w:rsidRPr="006B4AA8" w:rsidRDefault="006B4AA8" w:rsidP="006B4AA8">
            <w:pPr>
              <w:spacing w:line="280" w:lineRule="atLeast"/>
              <w:rPr>
                <w:rFonts w:ascii="Arial" w:eastAsia="Times New Roman" w:hAnsi="Arial" w:cs="Arial"/>
                <w:bCs w:val="0"/>
                <w:vanish/>
                <w:spacing w:val="0"/>
                <w:sz w:val="20"/>
                <w:szCs w:val="20"/>
              </w:rPr>
            </w:pPr>
            <w:r w:rsidRPr="006B4AA8">
              <w:rPr>
                <w:rFonts w:ascii="Arial" w:eastAsia="Times New Roman" w:hAnsi="Arial" w:cs="Arial"/>
                <w:bCs w:val="0"/>
                <w:spacing w:val="0"/>
                <w:sz w:val="20"/>
                <w:szCs w:val="20"/>
              </w:rPr>
              <w:t>[</w:t>
            </w:r>
            <w:r w:rsidR="00D50B8C">
              <w:rPr>
                <w:rFonts w:ascii="Arial" w:eastAsia="Times New Roman" w:hAnsi="Arial" w:cs="Arial"/>
                <w:bCs w:val="0"/>
                <w:spacing w:val="0"/>
                <w:sz w:val="20"/>
                <w:szCs w:val="20"/>
              </w:rPr>
              <w:t>Firma</w:t>
            </w:r>
            <w:r w:rsidRPr="006B4AA8">
              <w:rPr>
                <w:rFonts w:ascii="Arial" w:eastAsia="Times New Roman" w:hAnsi="Arial" w:cs="Arial"/>
                <w:bCs w:val="0"/>
                <w:spacing w:val="0"/>
                <w:sz w:val="20"/>
                <w:szCs w:val="20"/>
              </w:rPr>
              <w:t xml:space="preserve">] </w:t>
            </w:r>
          </w:p>
          <w:p w14:paraId="5363A230" w14:textId="39FF760A" w:rsidR="006B4AA8" w:rsidRPr="006B4AA8" w:rsidRDefault="006B4AA8" w:rsidP="006B4AA8">
            <w:pPr>
              <w:spacing w:line="280" w:lineRule="atLeast"/>
              <w:rPr>
                <w:rFonts w:ascii="Arial" w:eastAsia="Times New Roman" w:hAnsi="Arial" w:cs="Arial"/>
                <w:bCs w:val="0"/>
                <w:spacing w:val="0"/>
                <w:sz w:val="20"/>
                <w:szCs w:val="20"/>
              </w:rPr>
            </w:pPr>
            <w:r w:rsidRPr="006B4AA8">
              <w:rPr>
                <w:rFonts w:ascii="Arial" w:eastAsia="Times New Roman" w:hAnsi="Arial" w:cs="Arial"/>
                <w:bCs w:val="0"/>
                <w:spacing w:val="0"/>
                <w:sz w:val="20"/>
                <w:szCs w:val="20"/>
              </w:rPr>
              <w:t xml:space="preserve">[Adresse </w:t>
            </w:r>
            <w:r w:rsidR="00D50B8C">
              <w:rPr>
                <w:rFonts w:ascii="Arial" w:eastAsia="Times New Roman" w:hAnsi="Arial" w:cs="Arial"/>
                <w:bCs w:val="0"/>
                <w:spacing w:val="0"/>
                <w:sz w:val="20"/>
                <w:szCs w:val="20"/>
              </w:rPr>
              <w:t>des Unternehmenssitzes</w:t>
            </w:r>
            <w:r w:rsidRPr="006B4AA8">
              <w:rPr>
                <w:rFonts w:ascii="Arial" w:eastAsia="Times New Roman" w:hAnsi="Arial" w:cs="Arial"/>
                <w:bCs w:val="0"/>
                <w:spacing w:val="0"/>
                <w:sz w:val="20"/>
                <w:szCs w:val="20"/>
              </w:rPr>
              <w:t>]</w:t>
            </w:r>
          </w:p>
          <w:p w14:paraId="3051F563" w14:textId="77777777" w:rsidR="006B4AA8" w:rsidRPr="006B4AA8" w:rsidRDefault="006B4AA8" w:rsidP="006B4AA8">
            <w:pPr>
              <w:spacing w:line="280" w:lineRule="atLeast"/>
              <w:rPr>
                <w:rFonts w:ascii="Arial" w:eastAsia="Times New Roman" w:hAnsi="Arial" w:cs="Arial"/>
                <w:bCs w:val="0"/>
                <w:spacing w:val="0"/>
                <w:sz w:val="20"/>
                <w:szCs w:val="20"/>
              </w:rPr>
            </w:pPr>
            <w:r w:rsidRPr="006B4AA8">
              <w:rPr>
                <w:rFonts w:ascii="Arial" w:eastAsia="Times New Roman" w:hAnsi="Arial" w:cs="Arial"/>
                <w:bCs w:val="0"/>
                <w:spacing w:val="0"/>
                <w:sz w:val="20"/>
                <w:szCs w:val="20"/>
              </w:rPr>
              <w:t>[PLZ Ort]</w:t>
            </w:r>
          </w:p>
          <w:p w14:paraId="533FAAA9" w14:textId="77777777" w:rsidR="006B4AA8" w:rsidRPr="006B4AA8" w:rsidRDefault="006B4AA8" w:rsidP="006B4AA8">
            <w:pPr>
              <w:spacing w:line="280" w:lineRule="atLeast"/>
              <w:rPr>
                <w:rFonts w:ascii="Arial" w:eastAsia="Times New Roman" w:hAnsi="Arial" w:cs="Arial"/>
                <w:bCs w:val="0"/>
                <w:spacing w:val="0"/>
                <w:sz w:val="20"/>
                <w:szCs w:val="20"/>
              </w:rPr>
            </w:pPr>
            <w:r w:rsidRPr="006B4AA8">
              <w:rPr>
                <w:rFonts w:ascii="Arial" w:eastAsia="Times New Roman" w:hAnsi="Arial" w:cs="Arial"/>
                <w:bCs w:val="0"/>
                <w:spacing w:val="0"/>
                <w:sz w:val="20"/>
                <w:szCs w:val="20"/>
              </w:rPr>
              <w:t>[Vorname, Name und Funktion referenzgebende Person]</w:t>
            </w:r>
          </w:p>
          <w:p w14:paraId="4C82EB1D" w14:textId="77777777" w:rsidR="006B4AA8" w:rsidRPr="006B4AA8" w:rsidRDefault="006B4AA8" w:rsidP="006B4AA8">
            <w:pPr>
              <w:spacing w:line="280" w:lineRule="atLeast"/>
              <w:rPr>
                <w:rFonts w:ascii="Arial" w:eastAsia="Times New Roman" w:hAnsi="Arial" w:cs="Arial"/>
                <w:bCs w:val="0"/>
                <w:spacing w:val="0"/>
                <w:sz w:val="20"/>
                <w:szCs w:val="20"/>
                <w:lang w:val="it-IT"/>
              </w:rPr>
            </w:pPr>
            <w:r w:rsidRPr="006B4AA8">
              <w:rPr>
                <w:rFonts w:ascii="Arial" w:eastAsia="Times New Roman" w:hAnsi="Arial" w:cs="Arial"/>
                <w:bCs w:val="0"/>
                <w:spacing w:val="0"/>
                <w:sz w:val="20"/>
                <w:szCs w:val="20"/>
                <w:lang w:val="it-IT"/>
              </w:rPr>
              <w:t>[</w:t>
            </w:r>
            <w:proofErr w:type="spellStart"/>
            <w:r w:rsidRPr="006B4AA8">
              <w:rPr>
                <w:rFonts w:ascii="Arial" w:eastAsia="Times New Roman" w:hAnsi="Arial" w:cs="Arial"/>
                <w:bCs w:val="0"/>
                <w:spacing w:val="0"/>
                <w:sz w:val="20"/>
                <w:szCs w:val="20"/>
                <w:lang w:val="it-IT"/>
              </w:rPr>
              <w:t>Telefon</w:t>
            </w:r>
            <w:proofErr w:type="spellEnd"/>
            <w:r w:rsidRPr="006B4AA8">
              <w:rPr>
                <w:rFonts w:ascii="Arial" w:eastAsia="Times New Roman" w:hAnsi="Arial" w:cs="Arial"/>
                <w:bCs w:val="0"/>
                <w:spacing w:val="0"/>
                <w:sz w:val="20"/>
                <w:szCs w:val="20"/>
                <w:lang w:val="it-IT"/>
              </w:rPr>
              <w:t>-Nr.]</w:t>
            </w:r>
          </w:p>
          <w:p w14:paraId="55828995" w14:textId="77777777" w:rsidR="006B4AA8" w:rsidRPr="006B4AA8" w:rsidRDefault="006B4AA8" w:rsidP="006B4AA8">
            <w:pPr>
              <w:spacing w:line="280" w:lineRule="atLeast"/>
              <w:rPr>
                <w:rFonts w:ascii="Arial" w:eastAsia="Times New Roman" w:hAnsi="Arial" w:cs="Arial"/>
                <w:bCs w:val="0"/>
                <w:sz w:val="20"/>
                <w:szCs w:val="20"/>
                <w:lang w:val="it-IT"/>
              </w:rPr>
            </w:pPr>
            <w:r w:rsidRPr="006B4AA8">
              <w:rPr>
                <w:rFonts w:ascii="Arial" w:eastAsia="Times New Roman" w:hAnsi="Arial" w:cs="Arial"/>
                <w:bCs w:val="0"/>
                <w:spacing w:val="0"/>
                <w:sz w:val="20"/>
                <w:szCs w:val="20"/>
                <w:lang w:val="it-IT"/>
              </w:rPr>
              <w:t>[E-Mail-</w:t>
            </w:r>
            <w:proofErr w:type="spellStart"/>
            <w:r w:rsidRPr="006B4AA8">
              <w:rPr>
                <w:rFonts w:ascii="Arial" w:eastAsia="Times New Roman" w:hAnsi="Arial" w:cs="Arial"/>
                <w:bCs w:val="0"/>
                <w:spacing w:val="0"/>
                <w:sz w:val="20"/>
                <w:szCs w:val="20"/>
                <w:lang w:val="it-IT"/>
              </w:rPr>
              <w:t>Adresse</w:t>
            </w:r>
            <w:proofErr w:type="spellEnd"/>
            <w:r w:rsidRPr="006B4AA8">
              <w:rPr>
                <w:rFonts w:ascii="Arial" w:eastAsia="Times New Roman" w:hAnsi="Arial" w:cs="Arial"/>
                <w:bCs w:val="0"/>
                <w:spacing w:val="0"/>
                <w:sz w:val="20"/>
                <w:szCs w:val="20"/>
                <w:lang w:val="it-IT"/>
              </w:rPr>
              <w:t>]</w:t>
            </w:r>
          </w:p>
        </w:tc>
      </w:tr>
      <w:tr w:rsidR="006B4AA8" w:rsidRPr="006B4AA8" w14:paraId="23131FB3" w14:textId="77777777" w:rsidTr="00C77E5C">
        <w:trPr>
          <w:trHeight w:val="425"/>
        </w:trPr>
        <w:tc>
          <w:tcPr>
            <w:tcW w:w="4390" w:type="dxa"/>
            <w:shd w:val="clear" w:color="auto" w:fill="D9D9D9" w:themeFill="background1" w:themeFillShade="D9"/>
            <w:vAlign w:val="center"/>
          </w:tcPr>
          <w:p w14:paraId="68B18C9E" w14:textId="77777777" w:rsidR="006B4AA8" w:rsidRPr="006B4AA8" w:rsidRDefault="006B4AA8" w:rsidP="006B4AA8">
            <w:pPr>
              <w:spacing w:line="240" w:lineRule="auto"/>
              <w:rPr>
                <w:rFonts w:ascii="Arial" w:eastAsia="Times New Roman" w:hAnsi="Arial" w:cs="Arial"/>
                <w:b/>
                <w:bCs w:val="0"/>
                <w:sz w:val="20"/>
                <w:szCs w:val="20"/>
              </w:rPr>
            </w:pPr>
            <w:r w:rsidRPr="006B4AA8">
              <w:rPr>
                <w:rFonts w:ascii="Arial" w:eastAsia="Times New Roman" w:hAnsi="Arial" w:cs="Arial"/>
                <w:b/>
                <w:bCs w:val="0"/>
                <w:sz w:val="20"/>
                <w:szCs w:val="20"/>
              </w:rPr>
              <w:t xml:space="preserve">Bezeichnung der Referenztätigkeit / </w:t>
            </w:r>
            <w:r w:rsidRPr="006B4AA8">
              <w:rPr>
                <w:rFonts w:ascii="Arial" w:eastAsia="Times New Roman" w:hAnsi="Arial" w:cs="Arial"/>
                <w:b/>
                <w:bCs w:val="0"/>
                <w:sz w:val="20"/>
                <w:szCs w:val="20"/>
              </w:rPr>
              <w:br/>
              <w:t>des Projektes</w:t>
            </w:r>
          </w:p>
        </w:tc>
        <w:tc>
          <w:tcPr>
            <w:tcW w:w="4822" w:type="dxa"/>
            <w:vAlign w:val="center"/>
          </w:tcPr>
          <w:p w14:paraId="7E6C7D62" w14:textId="77777777" w:rsidR="006B4AA8" w:rsidRPr="006B4AA8" w:rsidRDefault="006B4AA8" w:rsidP="006B4AA8">
            <w:pPr>
              <w:spacing w:line="240" w:lineRule="auto"/>
              <w:rPr>
                <w:rFonts w:ascii="Arial" w:eastAsia="Times New Roman" w:hAnsi="Arial" w:cs="Arial"/>
                <w:bCs w:val="0"/>
                <w:sz w:val="20"/>
                <w:szCs w:val="20"/>
              </w:rPr>
            </w:pPr>
            <w:r w:rsidRPr="006B4AA8">
              <w:rPr>
                <w:rFonts w:ascii="Arial" w:eastAsia="Times New Roman" w:hAnsi="Arial" w:cs="Arial"/>
                <w:bCs w:val="0"/>
                <w:spacing w:val="0"/>
                <w:sz w:val="20"/>
                <w:szCs w:val="20"/>
              </w:rPr>
              <w:t>[Projektname]</w:t>
            </w:r>
          </w:p>
        </w:tc>
      </w:tr>
      <w:tr w:rsidR="006B4AA8" w:rsidRPr="006B4AA8" w14:paraId="286AE42C" w14:textId="77777777" w:rsidTr="00C77E5C">
        <w:trPr>
          <w:trHeight w:val="425"/>
        </w:trPr>
        <w:tc>
          <w:tcPr>
            <w:tcW w:w="4390" w:type="dxa"/>
            <w:shd w:val="clear" w:color="auto" w:fill="D9D9D9" w:themeFill="background1" w:themeFillShade="D9"/>
            <w:vAlign w:val="center"/>
          </w:tcPr>
          <w:p w14:paraId="2FB3DCB0" w14:textId="77777777" w:rsidR="006B4AA8" w:rsidRPr="006B4AA8" w:rsidRDefault="006B4AA8" w:rsidP="006B4AA8">
            <w:pPr>
              <w:spacing w:line="240" w:lineRule="auto"/>
              <w:rPr>
                <w:rFonts w:ascii="Arial" w:eastAsia="Times New Roman" w:hAnsi="Arial" w:cs="Arial"/>
                <w:b/>
                <w:bCs w:val="0"/>
                <w:sz w:val="20"/>
                <w:szCs w:val="20"/>
              </w:rPr>
            </w:pPr>
            <w:r w:rsidRPr="006B4AA8">
              <w:rPr>
                <w:rFonts w:ascii="Arial" w:eastAsia="Times New Roman" w:hAnsi="Arial" w:cs="Arial"/>
                <w:b/>
                <w:bCs w:val="0"/>
                <w:sz w:val="20"/>
                <w:szCs w:val="20"/>
              </w:rPr>
              <w:t>Start / Ende des Projekts?</w:t>
            </w:r>
          </w:p>
        </w:tc>
        <w:tc>
          <w:tcPr>
            <w:tcW w:w="4822" w:type="dxa"/>
            <w:vAlign w:val="center"/>
          </w:tcPr>
          <w:p w14:paraId="22260A6E" w14:textId="77777777" w:rsidR="006B4AA8" w:rsidRPr="006B4AA8" w:rsidRDefault="006B4AA8" w:rsidP="006B4AA8">
            <w:pPr>
              <w:spacing w:line="240" w:lineRule="auto"/>
              <w:rPr>
                <w:rFonts w:ascii="Arial" w:eastAsia="Times New Roman" w:hAnsi="Arial" w:cs="Arial"/>
                <w:bCs w:val="0"/>
                <w:sz w:val="20"/>
                <w:szCs w:val="20"/>
              </w:rPr>
            </w:pPr>
            <w:r w:rsidRPr="006B4AA8">
              <w:rPr>
                <w:rFonts w:ascii="Arial" w:eastAsia="Times New Roman" w:hAnsi="Arial" w:cs="Arial"/>
                <w:bCs w:val="0"/>
                <w:spacing w:val="0"/>
                <w:sz w:val="20"/>
                <w:szCs w:val="20"/>
              </w:rPr>
              <w:t>[TT.MM.JJJJ] bis [TT.MM.JJJJ]</w:t>
            </w:r>
          </w:p>
        </w:tc>
      </w:tr>
      <w:tr w:rsidR="006B4AA8" w:rsidRPr="006B4AA8" w14:paraId="16A3CA5F" w14:textId="77777777" w:rsidTr="00C77E5C">
        <w:trPr>
          <w:trHeight w:val="646"/>
        </w:trPr>
        <w:tc>
          <w:tcPr>
            <w:tcW w:w="4390" w:type="dxa"/>
            <w:shd w:val="clear" w:color="auto" w:fill="D9D9D9" w:themeFill="background1" w:themeFillShade="D9"/>
            <w:vAlign w:val="center"/>
          </w:tcPr>
          <w:p w14:paraId="78DFAD62" w14:textId="7905E80D" w:rsidR="006B4AA8" w:rsidRPr="006B4AA8" w:rsidRDefault="00CC77E7" w:rsidP="006B4AA8">
            <w:pPr>
              <w:spacing w:line="240" w:lineRule="auto"/>
              <w:rPr>
                <w:rFonts w:ascii="Arial" w:eastAsia="Times New Roman" w:hAnsi="Arial" w:cs="Arial"/>
                <w:b/>
                <w:bCs w:val="0"/>
                <w:sz w:val="20"/>
                <w:szCs w:val="20"/>
              </w:rPr>
            </w:pPr>
            <w:r>
              <w:rPr>
                <w:rFonts w:ascii="Arial" w:eastAsia="Times New Roman" w:hAnsi="Arial" w:cs="Arial"/>
                <w:b/>
                <w:bCs w:val="0"/>
                <w:sz w:val="20"/>
                <w:szCs w:val="20"/>
              </w:rPr>
              <w:t>Kur</w:t>
            </w:r>
            <w:r w:rsidR="0044446C">
              <w:rPr>
                <w:rFonts w:ascii="Arial" w:eastAsia="Times New Roman" w:hAnsi="Arial" w:cs="Arial"/>
                <w:b/>
                <w:bCs w:val="0"/>
                <w:sz w:val="20"/>
                <w:szCs w:val="20"/>
              </w:rPr>
              <w:t xml:space="preserve">zbeschrieb, Lösungsbeschreibung </w:t>
            </w:r>
            <w:r>
              <w:rPr>
                <w:rFonts w:ascii="Arial" w:eastAsia="Times New Roman" w:hAnsi="Arial" w:cs="Arial"/>
                <w:b/>
                <w:bCs w:val="0"/>
                <w:sz w:val="20"/>
                <w:szCs w:val="20"/>
              </w:rPr>
              <w:t>und Ziel des Projekts</w:t>
            </w:r>
          </w:p>
        </w:tc>
        <w:tc>
          <w:tcPr>
            <w:tcW w:w="4822" w:type="dxa"/>
            <w:vAlign w:val="center"/>
          </w:tcPr>
          <w:p w14:paraId="380B704E" w14:textId="44132265" w:rsidR="006B4AA8" w:rsidRDefault="006B4AA8" w:rsidP="006B4AA8">
            <w:pPr>
              <w:spacing w:line="240" w:lineRule="auto"/>
              <w:rPr>
                <w:rFonts w:ascii="Arial" w:eastAsia="Times New Roman" w:hAnsi="Arial" w:cs="Arial"/>
                <w:bCs w:val="0"/>
                <w:sz w:val="20"/>
                <w:szCs w:val="20"/>
              </w:rPr>
            </w:pPr>
            <w:r w:rsidRPr="006B4AA8">
              <w:rPr>
                <w:rFonts w:ascii="Arial" w:eastAsia="Times New Roman" w:hAnsi="Arial" w:cs="Arial"/>
                <w:bCs w:val="0"/>
                <w:sz w:val="20"/>
                <w:szCs w:val="20"/>
              </w:rPr>
              <w:t>[</w:t>
            </w:r>
            <w:r w:rsidR="00CC77E7">
              <w:rPr>
                <w:rFonts w:ascii="Arial" w:eastAsia="Times New Roman" w:hAnsi="Arial" w:cs="Arial"/>
                <w:bCs w:val="0"/>
                <w:sz w:val="20"/>
                <w:szCs w:val="20"/>
              </w:rPr>
              <w:t>Kurzbeschrieb</w:t>
            </w:r>
            <w:r w:rsidRPr="006B4AA8">
              <w:rPr>
                <w:rFonts w:ascii="Arial" w:eastAsia="Times New Roman" w:hAnsi="Arial" w:cs="Arial"/>
                <w:bCs w:val="0"/>
                <w:sz w:val="20"/>
                <w:szCs w:val="20"/>
              </w:rPr>
              <w:t>]</w:t>
            </w:r>
          </w:p>
          <w:p w14:paraId="2D1B5688" w14:textId="0EBB4FE7" w:rsidR="0044446C" w:rsidRPr="006B4AA8" w:rsidRDefault="0044446C" w:rsidP="0044446C">
            <w:pPr>
              <w:spacing w:line="240" w:lineRule="auto"/>
              <w:rPr>
                <w:rFonts w:ascii="Arial" w:eastAsia="Times New Roman" w:hAnsi="Arial" w:cs="Arial"/>
                <w:bCs w:val="0"/>
                <w:sz w:val="20"/>
                <w:szCs w:val="20"/>
              </w:rPr>
            </w:pPr>
            <w:r w:rsidRPr="006B4AA8">
              <w:rPr>
                <w:rFonts w:ascii="Arial" w:eastAsia="Times New Roman" w:hAnsi="Arial" w:cs="Arial"/>
                <w:bCs w:val="0"/>
                <w:sz w:val="20"/>
                <w:szCs w:val="20"/>
              </w:rPr>
              <w:t>[</w:t>
            </w:r>
            <w:r>
              <w:rPr>
                <w:rFonts w:ascii="Arial" w:eastAsia="Times New Roman" w:hAnsi="Arial" w:cs="Arial"/>
                <w:bCs w:val="0"/>
                <w:sz w:val="20"/>
                <w:szCs w:val="20"/>
              </w:rPr>
              <w:t>Lösungsbeschreibung</w:t>
            </w:r>
            <w:r w:rsidRPr="006B4AA8">
              <w:rPr>
                <w:rFonts w:ascii="Arial" w:eastAsia="Times New Roman" w:hAnsi="Arial" w:cs="Arial"/>
                <w:bCs w:val="0"/>
                <w:sz w:val="20"/>
                <w:szCs w:val="20"/>
              </w:rPr>
              <w:t>]</w:t>
            </w:r>
          </w:p>
          <w:p w14:paraId="29E022CD" w14:textId="45791670" w:rsidR="006B4AA8" w:rsidRPr="006B4AA8" w:rsidRDefault="00CC77E7" w:rsidP="00CC77E7">
            <w:pPr>
              <w:spacing w:line="240" w:lineRule="auto"/>
              <w:rPr>
                <w:rFonts w:ascii="Arial" w:eastAsia="Times New Roman" w:hAnsi="Arial" w:cs="Arial"/>
                <w:bCs w:val="0"/>
                <w:sz w:val="20"/>
                <w:szCs w:val="20"/>
              </w:rPr>
            </w:pPr>
            <w:r>
              <w:rPr>
                <w:rFonts w:ascii="Arial" w:eastAsia="Times New Roman" w:hAnsi="Arial" w:cs="Arial"/>
                <w:bCs w:val="0"/>
                <w:sz w:val="20"/>
                <w:szCs w:val="20"/>
              </w:rPr>
              <w:t>[Ziel</w:t>
            </w:r>
            <w:r w:rsidR="006B4AA8" w:rsidRPr="006B4AA8">
              <w:rPr>
                <w:rFonts w:ascii="Arial" w:eastAsia="Times New Roman" w:hAnsi="Arial" w:cs="Arial"/>
                <w:bCs w:val="0"/>
                <w:sz w:val="20"/>
                <w:szCs w:val="20"/>
              </w:rPr>
              <w:t>]</w:t>
            </w:r>
          </w:p>
        </w:tc>
      </w:tr>
      <w:tr w:rsidR="003928EA" w:rsidRPr="006B4AA8" w14:paraId="6BD435D3" w14:textId="77777777" w:rsidTr="00C77E5C">
        <w:trPr>
          <w:trHeight w:val="646"/>
        </w:trPr>
        <w:tc>
          <w:tcPr>
            <w:tcW w:w="4390" w:type="dxa"/>
            <w:shd w:val="clear" w:color="auto" w:fill="D9D9D9" w:themeFill="background1" w:themeFillShade="D9"/>
            <w:vAlign w:val="center"/>
          </w:tcPr>
          <w:p w14:paraId="25441F3F" w14:textId="1D3DDD08" w:rsidR="003928EA" w:rsidRDefault="003928EA" w:rsidP="003928EA">
            <w:pPr>
              <w:spacing w:line="240" w:lineRule="auto"/>
              <w:rPr>
                <w:rFonts w:ascii="Arial" w:eastAsia="Times New Roman" w:hAnsi="Arial" w:cs="Arial"/>
                <w:b/>
                <w:bCs w:val="0"/>
                <w:sz w:val="20"/>
                <w:szCs w:val="20"/>
              </w:rPr>
            </w:pPr>
            <w:r>
              <w:rPr>
                <w:rFonts w:cstheme="minorHAnsi"/>
                <w:b/>
                <w:sz w:val="20"/>
                <w:szCs w:val="20"/>
              </w:rPr>
              <w:t>Inwiefern</w:t>
            </w:r>
            <w:r w:rsidRPr="009D02C3">
              <w:rPr>
                <w:rFonts w:cstheme="minorHAnsi"/>
                <w:b/>
                <w:sz w:val="20"/>
                <w:szCs w:val="20"/>
              </w:rPr>
              <w:t xml:space="preserve"> ist das Referenzprojekt bezüglich Grössenordnung, Anforderungen und Komplexität m</w:t>
            </w:r>
            <w:r>
              <w:rPr>
                <w:rFonts w:cstheme="minorHAnsi"/>
                <w:b/>
                <w:sz w:val="20"/>
                <w:szCs w:val="20"/>
              </w:rPr>
              <w:t>it unserer Ausschreibung vergleichbar</w:t>
            </w:r>
            <w:r w:rsidRPr="009D02C3">
              <w:rPr>
                <w:rFonts w:cstheme="minorHAnsi"/>
                <w:b/>
                <w:sz w:val="20"/>
                <w:szCs w:val="20"/>
              </w:rPr>
              <w:t>?</w:t>
            </w:r>
          </w:p>
        </w:tc>
        <w:tc>
          <w:tcPr>
            <w:tcW w:w="4822" w:type="dxa"/>
            <w:vAlign w:val="center"/>
          </w:tcPr>
          <w:p w14:paraId="416F747A" w14:textId="2D01DAD1" w:rsidR="003928EA" w:rsidRPr="006B4AA8" w:rsidRDefault="003928EA" w:rsidP="003928EA">
            <w:pPr>
              <w:spacing w:line="240" w:lineRule="auto"/>
              <w:rPr>
                <w:rFonts w:ascii="Arial" w:eastAsia="Times New Roman" w:hAnsi="Arial" w:cs="Arial"/>
                <w:bCs w:val="0"/>
                <w:sz w:val="20"/>
                <w:szCs w:val="20"/>
              </w:rPr>
            </w:pPr>
            <w:r w:rsidRPr="006B4AA8">
              <w:rPr>
                <w:rFonts w:ascii="Arial" w:eastAsia="Times New Roman" w:hAnsi="Arial" w:cs="Arial"/>
                <w:bCs w:val="0"/>
                <w:sz w:val="20"/>
                <w:szCs w:val="20"/>
              </w:rPr>
              <w:t>[</w:t>
            </w:r>
            <w:r>
              <w:rPr>
                <w:rFonts w:ascii="Arial" w:eastAsia="Times New Roman" w:hAnsi="Arial" w:cs="Arial"/>
                <w:bCs w:val="0"/>
                <w:sz w:val="20"/>
                <w:szCs w:val="20"/>
              </w:rPr>
              <w:t>Antwort</w:t>
            </w:r>
            <w:r w:rsidRPr="006B4AA8">
              <w:rPr>
                <w:rFonts w:ascii="Arial" w:eastAsia="Times New Roman" w:hAnsi="Arial" w:cs="Arial"/>
                <w:bCs w:val="0"/>
                <w:sz w:val="20"/>
                <w:szCs w:val="20"/>
              </w:rPr>
              <w:t>]</w:t>
            </w:r>
          </w:p>
        </w:tc>
      </w:tr>
      <w:tr w:rsidR="006B4AA8" w:rsidRPr="006B4AA8" w14:paraId="079F51DC" w14:textId="77777777" w:rsidTr="00C77E5C">
        <w:trPr>
          <w:trHeight w:val="996"/>
        </w:trPr>
        <w:tc>
          <w:tcPr>
            <w:tcW w:w="4390" w:type="dxa"/>
            <w:shd w:val="clear" w:color="auto" w:fill="D9D9D9" w:themeFill="background1" w:themeFillShade="D9"/>
            <w:vAlign w:val="center"/>
          </w:tcPr>
          <w:p w14:paraId="24976552" w14:textId="64721CC3" w:rsidR="006B4AA8" w:rsidRPr="006B4AA8" w:rsidRDefault="00C06D2C" w:rsidP="00C77E5C">
            <w:pPr>
              <w:spacing w:line="240" w:lineRule="auto"/>
              <w:rPr>
                <w:rFonts w:ascii="Arial" w:eastAsia="Times New Roman" w:hAnsi="Arial" w:cs="Arial"/>
                <w:b/>
                <w:bCs w:val="0"/>
                <w:sz w:val="20"/>
                <w:szCs w:val="20"/>
              </w:rPr>
            </w:pPr>
            <w:r>
              <w:rPr>
                <w:rFonts w:ascii="Arial" w:eastAsia="Times New Roman" w:hAnsi="Arial" w:cs="Arial"/>
                <w:b/>
                <w:bCs w:val="0"/>
                <w:sz w:val="20"/>
                <w:szCs w:val="20"/>
              </w:rPr>
              <w:t>Wurde das Projekt unter alleiniger Führung des Projektleiters</w:t>
            </w:r>
            <w:r w:rsidR="00C77E5C">
              <w:rPr>
                <w:rFonts w:ascii="Arial" w:eastAsia="Times New Roman" w:hAnsi="Arial" w:cs="Arial"/>
                <w:b/>
                <w:bCs w:val="0"/>
                <w:sz w:val="20"/>
                <w:szCs w:val="20"/>
              </w:rPr>
              <w:t xml:space="preserve"> / der Projektleiterin</w:t>
            </w:r>
            <w:r>
              <w:rPr>
                <w:rFonts w:ascii="Arial" w:eastAsia="Times New Roman" w:hAnsi="Arial" w:cs="Arial"/>
                <w:b/>
                <w:bCs w:val="0"/>
                <w:sz w:val="20"/>
                <w:szCs w:val="20"/>
              </w:rPr>
              <w:t xml:space="preserve"> (des Anbieters) durchgeführt</w:t>
            </w:r>
            <w:r w:rsidR="00947AEC">
              <w:rPr>
                <w:rFonts w:ascii="Arial" w:eastAsia="Times New Roman" w:hAnsi="Arial" w:cs="Arial"/>
                <w:b/>
                <w:bCs w:val="0"/>
                <w:sz w:val="20"/>
                <w:szCs w:val="20"/>
              </w:rPr>
              <w:t>?</w:t>
            </w:r>
          </w:p>
        </w:tc>
        <w:tc>
          <w:tcPr>
            <w:tcW w:w="4822" w:type="dxa"/>
            <w:vAlign w:val="center"/>
          </w:tcPr>
          <w:p w14:paraId="5F16C737" w14:textId="30987976" w:rsidR="006B4AA8" w:rsidRPr="006B4AA8" w:rsidRDefault="006B4AA8" w:rsidP="006B4AA8">
            <w:pPr>
              <w:spacing w:line="240" w:lineRule="auto"/>
              <w:rPr>
                <w:rFonts w:ascii="Arial" w:eastAsia="Times New Roman" w:hAnsi="Arial" w:cs="Arial"/>
                <w:bCs w:val="0"/>
                <w:sz w:val="20"/>
                <w:szCs w:val="20"/>
              </w:rPr>
            </w:pPr>
            <w:r w:rsidRPr="006B4AA8">
              <w:rPr>
                <w:rFonts w:ascii="Arial" w:eastAsia="Times New Roman" w:hAnsi="Arial" w:cs="Arial"/>
                <w:bCs w:val="0"/>
                <w:sz w:val="20"/>
                <w:szCs w:val="20"/>
              </w:rPr>
              <w:t>[</w:t>
            </w:r>
            <w:r w:rsidR="00947AEC">
              <w:rPr>
                <w:rFonts w:ascii="Arial" w:eastAsia="Times New Roman" w:hAnsi="Arial" w:cs="Arial"/>
                <w:bCs w:val="0"/>
                <w:sz w:val="20"/>
                <w:szCs w:val="20"/>
              </w:rPr>
              <w:t>Antwort</w:t>
            </w:r>
            <w:r w:rsidRPr="006B4AA8">
              <w:rPr>
                <w:rFonts w:ascii="Arial" w:eastAsia="Times New Roman" w:hAnsi="Arial" w:cs="Arial"/>
                <w:bCs w:val="0"/>
                <w:sz w:val="20"/>
                <w:szCs w:val="20"/>
              </w:rPr>
              <w:t>]</w:t>
            </w:r>
          </w:p>
          <w:p w14:paraId="07E56D50" w14:textId="77777777" w:rsidR="006B4AA8" w:rsidRPr="006B4AA8" w:rsidRDefault="006B4AA8" w:rsidP="006B4AA8">
            <w:pPr>
              <w:spacing w:line="240" w:lineRule="auto"/>
              <w:rPr>
                <w:rFonts w:ascii="Arial" w:eastAsia="Times New Roman" w:hAnsi="Arial" w:cs="Arial"/>
                <w:bCs w:val="0"/>
                <w:sz w:val="20"/>
                <w:szCs w:val="20"/>
              </w:rPr>
            </w:pPr>
          </w:p>
        </w:tc>
      </w:tr>
      <w:tr w:rsidR="00947AEC" w:rsidRPr="006B4AA8" w14:paraId="7B188BD8" w14:textId="77777777" w:rsidTr="00C77E5C">
        <w:trPr>
          <w:trHeight w:val="996"/>
        </w:trPr>
        <w:tc>
          <w:tcPr>
            <w:tcW w:w="4390" w:type="dxa"/>
            <w:shd w:val="clear" w:color="auto" w:fill="D9D9D9" w:themeFill="background1" w:themeFillShade="D9"/>
            <w:vAlign w:val="center"/>
          </w:tcPr>
          <w:p w14:paraId="6A898320" w14:textId="2443FA55" w:rsidR="00947AEC" w:rsidRDefault="00947AEC" w:rsidP="006B4AA8">
            <w:pPr>
              <w:spacing w:line="240" w:lineRule="auto"/>
              <w:rPr>
                <w:rFonts w:ascii="Arial" w:eastAsia="Times New Roman" w:hAnsi="Arial" w:cs="Arial"/>
                <w:b/>
                <w:bCs w:val="0"/>
                <w:sz w:val="20"/>
                <w:szCs w:val="20"/>
              </w:rPr>
            </w:pPr>
            <w:r>
              <w:rPr>
                <w:rFonts w:ascii="Arial" w:eastAsia="Times New Roman" w:hAnsi="Arial" w:cs="Arial"/>
                <w:b/>
                <w:bCs w:val="0"/>
                <w:sz w:val="20"/>
                <w:szCs w:val="20"/>
              </w:rPr>
              <w:t>Welche Rollen nahmen Sie als Auftraggeber im Projekt wahr?</w:t>
            </w:r>
          </w:p>
        </w:tc>
        <w:tc>
          <w:tcPr>
            <w:tcW w:w="4822" w:type="dxa"/>
            <w:vAlign w:val="center"/>
          </w:tcPr>
          <w:p w14:paraId="7BA3EFA2" w14:textId="77777777" w:rsidR="00947AEC" w:rsidRPr="006B4AA8" w:rsidRDefault="00947AEC" w:rsidP="00947AEC">
            <w:pPr>
              <w:spacing w:line="240" w:lineRule="auto"/>
              <w:rPr>
                <w:rFonts w:ascii="Arial" w:eastAsia="Times New Roman" w:hAnsi="Arial" w:cs="Arial"/>
                <w:bCs w:val="0"/>
                <w:sz w:val="20"/>
                <w:szCs w:val="20"/>
              </w:rPr>
            </w:pPr>
            <w:r w:rsidRPr="006B4AA8">
              <w:rPr>
                <w:rFonts w:ascii="Arial" w:eastAsia="Times New Roman" w:hAnsi="Arial" w:cs="Arial"/>
                <w:bCs w:val="0"/>
                <w:sz w:val="20"/>
                <w:szCs w:val="20"/>
              </w:rPr>
              <w:t>[</w:t>
            </w:r>
            <w:r>
              <w:rPr>
                <w:rFonts w:ascii="Arial" w:eastAsia="Times New Roman" w:hAnsi="Arial" w:cs="Arial"/>
                <w:bCs w:val="0"/>
                <w:sz w:val="20"/>
                <w:szCs w:val="20"/>
              </w:rPr>
              <w:t>Antwort</w:t>
            </w:r>
            <w:r w:rsidRPr="006B4AA8">
              <w:rPr>
                <w:rFonts w:ascii="Arial" w:eastAsia="Times New Roman" w:hAnsi="Arial" w:cs="Arial"/>
                <w:bCs w:val="0"/>
                <w:sz w:val="20"/>
                <w:szCs w:val="20"/>
              </w:rPr>
              <w:t>]</w:t>
            </w:r>
          </w:p>
          <w:p w14:paraId="38785318" w14:textId="77777777" w:rsidR="00947AEC" w:rsidRPr="006B4AA8" w:rsidRDefault="00947AEC" w:rsidP="006B4AA8">
            <w:pPr>
              <w:spacing w:line="240" w:lineRule="auto"/>
              <w:rPr>
                <w:rFonts w:ascii="Arial" w:eastAsia="Times New Roman" w:hAnsi="Arial" w:cs="Arial"/>
                <w:bCs w:val="0"/>
                <w:sz w:val="20"/>
                <w:szCs w:val="20"/>
              </w:rPr>
            </w:pPr>
          </w:p>
        </w:tc>
      </w:tr>
      <w:tr w:rsidR="00947AEC" w:rsidRPr="006B4AA8" w14:paraId="16C495DF" w14:textId="77777777" w:rsidTr="00C77E5C">
        <w:trPr>
          <w:trHeight w:val="996"/>
        </w:trPr>
        <w:tc>
          <w:tcPr>
            <w:tcW w:w="4390" w:type="dxa"/>
            <w:shd w:val="clear" w:color="auto" w:fill="D9D9D9" w:themeFill="background1" w:themeFillShade="D9"/>
            <w:vAlign w:val="center"/>
          </w:tcPr>
          <w:p w14:paraId="2CA5285D" w14:textId="77777777" w:rsidR="00947AEC" w:rsidRPr="009D02C3" w:rsidRDefault="00947AEC" w:rsidP="00947AEC">
            <w:pPr>
              <w:autoSpaceDE w:val="0"/>
              <w:autoSpaceDN w:val="0"/>
              <w:adjustRightInd w:val="0"/>
              <w:spacing w:after="120" w:line="240" w:lineRule="auto"/>
              <w:rPr>
                <w:rFonts w:cstheme="minorHAnsi"/>
                <w:b/>
                <w:sz w:val="20"/>
                <w:szCs w:val="20"/>
              </w:rPr>
            </w:pPr>
            <w:r w:rsidRPr="009D02C3">
              <w:rPr>
                <w:rFonts w:cstheme="minorHAnsi"/>
                <w:b/>
                <w:sz w:val="20"/>
                <w:szCs w:val="20"/>
              </w:rPr>
              <w:t>Kann mit dem vorgenannten Auftraggeber des Referenzprojektes Kontakt aufgenommen werden?</w:t>
            </w:r>
          </w:p>
          <w:p w14:paraId="570A452F" w14:textId="77777777" w:rsidR="00947AEC" w:rsidRPr="009D02C3" w:rsidRDefault="00947AEC" w:rsidP="00947AEC">
            <w:pPr>
              <w:pStyle w:val="Listenabsatz"/>
              <w:numPr>
                <w:ilvl w:val="0"/>
                <w:numId w:val="17"/>
              </w:numPr>
              <w:autoSpaceDE w:val="0"/>
              <w:autoSpaceDN w:val="0"/>
              <w:adjustRightInd w:val="0"/>
              <w:spacing w:after="120" w:line="240" w:lineRule="auto"/>
              <w:rPr>
                <w:rFonts w:cstheme="minorHAnsi"/>
                <w:b/>
                <w:sz w:val="20"/>
                <w:szCs w:val="20"/>
              </w:rPr>
            </w:pPr>
            <w:r w:rsidRPr="009D02C3">
              <w:rPr>
                <w:rFonts w:cstheme="minorHAnsi"/>
                <w:b/>
                <w:sz w:val="20"/>
                <w:szCs w:val="20"/>
              </w:rPr>
              <w:t>Wenn ja, wie heissen die Kontaktpersonen?</w:t>
            </w:r>
          </w:p>
          <w:p w14:paraId="6B5FA9D2" w14:textId="400D0E44" w:rsidR="00947AEC" w:rsidRDefault="00947AEC" w:rsidP="00947AEC">
            <w:pPr>
              <w:spacing w:line="240" w:lineRule="auto"/>
              <w:rPr>
                <w:rFonts w:ascii="Arial" w:eastAsia="Times New Roman" w:hAnsi="Arial" w:cs="Arial"/>
                <w:b/>
                <w:bCs w:val="0"/>
                <w:sz w:val="20"/>
                <w:szCs w:val="20"/>
              </w:rPr>
            </w:pPr>
            <w:r w:rsidRPr="009D02C3">
              <w:rPr>
                <w:rFonts w:cstheme="minorHAnsi"/>
                <w:b/>
                <w:sz w:val="20"/>
                <w:szCs w:val="20"/>
              </w:rPr>
              <w:t>Wenn nein, warum ist eine Kontaktaufnahme nicht möglich?</w:t>
            </w:r>
          </w:p>
        </w:tc>
        <w:tc>
          <w:tcPr>
            <w:tcW w:w="4822" w:type="dxa"/>
          </w:tcPr>
          <w:p w14:paraId="0985E87D" w14:textId="42A27560" w:rsidR="00947AEC" w:rsidRPr="00947AEC" w:rsidRDefault="00B8327E" w:rsidP="00947AEC">
            <w:pPr>
              <w:pStyle w:val="ETextkrper-Einzug1"/>
              <w:ind w:left="0"/>
              <w:rPr>
                <w:rFonts w:asciiTheme="minorHAnsi" w:hAnsiTheme="minorHAnsi" w:cstheme="minorHAnsi"/>
              </w:rPr>
            </w:pPr>
            <w:sdt>
              <w:sdtPr>
                <w:rPr>
                  <w:rFonts w:asciiTheme="minorHAnsi" w:hAnsiTheme="minorHAnsi" w:cstheme="minorHAnsi"/>
                </w:rPr>
                <w:id w:val="-1905216355"/>
                <w14:checkbox>
                  <w14:checked w14:val="0"/>
                  <w14:checkedState w14:val="2612" w14:font="MS Gothic"/>
                  <w14:uncheckedState w14:val="2610" w14:font="MS Gothic"/>
                </w14:checkbox>
              </w:sdtPr>
              <w:sdtEndPr/>
              <w:sdtContent>
                <w:r w:rsidR="00C77E5C">
                  <w:rPr>
                    <w:rFonts w:ascii="MS Gothic" w:eastAsia="MS Gothic" w:hAnsi="MS Gothic" w:cstheme="minorHAnsi" w:hint="eastAsia"/>
                  </w:rPr>
                  <w:t>☐</w:t>
                </w:r>
              </w:sdtContent>
            </w:sdt>
            <w:r w:rsidR="00C77E5C">
              <w:rPr>
                <w:rFonts w:asciiTheme="minorHAnsi" w:hAnsiTheme="minorHAnsi" w:cstheme="minorHAnsi"/>
              </w:rPr>
              <w:t xml:space="preserve"> </w:t>
            </w:r>
            <w:r w:rsidR="00947AEC">
              <w:rPr>
                <w:rFonts w:asciiTheme="minorHAnsi" w:hAnsiTheme="minorHAnsi" w:cstheme="minorHAnsi"/>
              </w:rPr>
              <w:t xml:space="preserve">Ja: </w:t>
            </w:r>
            <w:r w:rsidR="00947AEC" w:rsidRPr="00947AEC">
              <w:rPr>
                <w:rFonts w:asciiTheme="minorHAnsi" w:hAnsiTheme="minorHAnsi" w:cstheme="minorHAnsi"/>
              </w:rPr>
              <w:t>Kontaktperson 1: [Vorname, Name, Funktion]</w:t>
            </w:r>
          </w:p>
          <w:p w14:paraId="7134C6C5" w14:textId="34D6A7ED" w:rsidR="00947AEC" w:rsidRPr="00947AEC" w:rsidRDefault="00947AEC" w:rsidP="00947AEC">
            <w:pPr>
              <w:pStyle w:val="ETextkrper-Einzug1"/>
              <w:ind w:left="0"/>
              <w:rPr>
                <w:rFonts w:asciiTheme="minorHAnsi" w:hAnsiTheme="minorHAnsi" w:cstheme="minorHAnsi"/>
              </w:rPr>
            </w:pPr>
            <w:r>
              <w:rPr>
                <w:rFonts w:asciiTheme="minorHAnsi" w:hAnsiTheme="minorHAnsi" w:cstheme="minorHAnsi"/>
              </w:rPr>
              <w:t xml:space="preserve">           </w:t>
            </w:r>
            <w:r w:rsidRPr="00947AEC">
              <w:rPr>
                <w:rFonts w:asciiTheme="minorHAnsi" w:hAnsiTheme="minorHAnsi" w:cstheme="minorHAnsi"/>
              </w:rPr>
              <w:t>Kontaktperson 2: [Vorname, Name, Funktion]</w:t>
            </w:r>
          </w:p>
          <w:p w14:paraId="5002CECE" w14:textId="6C705642" w:rsidR="00947AEC" w:rsidRPr="006B4AA8" w:rsidRDefault="00B8327E" w:rsidP="00C77E5C">
            <w:pPr>
              <w:spacing w:line="240" w:lineRule="auto"/>
              <w:rPr>
                <w:rFonts w:ascii="Arial" w:eastAsia="Times New Roman" w:hAnsi="Arial" w:cs="Arial"/>
                <w:bCs w:val="0"/>
                <w:sz w:val="20"/>
                <w:szCs w:val="20"/>
              </w:rPr>
            </w:pPr>
            <w:sdt>
              <w:sdtPr>
                <w:rPr>
                  <w:rFonts w:cstheme="minorHAnsi"/>
                  <w:sz w:val="20"/>
                  <w:szCs w:val="20"/>
                </w:rPr>
                <w:id w:val="-1483460631"/>
                <w14:checkbox>
                  <w14:checked w14:val="0"/>
                  <w14:checkedState w14:val="2612" w14:font="MS Gothic"/>
                  <w14:uncheckedState w14:val="2610" w14:font="MS Gothic"/>
                </w14:checkbox>
              </w:sdtPr>
              <w:sdtEndPr/>
              <w:sdtContent>
                <w:r w:rsidR="005D5812">
                  <w:rPr>
                    <w:rFonts w:ascii="MS Gothic" w:eastAsia="MS Gothic" w:hAnsi="MS Gothic" w:cstheme="minorHAnsi" w:hint="eastAsia"/>
                    <w:sz w:val="20"/>
                    <w:szCs w:val="20"/>
                  </w:rPr>
                  <w:t>☐</w:t>
                </w:r>
              </w:sdtContent>
            </w:sdt>
            <w:r w:rsidR="00C77E5C">
              <w:rPr>
                <w:rFonts w:cstheme="minorHAnsi"/>
                <w:sz w:val="20"/>
                <w:szCs w:val="20"/>
              </w:rPr>
              <w:t xml:space="preserve"> </w:t>
            </w:r>
            <w:r w:rsidR="00947AEC" w:rsidRPr="00947AEC">
              <w:rPr>
                <w:rFonts w:cstheme="minorHAnsi"/>
                <w:sz w:val="20"/>
                <w:szCs w:val="20"/>
              </w:rPr>
              <w:t>Nein, weil….</w:t>
            </w:r>
          </w:p>
        </w:tc>
      </w:tr>
      <w:tr w:rsidR="003928EA" w:rsidRPr="006B4AA8" w14:paraId="2EF16DB1" w14:textId="77777777" w:rsidTr="00C77E5C">
        <w:trPr>
          <w:trHeight w:val="996"/>
        </w:trPr>
        <w:tc>
          <w:tcPr>
            <w:tcW w:w="4390" w:type="dxa"/>
            <w:shd w:val="clear" w:color="auto" w:fill="D9D9D9" w:themeFill="background1" w:themeFillShade="D9"/>
            <w:vAlign w:val="center"/>
          </w:tcPr>
          <w:p w14:paraId="5884CE5D" w14:textId="5FF2ACE6" w:rsidR="003928EA" w:rsidRPr="009D02C3" w:rsidRDefault="003928EA" w:rsidP="00947AEC">
            <w:pPr>
              <w:autoSpaceDE w:val="0"/>
              <w:autoSpaceDN w:val="0"/>
              <w:adjustRightInd w:val="0"/>
              <w:spacing w:after="120" w:line="240" w:lineRule="auto"/>
              <w:rPr>
                <w:rFonts w:cstheme="minorHAnsi"/>
                <w:b/>
                <w:sz w:val="20"/>
                <w:szCs w:val="20"/>
              </w:rPr>
            </w:pPr>
            <w:r>
              <w:rPr>
                <w:rFonts w:cstheme="minorHAnsi"/>
                <w:b/>
                <w:sz w:val="20"/>
                <w:szCs w:val="20"/>
              </w:rPr>
              <w:lastRenderedPageBreak/>
              <w:t>Wurde das Projekt durch die Anbieterin erfolgreich abgeschlossen?</w:t>
            </w:r>
          </w:p>
        </w:tc>
        <w:tc>
          <w:tcPr>
            <w:tcW w:w="4822" w:type="dxa"/>
          </w:tcPr>
          <w:p w14:paraId="744EF8BA" w14:textId="2A071670" w:rsidR="003928EA" w:rsidRPr="000F60A7" w:rsidRDefault="003928EA" w:rsidP="003928EA">
            <w:pPr>
              <w:pStyle w:val="ETextkrper-Einzug1"/>
              <w:ind w:left="0"/>
              <w:rPr>
                <w:rFonts w:asciiTheme="minorHAnsi" w:hAnsiTheme="minorHAnsi" w:cstheme="minorHAnsi"/>
              </w:rPr>
            </w:pPr>
            <w:r w:rsidRPr="000F60A7">
              <w:rPr>
                <w:rFonts w:asciiTheme="minorHAnsi" w:hAnsiTheme="minorHAnsi" w:cstheme="minorHAnsi"/>
              </w:rPr>
              <w:t>Termin:</w:t>
            </w:r>
            <w:r>
              <w:rPr>
                <w:rFonts w:asciiTheme="minorHAnsi" w:hAnsiTheme="minorHAnsi" w:cstheme="minorHAnsi"/>
              </w:rPr>
              <w:t xml:space="preserve"> </w:t>
            </w:r>
            <w:r w:rsidRPr="000F60A7">
              <w:rPr>
                <w:rFonts w:asciiTheme="minorHAnsi" w:hAnsiTheme="minorHAnsi" w:cstheme="minorHAnsi"/>
              </w:rPr>
              <w:t xml:space="preserve"> </w:t>
            </w:r>
            <w:sdt>
              <w:sdtPr>
                <w:rPr>
                  <w:rFonts w:asciiTheme="minorHAnsi" w:hAnsiTheme="minorHAnsi" w:cstheme="minorHAnsi"/>
                </w:rPr>
                <w:id w:val="1043783179"/>
                <w14:checkbox>
                  <w14:checked w14:val="0"/>
                  <w14:checkedState w14:val="2612" w14:font="MS Gothic"/>
                  <w14:uncheckedState w14:val="2610" w14:font="MS Gothic"/>
                </w14:checkbox>
              </w:sdtPr>
              <w:sdtEndPr/>
              <w:sdtContent>
                <w:r w:rsidR="00C77E5C">
                  <w:rPr>
                    <w:rFonts w:ascii="MS Gothic" w:eastAsia="MS Gothic" w:hAnsi="MS Gothic" w:cstheme="minorHAnsi" w:hint="eastAsia"/>
                  </w:rPr>
                  <w:t>☐</w:t>
                </w:r>
              </w:sdtContent>
            </w:sdt>
            <w:r w:rsidRPr="000F60A7">
              <w:rPr>
                <w:rFonts w:asciiTheme="minorHAnsi" w:hAnsiTheme="minorHAnsi" w:cstheme="minorHAnsi"/>
              </w:rPr>
              <w:t xml:space="preserve"> Ja</w:t>
            </w:r>
            <w:r>
              <w:rPr>
                <w:rFonts w:asciiTheme="minorHAnsi" w:hAnsiTheme="minorHAnsi" w:cstheme="minorHAnsi"/>
              </w:rPr>
              <w:t xml:space="preserve">   </w:t>
            </w:r>
            <w:r w:rsidRPr="000F60A7">
              <w:rPr>
                <w:rFonts w:asciiTheme="minorHAnsi" w:hAnsiTheme="minorHAnsi" w:cstheme="minorHAnsi"/>
              </w:rPr>
              <w:t xml:space="preserve"> </w:t>
            </w:r>
            <w:sdt>
              <w:sdtPr>
                <w:rPr>
                  <w:rFonts w:asciiTheme="minorHAnsi" w:hAnsiTheme="minorHAnsi" w:cstheme="minorHAnsi"/>
                </w:rPr>
                <w:id w:val="72025682"/>
                <w14:checkbox>
                  <w14:checked w14:val="0"/>
                  <w14:checkedState w14:val="2612" w14:font="MS Gothic"/>
                  <w14:uncheckedState w14:val="2610" w14:font="MS Gothic"/>
                </w14:checkbox>
              </w:sdtPr>
              <w:sdtEndPr/>
              <w:sdtContent>
                <w:r w:rsidR="00C77E5C">
                  <w:rPr>
                    <w:rFonts w:ascii="MS Gothic" w:eastAsia="MS Gothic" w:hAnsi="MS Gothic" w:cstheme="minorHAnsi" w:hint="eastAsia"/>
                  </w:rPr>
                  <w:t>☐</w:t>
                </w:r>
              </w:sdtContent>
            </w:sdt>
            <w:r w:rsidRPr="000F60A7">
              <w:rPr>
                <w:rFonts w:asciiTheme="minorHAnsi" w:hAnsiTheme="minorHAnsi" w:cstheme="minorHAnsi"/>
              </w:rPr>
              <w:t xml:space="preserve"> Nein, weil….</w:t>
            </w:r>
          </w:p>
          <w:p w14:paraId="14A8F11B" w14:textId="7FD62BAD" w:rsidR="003928EA" w:rsidRDefault="003928EA" w:rsidP="003928EA">
            <w:pPr>
              <w:pStyle w:val="ETextkrper-Einzug1"/>
              <w:ind w:left="0"/>
              <w:rPr>
                <w:rFonts w:asciiTheme="minorHAnsi" w:hAnsiTheme="minorHAnsi" w:cstheme="minorHAnsi"/>
              </w:rPr>
            </w:pPr>
            <w:r w:rsidRPr="000F60A7">
              <w:rPr>
                <w:rFonts w:asciiTheme="minorHAnsi" w:hAnsiTheme="minorHAnsi" w:cstheme="minorHAnsi"/>
              </w:rPr>
              <w:t xml:space="preserve">Kosten:  </w:t>
            </w:r>
            <w:sdt>
              <w:sdtPr>
                <w:rPr>
                  <w:rFonts w:asciiTheme="minorHAnsi" w:hAnsiTheme="minorHAnsi" w:cstheme="minorHAnsi"/>
                </w:rPr>
                <w:id w:val="1753461565"/>
                <w14:checkbox>
                  <w14:checked w14:val="0"/>
                  <w14:checkedState w14:val="2612" w14:font="MS Gothic"/>
                  <w14:uncheckedState w14:val="2610" w14:font="MS Gothic"/>
                </w14:checkbox>
              </w:sdtPr>
              <w:sdtEndPr/>
              <w:sdtContent>
                <w:r w:rsidR="00C77E5C">
                  <w:rPr>
                    <w:rFonts w:ascii="MS Gothic" w:eastAsia="MS Gothic" w:hAnsi="MS Gothic" w:cstheme="minorHAnsi" w:hint="eastAsia"/>
                  </w:rPr>
                  <w:t>☐</w:t>
                </w:r>
              </w:sdtContent>
            </w:sdt>
            <w:r w:rsidRPr="000F60A7">
              <w:rPr>
                <w:rFonts w:asciiTheme="minorHAnsi" w:hAnsiTheme="minorHAnsi" w:cstheme="minorHAnsi"/>
              </w:rPr>
              <w:t xml:space="preserve"> Ja </w:t>
            </w:r>
            <w:r>
              <w:rPr>
                <w:rFonts w:asciiTheme="minorHAnsi" w:hAnsiTheme="minorHAnsi" w:cstheme="minorHAnsi"/>
              </w:rPr>
              <w:t xml:space="preserve">   </w:t>
            </w:r>
            <w:sdt>
              <w:sdtPr>
                <w:rPr>
                  <w:rFonts w:asciiTheme="minorHAnsi" w:hAnsiTheme="minorHAnsi" w:cstheme="minorHAnsi"/>
                </w:rPr>
                <w:id w:val="-527095782"/>
                <w14:checkbox>
                  <w14:checked w14:val="0"/>
                  <w14:checkedState w14:val="2612" w14:font="MS Gothic"/>
                  <w14:uncheckedState w14:val="2610" w14:font="MS Gothic"/>
                </w14:checkbox>
              </w:sdtPr>
              <w:sdtEndPr/>
              <w:sdtContent>
                <w:r w:rsidR="00C77E5C">
                  <w:rPr>
                    <w:rFonts w:ascii="MS Gothic" w:eastAsia="MS Gothic" w:hAnsi="MS Gothic" w:cstheme="minorHAnsi" w:hint="eastAsia"/>
                  </w:rPr>
                  <w:t>☐</w:t>
                </w:r>
              </w:sdtContent>
            </w:sdt>
            <w:r w:rsidRPr="000F60A7">
              <w:rPr>
                <w:rFonts w:asciiTheme="minorHAnsi" w:hAnsiTheme="minorHAnsi" w:cstheme="minorHAnsi"/>
              </w:rPr>
              <w:t xml:space="preserve"> Nein, weil….</w:t>
            </w:r>
          </w:p>
          <w:p w14:paraId="79EDB2CD" w14:textId="520B17AD" w:rsidR="003928EA" w:rsidRPr="00947AEC" w:rsidRDefault="003928EA" w:rsidP="003928EA">
            <w:pPr>
              <w:pStyle w:val="ETextkrper-Einzug1"/>
              <w:ind w:left="0"/>
              <w:rPr>
                <w:rFonts w:asciiTheme="minorHAnsi" w:hAnsiTheme="minorHAnsi" w:cstheme="minorHAnsi"/>
              </w:rPr>
            </w:pPr>
            <w:r>
              <w:rPr>
                <w:rFonts w:asciiTheme="minorHAnsi" w:hAnsiTheme="minorHAnsi" w:cstheme="minorHAnsi"/>
              </w:rPr>
              <w:t xml:space="preserve">Qualität: </w:t>
            </w:r>
            <w:sdt>
              <w:sdtPr>
                <w:rPr>
                  <w:rFonts w:asciiTheme="minorHAnsi" w:hAnsiTheme="minorHAnsi" w:cstheme="minorHAnsi"/>
                </w:rPr>
                <w:id w:val="1802263392"/>
                <w14:checkbox>
                  <w14:checked w14:val="0"/>
                  <w14:checkedState w14:val="2612" w14:font="MS Gothic"/>
                  <w14:uncheckedState w14:val="2610" w14:font="MS Gothic"/>
                </w14:checkbox>
              </w:sdtPr>
              <w:sdtEndPr/>
              <w:sdtContent>
                <w:r w:rsidR="00C77E5C">
                  <w:rPr>
                    <w:rFonts w:ascii="MS Gothic" w:eastAsia="MS Gothic" w:hAnsi="MS Gothic" w:cstheme="minorHAnsi" w:hint="eastAsia"/>
                  </w:rPr>
                  <w:t>☐</w:t>
                </w:r>
              </w:sdtContent>
            </w:sdt>
            <w:r w:rsidRPr="000F60A7">
              <w:rPr>
                <w:rFonts w:asciiTheme="minorHAnsi" w:hAnsiTheme="minorHAnsi" w:cstheme="minorHAnsi"/>
              </w:rPr>
              <w:t xml:space="preserve"> Ja </w:t>
            </w:r>
            <w:r>
              <w:rPr>
                <w:rFonts w:asciiTheme="minorHAnsi" w:hAnsiTheme="minorHAnsi" w:cstheme="minorHAnsi"/>
              </w:rPr>
              <w:t xml:space="preserve">   </w:t>
            </w:r>
            <w:sdt>
              <w:sdtPr>
                <w:rPr>
                  <w:rFonts w:asciiTheme="minorHAnsi" w:hAnsiTheme="minorHAnsi" w:cstheme="minorHAnsi"/>
                </w:rPr>
                <w:id w:val="2092046542"/>
                <w14:checkbox>
                  <w14:checked w14:val="0"/>
                  <w14:checkedState w14:val="2612" w14:font="MS Gothic"/>
                  <w14:uncheckedState w14:val="2610" w14:font="MS Gothic"/>
                </w14:checkbox>
              </w:sdtPr>
              <w:sdtEndPr/>
              <w:sdtContent>
                <w:r w:rsidR="00C77E5C">
                  <w:rPr>
                    <w:rFonts w:ascii="MS Gothic" w:eastAsia="MS Gothic" w:hAnsi="MS Gothic" w:cstheme="minorHAnsi" w:hint="eastAsia"/>
                  </w:rPr>
                  <w:t>☐</w:t>
                </w:r>
              </w:sdtContent>
            </w:sdt>
            <w:r w:rsidRPr="000F60A7">
              <w:rPr>
                <w:rFonts w:asciiTheme="minorHAnsi" w:hAnsiTheme="minorHAnsi" w:cstheme="minorHAnsi"/>
              </w:rPr>
              <w:t xml:space="preserve"> Nein, weil….</w:t>
            </w:r>
          </w:p>
        </w:tc>
      </w:tr>
      <w:tr w:rsidR="003928EA" w:rsidRPr="006B4AA8" w14:paraId="27D921BF" w14:textId="77777777" w:rsidTr="00C77E5C">
        <w:trPr>
          <w:trHeight w:val="996"/>
        </w:trPr>
        <w:tc>
          <w:tcPr>
            <w:tcW w:w="4390" w:type="dxa"/>
            <w:shd w:val="clear" w:color="auto" w:fill="D9D9D9" w:themeFill="background1" w:themeFillShade="D9"/>
            <w:vAlign w:val="center"/>
          </w:tcPr>
          <w:p w14:paraId="610E95A3" w14:textId="23EF47B3" w:rsidR="003928EA" w:rsidRDefault="003928EA" w:rsidP="00947AEC">
            <w:pPr>
              <w:autoSpaceDE w:val="0"/>
              <w:autoSpaceDN w:val="0"/>
              <w:adjustRightInd w:val="0"/>
              <w:spacing w:after="120" w:line="240" w:lineRule="auto"/>
              <w:rPr>
                <w:rFonts w:cstheme="minorHAnsi"/>
                <w:b/>
                <w:sz w:val="20"/>
                <w:szCs w:val="20"/>
              </w:rPr>
            </w:pPr>
            <w:r>
              <w:rPr>
                <w:rFonts w:cstheme="minorHAnsi"/>
                <w:b/>
                <w:sz w:val="20"/>
                <w:szCs w:val="20"/>
              </w:rPr>
              <w:t>Wurden die Ziele des Projekts erreicht?</w:t>
            </w:r>
          </w:p>
        </w:tc>
        <w:tc>
          <w:tcPr>
            <w:tcW w:w="4822" w:type="dxa"/>
            <w:vAlign w:val="center"/>
          </w:tcPr>
          <w:p w14:paraId="2051DE4B" w14:textId="0E981C85" w:rsidR="003928EA" w:rsidRDefault="00B8327E" w:rsidP="003928EA">
            <w:pPr>
              <w:pStyle w:val="ETextkrper-Einzug1"/>
              <w:ind w:left="0"/>
              <w:jc w:val="left"/>
              <w:rPr>
                <w:rFonts w:asciiTheme="minorHAnsi" w:hAnsiTheme="minorHAnsi" w:cstheme="minorHAnsi"/>
              </w:rPr>
            </w:pPr>
            <w:sdt>
              <w:sdtPr>
                <w:rPr>
                  <w:rFonts w:asciiTheme="minorHAnsi" w:hAnsiTheme="minorHAnsi" w:cstheme="minorHAnsi"/>
                </w:rPr>
                <w:id w:val="1714160302"/>
                <w14:checkbox>
                  <w14:checked w14:val="0"/>
                  <w14:checkedState w14:val="2612" w14:font="MS Gothic"/>
                  <w14:uncheckedState w14:val="2610" w14:font="MS Gothic"/>
                </w14:checkbox>
              </w:sdtPr>
              <w:sdtEndPr/>
              <w:sdtContent>
                <w:r w:rsidR="00C77E5C">
                  <w:rPr>
                    <w:rFonts w:ascii="MS Gothic" w:eastAsia="MS Gothic" w:hAnsi="MS Gothic" w:cstheme="minorHAnsi" w:hint="eastAsia"/>
                  </w:rPr>
                  <w:t>☐</w:t>
                </w:r>
              </w:sdtContent>
            </w:sdt>
            <w:r w:rsidR="003928EA">
              <w:rPr>
                <w:rFonts w:asciiTheme="minorHAnsi" w:hAnsiTheme="minorHAnsi" w:cstheme="minorHAnsi"/>
              </w:rPr>
              <w:t xml:space="preserve"> Ja            </w:t>
            </w:r>
          </w:p>
          <w:p w14:paraId="078F8475" w14:textId="7C8AD788" w:rsidR="003928EA" w:rsidRPr="000F60A7" w:rsidRDefault="00B8327E" w:rsidP="003928EA">
            <w:pPr>
              <w:pStyle w:val="ETextkrper-Einzug1"/>
              <w:ind w:left="0"/>
              <w:jc w:val="left"/>
              <w:rPr>
                <w:rFonts w:asciiTheme="minorHAnsi" w:hAnsiTheme="minorHAnsi" w:cstheme="minorHAnsi"/>
              </w:rPr>
            </w:pPr>
            <w:sdt>
              <w:sdtPr>
                <w:rPr>
                  <w:rFonts w:asciiTheme="minorHAnsi" w:hAnsiTheme="minorHAnsi" w:cstheme="minorHAnsi"/>
                </w:rPr>
                <w:id w:val="-1915238951"/>
                <w14:checkbox>
                  <w14:checked w14:val="0"/>
                  <w14:checkedState w14:val="2612" w14:font="MS Gothic"/>
                  <w14:uncheckedState w14:val="2610" w14:font="MS Gothic"/>
                </w14:checkbox>
              </w:sdtPr>
              <w:sdtEndPr/>
              <w:sdtContent>
                <w:r w:rsidR="00C77E5C">
                  <w:rPr>
                    <w:rFonts w:ascii="MS Gothic" w:eastAsia="MS Gothic" w:hAnsi="MS Gothic" w:cstheme="minorHAnsi" w:hint="eastAsia"/>
                  </w:rPr>
                  <w:t>☐</w:t>
                </w:r>
              </w:sdtContent>
            </w:sdt>
            <w:r w:rsidR="003928EA" w:rsidRPr="000F60A7">
              <w:rPr>
                <w:rFonts w:asciiTheme="minorHAnsi" w:hAnsiTheme="minorHAnsi" w:cstheme="minorHAnsi"/>
              </w:rPr>
              <w:t xml:space="preserve"> Nein, weil….</w:t>
            </w:r>
          </w:p>
        </w:tc>
      </w:tr>
      <w:tr w:rsidR="003928EA" w:rsidRPr="006B4AA8" w14:paraId="2A994E06" w14:textId="77777777" w:rsidTr="00C77E5C">
        <w:trPr>
          <w:trHeight w:val="996"/>
        </w:trPr>
        <w:tc>
          <w:tcPr>
            <w:tcW w:w="4390" w:type="dxa"/>
            <w:shd w:val="clear" w:color="auto" w:fill="D9D9D9" w:themeFill="background1" w:themeFillShade="D9"/>
            <w:vAlign w:val="center"/>
          </w:tcPr>
          <w:p w14:paraId="38B1B251" w14:textId="4319505F" w:rsidR="003928EA" w:rsidRDefault="003928EA" w:rsidP="00D50B8C">
            <w:pPr>
              <w:autoSpaceDE w:val="0"/>
              <w:autoSpaceDN w:val="0"/>
              <w:adjustRightInd w:val="0"/>
              <w:spacing w:after="120" w:line="240" w:lineRule="auto"/>
              <w:rPr>
                <w:rFonts w:cstheme="minorHAnsi"/>
                <w:b/>
                <w:sz w:val="20"/>
                <w:szCs w:val="20"/>
              </w:rPr>
            </w:pPr>
            <w:r>
              <w:rPr>
                <w:rFonts w:cstheme="minorHAnsi"/>
                <w:b/>
                <w:sz w:val="20"/>
                <w:szCs w:val="20"/>
              </w:rPr>
              <w:t>Wie zufrieden waren Sie mit den Leistungen des Anbieters insgesamt?</w:t>
            </w:r>
          </w:p>
        </w:tc>
        <w:tc>
          <w:tcPr>
            <w:tcW w:w="4822" w:type="dxa"/>
            <w:vAlign w:val="center"/>
          </w:tcPr>
          <w:p w14:paraId="547D2545" w14:textId="1BCF0409" w:rsidR="003928EA" w:rsidRPr="009927FB" w:rsidRDefault="00B8327E" w:rsidP="003928EA">
            <w:pPr>
              <w:pStyle w:val="KeinLeerraum"/>
              <w:rPr>
                <w:sz w:val="20"/>
                <w:szCs w:val="20"/>
              </w:rPr>
            </w:pPr>
            <w:sdt>
              <w:sdtPr>
                <w:rPr>
                  <w:sz w:val="20"/>
                  <w:szCs w:val="20"/>
                </w:rPr>
                <w:id w:val="-81462261"/>
                <w14:checkbox>
                  <w14:checked w14:val="0"/>
                  <w14:checkedState w14:val="2612" w14:font="MS Gothic"/>
                  <w14:uncheckedState w14:val="2610" w14:font="MS Gothic"/>
                </w14:checkbox>
              </w:sdtPr>
              <w:sdtEndPr/>
              <w:sdtContent>
                <w:r w:rsidR="00C77E5C">
                  <w:rPr>
                    <w:rFonts w:ascii="MS Gothic" w:eastAsia="MS Gothic" w:hAnsi="MS Gothic" w:hint="eastAsia"/>
                    <w:sz w:val="20"/>
                    <w:szCs w:val="20"/>
                  </w:rPr>
                  <w:t>☐</w:t>
                </w:r>
              </w:sdtContent>
            </w:sdt>
            <w:r w:rsidR="003928EA">
              <w:rPr>
                <w:sz w:val="20"/>
                <w:szCs w:val="20"/>
              </w:rPr>
              <w:t xml:space="preserve"> = Sehr zufrieden</w:t>
            </w:r>
          </w:p>
          <w:p w14:paraId="600BB04A" w14:textId="67D68B9E" w:rsidR="003928EA" w:rsidRPr="009927FB" w:rsidRDefault="00B8327E" w:rsidP="003928EA">
            <w:pPr>
              <w:pStyle w:val="KeinLeerraum"/>
              <w:rPr>
                <w:sz w:val="20"/>
                <w:szCs w:val="20"/>
              </w:rPr>
            </w:pPr>
            <w:sdt>
              <w:sdtPr>
                <w:rPr>
                  <w:sz w:val="20"/>
                  <w:szCs w:val="20"/>
                </w:rPr>
                <w:id w:val="1136520654"/>
                <w14:checkbox>
                  <w14:checked w14:val="0"/>
                  <w14:checkedState w14:val="2612" w14:font="MS Gothic"/>
                  <w14:uncheckedState w14:val="2610" w14:font="MS Gothic"/>
                </w14:checkbox>
              </w:sdtPr>
              <w:sdtEndPr/>
              <w:sdtContent>
                <w:r w:rsidR="00C77E5C">
                  <w:rPr>
                    <w:rFonts w:ascii="MS Gothic" w:eastAsia="MS Gothic" w:hAnsi="MS Gothic" w:hint="eastAsia"/>
                    <w:sz w:val="20"/>
                    <w:szCs w:val="20"/>
                  </w:rPr>
                  <w:t>☐</w:t>
                </w:r>
              </w:sdtContent>
            </w:sdt>
            <w:r w:rsidR="003928EA" w:rsidRPr="009927FB">
              <w:rPr>
                <w:sz w:val="20"/>
                <w:szCs w:val="20"/>
              </w:rPr>
              <w:t xml:space="preserve"> = </w:t>
            </w:r>
            <w:r w:rsidR="003928EA">
              <w:rPr>
                <w:sz w:val="20"/>
                <w:szCs w:val="20"/>
              </w:rPr>
              <w:t>Zufrieden</w:t>
            </w:r>
          </w:p>
          <w:p w14:paraId="3B76FA20" w14:textId="05DBC6E6" w:rsidR="003928EA" w:rsidRDefault="00B8327E" w:rsidP="003928EA">
            <w:pPr>
              <w:pStyle w:val="KeinLeerraum"/>
              <w:rPr>
                <w:sz w:val="20"/>
                <w:szCs w:val="20"/>
              </w:rPr>
            </w:pPr>
            <w:sdt>
              <w:sdtPr>
                <w:rPr>
                  <w:sz w:val="20"/>
                  <w:szCs w:val="20"/>
                </w:rPr>
                <w:id w:val="-3757787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3928EA">
              <w:rPr>
                <w:sz w:val="20"/>
                <w:szCs w:val="20"/>
              </w:rPr>
              <w:t xml:space="preserve"> = Mehrheitlich zufrieden</w:t>
            </w:r>
          </w:p>
          <w:p w14:paraId="1412A6E5" w14:textId="5190A255" w:rsidR="003928EA" w:rsidRPr="003928EA" w:rsidRDefault="00B8327E" w:rsidP="003928EA">
            <w:pPr>
              <w:pStyle w:val="KeinLeerraum"/>
              <w:rPr>
                <w:sz w:val="20"/>
                <w:szCs w:val="20"/>
              </w:rPr>
            </w:pPr>
            <w:sdt>
              <w:sdtPr>
                <w:rPr>
                  <w:sz w:val="20"/>
                  <w:szCs w:val="20"/>
                </w:rPr>
                <w:id w:val="1361313653"/>
                <w14:checkbox>
                  <w14:checked w14:val="0"/>
                  <w14:checkedState w14:val="2612" w14:font="MS Gothic"/>
                  <w14:uncheckedState w14:val="2610" w14:font="MS Gothic"/>
                </w14:checkbox>
              </w:sdtPr>
              <w:sdtEndPr/>
              <w:sdtContent>
                <w:r w:rsidR="00C77E5C">
                  <w:rPr>
                    <w:rFonts w:ascii="MS Gothic" w:eastAsia="MS Gothic" w:hAnsi="MS Gothic" w:hint="eastAsia"/>
                    <w:sz w:val="20"/>
                    <w:szCs w:val="20"/>
                  </w:rPr>
                  <w:t>☐</w:t>
                </w:r>
              </w:sdtContent>
            </w:sdt>
            <w:r w:rsidR="003928EA">
              <w:rPr>
                <w:sz w:val="20"/>
                <w:szCs w:val="20"/>
              </w:rPr>
              <w:t xml:space="preserve"> = Unzufrieden</w:t>
            </w:r>
          </w:p>
        </w:tc>
      </w:tr>
      <w:tr w:rsidR="003928EA" w:rsidRPr="006B4AA8" w14:paraId="75690516" w14:textId="77777777" w:rsidTr="00C77E5C">
        <w:trPr>
          <w:trHeight w:val="996"/>
        </w:trPr>
        <w:tc>
          <w:tcPr>
            <w:tcW w:w="4390" w:type="dxa"/>
            <w:shd w:val="clear" w:color="auto" w:fill="D9D9D9" w:themeFill="background1" w:themeFillShade="D9"/>
            <w:vAlign w:val="center"/>
          </w:tcPr>
          <w:p w14:paraId="7BC093B6" w14:textId="0AB47EE2" w:rsidR="003928EA" w:rsidRDefault="00D50B8C" w:rsidP="00947AEC">
            <w:pPr>
              <w:autoSpaceDE w:val="0"/>
              <w:autoSpaceDN w:val="0"/>
              <w:adjustRightInd w:val="0"/>
              <w:spacing w:after="120" w:line="240" w:lineRule="auto"/>
              <w:rPr>
                <w:rFonts w:cstheme="minorHAnsi"/>
                <w:b/>
                <w:sz w:val="20"/>
                <w:szCs w:val="20"/>
              </w:rPr>
            </w:pPr>
            <w:r>
              <w:rPr>
                <w:rFonts w:cstheme="minorHAnsi"/>
                <w:b/>
                <w:sz w:val="20"/>
                <w:szCs w:val="20"/>
              </w:rPr>
              <w:t>Würden Sie dem Anbieter den Auftrag erneut erteilen?</w:t>
            </w:r>
          </w:p>
        </w:tc>
        <w:tc>
          <w:tcPr>
            <w:tcW w:w="4822" w:type="dxa"/>
            <w:vAlign w:val="center"/>
          </w:tcPr>
          <w:p w14:paraId="54BEA097" w14:textId="5E52F922" w:rsidR="003928EA" w:rsidRPr="009927FB" w:rsidRDefault="00B8327E" w:rsidP="003928EA">
            <w:pPr>
              <w:pStyle w:val="KeinLeerraum"/>
              <w:rPr>
                <w:sz w:val="20"/>
                <w:szCs w:val="20"/>
              </w:rPr>
            </w:pPr>
            <w:sdt>
              <w:sdtPr>
                <w:rPr>
                  <w:sz w:val="20"/>
                  <w:szCs w:val="20"/>
                </w:rPr>
                <w:id w:val="1716690742"/>
                <w14:checkbox>
                  <w14:checked w14:val="0"/>
                  <w14:checkedState w14:val="2612" w14:font="MS Gothic"/>
                  <w14:uncheckedState w14:val="2610" w14:font="MS Gothic"/>
                </w14:checkbox>
              </w:sdtPr>
              <w:sdtEndPr/>
              <w:sdtContent>
                <w:r w:rsidR="00C77E5C">
                  <w:rPr>
                    <w:rFonts w:ascii="MS Gothic" w:eastAsia="MS Gothic" w:hAnsi="MS Gothic" w:hint="eastAsia"/>
                    <w:sz w:val="20"/>
                    <w:szCs w:val="20"/>
                  </w:rPr>
                  <w:t>☐</w:t>
                </w:r>
              </w:sdtContent>
            </w:sdt>
            <w:r w:rsidR="003928EA">
              <w:rPr>
                <w:sz w:val="20"/>
                <w:szCs w:val="20"/>
              </w:rPr>
              <w:t xml:space="preserve"> = </w:t>
            </w:r>
            <w:r w:rsidR="00D50B8C">
              <w:rPr>
                <w:sz w:val="20"/>
                <w:szCs w:val="20"/>
              </w:rPr>
              <w:t>Sicher ja</w:t>
            </w:r>
          </w:p>
          <w:p w14:paraId="3023B6A5" w14:textId="67D97807" w:rsidR="003928EA" w:rsidRPr="009927FB" w:rsidRDefault="00B8327E" w:rsidP="003928EA">
            <w:pPr>
              <w:pStyle w:val="KeinLeerraum"/>
              <w:rPr>
                <w:sz w:val="20"/>
                <w:szCs w:val="20"/>
              </w:rPr>
            </w:pPr>
            <w:sdt>
              <w:sdtPr>
                <w:rPr>
                  <w:sz w:val="20"/>
                  <w:szCs w:val="20"/>
                </w:rPr>
                <w:id w:val="-383641237"/>
                <w14:checkbox>
                  <w14:checked w14:val="0"/>
                  <w14:checkedState w14:val="2612" w14:font="MS Gothic"/>
                  <w14:uncheckedState w14:val="2610" w14:font="MS Gothic"/>
                </w14:checkbox>
              </w:sdtPr>
              <w:sdtEndPr/>
              <w:sdtContent>
                <w:r w:rsidR="00C77E5C">
                  <w:rPr>
                    <w:rFonts w:ascii="MS Gothic" w:eastAsia="MS Gothic" w:hAnsi="MS Gothic" w:hint="eastAsia"/>
                    <w:sz w:val="20"/>
                    <w:szCs w:val="20"/>
                  </w:rPr>
                  <w:t>☐</w:t>
                </w:r>
              </w:sdtContent>
            </w:sdt>
            <w:r w:rsidR="003928EA" w:rsidRPr="009927FB">
              <w:rPr>
                <w:sz w:val="20"/>
                <w:szCs w:val="20"/>
              </w:rPr>
              <w:t xml:space="preserve"> = </w:t>
            </w:r>
            <w:r w:rsidR="00D50B8C">
              <w:rPr>
                <w:sz w:val="20"/>
                <w:szCs w:val="20"/>
              </w:rPr>
              <w:t>Wahrscheinlich ja</w:t>
            </w:r>
          </w:p>
          <w:p w14:paraId="6522A018" w14:textId="4F0F6479" w:rsidR="003928EA" w:rsidRDefault="00B8327E" w:rsidP="003928EA">
            <w:pPr>
              <w:pStyle w:val="KeinLeerraum"/>
              <w:rPr>
                <w:sz w:val="20"/>
                <w:szCs w:val="20"/>
              </w:rPr>
            </w:pPr>
            <w:sdt>
              <w:sdtPr>
                <w:rPr>
                  <w:sz w:val="20"/>
                  <w:szCs w:val="20"/>
                </w:rPr>
                <w:id w:val="1935938719"/>
                <w14:checkbox>
                  <w14:checked w14:val="0"/>
                  <w14:checkedState w14:val="2612" w14:font="MS Gothic"/>
                  <w14:uncheckedState w14:val="2610" w14:font="MS Gothic"/>
                </w14:checkbox>
              </w:sdtPr>
              <w:sdtEndPr/>
              <w:sdtContent>
                <w:r w:rsidR="00C77E5C">
                  <w:rPr>
                    <w:rFonts w:ascii="MS Gothic" w:eastAsia="MS Gothic" w:hAnsi="MS Gothic" w:hint="eastAsia"/>
                    <w:sz w:val="20"/>
                    <w:szCs w:val="20"/>
                  </w:rPr>
                  <w:t>☐</w:t>
                </w:r>
              </w:sdtContent>
            </w:sdt>
            <w:r w:rsidR="003928EA">
              <w:rPr>
                <w:sz w:val="20"/>
                <w:szCs w:val="20"/>
              </w:rPr>
              <w:t xml:space="preserve"> = </w:t>
            </w:r>
            <w:r w:rsidR="00D50B8C">
              <w:rPr>
                <w:sz w:val="20"/>
                <w:szCs w:val="20"/>
              </w:rPr>
              <w:t>Wahrscheinlich nein</w:t>
            </w:r>
          </w:p>
          <w:p w14:paraId="25EFA3BB" w14:textId="6B16A784" w:rsidR="003928EA" w:rsidRPr="009927FB" w:rsidRDefault="00B8327E" w:rsidP="00D50B8C">
            <w:pPr>
              <w:pStyle w:val="KeinLeerraum"/>
              <w:rPr>
                <w:sz w:val="20"/>
                <w:szCs w:val="20"/>
              </w:rPr>
            </w:pPr>
            <w:sdt>
              <w:sdtPr>
                <w:rPr>
                  <w:sz w:val="20"/>
                  <w:szCs w:val="20"/>
                </w:rPr>
                <w:id w:val="617956864"/>
                <w14:checkbox>
                  <w14:checked w14:val="0"/>
                  <w14:checkedState w14:val="2612" w14:font="MS Gothic"/>
                  <w14:uncheckedState w14:val="2610" w14:font="MS Gothic"/>
                </w14:checkbox>
              </w:sdtPr>
              <w:sdtEndPr/>
              <w:sdtContent>
                <w:r w:rsidR="00C77E5C">
                  <w:rPr>
                    <w:rFonts w:ascii="MS Gothic" w:eastAsia="MS Gothic" w:hAnsi="MS Gothic" w:hint="eastAsia"/>
                    <w:sz w:val="20"/>
                    <w:szCs w:val="20"/>
                  </w:rPr>
                  <w:t>☐</w:t>
                </w:r>
              </w:sdtContent>
            </w:sdt>
            <w:r w:rsidR="003928EA">
              <w:rPr>
                <w:sz w:val="20"/>
                <w:szCs w:val="20"/>
              </w:rPr>
              <w:t xml:space="preserve"> = </w:t>
            </w:r>
            <w:r w:rsidR="00D50B8C">
              <w:rPr>
                <w:sz w:val="20"/>
                <w:szCs w:val="20"/>
              </w:rPr>
              <w:t>Sicher nein</w:t>
            </w:r>
          </w:p>
        </w:tc>
      </w:tr>
    </w:tbl>
    <w:p w14:paraId="710D2C69" w14:textId="27AD2361" w:rsidR="006B4AA8" w:rsidRDefault="006B4AA8" w:rsidP="006B4AA8"/>
    <w:p w14:paraId="4701231F" w14:textId="77777777" w:rsidR="006B4AA8" w:rsidRPr="006B4AA8" w:rsidRDefault="006B4AA8" w:rsidP="006B4AA8"/>
    <w:p w14:paraId="3F151D31" w14:textId="77777777" w:rsidR="006B4AA8" w:rsidRPr="006B4AA8" w:rsidRDefault="006B4AA8" w:rsidP="006B4AA8"/>
    <w:p w14:paraId="32678F9F" w14:textId="77777777" w:rsidR="006B4AA8" w:rsidRPr="006B4AA8" w:rsidRDefault="006B4AA8" w:rsidP="006B4AA8"/>
    <w:p w14:paraId="20047CC5" w14:textId="77777777" w:rsidR="006B4AA8" w:rsidRPr="006B4AA8" w:rsidRDefault="006B4AA8" w:rsidP="006B4AA8"/>
    <w:p w14:paraId="362B9A50" w14:textId="77777777" w:rsidR="006B4AA8" w:rsidRPr="006B4AA8" w:rsidRDefault="006B4AA8" w:rsidP="006B4AA8"/>
    <w:p w14:paraId="4245F352" w14:textId="77777777" w:rsidR="006B4AA8" w:rsidRPr="006B4AA8" w:rsidRDefault="006B4AA8" w:rsidP="006B4AA8"/>
    <w:p w14:paraId="2B57F6CE" w14:textId="77777777" w:rsidR="006B4AA8" w:rsidRPr="006B4AA8" w:rsidRDefault="006B4AA8" w:rsidP="006B4AA8"/>
    <w:p w14:paraId="77BF36C5" w14:textId="77777777" w:rsidR="006B4AA8" w:rsidRPr="006B4AA8" w:rsidRDefault="006B4AA8" w:rsidP="006B4AA8"/>
    <w:p w14:paraId="422C3BF8" w14:textId="77777777" w:rsidR="006B4AA8" w:rsidRPr="006B4AA8" w:rsidRDefault="006B4AA8" w:rsidP="006B4AA8"/>
    <w:p w14:paraId="07FAA4D0" w14:textId="77777777" w:rsidR="006B4AA8" w:rsidRPr="006B4AA8" w:rsidRDefault="006B4AA8" w:rsidP="006B4AA8"/>
    <w:p w14:paraId="29054C26" w14:textId="77777777" w:rsidR="006B4AA8" w:rsidRPr="006B4AA8" w:rsidRDefault="006B4AA8" w:rsidP="006B4AA8"/>
    <w:p w14:paraId="0327BDDC" w14:textId="77777777" w:rsidR="006B4AA8" w:rsidRPr="006B4AA8" w:rsidRDefault="006B4AA8" w:rsidP="006B4AA8"/>
    <w:p w14:paraId="15D75E79" w14:textId="77777777" w:rsidR="006B4AA8" w:rsidRPr="006B4AA8" w:rsidRDefault="006B4AA8" w:rsidP="006B4AA8"/>
    <w:p w14:paraId="5392AA4B" w14:textId="77777777" w:rsidR="006B4AA8" w:rsidRPr="006B4AA8" w:rsidRDefault="006B4AA8" w:rsidP="006B4AA8"/>
    <w:p w14:paraId="4498CA80" w14:textId="77777777" w:rsidR="006B4AA8" w:rsidRPr="006B4AA8" w:rsidRDefault="006B4AA8" w:rsidP="006B4AA8"/>
    <w:p w14:paraId="153C2655" w14:textId="7299F76E" w:rsidR="006B4AA8" w:rsidRDefault="006B4AA8" w:rsidP="006B4AA8"/>
    <w:p w14:paraId="17B6318C" w14:textId="7D12A978" w:rsidR="006E40E2" w:rsidRDefault="006E40E2" w:rsidP="006B4AA8"/>
    <w:tbl>
      <w:tblPr>
        <w:tblpPr w:leftFromText="141" w:rightFromText="141" w:vertAnchor="text" w:horzAnchor="margin" w:tblpXSpec="center" w:tblpY="892"/>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4"/>
        <w:gridCol w:w="1667"/>
        <w:gridCol w:w="1680"/>
        <w:gridCol w:w="1643"/>
        <w:gridCol w:w="1701"/>
      </w:tblGrid>
      <w:tr w:rsidR="002101CE" w:rsidRPr="009C2567" w14:paraId="227E1864" w14:textId="77777777" w:rsidTr="002101CE">
        <w:tc>
          <w:tcPr>
            <w:tcW w:w="3124" w:type="dxa"/>
            <w:vMerge w:val="restart"/>
            <w:shd w:val="clear" w:color="auto" w:fill="D9D9D9" w:themeFill="background1" w:themeFillShade="D9"/>
            <w:vAlign w:val="center"/>
          </w:tcPr>
          <w:p w14:paraId="1F5ED1E1" w14:textId="77777777" w:rsidR="002101CE" w:rsidRPr="009C2567" w:rsidRDefault="002101CE" w:rsidP="002101CE">
            <w:pPr>
              <w:autoSpaceDE w:val="0"/>
              <w:autoSpaceDN w:val="0"/>
              <w:adjustRightInd w:val="0"/>
              <w:spacing w:line="240" w:lineRule="auto"/>
              <w:rPr>
                <w:rFonts w:cs="Arial"/>
                <w:b/>
                <w:sz w:val="20"/>
                <w:szCs w:val="20"/>
              </w:rPr>
            </w:pPr>
            <w:r w:rsidRPr="009C2567">
              <w:rPr>
                <w:rFonts w:cs="Arial"/>
                <w:b/>
                <w:sz w:val="20"/>
                <w:szCs w:val="20"/>
              </w:rPr>
              <w:t>Kompetenzen</w:t>
            </w:r>
          </w:p>
        </w:tc>
        <w:tc>
          <w:tcPr>
            <w:tcW w:w="1667" w:type="dxa"/>
            <w:shd w:val="clear" w:color="auto" w:fill="D9D9D9" w:themeFill="background1" w:themeFillShade="D9"/>
            <w:vAlign w:val="center"/>
          </w:tcPr>
          <w:p w14:paraId="13A668DA" w14:textId="77777777" w:rsidR="002101CE" w:rsidRPr="009C2567" w:rsidRDefault="002101CE" w:rsidP="002101CE">
            <w:pPr>
              <w:spacing w:line="240" w:lineRule="auto"/>
              <w:jc w:val="center"/>
              <w:rPr>
                <w:rFonts w:cs="Arial"/>
                <w:b/>
                <w:sz w:val="20"/>
                <w:szCs w:val="20"/>
              </w:rPr>
            </w:pPr>
            <w:r w:rsidRPr="009C2567">
              <w:rPr>
                <w:rFonts w:cs="Arial"/>
                <w:b/>
                <w:sz w:val="20"/>
                <w:szCs w:val="20"/>
              </w:rPr>
              <w:t>Trifft zu</w:t>
            </w:r>
          </w:p>
        </w:tc>
        <w:tc>
          <w:tcPr>
            <w:tcW w:w="1680" w:type="dxa"/>
            <w:shd w:val="clear" w:color="auto" w:fill="D9D9D9" w:themeFill="background1" w:themeFillShade="D9"/>
            <w:vAlign w:val="center"/>
          </w:tcPr>
          <w:p w14:paraId="72112AF0" w14:textId="77777777" w:rsidR="002101CE" w:rsidRPr="009C2567" w:rsidRDefault="002101CE" w:rsidP="002101CE">
            <w:pPr>
              <w:spacing w:line="240" w:lineRule="auto"/>
              <w:jc w:val="center"/>
              <w:rPr>
                <w:rFonts w:cs="Arial"/>
                <w:b/>
                <w:sz w:val="20"/>
                <w:szCs w:val="20"/>
              </w:rPr>
            </w:pPr>
            <w:r w:rsidRPr="009C2567">
              <w:rPr>
                <w:rFonts w:cs="Arial"/>
                <w:b/>
                <w:sz w:val="20"/>
                <w:szCs w:val="20"/>
              </w:rPr>
              <w:t>Trifft eher zu</w:t>
            </w:r>
          </w:p>
        </w:tc>
        <w:tc>
          <w:tcPr>
            <w:tcW w:w="1643" w:type="dxa"/>
            <w:shd w:val="clear" w:color="auto" w:fill="D9D9D9" w:themeFill="background1" w:themeFillShade="D9"/>
            <w:vAlign w:val="center"/>
          </w:tcPr>
          <w:p w14:paraId="17A93ECA" w14:textId="77777777" w:rsidR="002101CE" w:rsidRPr="009C2567" w:rsidRDefault="002101CE" w:rsidP="002101CE">
            <w:pPr>
              <w:spacing w:line="240" w:lineRule="auto"/>
              <w:jc w:val="center"/>
              <w:rPr>
                <w:rFonts w:cs="Arial"/>
                <w:b/>
                <w:sz w:val="20"/>
                <w:szCs w:val="20"/>
              </w:rPr>
            </w:pPr>
            <w:r w:rsidRPr="009C2567">
              <w:rPr>
                <w:rFonts w:cs="Arial"/>
                <w:b/>
                <w:sz w:val="20"/>
                <w:szCs w:val="20"/>
              </w:rPr>
              <w:t xml:space="preserve">Trifft eher </w:t>
            </w:r>
            <w:r w:rsidRPr="009C2567">
              <w:rPr>
                <w:rFonts w:cs="Arial"/>
                <w:b/>
                <w:sz w:val="20"/>
                <w:szCs w:val="20"/>
              </w:rPr>
              <w:br/>
              <w:t>nicht zu</w:t>
            </w:r>
          </w:p>
        </w:tc>
        <w:tc>
          <w:tcPr>
            <w:tcW w:w="1701" w:type="dxa"/>
            <w:shd w:val="clear" w:color="auto" w:fill="D9D9D9" w:themeFill="background1" w:themeFillShade="D9"/>
            <w:vAlign w:val="center"/>
          </w:tcPr>
          <w:p w14:paraId="52DA79C3" w14:textId="77777777" w:rsidR="002101CE" w:rsidRPr="009C2567" w:rsidRDefault="002101CE" w:rsidP="002101CE">
            <w:pPr>
              <w:spacing w:line="240" w:lineRule="auto"/>
              <w:jc w:val="center"/>
              <w:rPr>
                <w:rFonts w:cs="Arial"/>
                <w:b/>
                <w:sz w:val="20"/>
                <w:szCs w:val="20"/>
              </w:rPr>
            </w:pPr>
            <w:r w:rsidRPr="009C2567">
              <w:rPr>
                <w:rFonts w:cs="Arial"/>
                <w:b/>
                <w:sz w:val="20"/>
                <w:szCs w:val="20"/>
              </w:rPr>
              <w:t xml:space="preserve">Trifft nicht zu / ist nicht </w:t>
            </w:r>
            <w:r w:rsidRPr="009C2567">
              <w:rPr>
                <w:rFonts w:cs="Arial"/>
                <w:b/>
                <w:sz w:val="20"/>
                <w:szCs w:val="20"/>
              </w:rPr>
              <w:br/>
              <w:t>beurteilbar</w:t>
            </w:r>
          </w:p>
        </w:tc>
      </w:tr>
      <w:tr w:rsidR="002101CE" w:rsidRPr="009C2567" w14:paraId="4CD88AAE" w14:textId="77777777" w:rsidTr="002101CE">
        <w:trPr>
          <w:trHeight w:val="365"/>
        </w:trPr>
        <w:tc>
          <w:tcPr>
            <w:tcW w:w="3124" w:type="dxa"/>
            <w:vMerge/>
            <w:shd w:val="clear" w:color="auto" w:fill="D9D9D9" w:themeFill="background1" w:themeFillShade="D9"/>
            <w:vAlign w:val="center"/>
          </w:tcPr>
          <w:p w14:paraId="5A7A730B" w14:textId="77777777" w:rsidR="002101CE" w:rsidRPr="009C2567" w:rsidRDefault="002101CE" w:rsidP="002101CE">
            <w:pPr>
              <w:autoSpaceDE w:val="0"/>
              <w:autoSpaceDN w:val="0"/>
              <w:adjustRightInd w:val="0"/>
              <w:spacing w:line="240" w:lineRule="auto"/>
              <w:rPr>
                <w:rFonts w:cs="Arial"/>
                <w:b/>
                <w:sz w:val="20"/>
                <w:szCs w:val="20"/>
              </w:rPr>
            </w:pPr>
          </w:p>
        </w:tc>
        <w:tc>
          <w:tcPr>
            <w:tcW w:w="1667" w:type="dxa"/>
            <w:shd w:val="clear" w:color="auto" w:fill="D9D9D9" w:themeFill="background1" w:themeFillShade="D9"/>
            <w:vAlign w:val="center"/>
          </w:tcPr>
          <w:p w14:paraId="269C481C" w14:textId="77777777" w:rsidR="002101CE" w:rsidRPr="009C2567" w:rsidRDefault="002101CE" w:rsidP="002101CE">
            <w:pPr>
              <w:spacing w:line="240" w:lineRule="auto"/>
              <w:jc w:val="center"/>
              <w:rPr>
                <w:rFonts w:cs="Arial"/>
                <w:sz w:val="20"/>
                <w:szCs w:val="20"/>
              </w:rPr>
            </w:pPr>
            <w:r w:rsidRPr="009C2567">
              <w:rPr>
                <w:rFonts w:cs="Arial"/>
                <w:sz w:val="20"/>
                <w:szCs w:val="20"/>
              </w:rPr>
              <w:t>100</w:t>
            </w:r>
          </w:p>
        </w:tc>
        <w:tc>
          <w:tcPr>
            <w:tcW w:w="1680" w:type="dxa"/>
            <w:shd w:val="clear" w:color="auto" w:fill="D9D9D9" w:themeFill="background1" w:themeFillShade="D9"/>
            <w:vAlign w:val="center"/>
          </w:tcPr>
          <w:p w14:paraId="54872F37" w14:textId="77777777" w:rsidR="002101CE" w:rsidRPr="009C2567" w:rsidRDefault="002101CE" w:rsidP="002101CE">
            <w:pPr>
              <w:spacing w:line="240" w:lineRule="auto"/>
              <w:jc w:val="center"/>
              <w:rPr>
                <w:rFonts w:cs="Arial"/>
                <w:sz w:val="20"/>
                <w:szCs w:val="20"/>
              </w:rPr>
            </w:pPr>
            <w:r w:rsidRPr="009C2567">
              <w:rPr>
                <w:rFonts w:cs="Arial"/>
                <w:sz w:val="20"/>
                <w:szCs w:val="20"/>
              </w:rPr>
              <w:t>67</w:t>
            </w:r>
          </w:p>
        </w:tc>
        <w:tc>
          <w:tcPr>
            <w:tcW w:w="1643" w:type="dxa"/>
            <w:shd w:val="clear" w:color="auto" w:fill="D9D9D9" w:themeFill="background1" w:themeFillShade="D9"/>
            <w:vAlign w:val="center"/>
          </w:tcPr>
          <w:p w14:paraId="612B3109" w14:textId="77777777" w:rsidR="002101CE" w:rsidRPr="009C2567" w:rsidRDefault="002101CE" w:rsidP="002101CE">
            <w:pPr>
              <w:spacing w:line="240" w:lineRule="auto"/>
              <w:jc w:val="center"/>
              <w:rPr>
                <w:rFonts w:cs="Arial"/>
                <w:sz w:val="20"/>
                <w:szCs w:val="20"/>
              </w:rPr>
            </w:pPr>
            <w:r w:rsidRPr="009C2567">
              <w:rPr>
                <w:rFonts w:cs="Arial"/>
                <w:sz w:val="20"/>
                <w:szCs w:val="20"/>
              </w:rPr>
              <w:t>33</w:t>
            </w:r>
          </w:p>
        </w:tc>
        <w:tc>
          <w:tcPr>
            <w:tcW w:w="1701" w:type="dxa"/>
            <w:shd w:val="clear" w:color="auto" w:fill="D9D9D9" w:themeFill="background1" w:themeFillShade="D9"/>
            <w:vAlign w:val="center"/>
          </w:tcPr>
          <w:p w14:paraId="5105213A" w14:textId="77777777" w:rsidR="002101CE" w:rsidRPr="009C2567" w:rsidRDefault="002101CE" w:rsidP="002101CE">
            <w:pPr>
              <w:spacing w:line="240" w:lineRule="auto"/>
              <w:jc w:val="center"/>
              <w:rPr>
                <w:rFonts w:cs="Arial"/>
                <w:sz w:val="20"/>
                <w:szCs w:val="20"/>
              </w:rPr>
            </w:pPr>
            <w:r w:rsidRPr="009C2567">
              <w:rPr>
                <w:rFonts w:cs="Arial"/>
                <w:sz w:val="20"/>
                <w:szCs w:val="20"/>
              </w:rPr>
              <w:t>0</w:t>
            </w:r>
          </w:p>
        </w:tc>
      </w:tr>
      <w:tr w:rsidR="002101CE" w:rsidRPr="009C2567" w14:paraId="6C3295C4" w14:textId="77777777" w:rsidTr="002101CE">
        <w:trPr>
          <w:trHeight w:val="427"/>
        </w:trPr>
        <w:tc>
          <w:tcPr>
            <w:tcW w:w="9815" w:type="dxa"/>
            <w:gridSpan w:val="5"/>
            <w:shd w:val="clear" w:color="auto" w:fill="auto"/>
            <w:vAlign w:val="center"/>
          </w:tcPr>
          <w:p w14:paraId="2A4D2288" w14:textId="77777777" w:rsidR="002101CE" w:rsidRPr="009C2567" w:rsidRDefault="002101CE" w:rsidP="002101CE">
            <w:pPr>
              <w:spacing w:line="240" w:lineRule="auto"/>
              <w:rPr>
                <w:rFonts w:cs="Arial"/>
                <w:b/>
                <w:sz w:val="20"/>
                <w:szCs w:val="20"/>
              </w:rPr>
            </w:pPr>
            <w:r w:rsidRPr="009C2567">
              <w:rPr>
                <w:rFonts w:cs="Arial"/>
                <w:b/>
                <w:sz w:val="20"/>
                <w:szCs w:val="20"/>
              </w:rPr>
              <w:t>Fach- und Methodenkompetenz</w:t>
            </w:r>
          </w:p>
        </w:tc>
      </w:tr>
      <w:tr w:rsidR="002101CE" w:rsidRPr="009C2567" w14:paraId="7B40340C" w14:textId="77777777" w:rsidTr="002101CE">
        <w:tc>
          <w:tcPr>
            <w:tcW w:w="3124" w:type="dxa"/>
            <w:shd w:val="clear" w:color="auto" w:fill="auto"/>
            <w:vAlign w:val="center"/>
          </w:tcPr>
          <w:p w14:paraId="6BA882A7" w14:textId="77777777" w:rsidR="002101CE" w:rsidRPr="009C2567" w:rsidRDefault="002101CE" w:rsidP="002101CE">
            <w:pPr>
              <w:autoSpaceDE w:val="0"/>
              <w:autoSpaceDN w:val="0"/>
              <w:adjustRightInd w:val="0"/>
              <w:spacing w:line="240" w:lineRule="auto"/>
              <w:rPr>
                <w:rFonts w:cs="Arial"/>
                <w:sz w:val="20"/>
                <w:szCs w:val="20"/>
              </w:rPr>
            </w:pPr>
            <w:r w:rsidRPr="009C2567">
              <w:rPr>
                <w:rFonts w:cs="Arial"/>
                <w:sz w:val="20"/>
                <w:szCs w:val="20"/>
              </w:rPr>
              <w:t>Die Person ist hervorragend im Erfassen der Bedürfnisse und Erwartungen des Kunden</w:t>
            </w:r>
          </w:p>
        </w:tc>
        <w:tc>
          <w:tcPr>
            <w:tcW w:w="1667" w:type="dxa"/>
            <w:vAlign w:val="center"/>
          </w:tcPr>
          <w:sdt>
            <w:sdtPr>
              <w:rPr>
                <w:rFonts w:cs="Arial"/>
                <w:sz w:val="20"/>
                <w:szCs w:val="20"/>
                <w:lang w:val="de-DE"/>
              </w:rPr>
              <w:id w:val="890695331"/>
              <w14:checkbox>
                <w14:checked w14:val="0"/>
                <w14:checkedState w14:val="2612" w14:font="MS Gothic"/>
                <w14:uncheckedState w14:val="2610" w14:font="MS Gothic"/>
              </w14:checkbox>
            </w:sdtPr>
            <w:sdtEndPr/>
            <w:sdtContent>
              <w:p w14:paraId="3AA923A6" w14:textId="77777777"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680" w:type="dxa"/>
            <w:vAlign w:val="center"/>
          </w:tcPr>
          <w:sdt>
            <w:sdtPr>
              <w:rPr>
                <w:rFonts w:cs="Arial"/>
                <w:sz w:val="20"/>
                <w:szCs w:val="20"/>
                <w:lang w:val="de-DE"/>
              </w:rPr>
              <w:id w:val="-1256580415"/>
              <w14:checkbox>
                <w14:checked w14:val="0"/>
                <w14:checkedState w14:val="2612" w14:font="MS Gothic"/>
                <w14:uncheckedState w14:val="2610" w14:font="MS Gothic"/>
              </w14:checkbox>
            </w:sdtPr>
            <w:sdtEndPr/>
            <w:sdtContent>
              <w:p w14:paraId="05C96F33" w14:textId="77777777"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643" w:type="dxa"/>
            <w:vAlign w:val="center"/>
          </w:tcPr>
          <w:sdt>
            <w:sdtPr>
              <w:rPr>
                <w:rFonts w:cs="Arial"/>
                <w:sz w:val="20"/>
                <w:szCs w:val="20"/>
                <w:lang w:val="de-DE"/>
              </w:rPr>
              <w:id w:val="-794834146"/>
              <w14:checkbox>
                <w14:checked w14:val="0"/>
                <w14:checkedState w14:val="2612" w14:font="MS Gothic"/>
                <w14:uncheckedState w14:val="2610" w14:font="MS Gothic"/>
              </w14:checkbox>
            </w:sdtPr>
            <w:sdtEndPr/>
            <w:sdtContent>
              <w:p w14:paraId="1BBBAD7A" w14:textId="77777777"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701" w:type="dxa"/>
            <w:vAlign w:val="center"/>
          </w:tcPr>
          <w:sdt>
            <w:sdtPr>
              <w:rPr>
                <w:rFonts w:cs="Arial"/>
                <w:sz w:val="20"/>
                <w:szCs w:val="20"/>
                <w:lang w:val="de-DE"/>
              </w:rPr>
              <w:id w:val="1579326922"/>
              <w14:checkbox>
                <w14:checked w14:val="0"/>
                <w14:checkedState w14:val="2612" w14:font="MS Gothic"/>
                <w14:uncheckedState w14:val="2610" w14:font="MS Gothic"/>
              </w14:checkbox>
            </w:sdtPr>
            <w:sdtEndPr/>
            <w:sdtContent>
              <w:p w14:paraId="09FAF2C5" w14:textId="77777777"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r>
      <w:tr w:rsidR="002101CE" w:rsidRPr="009C2567" w14:paraId="744D9EBF" w14:textId="77777777" w:rsidTr="002101CE">
        <w:tc>
          <w:tcPr>
            <w:tcW w:w="3124" w:type="dxa"/>
            <w:shd w:val="clear" w:color="auto" w:fill="auto"/>
            <w:vAlign w:val="center"/>
          </w:tcPr>
          <w:p w14:paraId="6919B14F" w14:textId="77777777" w:rsidR="002101CE" w:rsidRPr="009C2567" w:rsidRDefault="002101CE" w:rsidP="002101CE">
            <w:pPr>
              <w:autoSpaceDE w:val="0"/>
              <w:autoSpaceDN w:val="0"/>
              <w:adjustRightInd w:val="0"/>
              <w:spacing w:line="240" w:lineRule="auto"/>
              <w:rPr>
                <w:rFonts w:cs="Arial"/>
                <w:sz w:val="20"/>
                <w:szCs w:val="20"/>
              </w:rPr>
            </w:pPr>
            <w:r w:rsidRPr="009C2567">
              <w:rPr>
                <w:rFonts w:cs="Arial"/>
                <w:sz w:val="20"/>
                <w:szCs w:val="20"/>
              </w:rPr>
              <w:t>Die Person ist hervorragend im Erarbeiten von Lösungsvorschlägen und Entscheidungsgrundlagen aufgrund der erfassten Anforderungen</w:t>
            </w:r>
          </w:p>
        </w:tc>
        <w:tc>
          <w:tcPr>
            <w:tcW w:w="1667" w:type="dxa"/>
            <w:vAlign w:val="center"/>
          </w:tcPr>
          <w:sdt>
            <w:sdtPr>
              <w:rPr>
                <w:rFonts w:cs="Arial"/>
                <w:sz w:val="20"/>
                <w:szCs w:val="20"/>
                <w:lang w:val="de-DE"/>
              </w:rPr>
              <w:id w:val="-1659913947"/>
              <w14:checkbox>
                <w14:checked w14:val="0"/>
                <w14:checkedState w14:val="2612" w14:font="MS Gothic"/>
                <w14:uncheckedState w14:val="2610" w14:font="MS Gothic"/>
              </w14:checkbox>
            </w:sdtPr>
            <w:sdtEndPr/>
            <w:sdtContent>
              <w:p w14:paraId="19B414C5" w14:textId="77777777"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680" w:type="dxa"/>
            <w:vAlign w:val="center"/>
          </w:tcPr>
          <w:sdt>
            <w:sdtPr>
              <w:rPr>
                <w:rFonts w:cs="Arial"/>
                <w:sz w:val="20"/>
                <w:szCs w:val="20"/>
                <w:lang w:val="de-DE"/>
              </w:rPr>
              <w:id w:val="432175116"/>
              <w14:checkbox>
                <w14:checked w14:val="0"/>
                <w14:checkedState w14:val="2612" w14:font="MS Gothic"/>
                <w14:uncheckedState w14:val="2610" w14:font="MS Gothic"/>
              </w14:checkbox>
            </w:sdtPr>
            <w:sdtEndPr/>
            <w:sdtContent>
              <w:p w14:paraId="2C8D80B7" w14:textId="77777777"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643" w:type="dxa"/>
            <w:vAlign w:val="center"/>
          </w:tcPr>
          <w:sdt>
            <w:sdtPr>
              <w:rPr>
                <w:rFonts w:cs="Arial"/>
                <w:sz w:val="20"/>
                <w:szCs w:val="20"/>
                <w:lang w:val="de-DE"/>
              </w:rPr>
              <w:id w:val="287699246"/>
              <w14:checkbox>
                <w14:checked w14:val="0"/>
                <w14:checkedState w14:val="2612" w14:font="MS Gothic"/>
                <w14:uncheckedState w14:val="2610" w14:font="MS Gothic"/>
              </w14:checkbox>
            </w:sdtPr>
            <w:sdtEndPr/>
            <w:sdtContent>
              <w:p w14:paraId="4B8FBA55" w14:textId="77777777"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701" w:type="dxa"/>
            <w:vAlign w:val="center"/>
          </w:tcPr>
          <w:sdt>
            <w:sdtPr>
              <w:rPr>
                <w:rFonts w:cs="Arial"/>
                <w:sz w:val="20"/>
                <w:szCs w:val="20"/>
                <w:lang w:val="de-DE"/>
              </w:rPr>
              <w:id w:val="1544481866"/>
              <w14:checkbox>
                <w14:checked w14:val="0"/>
                <w14:checkedState w14:val="2612" w14:font="MS Gothic"/>
                <w14:uncheckedState w14:val="2610" w14:font="MS Gothic"/>
              </w14:checkbox>
            </w:sdtPr>
            <w:sdtEndPr/>
            <w:sdtContent>
              <w:p w14:paraId="63EC1E27" w14:textId="77777777"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r>
      <w:tr w:rsidR="002101CE" w:rsidRPr="009C2567" w14:paraId="693E0E57" w14:textId="77777777" w:rsidTr="002101CE">
        <w:tc>
          <w:tcPr>
            <w:tcW w:w="3124" w:type="dxa"/>
            <w:shd w:val="clear" w:color="auto" w:fill="auto"/>
            <w:vAlign w:val="center"/>
          </w:tcPr>
          <w:p w14:paraId="60D00AC2" w14:textId="77777777" w:rsidR="002101CE" w:rsidRPr="009C2567" w:rsidRDefault="002101CE" w:rsidP="002101CE">
            <w:pPr>
              <w:autoSpaceDE w:val="0"/>
              <w:autoSpaceDN w:val="0"/>
              <w:adjustRightInd w:val="0"/>
              <w:spacing w:line="240" w:lineRule="auto"/>
              <w:rPr>
                <w:rFonts w:cs="Arial"/>
                <w:sz w:val="20"/>
                <w:szCs w:val="20"/>
              </w:rPr>
            </w:pPr>
            <w:r w:rsidRPr="009C2567">
              <w:rPr>
                <w:rFonts w:cs="Arial"/>
                <w:sz w:val="20"/>
                <w:szCs w:val="20"/>
              </w:rPr>
              <w:t xml:space="preserve">Die Person ist hervorragend im </w:t>
            </w:r>
            <w:r>
              <w:rPr>
                <w:rFonts w:cs="Arial"/>
                <w:sz w:val="20"/>
                <w:szCs w:val="20"/>
              </w:rPr>
              <w:t xml:space="preserve">Führen von </w:t>
            </w:r>
            <w:r w:rsidRPr="009C2567">
              <w:rPr>
                <w:rFonts w:cs="Arial"/>
                <w:sz w:val="20"/>
                <w:szCs w:val="20"/>
              </w:rPr>
              <w:t>Projekten</w:t>
            </w:r>
          </w:p>
        </w:tc>
        <w:tc>
          <w:tcPr>
            <w:tcW w:w="1667" w:type="dxa"/>
            <w:vAlign w:val="center"/>
          </w:tcPr>
          <w:sdt>
            <w:sdtPr>
              <w:rPr>
                <w:rFonts w:cs="Arial"/>
                <w:sz w:val="20"/>
                <w:szCs w:val="20"/>
                <w:lang w:val="de-DE"/>
              </w:rPr>
              <w:id w:val="1367637368"/>
              <w14:checkbox>
                <w14:checked w14:val="0"/>
                <w14:checkedState w14:val="2612" w14:font="MS Gothic"/>
                <w14:uncheckedState w14:val="2610" w14:font="MS Gothic"/>
              </w14:checkbox>
            </w:sdtPr>
            <w:sdtEndPr/>
            <w:sdtContent>
              <w:p w14:paraId="28399A9B" w14:textId="77777777"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680" w:type="dxa"/>
            <w:vAlign w:val="center"/>
          </w:tcPr>
          <w:sdt>
            <w:sdtPr>
              <w:rPr>
                <w:rFonts w:cs="Arial"/>
                <w:sz w:val="20"/>
                <w:szCs w:val="20"/>
                <w:lang w:val="de-DE"/>
              </w:rPr>
              <w:id w:val="1153108156"/>
              <w14:checkbox>
                <w14:checked w14:val="0"/>
                <w14:checkedState w14:val="2612" w14:font="MS Gothic"/>
                <w14:uncheckedState w14:val="2610" w14:font="MS Gothic"/>
              </w14:checkbox>
            </w:sdtPr>
            <w:sdtEndPr/>
            <w:sdtContent>
              <w:p w14:paraId="44ECF5E3" w14:textId="77777777"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643" w:type="dxa"/>
            <w:vAlign w:val="center"/>
          </w:tcPr>
          <w:sdt>
            <w:sdtPr>
              <w:rPr>
                <w:rFonts w:cs="Arial"/>
                <w:sz w:val="20"/>
                <w:szCs w:val="20"/>
                <w:lang w:val="de-DE"/>
              </w:rPr>
              <w:id w:val="-279336923"/>
              <w14:checkbox>
                <w14:checked w14:val="0"/>
                <w14:checkedState w14:val="2612" w14:font="MS Gothic"/>
                <w14:uncheckedState w14:val="2610" w14:font="MS Gothic"/>
              </w14:checkbox>
            </w:sdtPr>
            <w:sdtEndPr/>
            <w:sdtContent>
              <w:p w14:paraId="51A1ED8A" w14:textId="77777777"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701" w:type="dxa"/>
            <w:vAlign w:val="center"/>
          </w:tcPr>
          <w:sdt>
            <w:sdtPr>
              <w:rPr>
                <w:rFonts w:cs="Arial"/>
                <w:sz w:val="20"/>
                <w:szCs w:val="20"/>
                <w:lang w:val="de-DE"/>
              </w:rPr>
              <w:id w:val="264899459"/>
              <w14:checkbox>
                <w14:checked w14:val="0"/>
                <w14:checkedState w14:val="2612" w14:font="MS Gothic"/>
                <w14:uncheckedState w14:val="2610" w14:font="MS Gothic"/>
              </w14:checkbox>
            </w:sdtPr>
            <w:sdtEndPr/>
            <w:sdtContent>
              <w:p w14:paraId="4C22AC6F" w14:textId="77777777"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r>
      <w:tr w:rsidR="002101CE" w:rsidRPr="009C2567" w14:paraId="02529212" w14:textId="77777777" w:rsidTr="002101CE">
        <w:tc>
          <w:tcPr>
            <w:tcW w:w="3124" w:type="dxa"/>
            <w:shd w:val="clear" w:color="auto" w:fill="auto"/>
            <w:vAlign w:val="center"/>
          </w:tcPr>
          <w:p w14:paraId="0CB90EA7" w14:textId="77777777" w:rsidR="002101CE" w:rsidRPr="009C2567" w:rsidRDefault="002101CE" w:rsidP="002101CE">
            <w:pPr>
              <w:autoSpaceDE w:val="0"/>
              <w:autoSpaceDN w:val="0"/>
              <w:adjustRightInd w:val="0"/>
              <w:spacing w:line="240" w:lineRule="auto"/>
              <w:rPr>
                <w:rFonts w:cs="Arial"/>
                <w:sz w:val="20"/>
                <w:szCs w:val="20"/>
              </w:rPr>
            </w:pPr>
            <w:r w:rsidRPr="009C2567">
              <w:rPr>
                <w:rFonts w:cs="Arial"/>
                <w:sz w:val="20"/>
                <w:szCs w:val="20"/>
              </w:rPr>
              <w:t xml:space="preserve">Die Person ist hervorragend im </w:t>
            </w:r>
            <w:r>
              <w:rPr>
                <w:rFonts w:cs="Arial"/>
                <w:sz w:val="20"/>
                <w:szCs w:val="20"/>
              </w:rPr>
              <w:t xml:space="preserve">Beraten von </w:t>
            </w:r>
            <w:r w:rsidRPr="009C2567">
              <w:rPr>
                <w:rFonts w:cs="Arial"/>
                <w:sz w:val="20"/>
                <w:szCs w:val="20"/>
              </w:rPr>
              <w:t>Projekten</w:t>
            </w:r>
          </w:p>
        </w:tc>
        <w:tc>
          <w:tcPr>
            <w:tcW w:w="1667" w:type="dxa"/>
            <w:vAlign w:val="center"/>
          </w:tcPr>
          <w:sdt>
            <w:sdtPr>
              <w:rPr>
                <w:rFonts w:cs="Arial"/>
                <w:sz w:val="20"/>
                <w:szCs w:val="20"/>
                <w:lang w:val="de-DE"/>
              </w:rPr>
              <w:id w:val="329419725"/>
              <w14:checkbox>
                <w14:checked w14:val="0"/>
                <w14:checkedState w14:val="2612" w14:font="MS Gothic"/>
                <w14:uncheckedState w14:val="2610" w14:font="MS Gothic"/>
              </w14:checkbox>
            </w:sdtPr>
            <w:sdtEndPr/>
            <w:sdtContent>
              <w:p w14:paraId="3273D77D" w14:textId="77777777"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680" w:type="dxa"/>
            <w:vAlign w:val="center"/>
          </w:tcPr>
          <w:sdt>
            <w:sdtPr>
              <w:rPr>
                <w:rFonts w:cs="Arial"/>
                <w:sz w:val="20"/>
                <w:szCs w:val="20"/>
                <w:lang w:val="de-DE"/>
              </w:rPr>
              <w:id w:val="1302422883"/>
              <w14:checkbox>
                <w14:checked w14:val="0"/>
                <w14:checkedState w14:val="2612" w14:font="MS Gothic"/>
                <w14:uncheckedState w14:val="2610" w14:font="MS Gothic"/>
              </w14:checkbox>
            </w:sdtPr>
            <w:sdtEndPr/>
            <w:sdtContent>
              <w:p w14:paraId="211EA071" w14:textId="77777777"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643" w:type="dxa"/>
            <w:vAlign w:val="center"/>
          </w:tcPr>
          <w:sdt>
            <w:sdtPr>
              <w:rPr>
                <w:rFonts w:cs="Arial"/>
                <w:sz w:val="20"/>
                <w:szCs w:val="20"/>
                <w:lang w:val="de-DE"/>
              </w:rPr>
              <w:id w:val="-153610102"/>
              <w14:checkbox>
                <w14:checked w14:val="0"/>
                <w14:checkedState w14:val="2612" w14:font="MS Gothic"/>
                <w14:uncheckedState w14:val="2610" w14:font="MS Gothic"/>
              </w14:checkbox>
            </w:sdtPr>
            <w:sdtEndPr/>
            <w:sdtContent>
              <w:p w14:paraId="2EFDD436" w14:textId="77777777"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701" w:type="dxa"/>
            <w:vAlign w:val="center"/>
          </w:tcPr>
          <w:sdt>
            <w:sdtPr>
              <w:rPr>
                <w:rFonts w:cs="Arial"/>
                <w:sz w:val="20"/>
                <w:szCs w:val="20"/>
                <w:lang w:val="de-DE"/>
              </w:rPr>
              <w:id w:val="1446812212"/>
              <w14:checkbox>
                <w14:checked w14:val="0"/>
                <w14:checkedState w14:val="2612" w14:font="MS Gothic"/>
                <w14:uncheckedState w14:val="2610" w14:font="MS Gothic"/>
              </w14:checkbox>
            </w:sdtPr>
            <w:sdtEndPr/>
            <w:sdtContent>
              <w:p w14:paraId="5AC2E831" w14:textId="77777777"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r>
      <w:tr w:rsidR="002101CE" w:rsidRPr="009C2567" w14:paraId="6F6AFAFF" w14:textId="77777777" w:rsidTr="002101CE">
        <w:trPr>
          <w:trHeight w:val="427"/>
        </w:trPr>
        <w:tc>
          <w:tcPr>
            <w:tcW w:w="9815" w:type="dxa"/>
            <w:gridSpan w:val="5"/>
            <w:shd w:val="clear" w:color="auto" w:fill="auto"/>
            <w:vAlign w:val="center"/>
          </w:tcPr>
          <w:p w14:paraId="34BA7017" w14:textId="77777777" w:rsidR="002101CE" w:rsidRPr="009C2567" w:rsidRDefault="002101CE" w:rsidP="002101CE">
            <w:pPr>
              <w:spacing w:line="240" w:lineRule="auto"/>
              <w:rPr>
                <w:rFonts w:cs="Arial"/>
                <w:b/>
                <w:sz w:val="20"/>
                <w:szCs w:val="20"/>
              </w:rPr>
            </w:pPr>
            <w:r w:rsidRPr="009C2567">
              <w:rPr>
                <w:rFonts w:cs="Arial"/>
                <w:b/>
                <w:sz w:val="20"/>
                <w:szCs w:val="20"/>
              </w:rPr>
              <w:t>Selbstkompetenz</w:t>
            </w:r>
          </w:p>
        </w:tc>
      </w:tr>
      <w:tr w:rsidR="002101CE" w:rsidRPr="009C2567" w14:paraId="036BAA83" w14:textId="77777777" w:rsidTr="002101CE">
        <w:tc>
          <w:tcPr>
            <w:tcW w:w="3124" w:type="dxa"/>
            <w:shd w:val="clear" w:color="auto" w:fill="auto"/>
            <w:vAlign w:val="center"/>
          </w:tcPr>
          <w:p w14:paraId="762BF4E8" w14:textId="77777777" w:rsidR="002101CE" w:rsidRPr="009C2567" w:rsidRDefault="002101CE" w:rsidP="002101CE">
            <w:pPr>
              <w:autoSpaceDE w:val="0"/>
              <w:autoSpaceDN w:val="0"/>
              <w:adjustRightInd w:val="0"/>
              <w:spacing w:line="240" w:lineRule="auto"/>
              <w:rPr>
                <w:rFonts w:cs="Arial"/>
                <w:sz w:val="20"/>
                <w:szCs w:val="20"/>
              </w:rPr>
            </w:pPr>
            <w:r w:rsidRPr="009C2567">
              <w:rPr>
                <w:rFonts w:cs="Arial"/>
                <w:sz w:val="20"/>
                <w:szCs w:val="20"/>
              </w:rPr>
              <w:t>Hohe Eigenverantwortung / Selbstständigkeit</w:t>
            </w:r>
          </w:p>
        </w:tc>
        <w:tc>
          <w:tcPr>
            <w:tcW w:w="1667" w:type="dxa"/>
            <w:vAlign w:val="center"/>
          </w:tcPr>
          <w:sdt>
            <w:sdtPr>
              <w:rPr>
                <w:rFonts w:cs="Arial"/>
                <w:sz w:val="20"/>
                <w:szCs w:val="20"/>
                <w:lang w:val="de-DE"/>
              </w:rPr>
              <w:id w:val="-100807534"/>
              <w14:checkbox>
                <w14:checked w14:val="0"/>
                <w14:checkedState w14:val="2612" w14:font="MS Gothic"/>
                <w14:uncheckedState w14:val="2610" w14:font="MS Gothic"/>
              </w14:checkbox>
            </w:sdtPr>
            <w:sdtEndPr/>
            <w:sdtContent>
              <w:p w14:paraId="0F5F5442" w14:textId="77777777"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680" w:type="dxa"/>
            <w:vAlign w:val="center"/>
          </w:tcPr>
          <w:sdt>
            <w:sdtPr>
              <w:rPr>
                <w:rFonts w:cs="Arial"/>
                <w:sz w:val="20"/>
                <w:szCs w:val="20"/>
                <w:lang w:val="de-DE"/>
              </w:rPr>
              <w:id w:val="-1311161279"/>
              <w14:checkbox>
                <w14:checked w14:val="0"/>
                <w14:checkedState w14:val="2612" w14:font="MS Gothic"/>
                <w14:uncheckedState w14:val="2610" w14:font="MS Gothic"/>
              </w14:checkbox>
            </w:sdtPr>
            <w:sdtEndPr/>
            <w:sdtContent>
              <w:p w14:paraId="573011B6" w14:textId="77777777"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643" w:type="dxa"/>
            <w:vAlign w:val="center"/>
          </w:tcPr>
          <w:sdt>
            <w:sdtPr>
              <w:rPr>
                <w:rFonts w:cs="Arial"/>
                <w:sz w:val="20"/>
                <w:szCs w:val="20"/>
                <w:lang w:val="de-DE"/>
              </w:rPr>
              <w:id w:val="-705020722"/>
              <w14:checkbox>
                <w14:checked w14:val="0"/>
                <w14:checkedState w14:val="2612" w14:font="MS Gothic"/>
                <w14:uncheckedState w14:val="2610" w14:font="MS Gothic"/>
              </w14:checkbox>
            </w:sdtPr>
            <w:sdtEndPr/>
            <w:sdtContent>
              <w:p w14:paraId="6A24539F" w14:textId="77777777"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701" w:type="dxa"/>
            <w:vAlign w:val="center"/>
          </w:tcPr>
          <w:sdt>
            <w:sdtPr>
              <w:rPr>
                <w:rFonts w:cs="Arial"/>
                <w:sz w:val="20"/>
                <w:szCs w:val="20"/>
                <w:lang w:val="de-DE"/>
              </w:rPr>
              <w:id w:val="-651753842"/>
              <w14:checkbox>
                <w14:checked w14:val="0"/>
                <w14:checkedState w14:val="2612" w14:font="MS Gothic"/>
                <w14:uncheckedState w14:val="2610" w14:font="MS Gothic"/>
              </w14:checkbox>
            </w:sdtPr>
            <w:sdtEndPr/>
            <w:sdtContent>
              <w:p w14:paraId="0EA8F92B" w14:textId="77777777"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r>
      <w:tr w:rsidR="002101CE" w:rsidRPr="009C2567" w14:paraId="344C8641" w14:textId="77777777" w:rsidTr="002101CE">
        <w:tc>
          <w:tcPr>
            <w:tcW w:w="3124" w:type="dxa"/>
            <w:shd w:val="clear" w:color="auto" w:fill="auto"/>
            <w:vAlign w:val="center"/>
          </w:tcPr>
          <w:p w14:paraId="5479066E" w14:textId="77777777" w:rsidR="002101CE" w:rsidRPr="009C2567" w:rsidRDefault="002101CE" w:rsidP="002101CE">
            <w:pPr>
              <w:autoSpaceDE w:val="0"/>
              <w:autoSpaceDN w:val="0"/>
              <w:adjustRightInd w:val="0"/>
              <w:spacing w:line="240" w:lineRule="auto"/>
              <w:rPr>
                <w:rFonts w:cs="Arial"/>
                <w:sz w:val="20"/>
                <w:szCs w:val="20"/>
              </w:rPr>
            </w:pPr>
            <w:r w:rsidRPr="009C2567">
              <w:rPr>
                <w:rFonts w:cs="Arial"/>
                <w:sz w:val="20"/>
                <w:szCs w:val="20"/>
              </w:rPr>
              <w:t>Hohe Analysefähigkeit</w:t>
            </w:r>
          </w:p>
        </w:tc>
        <w:tc>
          <w:tcPr>
            <w:tcW w:w="1667" w:type="dxa"/>
            <w:vAlign w:val="center"/>
          </w:tcPr>
          <w:sdt>
            <w:sdtPr>
              <w:rPr>
                <w:rFonts w:cs="Arial"/>
                <w:sz w:val="20"/>
                <w:szCs w:val="20"/>
                <w:lang w:val="de-DE"/>
              </w:rPr>
              <w:id w:val="-1498413360"/>
              <w14:checkbox>
                <w14:checked w14:val="0"/>
                <w14:checkedState w14:val="2612" w14:font="MS Gothic"/>
                <w14:uncheckedState w14:val="2610" w14:font="MS Gothic"/>
              </w14:checkbox>
            </w:sdtPr>
            <w:sdtEndPr/>
            <w:sdtContent>
              <w:p w14:paraId="41F8958F" w14:textId="37272299"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680" w:type="dxa"/>
            <w:vAlign w:val="center"/>
          </w:tcPr>
          <w:sdt>
            <w:sdtPr>
              <w:rPr>
                <w:rFonts w:cs="Arial"/>
                <w:sz w:val="20"/>
                <w:szCs w:val="20"/>
                <w:lang w:val="de-DE"/>
              </w:rPr>
              <w:id w:val="-726909393"/>
              <w14:checkbox>
                <w14:checked w14:val="0"/>
                <w14:checkedState w14:val="2612" w14:font="MS Gothic"/>
                <w14:uncheckedState w14:val="2610" w14:font="MS Gothic"/>
              </w14:checkbox>
            </w:sdtPr>
            <w:sdtEndPr/>
            <w:sdtContent>
              <w:p w14:paraId="788E627E" w14:textId="5E1FCB6C"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643" w:type="dxa"/>
            <w:vAlign w:val="center"/>
          </w:tcPr>
          <w:sdt>
            <w:sdtPr>
              <w:rPr>
                <w:rFonts w:cs="Arial"/>
                <w:sz w:val="20"/>
                <w:szCs w:val="20"/>
                <w:lang w:val="de-DE"/>
              </w:rPr>
              <w:id w:val="-1131005660"/>
              <w14:checkbox>
                <w14:checked w14:val="0"/>
                <w14:checkedState w14:val="2612" w14:font="MS Gothic"/>
                <w14:uncheckedState w14:val="2610" w14:font="MS Gothic"/>
              </w14:checkbox>
            </w:sdtPr>
            <w:sdtEndPr/>
            <w:sdtContent>
              <w:p w14:paraId="096569EC" w14:textId="06A2E680"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701" w:type="dxa"/>
            <w:vAlign w:val="center"/>
          </w:tcPr>
          <w:sdt>
            <w:sdtPr>
              <w:rPr>
                <w:rFonts w:cs="Arial"/>
                <w:sz w:val="20"/>
                <w:szCs w:val="20"/>
                <w:lang w:val="de-DE"/>
              </w:rPr>
              <w:id w:val="-513615068"/>
              <w14:checkbox>
                <w14:checked w14:val="0"/>
                <w14:checkedState w14:val="2612" w14:font="MS Gothic"/>
                <w14:uncheckedState w14:val="2610" w14:font="MS Gothic"/>
              </w14:checkbox>
            </w:sdtPr>
            <w:sdtEndPr/>
            <w:sdtContent>
              <w:p w14:paraId="129D36D0" w14:textId="296F7497"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r>
      <w:tr w:rsidR="002101CE" w:rsidRPr="009C2567" w14:paraId="7E0DB138" w14:textId="77777777" w:rsidTr="002101CE">
        <w:tc>
          <w:tcPr>
            <w:tcW w:w="3124" w:type="dxa"/>
            <w:shd w:val="clear" w:color="auto" w:fill="auto"/>
            <w:vAlign w:val="center"/>
          </w:tcPr>
          <w:p w14:paraId="76C74A65" w14:textId="77777777" w:rsidR="002101CE" w:rsidRPr="009C2567" w:rsidRDefault="002101CE" w:rsidP="002101CE">
            <w:pPr>
              <w:autoSpaceDE w:val="0"/>
              <w:autoSpaceDN w:val="0"/>
              <w:adjustRightInd w:val="0"/>
              <w:spacing w:line="240" w:lineRule="auto"/>
              <w:rPr>
                <w:rFonts w:cs="Arial"/>
                <w:sz w:val="20"/>
                <w:szCs w:val="20"/>
              </w:rPr>
            </w:pPr>
            <w:r w:rsidRPr="009C2567">
              <w:rPr>
                <w:rFonts w:cs="Arial"/>
                <w:sz w:val="20"/>
                <w:szCs w:val="20"/>
              </w:rPr>
              <w:t>Hohe Zuverlässigkeit</w:t>
            </w:r>
          </w:p>
        </w:tc>
        <w:tc>
          <w:tcPr>
            <w:tcW w:w="1667" w:type="dxa"/>
            <w:vAlign w:val="center"/>
          </w:tcPr>
          <w:p w14:paraId="567DFC47" w14:textId="77777777" w:rsidR="002101CE" w:rsidRPr="009C2567" w:rsidRDefault="002101CE" w:rsidP="002101CE">
            <w:pPr>
              <w:spacing w:line="240" w:lineRule="auto"/>
              <w:jc w:val="center"/>
              <w:rPr>
                <w:rFonts w:cs="Arial"/>
                <w:sz w:val="20"/>
                <w:szCs w:val="20"/>
              </w:rPr>
            </w:pPr>
            <w:r w:rsidRPr="009C2567">
              <w:rPr>
                <w:rFonts w:cs="Arial"/>
                <w:sz w:val="20"/>
                <w:szCs w:val="20"/>
                <w:lang w:val="de-DE"/>
              </w:rPr>
              <w:sym w:font="Wingdings" w:char="F0A8"/>
            </w:r>
          </w:p>
        </w:tc>
        <w:tc>
          <w:tcPr>
            <w:tcW w:w="1680" w:type="dxa"/>
            <w:vAlign w:val="center"/>
          </w:tcPr>
          <w:p w14:paraId="3A4405BD" w14:textId="77777777" w:rsidR="002101CE" w:rsidRPr="009C2567" w:rsidRDefault="002101CE" w:rsidP="002101CE">
            <w:pPr>
              <w:spacing w:line="240" w:lineRule="auto"/>
              <w:jc w:val="center"/>
              <w:rPr>
                <w:rFonts w:cs="Arial"/>
                <w:sz w:val="20"/>
                <w:szCs w:val="20"/>
              </w:rPr>
            </w:pPr>
            <w:r w:rsidRPr="009C2567">
              <w:rPr>
                <w:rFonts w:cs="Arial"/>
                <w:sz w:val="20"/>
                <w:szCs w:val="20"/>
                <w:lang w:val="de-DE"/>
              </w:rPr>
              <w:sym w:font="Wingdings" w:char="F0A8"/>
            </w:r>
          </w:p>
        </w:tc>
        <w:tc>
          <w:tcPr>
            <w:tcW w:w="1643" w:type="dxa"/>
            <w:vAlign w:val="center"/>
          </w:tcPr>
          <w:p w14:paraId="5E9CE43F" w14:textId="77777777" w:rsidR="002101CE" w:rsidRPr="009C2567" w:rsidRDefault="002101CE" w:rsidP="002101CE">
            <w:pPr>
              <w:spacing w:line="240" w:lineRule="auto"/>
              <w:jc w:val="center"/>
              <w:rPr>
                <w:rFonts w:cs="Arial"/>
                <w:sz w:val="20"/>
                <w:szCs w:val="20"/>
              </w:rPr>
            </w:pPr>
            <w:r w:rsidRPr="009C2567">
              <w:rPr>
                <w:rFonts w:cs="Arial"/>
                <w:sz w:val="20"/>
                <w:szCs w:val="20"/>
                <w:lang w:val="de-DE"/>
              </w:rPr>
              <w:sym w:font="Wingdings" w:char="F0A8"/>
            </w:r>
          </w:p>
        </w:tc>
        <w:tc>
          <w:tcPr>
            <w:tcW w:w="1701" w:type="dxa"/>
            <w:vAlign w:val="center"/>
          </w:tcPr>
          <w:p w14:paraId="43ED34C1" w14:textId="77777777" w:rsidR="002101CE" w:rsidRPr="009C2567" w:rsidRDefault="002101CE" w:rsidP="002101CE">
            <w:pPr>
              <w:spacing w:line="240" w:lineRule="auto"/>
              <w:jc w:val="center"/>
              <w:rPr>
                <w:rFonts w:cs="Arial"/>
                <w:sz w:val="20"/>
                <w:szCs w:val="20"/>
              </w:rPr>
            </w:pPr>
            <w:r w:rsidRPr="009C2567">
              <w:rPr>
                <w:rFonts w:cs="Arial"/>
                <w:sz w:val="20"/>
                <w:szCs w:val="20"/>
                <w:lang w:val="de-DE"/>
              </w:rPr>
              <w:sym w:font="Wingdings" w:char="F0A8"/>
            </w:r>
          </w:p>
        </w:tc>
      </w:tr>
      <w:tr w:rsidR="002101CE" w:rsidRPr="009C2567" w14:paraId="7DCCD7A0" w14:textId="77777777" w:rsidTr="002101CE">
        <w:tc>
          <w:tcPr>
            <w:tcW w:w="3124" w:type="dxa"/>
            <w:shd w:val="clear" w:color="auto" w:fill="auto"/>
            <w:vAlign w:val="center"/>
          </w:tcPr>
          <w:p w14:paraId="6E549AC4" w14:textId="77777777" w:rsidR="002101CE" w:rsidRPr="009C2567" w:rsidRDefault="002101CE" w:rsidP="002101CE">
            <w:pPr>
              <w:autoSpaceDE w:val="0"/>
              <w:autoSpaceDN w:val="0"/>
              <w:adjustRightInd w:val="0"/>
              <w:spacing w:line="240" w:lineRule="auto"/>
              <w:rPr>
                <w:rFonts w:cs="Arial"/>
                <w:sz w:val="20"/>
                <w:szCs w:val="20"/>
              </w:rPr>
            </w:pPr>
            <w:r w:rsidRPr="009C2567">
              <w:rPr>
                <w:rFonts w:cs="Arial"/>
                <w:sz w:val="20"/>
                <w:szCs w:val="20"/>
              </w:rPr>
              <w:t>Hohe Ziel- und Ergebnisorientierung</w:t>
            </w:r>
          </w:p>
        </w:tc>
        <w:tc>
          <w:tcPr>
            <w:tcW w:w="1667" w:type="dxa"/>
            <w:vAlign w:val="center"/>
          </w:tcPr>
          <w:sdt>
            <w:sdtPr>
              <w:rPr>
                <w:rFonts w:cs="Arial"/>
                <w:sz w:val="20"/>
                <w:szCs w:val="20"/>
                <w:lang w:val="de-DE"/>
              </w:rPr>
              <w:id w:val="1414207736"/>
              <w14:checkbox>
                <w14:checked w14:val="0"/>
                <w14:checkedState w14:val="2612" w14:font="MS Gothic"/>
                <w14:uncheckedState w14:val="2610" w14:font="MS Gothic"/>
              </w14:checkbox>
            </w:sdtPr>
            <w:sdtEndPr/>
            <w:sdtContent>
              <w:p w14:paraId="3EC240EC" w14:textId="64447CAC"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680" w:type="dxa"/>
            <w:vAlign w:val="center"/>
          </w:tcPr>
          <w:sdt>
            <w:sdtPr>
              <w:rPr>
                <w:rFonts w:cs="Arial"/>
                <w:sz w:val="20"/>
                <w:szCs w:val="20"/>
                <w:lang w:val="de-DE"/>
              </w:rPr>
              <w:id w:val="-662780710"/>
              <w14:checkbox>
                <w14:checked w14:val="0"/>
                <w14:checkedState w14:val="2612" w14:font="MS Gothic"/>
                <w14:uncheckedState w14:val="2610" w14:font="MS Gothic"/>
              </w14:checkbox>
            </w:sdtPr>
            <w:sdtEndPr/>
            <w:sdtContent>
              <w:p w14:paraId="3D4170FB" w14:textId="37E684D7"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643" w:type="dxa"/>
            <w:vAlign w:val="center"/>
          </w:tcPr>
          <w:sdt>
            <w:sdtPr>
              <w:rPr>
                <w:rFonts w:cs="Arial"/>
                <w:sz w:val="20"/>
                <w:szCs w:val="20"/>
                <w:lang w:val="de-DE"/>
              </w:rPr>
              <w:id w:val="-1388633099"/>
              <w14:checkbox>
                <w14:checked w14:val="0"/>
                <w14:checkedState w14:val="2612" w14:font="MS Gothic"/>
                <w14:uncheckedState w14:val="2610" w14:font="MS Gothic"/>
              </w14:checkbox>
            </w:sdtPr>
            <w:sdtEndPr/>
            <w:sdtContent>
              <w:p w14:paraId="12981F75" w14:textId="3CED46A0"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701" w:type="dxa"/>
            <w:vAlign w:val="center"/>
          </w:tcPr>
          <w:sdt>
            <w:sdtPr>
              <w:rPr>
                <w:rFonts w:cs="Arial"/>
                <w:sz w:val="20"/>
                <w:szCs w:val="20"/>
                <w:lang w:val="de-DE"/>
              </w:rPr>
              <w:id w:val="445887660"/>
              <w14:checkbox>
                <w14:checked w14:val="0"/>
                <w14:checkedState w14:val="2612" w14:font="MS Gothic"/>
                <w14:uncheckedState w14:val="2610" w14:font="MS Gothic"/>
              </w14:checkbox>
            </w:sdtPr>
            <w:sdtEndPr/>
            <w:sdtContent>
              <w:p w14:paraId="70FB8FE9" w14:textId="6D35D7C5"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r>
      <w:tr w:rsidR="002101CE" w:rsidRPr="009C2567" w14:paraId="35B88CFD" w14:textId="77777777" w:rsidTr="002101CE">
        <w:tc>
          <w:tcPr>
            <w:tcW w:w="3124" w:type="dxa"/>
            <w:shd w:val="clear" w:color="auto" w:fill="auto"/>
            <w:vAlign w:val="center"/>
          </w:tcPr>
          <w:p w14:paraId="36790A3D" w14:textId="77777777" w:rsidR="002101CE" w:rsidRPr="009C2567" w:rsidRDefault="002101CE" w:rsidP="002101CE">
            <w:pPr>
              <w:autoSpaceDE w:val="0"/>
              <w:autoSpaceDN w:val="0"/>
              <w:adjustRightInd w:val="0"/>
              <w:spacing w:line="240" w:lineRule="auto"/>
              <w:rPr>
                <w:rFonts w:cs="Arial"/>
                <w:sz w:val="20"/>
                <w:szCs w:val="20"/>
              </w:rPr>
            </w:pPr>
            <w:r w:rsidRPr="009C2567">
              <w:rPr>
                <w:rFonts w:cs="Arial"/>
                <w:sz w:val="20"/>
                <w:szCs w:val="20"/>
              </w:rPr>
              <w:t>Hohe Arbeitseffizienz</w:t>
            </w:r>
          </w:p>
        </w:tc>
        <w:tc>
          <w:tcPr>
            <w:tcW w:w="1667" w:type="dxa"/>
            <w:vAlign w:val="center"/>
          </w:tcPr>
          <w:sdt>
            <w:sdtPr>
              <w:rPr>
                <w:rFonts w:cs="Arial"/>
                <w:sz w:val="20"/>
                <w:szCs w:val="20"/>
                <w:lang w:val="de-DE"/>
              </w:rPr>
              <w:id w:val="977344656"/>
              <w14:checkbox>
                <w14:checked w14:val="0"/>
                <w14:checkedState w14:val="2612" w14:font="MS Gothic"/>
                <w14:uncheckedState w14:val="2610" w14:font="MS Gothic"/>
              </w14:checkbox>
            </w:sdtPr>
            <w:sdtEndPr/>
            <w:sdtContent>
              <w:p w14:paraId="5C8A9C67" w14:textId="265D0F21"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680" w:type="dxa"/>
            <w:vAlign w:val="center"/>
          </w:tcPr>
          <w:sdt>
            <w:sdtPr>
              <w:rPr>
                <w:rFonts w:cs="Arial"/>
                <w:sz w:val="20"/>
                <w:szCs w:val="20"/>
                <w:lang w:val="de-DE"/>
              </w:rPr>
              <w:id w:val="-1323035945"/>
              <w14:checkbox>
                <w14:checked w14:val="0"/>
                <w14:checkedState w14:val="2612" w14:font="MS Gothic"/>
                <w14:uncheckedState w14:val="2610" w14:font="MS Gothic"/>
              </w14:checkbox>
            </w:sdtPr>
            <w:sdtEndPr/>
            <w:sdtContent>
              <w:p w14:paraId="4C9EF7E1" w14:textId="24AB7C2A"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643" w:type="dxa"/>
            <w:vAlign w:val="center"/>
          </w:tcPr>
          <w:sdt>
            <w:sdtPr>
              <w:rPr>
                <w:rFonts w:cs="Arial"/>
                <w:sz w:val="20"/>
                <w:szCs w:val="20"/>
                <w:lang w:val="de-DE"/>
              </w:rPr>
              <w:id w:val="-1138499533"/>
              <w14:checkbox>
                <w14:checked w14:val="0"/>
                <w14:checkedState w14:val="2612" w14:font="MS Gothic"/>
                <w14:uncheckedState w14:val="2610" w14:font="MS Gothic"/>
              </w14:checkbox>
            </w:sdtPr>
            <w:sdtEndPr/>
            <w:sdtContent>
              <w:p w14:paraId="09985220" w14:textId="1F3C3A20"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701" w:type="dxa"/>
            <w:vAlign w:val="center"/>
          </w:tcPr>
          <w:sdt>
            <w:sdtPr>
              <w:rPr>
                <w:rFonts w:cs="Arial"/>
                <w:sz w:val="20"/>
                <w:szCs w:val="20"/>
                <w:lang w:val="de-DE"/>
              </w:rPr>
              <w:id w:val="-168565416"/>
              <w14:checkbox>
                <w14:checked w14:val="0"/>
                <w14:checkedState w14:val="2612" w14:font="MS Gothic"/>
                <w14:uncheckedState w14:val="2610" w14:font="MS Gothic"/>
              </w14:checkbox>
            </w:sdtPr>
            <w:sdtEndPr/>
            <w:sdtContent>
              <w:p w14:paraId="339351DE" w14:textId="602B9CFB"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r>
      <w:tr w:rsidR="002101CE" w:rsidRPr="009C2567" w14:paraId="6378A0D4" w14:textId="77777777" w:rsidTr="002101CE">
        <w:trPr>
          <w:trHeight w:val="427"/>
        </w:trPr>
        <w:tc>
          <w:tcPr>
            <w:tcW w:w="9815" w:type="dxa"/>
            <w:gridSpan w:val="5"/>
            <w:shd w:val="clear" w:color="auto" w:fill="auto"/>
            <w:vAlign w:val="center"/>
          </w:tcPr>
          <w:p w14:paraId="04058980" w14:textId="77777777" w:rsidR="002101CE" w:rsidRPr="009C2567" w:rsidRDefault="002101CE" w:rsidP="002101CE">
            <w:pPr>
              <w:spacing w:line="240" w:lineRule="auto"/>
              <w:rPr>
                <w:rFonts w:cs="Arial"/>
                <w:b/>
                <w:sz w:val="20"/>
                <w:szCs w:val="20"/>
              </w:rPr>
            </w:pPr>
            <w:r w:rsidRPr="009C2567">
              <w:rPr>
                <w:rFonts w:cs="Arial"/>
                <w:b/>
                <w:sz w:val="20"/>
                <w:szCs w:val="20"/>
              </w:rPr>
              <w:t>Sozialkompetenz</w:t>
            </w:r>
          </w:p>
        </w:tc>
      </w:tr>
      <w:tr w:rsidR="002101CE" w:rsidRPr="009C2567" w14:paraId="7582E9FE" w14:textId="77777777" w:rsidTr="002101CE">
        <w:tc>
          <w:tcPr>
            <w:tcW w:w="3124" w:type="dxa"/>
            <w:shd w:val="clear" w:color="auto" w:fill="auto"/>
            <w:vAlign w:val="center"/>
          </w:tcPr>
          <w:p w14:paraId="25BEE119" w14:textId="77777777" w:rsidR="002101CE" w:rsidRPr="009C2567" w:rsidRDefault="002101CE" w:rsidP="002101CE">
            <w:pPr>
              <w:autoSpaceDE w:val="0"/>
              <w:autoSpaceDN w:val="0"/>
              <w:adjustRightInd w:val="0"/>
              <w:spacing w:line="240" w:lineRule="auto"/>
              <w:rPr>
                <w:rFonts w:cs="Arial"/>
                <w:sz w:val="20"/>
                <w:szCs w:val="20"/>
              </w:rPr>
            </w:pPr>
            <w:r w:rsidRPr="009C2567">
              <w:rPr>
                <w:rFonts w:cs="Arial"/>
                <w:sz w:val="20"/>
                <w:szCs w:val="20"/>
              </w:rPr>
              <w:t>Hohe adressaten- und stufengerechte Kommunikationsfähigkeit</w:t>
            </w:r>
          </w:p>
        </w:tc>
        <w:tc>
          <w:tcPr>
            <w:tcW w:w="1667" w:type="dxa"/>
            <w:vAlign w:val="center"/>
          </w:tcPr>
          <w:sdt>
            <w:sdtPr>
              <w:rPr>
                <w:rFonts w:cs="Arial"/>
                <w:sz w:val="20"/>
                <w:szCs w:val="20"/>
                <w:lang w:val="de-DE"/>
              </w:rPr>
              <w:id w:val="-1505049918"/>
              <w14:checkbox>
                <w14:checked w14:val="0"/>
                <w14:checkedState w14:val="2612" w14:font="MS Gothic"/>
                <w14:uncheckedState w14:val="2610" w14:font="MS Gothic"/>
              </w14:checkbox>
            </w:sdtPr>
            <w:sdtEndPr/>
            <w:sdtContent>
              <w:p w14:paraId="26CE4E21" w14:textId="18FE464A"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680" w:type="dxa"/>
            <w:vAlign w:val="center"/>
          </w:tcPr>
          <w:sdt>
            <w:sdtPr>
              <w:rPr>
                <w:rFonts w:cs="Arial"/>
                <w:sz w:val="20"/>
                <w:szCs w:val="20"/>
                <w:lang w:val="de-DE"/>
              </w:rPr>
              <w:id w:val="-1630846667"/>
              <w14:checkbox>
                <w14:checked w14:val="0"/>
                <w14:checkedState w14:val="2612" w14:font="MS Gothic"/>
                <w14:uncheckedState w14:val="2610" w14:font="MS Gothic"/>
              </w14:checkbox>
            </w:sdtPr>
            <w:sdtEndPr/>
            <w:sdtContent>
              <w:p w14:paraId="53981DDB" w14:textId="6D075DFB"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643" w:type="dxa"/>
            <w:vAlign w:val="center"/>
          </w:tcPr>
          <w:sdt>
            <w:sdtPr>
              <w:rPr>
                <w:rFonts w:cs="Arial"/>
                <w:sz w:val="20"/>
                <w:szCs w:val="20"/>
                <w:lang w:val="de-DE"/>
              </w:rPr>
              <w:id w:val="316233639"/>
              <w14:checkbox>
                <w14:checked w14:val="0"/>
                <w14:checkedState w14:val="2612" w14:font="MS Gothic"/>
                <w14:uncheckedState w14:val="2610" w14:font="MS Gothic"/>
              </w14:checkbox>
            </w:sdtPr>
            <w:sdtEndPr/>
            <w:sdtContent>
              <w:p w14:paraId="0DBE3A8C" w14:textId="31353137"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701" w:type="dxa"/>
            <w:vAlign w:val="center"/>
          </w:tcPr>
          <w:sdt>
            <w:sdtPr>
              <w:rPr>
                <w:rFonts w:cs="Arial"/>
                <w:sz w:val="20"/>
                <w:szCs w:val="20"/>
                <w:lang w:val="de-DE"/>
              </w:rPr>
              <w:id w:val="-400746945"/>
              <w14:checkbox>
                <w14:checked w14:val="0"/>
                <w14:checkedState w14:val="2612" w14:font="MS Gothic"/>
                <w14:uncheckedState w14:val="2610" w14:font="MS Gothic"/>
              </w14:checkbox>
            </w:sdtPr>
            <w:sdtEndPr/>
            <w:sdtContent>
              <w:p w14:paraId="55D8B41F" w14:textId="2907706D"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r>
      <w:tr w:rsidR="002101CE" w:rsidRPr="009C2567" w14:paraId="7B5BF29A" w14:textId="77777777" w:rsidTr="002101CE">
        <w:tc>
          <w:tcPr>
            <w:tcW w:w="3124" w:type="dxa"/>
            <w:shd w:val="clear" w:color="auto" w:fill="auto"/>
            <w:vAlign w:val="center"/>
          </w:tcPr>
          <w:p w14:paraId="3A57A238" w14:textId="77777777" w:rsidR="002101CE" w:rsidRPr="009C2567" w:rsidRDefault="002101CE" w:rsidP="002101CE">
            <w:pPr>
              <w:autoSpaceDE w:val="0"/>
              <w:autoSpaceDN w:val="0"/>
              <w:adjustRightInd w:val="0"/>
              <w:spacing w:line="240" w:lineRule="auto"/>
              <w:rPr>
                <w:rFonts w:cs="Arial"/>
                <w:sz w:val="20"/>
                <w:szCs w:val="20"/>
              </w:rPr>
            </w:pPr>
            <w:r w:rsidRPr="009C2567">
              <w:rPr>
                <w:rFonts w:cs="Arial"/>
                <w:sz w:val="20"/>
                <w:szCs w:val="20"/>
              </w:rPr>
              <w:t>Hohe Kundenorientierung</w:t>
            </w:r>
          </w:p>
        </w:tc>
        <w:tc>
          <w:tcPr>
            <w:tcW w:w="1667" w:type="dxa"/>
            <w:vAlign w:val="center"/>
          </w:tcPr>
          <w:sdt>
            <w:sdtPr>
              <w:rPr>
                <w:rFonts w:cs="Arial"/>
                <w:sz w:val="20"/>
                <w:szCs w:val="20"/>
                <w:lang w:val="de-DE"/>
              </w:rPr>
              <w:id w:val="634839914"/>
              <w14:checkbox>
                <w14:checked w14:val="0"/>
                <w14:checkedState w14:val="2612" w14:font="MS Gothic"/>
                <w14:uncheckedState w14:val="2610" w14:font="MS Gothic"/>
              </w14:checkbox>
            </w:sdtPr>
            <w:sdtEndPr/>
            <w:sdtContent>
              <w:p w14:paraId="4EF71C61" w14:textId="3D79544A"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680" w:type="dxa"/>
            <w:vAlign w:val="center"/>
          </w:tcPr>
          <w:sdt>
            <w:sdtPr>
              <w:rPr>
                <w:rFonts w:cs="Arial"/>
                <w:sz w:val="20"/>
                <w:szCs w:val="20"/>
                <w:lang w:val="de-DE"/>
              </w:rPr>
              <w:id w:val="1949498204"/>
              <w14:checkbox>
                <w14:checked w14:val="0"/>
                <w14:checkedState w14:val="2612" w14:font="MS Gothic"/>
                <w14:uncheckedState w14:val="2610" w14:font="MS Gothic"/>
              </w14:checkbox>
            </w:sdtPr>
            <w:sdtEndPr/>
            <w:sdtContent>
              <w:p w14:paraId="79088D80" w14:textId="10086F1E"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643" w:type="dxa"/>
            <w:vAlign w:val="center"/>
          </w:tcPr>
          <w:sdt>
            <w:sdtPr>
              <w:rPr>
                <w:rFonts w:cs="Arial"/>
                <w:sz w:val="20"/>
                <w:szCs w:val="20"/>
                <w:lang w:val="de-DE"/>
              </w:rPr>
              <w:id w:val="-104652465"/>
              <w14:checkbox>
                <w14:checked w14:val="0"/>
                <w14:checkedState w14:val="2612" w14:font="MS Gothic"/>
                <w14:uncheckedState w14:val="2610" w14:font="MS Gothic"/>
              </w14:checkbox>
            </w:sdtPr>
            <w:sdtEndPr/>
            <w:sdtContent>
              <w:p w14:paraId="582966A7" w14:textId="31A9DCF0"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701" w:type="dxa"/>
            <w:vAlign w:val="center"/>
          </w:tcPr>
          <w:sdt>
            <w:sdtPr>
              <w:rPr>
                <w:rFonts w:cs="Arial"/>
                <w:sz w:val="20"/>
                <w:szCs w:val="20"/>
                <w:lang w:val="de-DE"/>
              </w:rPr>
              <w:id w:val="-443309205"/>
              <w14:checkbox>
                <w14:checked w14:val="0"/>
                <w14:checkedState w14:val="2612" w14:font="MS Gothic"/>
                <w14:uncheckedState w14:val="2610" w14:font="MS Gothic"/>
              </w14:checkbox>
            </w:sdtPr>
            <w:sdtEndPr/>
            <w:sdtContent>
              <w:p w14:paraId="4753F7F3" w14:textId="362F7749"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r>
      <w:tr w:rsidR="002101CE" w:rsidRPr="009C2567" w14:paraId="25C4CFC0" w14:textId="77777777" w:rsidTr="002101CE">
        <w:tc>
          <w:tcPr>
            <w:tcW w:w="3124" w:type="dxa"/>
            <w:shd w:val="clear" w:color="auto" w:fill="auto"/>
            <w:vAlign w:val="center"/>
          </w:tcPr>
          <w:p w14:paraId="1176E92C" w14:textId="77777777" w:rsidR="002101CE" w:rsidRPr="009C2567" w:rsidRDefault="002101CE" w:rsidP="002101CE">
            <w:pPr>
              <w:autoSpaceDE w:val="0"/>
              <w:autoSpaceDN w:val="0"/>
              <w:adjustRightInd w:val="0"/>
              <w:spacing w:line="240" w:lineRule="auto"/>
              <w:rPr>
                <w:rFonts w:cs="Arial"/>
                <w:sz w:val="20"/>
                <w:szCs w:val="20"/>
              </w:rPr>
            </w:pPr>
            <w:r w:rsidRPr="009C2567">
              <w:rPr>
                <w:rFonts w:cs="Arial"/>
                <w:sz w:val="20"/>
                <w:szCs w:val="20"/>
              </w:rPr>
              <w:t>Hohe Beratungskompetenz</w:t>
            </w:r>
          </w:p>
        </w:tc>
        <w:tc>
          <w:tcPr>
            <w:tcW w:w="1667" w:type="dxa"/>
            <w:vAlign w:val="center"/>
          </w:tcPr>
          <w:sdt>
            <w:sdtPr>
              <w:rPr>
                <w:rFonts w:cs="Arial"/>
                <w:sz w:val="20"/>
                <w:szCs w:val="20"/>
                <w:lang w:val="de-DE"/>
              </w:rPr>
              <w:id w:val="2011176585"/>
              <w14:checkbox>
                <w14:checked w14:val="0"/>
                <w14:checkedState w14:val="2612" w14:font="MS Gothic"/>
                <w14:uncheckedState w14:val="2610" w14:font="MS Gothic"/>
              </w14:checkbox>
            </w:sdtPr>
            <w:sdtEndPr/>
            <w:sdtContent>
              <w:p w14:paraId="19DBEDC4" w14:textId="6541C135"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680" w:type="dxa"/>
            <w:vAlign w:val="center"/>
          </w:tcPr>
          <w:sdt>
            <w:sdtPr>
              <w:rPr>
                <w:rFonts w:cs="Arial"/>
                <w:sz w:val="20"/>
                <w:szCs w:val="20"/>
                <w:lang w:val="de-DE"/>
              </w:rPr>
              <w:id w:val="-2017609261"/>
              <w14:checkbox>
                <w14:checked w14:val="0"/>
                <w14:checkedState w14:val="2612" w14:font="MS Gothic"/>
                <w14:uncheckedState w14:val="2610" w14:font="MS Gothic"/>
              </w14:checkbox>
            </w:sdtPr>
            <w:sdtEndPr/>
            <w:sdtContent>
              <w:p w14:paraId="253D3532" w14:textId="10C1B285"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643" w:type="dxa"/>
            <w:vAlign w:val="center"/>
          </w:tcPr>
          <w:sdt>
            <w:sdtPr>
              <w:rPr>
                <w:rFonts w:cs="Arial"/>
                <w:sz w:val="20"/>
                <w:szCs w:val="20"/>
                <w:lang w:val="de-DE"/>
              </w:rPr>
              <w:id w:val="1839116512"/>
              <w14:checkbox>
                <w14:checked w14:val="0"/>
                <w14:checkedState w14:val="2612" w14:font="MS Gothic"/>
                <w14:uncheckedState w14:val="2610" w14:font="MS Gothic"/>
              </w14:checkbox>
            </w:sdtPr>
            <w:sdtEndPr/>
            <w:sdtContent>
              <w:p w14:paraId="382E9376" w14:textId="445A4DC0"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c>
          <w:tcPr>
            <w:tcW w:w="1701" w:type="dxa"/>
            <w:vAlign w:val="center"/>
          </w:tcPr>
          <w:sdt>
            <w:sdtPr>
              <w:rPr>
                <w:rFonts w:cs="Arial"/>
                <w:sz w:val="20"/>
                <w:szCs w:val="20"/>
                <w:lang w:val="de-DE"/>
              </w:rPr>
              <w:id w:val="958527728"/>
              <w14:checkbox>
                <w14:checked w14:val="0"/>
                <w14:checkedState w14:val="2612" w14:font="MS Gothic"/>
                <w14:uncheckedState w14:val="2610" w14:font="MS Gothic"/>
              </w14:checkbox>
            </w:sdtPr>
            <w:sdtEndPr/>
            <w:sdtContent>
              <w:p w14:paraId="6DDBD69A" w14:textId="5EFDCA5C" w:rsidR="002101CE" w:rsidRPr="009C2567" w:rsidRDefault="002101CE" w:rsidP="002101CE">
                <w:pPr>
                  <w:spacing w:line="240" w:lineRule="auto"/>
                  <w:jc w:val="center"/>
                  <w:rPr>
                    <w:rFonts w:cs="Arial"/>
                    <w:sz w:val="20"/>
                    <w:szCs w:val="20"/>
                  </w:rPr>
                </w:pPr>
                <w:r>
                  <w:rPr>
                    <w:rFonts w:ascii="MS Gothic" w:eastAsia="MS Gothic" w:hAnsi="MS Gothic" w:cs="Arial" w:hint="eastAsia"/>
                    <w:sz w:val="20"/>
                    <w:szCs w:val="20"/>
                    <w:lang w:val="de-DE"/>
                  </w:rPr>
                  <w:t>☐</w:t>
                </w:r>
              </w:p>
            </w:sdtContent>
          </w:sdt>
        </w:tc>
      </w:tr>
    </w:tbl>
    <w:p w14:paraId="4FFC4FB6" w14:textId="095566A2" w:rsidR="006E40E2" w:rsidRDefault="006E40E2" w:rsidP="006B4AA8">
      <w:pPr>
        <w:rPr>
          <w:color w:val="0522FB"/>
        </w:rPr>
      </w:pPr>
      <w:r>
        <w:rPr>
          <w:color w:val="0522FB"/>
        </w:rPr>
        <w:t xml:space="preserve">Zusätzlich kann folgende Tabelle für die Bewertung des Anbieters durch </w:t>
      </w:r>
      <w:r w:rsidR="00DE5761">
        <w:rPr>
          <w:color w:val="0522FB"/>
        </w:rPr>
        <w:t>die Referenzg</w:t>
      </w:r>
      <w:bookmarkStart w:id="2" w:name="_GoBack"/>
      <w:bookmarkEnd w:id="2"/>
      <w:r w:rsidR="00DE5761">
        <w:rPr>
          <w:color w:val="0522FB"/>
        </w:rPr>
        <w:t xml:space="preserve">eberin oder </w:t>
      </w:r>
      <w:r>
        <w:rPr>
          <w:color w:val="0522FB"/>
        </w:rPr>
        <w:t xml:space="preserve">den Referenzgeber verwendet werden. Die </w:t>
      </w:r>
      <w:r w:rsidR="00D50B8C">
        <w:rPr>
          <w:color w:val="0522FB"/>
        </w:rPr>
        <w:t xml:space="preserve">einzelnen </w:t>
      </w:r>
      <w:r>
        <w:rPr>
          <w:color w:val="0522FB"/>
        </w:rPr>
        <w:t xml:space="preserve">zu </w:t>
      </w:r>
      <w:r w:rsidR="00D50B8C">
        <w:rPr>
          <w:color w:val="0522FB"/>
        </w:rPr>
        <w:t xml:space="preserve">bewertenden </w:t>
      </w:r>
      <w:r>
        <w:rPr>
          <w:color w:val="0522FB"/>
        </w:rPr>
        <w:t xml:space="preserve">Kriterien können </w:t>
      </w:r>
      <w:r w:rsidR="00D50B8C">
        <w:rPr>
          <w:color w:val="0522FB"/>
        </w:rPr>
        <w:t xml:space="preserve">projektspezifisch </w:t>
      </w:r>
      <w:r>
        <w:rPr>
          <w:color w:val="0522FB"/>
        </w:rPr>
        <w:t>angepasst werden.</w:t>
      </w:r>
    </w:p>
    <w:p w14:paraId="41702A6D" w14:textId="77777777" w:rsidR="006E40E2" w:rsidRDefault="006E40E2" w:rsidP="006B4AA8">
      <w:pPr>
        <w:rPr>
          <w:color w:val="0522FB"/>
        </w:rPr>
      </w:pPr>
    </w:p>
    <w:p w14:paraId="3EF9B63A" w14:textId="7D655319" w:rsidR="006E40E2" w:rsidRDefault="006E40E2" w:rsidP="006B4AA8">
      <w:pPr>
        <w:rPr>
          <w:color w:val="0522FB"/>
        </w:rPr>
      </w:pPr>
    </w:p>
    <w:p w14:paraId="3331D93F" w14:textId="77777777" w:rsidR="006E40E2" w:rsidRPr="006B4AA8" w:rsidRDefault="006E40E2" w:rsidP="006B4AA8"/>
    <w:p w14:paraId="2B2B591B" w14:textId="77777777" w:rsidR="006B4AA8" w:rsidRPr="006B4AA8" w:rsidRDefault="006B4AA8" w:rsidP="006B4AA8"/>
    <w:p w14:paraId="08A0C3F3" w14:textId="77777777" w:rsidR="0068657C" w:rsidRPr="00A279B5" w:rsidRDefault="0068657C" w:rsidP="0068657C">
      <w:pPr>
        <w:spacing w:after="200" w:line="240" w:lineRule="auto"/>
        <w:rPr>
          <w:b/>
        </w:rPr>
      </w:pPr>
      <w:r w:rsidRPr="00A279B5">
        <w:rPr>
          <w:b/>
        </w:rPr>
        <w:t>Unterschriften</w:t>
      </w:r>
    </w:p>
    <w:p w14:paraId="1A89FE92" w14:textId="77777777" w:rsidR="0068657C" w:rsidRDefault="0068657C" w:rsidP="0068657C">
      <w:pPr>
        <w:pStyle w:val="SignatureText"/>
        <w:jc w:val="both"/>
        <w:rPr>
          <w:rFonts w:cs="Arial"/>
        </w:rPr>
      </w:pPr>
      <w:r>
        <w:rPr>
          <w:rFonts w:cs="Arial"/>
        </w:rPr>
        <w:t>Der Referenzgeber</w:t>
      </w:r>
      <w:r w:rsidRPr="000E72A1">
        <w:rPr>
          <w:rFonts w:cs="Arial"/>
        </w:rPr>
        <w:t xml:space="preserve"> </w:t>
      </w:r>
      <w:r>
        <w:rPr>
          <w:rFonts w:cs="Arial"/>
        </w:rPr>
        <w:t>und der Anbieter erklären</w:t>
      </w:r>
      <w:r w:rsidRPr="000E72A1">
        <w:rPr>
          <w:rFonts w:cs="Arial"/>
        </w:rPr>
        <w:t xml:space="preserve"> hiermit die Vollständigkeit und Richtigkeit </w:t>
      </w:r>
      <w:r>
        <w:rPr>
          <w:rFonts w:cs="Arial"/>
        </w:rPr>
        <w:t>der</w:t>
      </w:r>
      <w:r w:rsidRPr="000E72A1">
        <w:rPr>
          <w:rFonts w:cs="Arial"/>
        </w:rPr>
        <w:t xml:space="preserve"> Angaben.</w:t>
      </w:r>
    </w:p>
    <w:p w14:paraId="3AF7F0D8" w14:textId="77777777" w:rsidR="0068657C" w:rsidRDefault="0068657C" w:rsidP="0068657C">
      <w:pPr>
        <w:pStyle w:val="SignatureText"/>
        <w:jc w:val="both"/>
        <w:rPr>
          <w:rFonts w:cs="Arial"/>
        </w:rPr>
      </w:pPr>
    </w:p>
    <w:p w14:paraId="54DF6516" w14:textId="77777777" w:rsidR="0068657C" w:rsidRDefault="0068657C" w:rsidP="0068657C">
      <w:pPr>
        <w:pStyle w:val="SignatureText"/>
        <w:jc w:val="both"/>
        <w:rPr>
          <w:rFonts w:cs="Arial"/>
        </w:rPr>
      </w:pPr>
      <w:r w:rsidRPr="00E23063">
        <w:rPr>
          <w:rFonts w:cs="Arial"/>
          <w:b/>
        </w:rPr>
        <w:t>Anbieter</w:t>
      </w:r>
      <w:r>
        <w:rPr>
          <w:rFonts w:cs="Arial"/>
        </w:rPr>
        <w:tab/>
      </w:r>
      <w:r w:rsidRPr="00E23063">
        <w:rPr>
          <w:rFonts w:cs="Arial"/>
          <w:b/>
        </w:rPr>
        <w:tab/>
        <w:t>Referenzgeber</w:t>
      </w:r>
    </w:p>
    <w:p w14:paraId="1935D5EF" w14:textId="77777777" w:rsidR="0068657C" w:rsidRPr="00A279B5" w:rsidRDefault="0068657C" w:rsidP="0068657C">
      <w:pPr>
        <w:keepNext/>
        <w:tabs>
          <w:tab w:val="left" w:pos="4253"/>
        </w:tabs>
        <w:spacing w:before="120" w:after="120"/>
        <w:rPr>
          <w:rFonts w:eastAsia="Times New Roman" w:cs="Arial"/>
          <w:color w:val="000000" w:themeColor="text1"/>
        </w:rPr>
      </w:pPr>
      <w:r w:rsidRPr="00A279B5">
        <w:rPr>
          <w:rFonts w:eastAsia="Times New Roman" w:cs="Arial"/>
          <w:color w:val="000000" w:themeColor="text1"/>
        </w:rPr>
        <w:t xml:space="preserve">Ort und Datum </w:t>
      </w:r>
      <w:r w:rsidRPr="00A279B5">
        <w:rPr>
          <w:rFonts w:eastAsia="Times New Roman" w:cs="Arial"/>
          <w:color w:val="000000" w:themeColor="text1"/>
        </w:rPr>
        <w:tab/>
        <w:t xml:space="preserve">Ort und Datum </w:t>
      </w:r>
    </w:p>
    <w:p w14:paraId="415CFC9A" w14:textId="77777777" w:rsidR="0068657C" w:rsidRDefault="0068657C" w:rsidP="0068657C">
      <w:pPr>
        <w:keepNext/>
        <w:tabs>
          <w:tab w:val="left" w:pos="3261"/>
          <w:tab w:val="left" w:pos="4253"/>
          <w:tab w:val="left" w:pos="7513"/>
        </w:tabs>
        <w:spacing w:before="120" w:after="120"/>
        <w:rPr>
          <w:rFonts w:eastAsia="Times New Roman" w:cs="Arial"/>
          <w:color w:val="000000" w:themeColor="text1"/>
          <w:u w:val="dotted"/>
        </w:rPr>
      </w:pPr>
    </w:p>
    <w:p w14:paraId="2753846D" w14:textId="77777777" w:rsidR="0068657C" w:rsidRPr="004D50EA" w:rsidRDefault="0068657C" w:rsidP="0068657C">
      <w:pPr>
        <w:keepNext/>
        <w:tabs>
          <w:tab w:val="left" w:pos="3261"/>
          <w:tab w:val="left" w:pos="4253"/>
          <w:tab w:val="left" w:pos="7513"/>
        </w:tabs>
        <w:spacing w:before="120" w:after="120"/>
        <w:rPr>
          <w:rFonts w:eastAsia="Times New Roman" w:cs="Arial"/>
          <w:color w:val="000000" w:themeColor="text1"/>
          <w:u w:val="dotted"/>
        </w:rPr>
      </w:pPr>
    </w:p>
    <w:p w14:paraId="4A0C1354" w14:textId="77777777" w:rsidR="0068657C" w:rsidRPr="004D50EA" w:rsidRDefault="0068657C" w:rsidP="0068657C">
      <w:pPr>
        <w:keepNext/>
        <w:tabs>
          <w:tab w:val="left" w:pos="3261"/>
          <w:tab w:val="left" w:pos="4253"/>
          <w:tab w:val="left" w:pos="7513"/>
        </w:tabs>
        <w:spacing w:before="120" w:after="120"/>
        <w:rPr>
          <w:rFonts w:eastAsia="Times New Roman" w:cs="Arial"/>
          <w:color w:val="000000" w:themeColor="text1"/>
          <w:u w:val="dotted"/>
        </w:rPr>
      </w:pPr>
      <w:r w:rsidRPr="004D50EA">
        <w:rPr>
          <w:rFonts w:eastAsia="Times New Roman" w:cs="Arial"/>
          <w:color w:val="000000" w:themeColor="text1"/>
          <w:u w:val="dotted"/>
        </w:rPr>
        <w:tab/>
      </w:r>
      <w:r w:rsidRPr="004D50EA">
        <w:rPr>
          <w:rFonts w:eastAsia="Times New Roman" w:cs="Arial"/>
          <w:color w:val="000000" w:themeColor="text1"/>
        </w:rPr>
        <w:tab/>
      </w:r>
      <w:r w:rsidRPr="004D50EA">
        <w:rPr>
          <w:rFonts w:eastAsia="Times New Roman" w:cs="Arial"/>
          <w:color w:val="000000" w:themeColor="text1"/>
          <w:u w:val="dotted"/>
        </w:rPr>
        <w:tab/>
      </w:r>
    </w:p>
    <w:p w14:paraId="4C4E4D2A" w14:textId="6A177D11" w:rsidR="0068657C" w:rsidRPr="004D50EA" w:rsidRDefault="0068657C" w:rsidP="0068657C">
      <w:pPr>
        <w:keepNext/>
        <w:tabs>
          <w:tab w:val="left" w:pos="4253"/>
        </w:tabs>
        <w:spacing w:before="120" w:after="120"/>
        <w:rPr>
          <w:rFonts w:eastAsia="Times New Roman" w:cs="Arial"/>
          <w:color w:val="000000" w:themeColor="text1"/>
        </w:rPr>
      </w:pPr>
      <w:r w:rsidRPr="004D50EA">
        <w:rPr>
          <w:rFonts w:eastAsia="Times New Roman" w:cs="Arial"/>
          <w:color w:val="000000" w:themeColor="text1"/>
        </w:rPr>
        <w:t xml:space="preserve">Unterschrift </w:t>
      </w:r>
      <w:r w:rsidR="004E6795">
        <w:rPr>
          <w:rFonts w:eastAsia="Times New Roman" w:cs="Arial"/>
          <w:color w:val="000000" w:themeColor="text1"/>
        </w:rPr>
        <w:t>(von Hand oder digital)</w:t>
      </w:r>
      <w:r w:rsidRPr="004D50EA">
        <w:rPr>
          <w:rFonts w:eastAsia="Times New Roman" w:cs="Arial"/>
          <w:color w:val="000000" w:themeColor="text1"/>
        </w:rPr>
        <w:tab/>
        <w:t>Unterschrift</w:t>
      </w:r>
      <w:r w:rsidR="004E6795">
        <w:rPr>
          <w:rFonts w:eastAsia="Times New Roman" w:cs="Arial"/>
          <w:color w:val="000000" w:themeColor="text1"/>
        </w:rPr>
        <w:t xml:space="preserve"> (von Hand oder digital)</w:t>
      </w:r>
    </w:p>
    <w:p w14:paraId="72F32151" w14:textId="77777777" w:rsidR="0068657C" w:rsidRPr="004D50EA" w:rsidRDefault="0068657C" w:rsidP="0068657C">
      <w:pPr>
        <w:keepNext/>
        <w:tabs>
          <w:tab w:val="left" w:pos="3261"/>
          <w:tab w:val="left" w:pos="4253"/>
          <w:tab w:val="left" w:pos="7513"/>
        </w:tabs>
        <w:spacing w:before="120" w:after="120"/>
        <w:rPr>
          <w:rFonts w:eastAsia="Times New Roman" w:cs="Arial"/>
          <w:color w:val="000000" w:themeColor="text1"/>
          <w:u w:val="dotted"/>
        </w:rPr>
      </w:pPr>
    </w:p>
    <w:p w14:paraId="74521131" w14:textId="77777777" w:rsidR="0068657C" w:rsidRPr="004D50EA" w:rsidRDefault="0068657C" w:rsidP="0068657C">
      <w:pPr>
        <w:keepNext/>
        <w:tabs>
          <w:tab w:val="left" w:pos="3261"/>
          <w:tab w:val="left" w:pos="4253"/>
          <w:tab w:val="left" w:pos="7513"/>
        </w:tabs>
        <w:spacing w:before="120" w:after="120"/>
        <w:rPr>
          <w:rFonts w:eastAsia="Times New Roman" w:cs="Arial"/>
          <w:color w:val="000000" w:themeColor="text1"/>
          <w:u w:val="dotted"/>
        </w:rPr>
      </w:pPr>
      <w:r w:rsidRPr="004D50EA">
        <w:rPr>
          <w:rFonts w:eastAsia="Times New Roman" w:cs="Arial"/>
          <w:color w:val="000000" w:themeColor="text1"/>
          <w:u w:val="dotted"/>
        </w:rPr>
        <w:tab/>
      </w:r>
      <w:r w:rsidRPr="004D50EA">
        <w:rPr>
          <w:rFonts w:eastAsia="Times New Roman" w:cs="Arial"/>
          <w:color w:val="000000" w:themeColor="text1"/>
        </w:rPr>
        <w:tab/>
      </w:r>
      <w:r w:rsidRPr="004D50EA">
        <w:rPr>
          <w:rFonts w:eastAsia="Times New Roman" w:cs="Arial"/>
          <w:color w:val="000000" w:themeColor="text1"/>
          <w:u w:val="dotted"/>
        </w:rPr>
        <w:tab/>
      </w:r>
    </w:p>
    <w:p w14:paraId="0B6A6CE1" w14:textId="77777777" w:rsidR="0068657C" w:rsidRPr="004D50EA" w:rsidRDefault="0068657C" w:rsidP="0068657C">
      <w:pPr>
        <w:keepNext/>
        <w:tabs>
          <w:tab w:val="left" w:pos="4253"/>
        </w:tabs>
        <w:spacing w:before="120" w:after="120"/>
        <w:rPr>
          <w:rFonts w:eastAsia="Times New Roman" w:cs="Arial"/>
          <w:color w:val="000000" w:themeColor="text1"/>
        </w:rPr>
      </w:pPr>
      <w:r w:rsidRPr="004D50EA">
        <w:rPr>
          <w:rFonts w:eastAsia="Times New Roman" w:cs="Arial"/>
          <w:color w:val="000000" w:themeColor="text1"/>
        </w:rPr>
        <w:t>Name/Vorname</w:t>
      </w:r>
      <w:r w:rsidRPr="004D50EA">
        <w:rPr>
          <w:rFonts w:eastAsia="Times New Roman" w:cs="Arial"/>
          <w:color w:val="000000" w:themeColor="text1"/>
        </w:rPr>
        <w:tab/>
        <w:t>Name/Vorname</w:t>
      </w:r>
    </w:p>
    <w:p w14:paraId="0CDFB2C2" w14:textId="77777777" w:rsidR="0068657C" w:rsidRPr="00A279B5" w:rsidRDefault="0068657C" w:rsidP="0068657C">
      <w:pPr>
        <w:keepNext/>
        <w:tabs>
          <w:tab w:val="left" w:pos="4253"/>
        </w:tabs>
        <w:spacing w:before="120" w:after="120"/>
        <w:rPr>
          <w:rFonts w:eastAsia="Times New Roman" w:cs="Arial"/>
          <w:color w:val="000000" w:themeColor="text1"/>
        </w:rPr>
      </w:pPr>
      <w:r w:rsidRPr="00A279B5">
        <w:rPr>
          <w:rFonts w:eastAsia="Times New Roman" w:cs="Arial"/>
          <w:color w:val="000000" w:themeColor="text1"/>
        </w:rPr>
        <w:t>Funktion</w:t>
      </w:r>
      <w:r w:rsidRPr="00A279B5">
        <w:rPr>
          <w:rFonts w:eastAsia="Times New Roman" w:cs="Arial"/>
          <w:color w:val="000000" w:themeColor="text1"/>
        </w:rPr>
        <w:tab/>
      </w:r>
      <w:proofErr w:type="spellStart"/>
      <w:r w:rsidRPr="00A279B5">
        <w:rPr>
          <w:rFonts w:eastAsia="Times New Roman" w:cs="Arial"/>
          <w:color w:val="000000" w:themeColor="text1"/>
        </w:rPr>
        <w:t>Funktion</w:t>
      </w:r>
      <w:proofErr w:type="spellEnd"/>
    </w:p>
    <w:p w14:paraId="3F5B0019" w14:textId="77777777" w:rsidR="006B4AA8" w:rsidRPr="006B4AA8" w:rsidRDefault="006B4AA8" w:rsidP="006B4AA8"/>
    <w:p w14:paraId="52E176ED" w14:textId="77777777" w:rsidR="006B4AA8" w:rsidRPr="006B4AA8" w:rsidRDefault="006B4AA8" w:rsidP="006B4AA8"/>
    <w:p w14:paraId="3A01FFE1" w14:textId="77777777" w:rsidR="006B4AA8" w:rsidRPr="006B4AA8" w:rsidRDefault="006B4AA8" w:rsidP="006B4AA8"/>
    <w:p w14:paraId="28627AB8" w14:textId="77777777" w:rsidR="006B4AA8" w:rsidRPr="006B4AA8" w:rsidRDefault="006B4AA8" w:rsidP="006B4AA8"/>
    <w:p w14:paraId="64653DBB" w14:textId="4FC0DCB8" w:rsidR="003857E5" w:rsidRPr="006B4AA8" w:rsidRDefault="003857E5" w:rsidP="006B4AA8"/>
    <w:sectPr w:rsidR="003857E5" w:rsidRPr="006B4AA8" w:rsidSect="00B74A8C">
      <w:headerReference w:type="even" r:id="rId13"/>
      <w:headerReference w:type="default" r:id="rId14"/>
      <w:footerReference w:type="default" r:id="rId15"/>
      <w:headerReference w:type="first" r:id="rId16"/>
      <w:pgSz w:w="11906" w:h="16838"/>
      <w:pgMar w:top="1705" w:right="567" w:bottom="851" w:left="1361" w:header="482" w:footer="45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 wne:kcmPrimary="0338">
      <wne:acd wne:acdName="acd7"/>
    </wne:keymap>
    <wne:keymap wne:kcmPrimary="0339">
      <wne:acd wne:acdName="acd8"/>
    </wne:keymap>
    <wne:keymap wne:kcmPrimary="0354">
      <wne:acd wne:acdName="acd16"/>
    </wne:keymap>
    <wne:keymap wne:kcmPrimary="03BF">
      <wne:acd wne:acdName="acd9"/>
    </wne:keymap>
    <wne:keymap wne:kcmPrimary="0731">
      <wne:acd wne:acdName="acd17"/>
    </wne:keymap>
    <wne:keymap wne:kcmPrimary="0732">
      <wne:acd wne:acdName="acd12"/>
    </wne:keymap>
    <wne:keymap wne:kcmPrimary="0733">
      <wne:acd wne:acdName="acd13"/>
    </wne:keymap>
    <wne:keymap wne:kcmPrimary="0734">
      <wne:acd wne:acdName="acd14"/>
    </wne:keymap>
    <wne:keymap wne:kcmPrimary="0735">
      <wne:acd wne:acdName="acd1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 wne:argValue="AgBIADEALADcAGIAZQByAHMAYwBoAHIAaQBmAHQAIAAxACAAbgB1AG0AbQBlAHIAaQBlAHIAdAA=" wne:acdName="acd10" wne:fciIndexBasedOn="0065"/>
    <wne:acd wne:argValue="AgBIADEALADcAGIAZQByAHMAYwBoAHIAaQBmAHQAIAAxACAAbgB1AG0AbQBlAHIAaQBlAHIAdAA=" wne:acdName="acd11" wne:fciIndexBasedOn="0065"/>
    <wne:acd wne:argValue="AgDcAGIAZQByAHMAYwBoAHIAaQBmAHQAIAAyACAAbgB1AG0AbQBlAHIAaQBlAHIAdAA=" wne:acdName="acd12" wne:fciIndexBasedOn="0065"/>
    <wne:acd wne:argValue="AgDcAGIAZQByAHMAYwBoAHIAaQBmAHQAIAAzACAAbgB1AG0AbQBlAHIAaQBlAHIAdAA=" wne:acdName="acd13" wne:fciIndexBasedOn="0065"/>
    <wne:acd wne:argValue="AgDcAGIAZQByAHMAYwBoAHIAaQBmAHQAIAA0ACAAbgB1AG0AbQBlAHIAaQBlAHIAdAA=" wne:acdName="acd14" wne:fciIndexBasedOn="0065"/>
    <wne:acd wne:argValue="AgDcAGIAZQByAHMAYwBoAHIAaQBmAHQAIAA1ACAAbgB1AG0AbQBlAHIAaQBlAHIAdAA=" wne:acdName="acd15" wne:fciIndexBasedOn="0065"/>
    <wne:acd wne:argValue="AgBUAHIAYQBrAHQAYQBuAGQAdQBtAC0AVABpAHQAZQBsACAAMQA=" wne:acdName="acd16" wne:fciIndexBasedOn="0065"/>
    <wne:acd wne:argValue="AgBIADEALADcAGIAZQByAHMAYwBoAHIAaQBmAHQAIAAxACAAbgB1AG0AbQBlAHIAaQBlAHIAdA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0CEE2" w14:textId="77777777" w:rsidR="00FE20D6" w:rsidRDefault="00FE20D6">
      <w:pPr>
        <w:spacing w:line="240" w:lineRule="auto"/>
      </w:pPr>
      <w:r>
        <w:separator/>
      </w:r>
    </w:p>
  </w:endnote>
  <w:endnote w:type="continuationSeparator" w:id="0">
    <w:p w14:paraId="5DBCD96C" w14:textId="77777777" w:rsidR="00FE20D6" w:rsidRDefault="00FE20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Frutiger 55 Roman">
    <w:altName w:val="Lucida Sans Unicode"/>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MetaTool_Script3"/>
  <w:bookmarkStart w:id="4" w:name="MetaTool_Script4"/>
  <w:bookmarkEnd w:id="3"/>
  <w:bookmarkEnd w:id="4"/>
  <w:p w14:paraId="05C9FDE2" w14:textId="3E4E75CA" w:rsidR="00FE20D6" w:rsidRPr="00BD4A9C" w:rsidRDefault="0068657C" w:rsidP="00B74A8C">
    <w:pPr>
      <w:pStyle w:val="Fuzeile"/>
    </w:pPr>
    <w:r>
      <w:fldChar w:fldCharType="begin"/>
    </w:r>
    <w:r>
      <w:instrText xml:space="preserve"> COMMENTS "Nicht klassifiziert" PATH=Dokument/CustomKlassifizierung/*/Bezeichnung  \* MERGEFORMAT</w:instrText>
    </w:r>
    <w:r>
      <w:fldChar w:fldCharType="separate"/>
    </w:r>
    <w:r w:rsidR="006B4AA8">
      <w:t>Nicht klassifiziert</w:t>
    </w:r>
    <w:r>
      <w:fldChar w:fldCharType="end"/>
    </w:r>
    <w:r w:rsidR="00FE20D6" w:rsidRPr="00BE7587">
      <w:rPr>
        <w:noProof/>
        <w:lang w:eastAsia="de-CH"/>
      </w:rPr>
      <mc:AlternateContent>
        <mc:Choice Requires="wps">
          <w:drawing>
            <wp:anchor distT="0" distB="0" distL="114300" distR="114300" simplePos="0" relativeHeight="251659264" behindDoc="0" locked="1" layoutInCell="1" allowOverlap="1" wp14:anchorId="7976BDA7" wp14:editId="5B56B6B0">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A3738E4" w14:textId="426DFD75" w:rsidR="00FE20D6" w:rsidRPr="005C6148" w:rsidRDefault="00FE20D6" w:rsidP="00B74A8C">
                          <w:pPr>
                            <w:pStyle w:val="Seitenzahlen"/>
                          </w:pPr>
                          <w:r w:rsidRPr="005C6148">
                            <w:fldChar w:fldCharType="begin"/>
                          </w:r>
                          <w:r w:rsidRPr="005C6148">
                            <w:instrText>PAGE   \* MERGEFORMAT</w:instrText>
                          </w:r>
                          <w:r w:rsidRPr="005C6148">
                            <w:fldChar w:fldCharType="separate"/>
                          </w:r>
                          <w:r w:rsidR="00B8327E" w:rsidRPr="00B8327E">
                            <w:rPr>
                              <w:noProof/>
                              <w:lang w:val="de-DE"/>
                            </w:rPr>
                            <w:t>3</w:t>
                          </w:r>
                          <w:r w:rsidRPr="005C6148">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7976BDA7" id="_x0000_t202" coordsize="21600,21600" o:spt="202" path="m,l,21600r21600,l21600,xe">
              <v:stroke joinstyle="miter"/>
              <v:path gradientshapeok="t" o:connecttype="rect"/>
            </v:shapetype>
            <v:shape id="Textfeld 15" o:spid="_x0000_s1026" type="#_x0000_t202" style="position:absolute;margin-left:-1.6pt;margin-top:0;width:49.6pt;height:44.8pt;z-index:251659264;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14:paraId="6A3738E4" w14:textId="426DFD75" w:rsidR="00FE20D6" w:rsidRPr="005C6148" w:rsidRDefault="00FE20D6" w:rsidP="00B74A8C">
                    <w:pPr>
                      <w:pStyle w:val="Seitenzahlen"/>
                    </w:pPr>
                    <w:r w:rsidRPr="005C6148">
                      <w:fldChar w:fldCharType="begin"/>
                    </w:r>
                    <w:r w:rsidRPr="005C6148">
                      <w:instrText>PAGE   \* MERGEFORMAT</w:instrText>
                    </w:r>
                    <w:r w:rsidRPr="005C6148">
                      <w:fldChar w:fldCharType="separate"/>
                    </w:r>
                    <w:r w:rsidR="00B8327E" w:rsidRPr="00B8327E">
                      <w:rPr>
                        <w:noProof/>
                        <w:lang w:val="de-DE"/>
                      </w:rPr>
                      <w:t>3</w:t>
                    </w:r>
                    <w:r w:rsidRPr="005C6148">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0CD4E" w14:textId="77777777" w:rsidR="00FE20D6" w:rsidRDefault="00FE20D6">
      <w:pPr>
        <w:spacing w:line="240" w:lineRule="auto"/>
      </w:pPr>
      <w:r>
        <w:separator/>
      </w:r>
    </w:p>
  </w:footnote>
  <w:footnote w:type="continuationSeparator" w:id="0">
    <w:p w14:paraId="59B7331B" w14:textId="77777777" w:rsidR="00FE20D6" w:rsidRDefault="00FE20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FC94" w14:textId="21FC2348" w:rsidR="009B6B9C" w:rsidRDefault="009B6B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FE20D6" w14:paraId="5F02968F" w14:textId="77777777" w:rsidTr="00B74A8C">
      <w:tc>
        <w:tcPr>
          <w:tcW w:w="5100" w:type="dxa"/>
        </w:tcPr>
        <w:p w14:paraId="32029E57" w14:textId="5F8E197E" w:rsidR="00FE20D6" w:rsidRDefault="00FE20D6" w:rsidP="00B74A8C">
          <w:pPr>
            <w:pStyle w:val="Kopfzeile"/>
          </w:pPr>
          <w:r w:rsidRPr="00657051">
            <w:rPr>
              <w:color w:val="B1B9BD" w:themeColor="background2"/>
            </w:rPr>
            <w:fldChar w:fldCharType="begin"/>
          </w:r>
          <w:r w:rsidRPr="00657051">
            <w:rPr>
              <w:color w:val="B1B9BD" w:themeColor="background2"/>
            </w:rPr>
            <w:instrText xml:space="preserve"> STYLEREF  Untertitel</w:instrText>
          </w:r>
          <w:r>
            <w:rPr>
              <w:color w:val="B1B9BD" w:themeColor="background2"/>
            </w:rPr>
            <w:instrText>/Sous-titre</w:instrText>
          </w:r>
          <w:r w:rsidRPr="00657051">
            <w:rPr>
              <w:color w:val="B1B9BD" w:themeColor="background2"/>
            </w:rPr>
            <w:instrText xml:space="preserve">  \* MERGEFORMAT </w:instrText>
          </w:r>
          <w:r w:rsidRPr="00657051">
            <w:rPr>
              <w:color w:val="B1B9BD" w:themeColor="background2"/>
            </w:rPr>
            <w:fldChar w:fldCharType="separate"/>
          </w:r>
          <w:r w:rsidR="00B8327E">
            <w:rPr>
              <w:b/>
              <w:bCs w:val="0"/>
              <w:color w:val="B1B9BD" w:themeColor="background2"/>
              <w:lang w:val="de-DE"/>
            </w:rPr>
            <w:t>Fehler! Kein Text mit angegebener Formatvorlage im Dokument.</w:t>
          </w:r>
          <w:r w:rsidRPr="00657051">
            <w:rPr>
              <w:color w:val="B1B9BD" w:themeColor="background2"/>
            </w:rPr>
            <w:fldChar w:fldCharType="end"/>
          </w:r>
        </w:p>
      </w:tc>
      <w:tc>
        <w:tcPr>
          <w:tcW w:w="4878" w:type="dxa"/>
        </w:tcPr>
        <w:p w14:paraId="29814361" w14:textId="77777777" w:rsidR="00FE20D6" w:rsidRDefault="00FE20D6" w:rsidP="00B74A8C">
          <w:pPr>
            <w:pStyle w:val="Kopfzeile"/>
          </w:pPr>
        </w:p>
      </w:tc>
    </w:tr>
  </w:tbl>
  <w:p w14:paraId="0156E03E" w14:textId="60E24590" w:rsidR="00FE20D6" w:rsidRPr="0039616D" w:rsidRDefault="00FE20D6" w:rsidP="00B74A8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3B3F3" w14:textId="14B940EB" w:rsidR="00FE20D6" w:rsidRDefault="00FE20D6" w:rsidP="00B74A8C">
    <w:pPr>
      <w:pStyle w:val="Kopfzeile"/>
      <w:jc w:val="right"/>
    </w:pPr>
    <w:r>
      <w:drawing>
        <wp:anchor distT="0" distB="0" distL="114300" distR="114300" simplePos="0" relativeHeight="251658240" behindDoc="0" locked="1" layoutInCell="1" allowOverlap="1" wp14:anchorId="28AB6411" wp14:editId="522AA9C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52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336FE"/>
    <w:multiLevelType w:val="singleLevel"/>
    <w:tmpl w:val="203CEEC0"/>
    <w:lvl w:ilvl="0">
      <w:start w:val="1"/>
      <w:numFmt w:val="bullet"/>
      <w:pStyle w:val="Aufzhlung2"/>
      <w:lvlText w:val=""/>
      <w:lvlJc w:val="left"/>
      <w:pPr>
        <w:tabs>
          <w:tab w:val="num" w:pos="360"/>
        </w:tabs>
        <w:ind w:left="360" w:hanging="360"/>
      </w:pPr>
      <w:rPr>
        <w:rFonts w:ascii="Symbol" w:hAnsi="Symbol" w:hint="default"/>
      </w:rPr>
    </w:lvl>
  </w:abstractNum>
  <w:abstractNum w:abstractNumId="2" w15:restartNumberingAfterBreak="0">
    <w:nsid w:val="16AB60B8"/>
    <w:multiLevelType w:val="hybridMultilevel"/>
    <w:tmpl w:val="9AF8BD9C"/>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1A927AA0"/>
    <w:multiLevelType w:val="hybridMultilevel"/>
    <w:tmpl w:val="5512EF18"/>
    <w:lvl w:ilvl="0" w:tplc="4B94D9B0">
      <w:start w:val="1"/>
      <w:numFmt w:val="decimal"/>
      <w:pStyle w:val="KapitelAnleitung"/>
      <w:lvlText w:val="%1."/>
      <w:lvlJc w:val="left"/>
      <w:pPr>
        <w:ind w:left="720" w:hanging="360"/>
      </w:pPr>
    </w:lvl>
    <w:lvl w:ilvl="1" w:tplc="F57AE442" w:tentative="1">
      <w:start w:val="1"/>
      <w:numFmt w:val="lowerLetter"/>
      <w:lvlText w:val="%2."/>
      <w:lvlJc w:val="left"/>
      <w:pPr>
        <w:ind w:left="1440" w:hanging="360"/>
      </w:pPr>
    </w:lvl>
    <w:lvl w:ilvl="2" w:tplc="378E8ED4" w:tentative="1">
      <w:start w:val="1"/>
      <w:numFmt w:val="lowerRoman"/>
      <w:lvlText w:val="%3."/>
      <w:lvlJc w:val="right"/>
      <w:pPr>
        <w:ind w:left="2160" w:hanging="180"/>
      </w:pPr>
    </w:lvl>
    <w:lvl w:ilvl="3" w:tplc="FAE84066" w:tentative="1">
      <w:start w:val="1"/>
      <w:numFmt w:val="decimal"/>
      <w:lvlText w:val="%4."/>
      <w:lvlJc w:val="left"/>
      <w:pPr>
        <w:ind w:left="2880" w:hanging="360"/>
      </w:pPr>
    </w:lvl>
    <w:lvl w:ilvl="4" w:tplc="F2F6908C" w:tentative="1">
      <w:start w:val="1"/>
      <w:numFmt w:val="lowerLetter"/>
      <w:lvlText w:val="%5."/>
      <w:lvlJc w:val="left"/>
      <w:pPr>
        <w:ind w:left="3600" w:hanging="360"/>
      </w:pPr>
    </w:lvl>
    <w:lvl w:ilvl="5" w:tplc="DF429266" w:tentative="1">
      <w:start w:val="1"/>
      <w:numFmt w:val="lowerRoman"/>
      <w:lvlText w:val="%6."/>
      <w:lvlJc w:val="right"/>
      <w:pPr>
        <w:ind w:left="4320" w:hanging="180"/>
      </w:pPr>
    </w:lvl>
    <w:lvl w:ilvl="6" w:tplc="BFA23F2C" w:tentative="1">
      <w:start w:val="1"/>
      <w:numFmt w:val="decimal"/>
      <w:lvlText w:val="%7."/>
      <w:lvlJc w:val="left"/>
      <w:pPr>
        <w:ind w:left="5040" w:hanging="360"/>
      </w:pPr>
    </w:lvl>
    <w:lvl w:ilvl="7" w:tplc="05E476E8" w:tentative="1">
      <w:start w:val="1"/>
      <w:numFmt w:val="lowerLetter"/>
      <w:lvlText w:val="%8."/>
      <w:lvlJc w:val="left"/>
      <w:pPr>
        <w:ind w:left="5760" w:hanging="360"/>
      </w:pPr>
    </w:lvl>
    <w:lvl w:ilvl="8" w:tplc="2F3A0B2C" w:tentative="1">
      <w:start w:val="1"/>
      <w:numFmt w:val="lowerRoman"/>
      <w:lvlText w:val="%9."/>
      <w:lvlJc w:val="right"/>
      <w:pPr>
        <w:ind w:left="6480" w:hanging="180"/>
      </w:pPr>
    </w:lvl>
  </w:abstractNum>
  <w:abstractNum w:abstractNumId="4" w15:restartNumberingAfterBreak="0">
    <w:nsid w:val="1C034431"/>
    <w:multiLevelType w:val="hybridMultilevel"/>
    <w:tmpl w:val="85466490"/>
    <w:lvl w:ilvl="0" w:tplc="1CD454E4">
      <w:start w:val="1"/>
      <w:numFmt w:val="decimal"/>
      <w:pStyle w:val="Nummerier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E711E38"/>
    <w:multiLevelType w:val="hybridMultilevel"/>
    <w:tmpl w:val="FDDECC50"/>
    <w:lvl w:ilvl="0" w:tplc="FE0E14E4">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2665A04"/>
    <w:multiLevelType w:val="hybridMultilevel"/>
    <w:tmpl w:val="31085C74"/>
    <w:lvl w:ilvl="0" w:tplc="E8E8B3C8">
      <w:start w:val="1"/>
      <w:numFmt w:val="bullet"/>
      <w:lvlText w:val=""/>
      <w:lvlJc w:val="left"/>
      <w:pPr>
        <w:ind w:left="436" w:hanging="360"/>
      </w:pPr>
      <w:rPr>
        <w:rFonts w:ascii="Symbol" w:hAnsi="Symbol" w:hint="default"/>
      </w:rPr>
    </w:lvl>
    <w:lvl w:ilvl="1" w:tplc="08070001">
      <w:start w:val="1"/>
      <w:numFmt w:val="bullet"/>
      <w:lvlText w:val=""/>
      <w:lvlJc w:val="left"/>
      <w:pPr>
        <w:ind w:left="1156" w:hanging="360"/>
      </w:pPr>
      <w:rPr>
        <w:rFonts w:ascii="Symbol" w:hAnsi="Symbol" w:hint="default"/>
      </w:rPr>
    </w:lvl>
    <w:lvl w:ilvl="2" w:tplc="C3DA0B7E">
      <w:numFmt w:val="bullet"/>
      <w:lvlText w:val="-"/>
      <w:lvlJc w:val="left"/>
      <w:pPr>
        <w:ind w:left="1876" w:hanging="360"/>
      </w:pPr>
      <w:rPr>
        <w:rFonts w:ascii="Arial" w:eastAsia="Times New Roman" w:hAnsi="Arial" w:hint="default"/>
      </w:rPr>
    </w:lvl>
    <w:lvl w:ilvl="3" w:tplc="08070001" w:tentative="1">
      <w:start w:val="1"/>
      <w:numFmt w:val="bullet"/>
      <w:lvlText w:val=""/>
      <w:lvlJc w:val="left"/>
      <w:pPr>
        <w:ind w:left="2596" w:hanging="360"/>
      </w:pPr>
      <w:rPr>
        <w:rFonts w:ascii="Symbol" w:hAnsi="Symbol" w:hint="default"/>
      </w:rPr>
    </w:lvl>
    <w:lvl w:ilvl="4" w:tplc="08070003" w:tentative="1">
      <w:start w:val="1"/>
      <w:numFmt w:val="bullet"/>
      <w:lvlText w:val="o"/>
      <w:lvlJc w:val="left"/>
      <w:pPr>
        <w:ind w:left="3316" w:hanging="360"/>
      </w:pPr>
      <w:rPr>
        <w:rFonts w:ascii="Courier New" w:hAnsi="Courier New" w:hint="default"/>
      </w:rPr>
    </w:lvl>
    <w:lvl w:ilvl="5" w:tplc="08070005" w:tentative="1">
      <w:start w:val="1"/>
      <w:numFmt w:val="bullet"/>
      <w:lvlText w:val=""/>
      <w:lvlJc w:val="left"/>
      <w:pPr>
        <w:ind w:left="4036" w:hanging="360"/>
      </w:pPr>
      <w:rPr>
        <w:rFonts w:ascii="Wingdings" w:hAnsi="Wingdings" w:hint="default"/>
      </w:rPr>
    </w:lvl>
    <w:lvl w:ilvl="6" w:tplc="08070001" w:tentative="1">
      <w:start w:val="1"/>
      <w:numFmt w:val="bullet"/>
      <w:lvlText w:val=""/>
      <w:lvlJc w:val="left"/>
      <w:pPr>
        <w:ind w:left="4756" w:hanging="360"/>
      </w:pPr>
      <w:rPr>
        <w:rFonts w:ascii="Symbol" w:hAnsi="Symbol" w:hint="default"/>
      </w:rPr>
    </w:lvl>
    <w:lvl w:ilvl="7" w:tplc="08070003" w:tentative="1">
      <w:start w:val="1"/>
      <w:numFmt w:val="bullet"/>
      <w:lvlText w:val="o"/>
      <w:lvlJc w:val="left"/>
      <w:pPr>
        <w:ind w:left="5476" w:hanging="360"/>
      </w:pPr>
      <w:rPr>
        <w:rFonts w:ascii="Courier New" w:hAnsi="Courier New" w:hint="default"/>
      </w:rPr>
    </w:lvl>
    <w:lvl w:ilvl="8" w:tplc="08070005" w:tentative="1">
      <w:start w:val="1"/>
      <w:numFmt w:val="bullet"/>
      <w:lvlText w:val=""/>
      <w:lvlJc w:val="left"/>
      <w:pPr>
        <w:ind w:left="6196" w:hanging="360"/>
      </w:pPr>
      <w:rPr>
        <w:rFonts w:ascii="Wingdings" w:hAnsi="Wingdings" w:hint="default"/>
      </w:rPr>
    </w:lvl>
  </w:abstractNum>
  <w:abstractNum w:abstractNumId="8" w15:restartNumberingAfterBreak="0">
    <w:nsid w:val="331314EF"/>
    <w:multiLevelType w:val="hybridMultilevel"/>
    <w:tmpl w:val="79A67984"/>
    <w:lvl w:ilvl="0" w:tplc="E8E8B3C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E9E711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8209A5"/>
    <w:multiLevelType w:val="hybridMultilevel"/>
    <w:tmpl w:val="7B643B0A"/>
    <w:lvl w:ilvl="0" w:tplc="E8E8B3C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2" w15:restartNumberingAfterBreak="0">
    <w:nsid w:val="553529A3"/>
    <w:multiLevelType w:val="hybridMultilevel"/>
    <w:tmpl w:val="06125764"/>
    <w:lvl w:ilvl="0" w:tplc="C9F0881C">
      <w:start w:val="1"/>
      <w:numFmt w:val="bullet"/>
      <w:lvlText w:val="-"/>
      <w:lvlJc w:val="left"/>
      <w:pPr>
        <w:ind w:left="420" w:hanging="360"/>
      </w:pPr>
      <w:rPr>
        <w:rFonts w:ascii="Arial" w:eastAsia="Calibri" w:hAnsi="Arial"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abstractNum w:abstractNumId="13"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B72A35"/>
    <w:multiLevelType w:val="hybridMultilevel"/>
    <w:tmpl w:val="E6A0391A"/>
    <w:lvl w:ilvl="0" w:tplc="E8E8B3C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0"/>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7FBA5CE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6"/>
  </w:num>
  <w:num w:numId="3">
    <w:abstractNumId w:val="15"/>
  </w:num>
  <w:num w:numId="4">
    <w:abstractNumId w:val="11"/>
  </w:num>
  <w:num w:numId="5">
    <w:abstractNumId w:val="3"/>
  </w:num>
  <w:num w:numId="6">
    <w:abstractNumId w:val="1"/>
  </w:num>
  <w:num w:numId="7">
    <w:abstractNumId w:val="16"/>
  </w:num>
  <w:num w:numId="8">
    <w:abstractNumId w:val="0"/>
  </w:num>
  <w:num w:numId="9">
    <w:abstractNumId w:val="9"/>
  </w:num>
  <w:num w:numId="10">
    <w:abstractNumId w:val="5"/>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4"/>
  </w:num>
  <w:num w:numId="15">
    <w:abstractNumId w:val="8"/>
  </w:num>
  <w:num w:numId="16">
    <w:abstractNumId w:val="10"/>
  </w:num>
  <w:num w:numId="17">
    <w:abstractNumId w:val="12"/>
  </w:num>
  <w:num w:numId="1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1_Path" w:val="Dokument"/>
    <w:docVar w:name="MetaTool_Script1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_x000d__x000a_"/>
    <w:docVar w:name="MetaTool_Script10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10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
    <w:docVar w:name="MetaTool_Script10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
    <w:docVar w:name="MetaTool_Script2_Path" w:val="Dokument"/>
    <w:docVar w:name="MetaTool_Script2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_x000d__x000a_"/>
    <w:docVar w:name="MetaTool_Script5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ScriptName10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Vname10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TypeDefinition" w:val="Dokument"/>
  </w:docVars>
  <w:rsids>
    <w:rsidRoot w:val="0014110D"/>
    <w:rsid w:val="00025D4A"/>
    <w:rsid w:val="000758F9"/>
    <w:rsid w:val="000800DF"/>
    <w:rsid w:val="0009185A"/>
    <w:rsid w:val="00097D7D"/>
    <w:rsid w:val="000E6D66"/>
    <w:rsid w:val="00104E6C"/>
    <w:rsid w:val="0011764B"/>
    <w:rsid w:val="0014110D"/>
    <w:rsid w:val="00175125"/>
    <w:rsid w:val="0018691F"/>
    <w:rsid w:val="001A4CFB"/>
    <w:rsid w:val="001B56B3"/>
    <w:rsid w:val="002101CE"/>
    <w:rsid w:val="00213C4B"/>
    <w:rsid w:val="002E6FEC"/>
    <w:rsid w:val="003857E5"/>
    <w:rsid w:val="003928EA"/>
    <w:rsid w:val="003941F3"/>
    <w:rsid w:val="003D29DB"/>
    <w:rsid w:val="003D6E46"/>
    <w:rsid w:val="00407DD3"/>
    <w:rsid w:val="0044446C"/>
    <w:rsid w:val="00451D77"/>
    <w:rsid w:val="00454C15"/>
    <w:rsid w:val="00470A58"/>
    <w:rsid w:val="004816BF"/>
    <w:rsid w:val="00493A45"/>
    <w:rsid w:val="00494CDB"/>
    <w:rsid w:val="004B23BE"/>
    <w:rsid w:val="004E6795"/>
    <w:rsid w:val="004F0824"/>
    <w:rsid w:val="00513D8A"/>
    <w:rsid w:val="00520AF7"/>
    <w:rsid w:val="00576C16"/>
    <w:rsid w:val="00581EB4"/>
    <w:rsid w:val="005D5812"/>
    <w:rsid w:val="0060484A"/>
    <w:rsid w:val="00620FFE"/>
    <w:rsid w:val="00630E4B"/>
    <w:rsid w:val="00635541"/>
    <w:rsid w:val="006852D3"/>
    <w:rsid w:val="0068657C"/>
    <w:rsid w:val="006B4AA8"/>
    <w:rsid w:val="006C7FD9"/>
    <w:rsid w:val="006D01E4"/>
    <w:rsid w:val="006D3E0E"/>
    <w:rsid w:val="006E40E2"/>
    <w:rsid w:val="00701EBF"/>
    <w:rsid w:val="00737A7C"/>
    <w:rsid w:val="00741132"/>
    <w:rsid w:val="00743C87"/>
    <w:rsid w:val="00747C91"/>
    <w:rsid w:val="00750CE9"/>
    <w:rsid w:val="00785C76"/>
    <w:rsid w:val="007A037B"/>
    <w:rsid w:val="007A5D4E"/>
    <w:rsid w:val="007D7569"/>
    <w:rsid w:val="008201C9"/>
    <w:rsid w:val="00840E57"/>
    <w:rsid w:val="00843B46"/>
    <w:rsid w:val="008533E1"/>
    <w:rsid w:val="008A69F9"/>
    <w:rsid w:val="008E0D8C"/>
    <w:rsid w:val="008E5C09"/>
    <w:rsid w:val="00900863"/>
    <w:rsid w:val="00947AEC"/>
    <w:rsid w:val="00951DF3"/>
    <w:rsid w:val="0095688B"/>
    <w:rsid w:val="009857E0"/>
    <w:rsid w:val="009A67C6"/>
    <w:rsid w:val="009B6B9C"/>
    <w:rsid w:val="009D3883"/>
    <w:rsid w:val="009E6217"/>
    <w:rsid w:val="00A36A57"/>
    <w:rsid w:val="00A40F72"/>
    <w:rsid w:val="00A84CBC"/>
    <w:rsid w:val="00AA01AE"/>
    <w:rsid w:val="00AF371C"/>
    <w:rsid w:val="00B02F18"/>
    <w:rsid w:val="00B37F01"/>
    <w:rsid w:val="00B74A8C"/>
    <w:rsid w:val="00B8327E"/>
    <w:rsid w:val="00C06D2C"/>
    <w:rsid w:val="00C612A0"/>
    <w:rsid w:val="00C77E5C"/>
    <w:rsid w:val="00C803F4"/>
    <w:rsid w:val="00C91122"/>
    <w:rsid w:val="00CB0C7B"/>
    <w:rsid w:val="00CC77E7"/>
    <w:rsid w:val="00CD7417"/>
    <w:rsid w:val="00D1186A"/>
    <w:rsid w:val="00D24F0D"/>
    <w:rsid w:val="00D50B8C"/>
    <w:rsid w:val="00D544A8"/>
    <w:rsid w:val="00DA77E4"/>
    <w:rsid w:val="00DD78C8"/>
    <w:rsid w:val="00DE31AB"/>
    <w:rsid w:val="00DE5761"/>
    <w:rsid w:val="00E04E38"/>
    <w:rsid w:val="00E40A1A"/>
    <w:rsid w:val="00E67F76"/>
    <w:rsid w:val="00E74AAC"/>
    <w:rsid w:val="00E75B67"/>
    <w:rsid w:val="00E812A0"/>
    <w:rsid w:val="00EA227C"/>
    <w:rsid w:val="00EC0E77"/>
    <w:rsid w:val="00EE41CB"/>
    <w:rsid w:val="00EE4C15"/>
    <w:rsid w:val="00EF5605"/>
    <w:rsid w:val="00F76558"/>
    <w:rsid w:val="00F959FC"/>
    <w:rsid w:val="00FD70C2"/>
    <w:rsid w:val="00FE20D6"/>
    <w:rsid w:val="00FF484C"/>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8256D0"/>
  <w15:docId w15:val="{91109EDE-E0F3-437B-9090-A6290C82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link w:val="ListenabsatzZchn"/>
    <w:uiPriority w:val="34"/>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3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3"/>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3"/>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3"/>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2"/>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0">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qFormat/>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513F66"/>
    <w:pPr>
      <w:numPr>
        <w:ilvl w:val="1"/>
        <w:numId w:val="4"/>
      </w:numPr>
      <w:spacing w:before="540"/>
    </w:pPr>
  </w:style>
  <w:style w:type="paragraph" w:customStyle="1" w:styleId="berschrift3nummeriert">
    <w:name w:val="Überschrift 3 nummeriert"/>
    <w:basedOn w:val="berschrift3"/>
    <w:next w:val="Standard"/>
    <w:uiPriority w:val="10"/>
    <w:qFormat/>
    <w:rsid w:val="00B426D3"/>
    <w:pPr>
      <w:numPr>
        <w:ilvl w:val="2"/>
        <w:numId w:val="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2"/>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Tabellen-Text">
    <w:name w:val="Tabellen-Text"/>
    <w:qFormat/>
    <w:locked/>
    <w:rsid w:val="00DF695E"/>
    <w:pPr>
      <w:tabs>
        <w:tab w:val="decimal" w:pos="3969"/>
        <w:tab w:val="decimal" w:pos="5387"/>
        <w:tab w:val="decimal" w:pos="6804"/>
      </w:tabs>
      <w:spacing w:before="60" w:after="60" w:line="240" w:lineRule="auto"/>
      <w:ind w:right="-68"/>
    </w:pPr>
    <w:rPr>
      <w:rFonts w:ascii="Arial" w:eastAsia="Times New Roman" w:hAnsi="Arial" w:cs="Times New Roman"/>
      <w:lang w:val="en-US" w:bidi="en-US"/>
    </w:rPr>
  </w:style>
  <w:style w:type="paragraph" w:styleId="KeinLeerraum">
    <w:name w:val="No Spacing"/>
    <w:basedOn w:val="Standard"/>
    <w:link w:val="KeinLeerraumZchn"/>
    <w:uiPriority w:val="1"/>
    <w:qFormat/>
    <w:rsid w:val="00DF695E"/>
    <w:pPr>
      <w:spacing w:line="280" w:lineRule="atLeast"/>
    </w:pPr>
    <w:rPr>
      <w:rFonts w:ascii="Arial" w:hAnsi="Arial" w:cstheme="minorBidi"/>
      <w:bCs w:val="0"/>
      <w:spacing w:val="0"/>
      <w:sz w:val="22"/>
    </w:rPr>
  </w:style>
  <w:style w:type="table" w:customStyle="1" w:styleId="KantonTab2">
    <w:name w:val="Kanton_Tab2"/>
    <w:basedOn w:val="NormaleTabelle"/>
    <w:uiPriority w:val="99"/>
    <w:rsid w:val="00DF695E"/>
    <w:pPr>
      <w:spacing w:after="0" w:line="240" w:lineRule="auto"/>
    </w:pPr>
    <w:rPr>
      <w:rFonts w:cstheme="minorBidi"/>
    </w:rPr>
    <w:tblPr>
      <w:tblCellMar>
        <w:left w:w="0" w:type="dxa"/>
        <w:right w:w="0" w:type="dxa"/>
      </w:tblCellMar>
    </w:tblPr>
  </w:style>
  <w:style w:type="table" w:customStyle="1" w:styleId="KantonTab1">
    <w:name w:val="Kanton_Tab1"/>
    <w:basedOn w:val="NormaleTabelle"/>
    <w:uiPriority w:val="99"/>
    <w:rsid w:val="00DF695E"/>
    <w:pPr>
      <w:spacing w:after="0" w:line="240" w:lineRule="auto"/>
    </w:pPr>
    <w:rPr>
      <w:rFonts w:cstheme="minorBidi"/>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tblCellMar>
    </w:tblPr>
  </w:style>
  <w:style w:type="character" w:customStyle="1" w:styleId="KeinLeerraumZchn">
    <w:name w:val="Kein Leerraum Zchn"/>
    <w:basedOn w:val="Absatz-Standardschriftart"/>
    <w:link w:val="KeinLeerraum"/>
    <w:uiPriority w:val="1"/>
    <w:rsid w:val="00DF695E"/>
    <w:rPr>
      <w:rFonts w:ascii="Arial" w:hAnsi="Arial" w:cstheme="minorBidi"/>
    </w:rPr>
  </w:style>
  <w:style w:type="paragraph" w:customStyle="1" w:styleId="Titelgross14pt">
    <w:name w:val="Titel gross 14pt"/>
    <w:basedOn w:val="Titel"/>
    <w:uiPriority w:val="3"/>
    <w:qFormat/>
    <w:rsid w:val="00DF695E"/>
    <w:pPr>
      <w:spacing w:after="60" w:line="280" w:lineRule="atLeast"/>
      <w:contextualSpacing w:val="0"/>
    </w:pPr>
    <w:rPr>
      <w:rFonts w:ascii="Arial" w:hAnsi="Arial"/>
      <w:b/>
      <w:bCs w:val="0"/>
      <w:spacing w:val="5"/>
      <w:sz w:val="28"/>
      <w:szCs w:val="52"/>
    </w:rPr>
  </w:style>
  <w:style w:type="character" w:customStyle="1" w:styleId="TippInfobox">
    <w:name w:val="Tipp/Infobox"/>
    <w:basedOn w:val="Absatz-Standardschriftart"/>
    <w:qFormat/>
    <w:rsid w:val="00DF695E"/>
    <w:rPr>
      <w:b/>
    </w:rPr>
  </w:style>
  <w:style w:type="paragraph" w:customStyle="1" w:styleId="Infobox">
    <w:name w:val="Infobox"/>
    <w:basedOn w:val="Standard"/>
    <w:link w:val="InfoboxZchn"/>
    <w:qFormat/>
    <w:rsid w:val="00DF695E"/>
    <w:pPr>
      <w:shd w:val="clear" w:color="auto" w:fill="CFCFCF"/>
      <w:spacing w:before="60" w:after="60" w:line="280" w:lineRule="atLeast"/>
      <w:ind w:left="57" w:right="57"/>
    </w:pPr>
    <w:rPr>
      <w:rFonts w:ascii="Arial" w:hAnsi="Arial" w:cstheme="minorBidi"/>
      <w:b/>
      <w:bCs w:val="0"/>
      <w:spacing w:val="0"/>
      <w:sz w:val="24"/>
      <w:szCs w:val="24"/>
    </w:rPr>
  </w:style>
  <w:style w:type="character" w:customStyle="1" w:styleId="InfoboxZchn">
    <w:name w:val="Infobox Zchn"/>
    <w:basedOn w:val="Absatz-Standardschriftart"/>
    <w:link w:val="Infobox"/>
    <w:rsid w:val="00DF695E"/>
    <w:rPr>
      <w:rFonts w:ascii="Arial" w:hAnsi="Arial" w:cstheme="minorBidi"/>
      <w:b/>
      <w:sz w:val="24"/>
      <w:szCs w:val="24"/>
      <w:shd w:val="clear" w:color="auto" w:fill="CFCFCF"/>
    </w:rPr>
  </w:style>
  <w:style w:type="paragraph" w:customStyle="1" w:styleId="Einleitung">
    <w:name w:val="Einleitung"/>
    <w:basedOn w:val="Infobox"/>
    <w:link w:val="EinleitungZchn"/>
    <w:qFormat/>
    <w:rsid w:val="00DF695E"/>
    <w:pPr>
      <w:spacing w:before="180" w:after="180"/>
    </w:pPr>
    <w:rPr>
      <w:sz w:val="28"/>
    </w:rPr>
  </w:style>
  <w:style w:type="character" w:customStyle="1" w:styleId="EinleitungZchn">
    <w:name w:val="Einleitung Zchn"/>
    <w:basedOn w:val="InfoboxZchn"/>
    <w:link w:val="Einleitung"/>
    <w:rsid w:val="00DF695E"/>
    <w:rPr>
      <w:rFonts w:ascii="Arial" w:hAnsi="Arial" w:cstheme="minorBidi"/>
      <w:b/>
      <w:sz w:val="28"/>
      <w:szCs w:val="24"/>
      <w:shd w:val="clear" w:color="auto" w:fill="CFCFCF"/>
    </w:rPr>
  </w:style>
  <w:style w:type="paragraph" w:customStyle="1" w:styleId="KapitelAnleitung">
    <w:name w:val="Kapitel Anleitung"/>
    <w:basedOn w:val="berschrift1"/>
    <w:next w:val="Standard"/>
    <w:link w:val="KapitelAnleitungZchn"/>
    <w:qFormat/>
    <w:rsid w:val="00DF695E"/>
    <w:pPr>
      <w:numPr>
        <w:numId w:val="5"/>
      </w:numPr>
      <w:shd w:val="clear" w:color="auto" w:fill="CFCFCF"/>
      <w:spacing w:before="200" w:after="220" w:line="280" w:lineRule="atLeast"/>
      <w:ind w:left="357" w:hanging="357"/>
    </w:pPr>
    <w:rPr>
      <w:bCs/>
      <w:sz w:val="28"/>
      <w:szCs w:val="28"/>
    </w:rPr>
  </w:style>
  <w:style w:type="character" w:customStyle="1" w:styleId="KapitelAnleitungZchn">
    <w:name w:val="Kapitel Anleitung Zchn"/>
    <w:basedOn w:val="berschrift1Zchn"/>
    <w:link w:val="KapitelAnleitung"/>
    <w:rsid w:val="00DF695E"/>
    <w:rPr>
      <w:rFonts w:asciiTheme="majorHAnsi" w:eastAsiaTheme="majorEastAsia" w:hAnsiTheme="majorHAnsi" w:cstheme="majorBidi"/>
      <w:b/>
      <w:bCs/>
      <w:spacing w:val="2"/>
      <w:sz w:val="28"/>
      <w:szCs w:val="28"/>
      <w:shd w:val="clear" w:color="auto" w:fill="CFCFCF"/>
    </w:rPr>
  </w:style>
  <w:style w:type="paragraph" w:customStyle="1" w:styleId="Absender">
    <w:name w:val="Absender"/>
    <w:basedOn w:val="KeinLeerraum"/>
    <w:qFormat/>
    <w:rsid w:val="003857E5"/>
    <w:pPr>
      <w:spacing w:line="240" w:lineRule="atLeast"/>
    </w:pPr>
    <w:rPr>
      <w:noProof/>
      <w:sz w:val="18"/>
      <w:szCs w:val="18"/>
    </w:rPr>
  </w:style>
  <w:style w:type="paragraph" w:customStyle="1" w:styleId="Einzug1">
    <w:name w:val="Einzug 1"/>
    <w:basedOn w:val="Standard"/>
    <w:link w:val="Einzug1Char"/>
    <w:uiPriority w:val="99"/>
    <w:rsid w:val="003857E5"/>
    <w:pPr>
      <w:spacing w:after="60" w:line="240" w:lineRule="auto"/>
      <w:ind w:left="851"/>
    </w:pPr>
    <w:rPr>
      <w:rFonts w:ascii="Arial" w:eastAsia="Times New Roman" w:hAnsi="Arial" w:cs="Times New Roman"/>
      <w:bCs w:val="0"/>
      <w:spacing w:val="0"/>
      <w:sz w:val="22"/>
      <w:szCs w:val="24"/>
      <w:lang w:bidi="en-US"/>
    </w:rPr>
  </w:style>
  <w:style w:type="character" w:customStyle="1" w:styleId="Einzug1Char">
    <w:name w:val="Einzug 1 Char"/>
    <w:link w:val="Einzug1"/>
    <w:uiPriority w:val="99"/>
    <w:rsid w:val="003857E5"/>
    <w:rPr>
      <w:rFonts w:ascii="Arial" w:eastAsia="Times New Roman" w:hAnsi="Arial" w:cs="Times New Roman"/>
      <w:szCs w:val="24"/>
      <w:lang w:bidi="en-US"/>
    </w:rPr>
  </w:style>
  <w:style w:type="character" w:customStyle="1" w:styleId="collectionname">
    <w:name w:val="collection_name"/>
    <w:basedOn w:val="Absatz-Standardschriftart"/>
    <w:rsid w:val="003857E5"/>
  </w:style>
  <w:style w:type="paragraph" w:customStyle="1" w:styleId="Aufzhlung2">
    <w:name w:val="Aufzählung2"/>
    <w:basedOn w:val="Textkrper"/>
    <w:rsid w:val="003857E5"/>
    <w:pPr>
      <w:widowControl/>
      <w:numPr>
        <w:numId w:val="6"/>
      </w:numPr>
      <w:tabs>
        <w:tab w:val="left" w:pos="2438"/>
        <w:tab w:val="left" w:pos="5330"/>
      </w:tabs>
      <w:autoSpaceDE/>
      <w:autoSpaceDN/>
      <w:spacing w:before="150" w:after="150"/>
      <w:ind w:left="357" w:hanging="357"/>
      <w:jc w:val="both"/>
    </w:pPr>
    <w:rPr>
      <w:rFonts w:eastAsia="Times New Roman" w:cs="Times New Roman"/>
      <w:bCs w:val="0"/>
      <w:sz w:val="22"/>
      <w:szCs w:val="22"/>
      <w:lang w:val="de-DE" w:eastAsia="de-DE" w:bidi="en-US"/>
    </w:rPr>
  </w:style>
  <w:style w:type="paragraph" w:customStyle="1" w:styleId="TextkrperBlau">
    <w:name w:val="Textkörper Blau"/>
    <w:basedOn w:val="Textkrper"/>
    <w:qFormat/>
    <w:rsid w:val="003857E5"/>
    <w:pPr>
      <w:widowControl/>
      <w:tabs>
        <w:tab w:val="left" w:pos="2438"/>
        <w:tab w:val="left" w:pos="5330"/>
      </w:tabs>
      <w:autoSpaceDE/>
      <w:autoSpaceDN/>
      <w:spacing w:after="150"/>
      <w:jc w:val="both"/>
    </w:pPr>
    <w:rPr>
      <w:rFonts w:eastAsia="Times New Roman" w:cs="Times New Roman"/>
      <w:bCs w:val="0"/>
      <w:color w:val="0000FF"/>
      <w:sz w:val="22"/>
      <w:szCs w:val="22"/>
      <w:lang w:val="de-DE" w:eastAsia="de-DE" w:bidi="en-US"/>
    </w:rPr>
  </w:style>
  <w:style w:type="paragraph" w:customStyle="1" w:styleId="TextkrperRot">
    <w:name w:val="Textkörper Rot"/>
    <w:basedOn w:val="Textkrper"/>
    <w:qFormat/>
    <w:rsid w:val="00843B46"/>
    <w:pPr>
      <w:widowControl/>
      <w:tabs>
        <w:tab w:val="left" w:pos="2438"/>
        <w:tab w:val="left" w:pos="5330"/>
      </w:tabs>
      <w:autoSpaceDE/>
      <w:autoSpaceDN/>
      <w:spacing w:after="150"/>
      <w:jc w:val="both"/>
    </w:pPr>
    <w:rPr>
      <w:rFonts w:eastAsia="Times New Roman"/>
      <w:bCs w:val="0"/>
      <w:color w:val="FF0000"/>
      <w:sz w:val="22"/>
      <w:szCs w:val="22"/>
      <w:lang w:val="de-DE" w:eastAsia="de-DE" w:bidi="en-US"/>
    </w:rPr>
  </w:style>
  <w:style w:type="paragraph" w:customStyle="1" w:styleId="TableContents">
    <w:name w:val="Table Contents"/>
    <w:basedOn w:val="Standard"/>
    <w:rsid w:val="00843B46"/>
    <w:pPr>
      <w:widowControl w:val="0"/>
      <w:suppressLineNumbers/>
      <w:suppressAutoHyphens/>
      <w:spacing w:line="240" w:lineRule="auto"/>
    </w:pPr>
    <w:rPr>
      <w:rFonts w:ascii="Arial" w:eastAsia="SimSun" w:hAnsi="Arial" w:cs="Mangal"/>
      <w:bCs w:val="0"/>
      <w:spacing w:val="0"/>
      <w:kern w:val="1"/>
      <w:sz w:val="22"/>
      <w:szCs w:val="24"/>
      <w:lang w:eastAsia="zh-CN" w:bidi="hi-IN"/>
    </w:rPr>
  </w:style>
  <w:style w:type="character" w:customStyle="1" w:styleId="ListenabsatzZchn">
    <w:name w:val="Listenabsatz Zchn"/>
    <w:basedOn w:val="Absatz-Standardschriftart"/>
    <w:link w:val="Listenabsatz"/>
    <w:uiPriority w:val="34"/>
    <w:rsid w:val="00A40F72"/>
    <w:rPr>
      <w:rFonts w:cs="System"/>
      <w:bCs/>
      <w:spacing w:val="2"/>
      <w:sz w:val="21"/>
    </w:rPr>
  </w:style>
  <w:style w:type="character" w:styleId="Kommentarzeichen">
    <w:name w:val="annotation reference"/>
    <w:basedOn w:val="Absatz-Standardschriftart"/>
    <w:uiPriority w:val="99"/>
    <w:semiHidden/>
    <w:unhideWhenUsed/>
    <w:rsid w:val="00750CE9"/>
    <w:rPr>
      <w:sz w:val="16"/>
      <w:szCs w:val="16"/>
    </w:rPr>
  </w:style>
  <w:style w:type="paragraph" w:styleId="Kommentartext">
    <w:name w:val="annotation text"/>
    <w:basedOn w:val="Standard"/>
    <w:link w:val="KommentartextZchn"/>
    <w:uiPriority w:val="99"/>
    <w:unhideWhenUsed/>
    <w:rsid w:val="00750CE9"/>
    <w:pPr>
      <w:spacing w:line="240" w:lineRule="auto"/>
    </w:pPr>
    <w:rPr>
      <w:sz w:val="20"/>
      <w:szCs w:val="20"/>
    </w:rPr>
  </w:style>
  <w:style w:type="character" w:customStyle="1" w:styleId="KommentartextZchn">
    <w:name w:val="Kommentartext Zchn"/>
    <w:basedOn w:val="Absatz-Standardschriftart"/>
    <w:link w:val="Kommentartext"/>
    <w:uiPriority w:val="99"/>
    <w:rsid w:val="00750CE9"/>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750CE9"/>
    <w:rPr>
      <w:b/>
    </w:rPr>
  </w:style>
  <w:style w:type="character" w:customStyle="1" w:styleId="KommentarthemaZchn">
    <w:name w:val="Kommentarthema Zchn"/>
    <w:basedOn w:val="KommentartextZchn"/>
    <w:link w:val="Kommentarthema"/>
    <w:uiPriority w:val="99"/>
    <w:semiHidden/>
    <w:rsid w:val="00750CE9"/>
    <w:rPr>
      <w:rFonts w:cs="System"/>
      <w:b/>
      <w:bCs/>
      <w:spacing w:val="2"/>
      <w:sz w:val="20"/>
      <w:szCs w:val="20"/>
    </w:rPr>
  </w:style>
  <w:style w:type="table" w:customStyle="1" w:styleId="Tabellenraster2">
    <w:name w:val="Tabellenraster2"/>
    <w:basedOn w:val="NormaleTabelle"/>
    <w:next w:val="Tabellenraster"/>
    <w:rsid w:val="00025D4A"/>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extkrper-Einzug1">
    <w:name w:val="E_Textkörper-Einzug 1"/>
    <w:basedOn w:val="Standard"/>
    <w:qFormat/>
    <w:rsid w:val="00947AEC"/>
    <w:pPr>
      <w:spacing w:after="120" w:line="280" w:lineRule="atLeast"/>
      <w:ind w:left="709"/>
      <w:jc w:val="both"/>
    </w:pPr>
    <w:rPr>
      <w:rFonts w:ascii="Frutiger 55 Roman" w:eastAsia="Calibri" w:hAnsi="Frutiger 55 Roman" w:cs="Times New Roman"/>
      <w:bCs w:val="0"/>
      <w:spacing w:val="0"/>
      <w:sz w:val="20"/>
      <w:szCs w:val="20"/>
    </w:rPr>
  </w:style>
  <w:style w:type="paragraph" w:customStyle="1" w:styleId="Nummerierung">
    <w:name w:val="Nummerierung"/>
    <w:basedOn w:val="Standard"/>
    <w:uiPriority w:val="2"/>
    <w:qFormat/>
    <w:rsid w:val="0068657C"/>
    <w:pPr>
      <w:numPr>
        <w:numId w:val="18"/>
      </w:numPr>
      <w:spacing w:after="220" w:line="280" w:lineRule="atLeast"/>
      <w:contextualSpacing/>
    </w:pPr>
    <w:rPr>
      <w:rFonts w:ascii="Arial" w:hAnsi="Arial" w:cstheme="minorBidi"/>
      <w:bCs w:val="0"/>
      <w:spacing w:val="0"/>
      <w:sz w:val="22"/>
    </w:rPr>
  </w:style>
  <w:style w:type="paragraph" w:customStyle="1" w:styleId="SignatureText">
    <w:name w:val="SignatureText"/>
    <w:basedOn w:val="Standard"/>
    <w:rsid w:val="0068657C"/>
    <w:pPr>
      <w:tabs>
        <w:tab w:val="left" w:pos="3969"/>
      </w:tabs>
      <w:spacing w:after="240" w:line="240" w:lineRule="atLeast"/>
    </w:pPr>
    <w:rPr>
      <w:rFonts w:ascii="Arial" w:eastAsia="Times New Roman" w:hAnsi="Arial" w:cs="Times New Roman"/>
      <w:bCs w:val="0"/>
      <w:spacing w:val="0"/>
      <w:sz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8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44952a7d-7ef1-4336-aa62-ac977ab7aed7" xsi:nil="true"/>
    <_dlc_DocId xmlns="44952a7d-7ef1-4336-aa62-ac977ab7aed7">FIN-880209561-502</_dlc_DocId>
    <_dlc_DocIdUrl xmlns="44952a7d-7ef1-4336-aa62-ac977ab7aed7">
      <Url>https://www.collab.apps.be.ch/fin/kaio-stab-kbk/_layouts/15/DocIdRedir.aspx?ID=FIN-880209561-502</Url>
      <Description>FIN-880209561-502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14E406A8225E141AF3FDA9B2A25651F" ma:contentTypeVersion="0" ma:contentTypeDescription="Ein neues Dokument erstellen." ma:contentTypeScope="" ma:versionID="a0495a1b6c7ed2349afeab52fec80ae1">
  <xsd:schema xmlns:xsd="http://www.w3.org/2001/XMLSchema" xmlns:xs="http://www.w3.org/2001/XMLSchema" xmlns:p="http://schemas.microsoft.com/office/2006/metadata/properties" xmlns:ns2="44952a7d-7ef1-4336-aa62-ac977ab7aed7" targetNamespace="http://schemas.microsoft.com/office/2006/metadata/properties" ma:root="true" ma:fieldsID="cfab95ebd9cc2aaf68b3a1ba78ef829d" ns2:_="">
    <xsd:import namespace="44952a7d-7ef1-4336-aa62-ac977ab7aed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52a7d-7ef1-4336-aa62-ac977ab7aed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912965D2-716E-4689-9757-66F232058C9D}">
  <ds:schemaRefs>
    <ds:schemaRef ds:uri="http://schemas.microsoft.com/sharepoint/v3/contenttype/forms"/>
  </ds:schemaRefs>
</ds:datastoreItem>
</file>

<file path=customXml/itemProps2.xml><?xml version="1.0" encoding="utf-8"?>
<ds:datastoreItem xmlns:ds="http://schemas.openxmlformats.org/officeDocument/2006/customXml" ds:itemID="{EB91DA0D-44AE-438E-A7FA-50A871A6B12B}">
  <ds:schemaRefs>
    <ds:schemaRef ds:uri="http://purl.org/dc/elements/1.1/"/>
    <ds:schemaRef ds:uri="http://schemas.microsoft.com/office/2006/metadata/properties"/>
    <ds:schemaRef ds:uri="44952a7d-7ef1-4336-aa62-ac977ab7aed7"/>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84016CF-1EFC-4BFD-83FB-42A0E6565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52a7d-7ef1-4336-aa62-ac977ab7a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FD4DB8-0B0B-4F86-9A78-E0D833DC3A20}">
  <ds:schemaRefs>
    <ds:schemaRef ds:uri="http://schemas.microsoft.com/sharepoint/events"/>
  </ds:schemaRefs>
</ds:datastoreItem>
</file>

<file path=customXml/itemProps5.xml><?xml version="1.0" encoding="utf-8"?>
<ds:datastoreItem xmlns:ds="http://schemas.openxmlformats.org/officeDocument/2006/customXml" ds:itemID="{105ED18C-F912-4598-9A5C-D94001D3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3416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Wüthrich | VORLAGENBAUER</dc:creator>
  <cp:keywords/>
  <dc:description>Nicht klassifiziert</dc:description>
  <cp:lastModifiedBy>Fischer Thomas, FIN-KAIO-Stab</cp:lastModifiedBy>
  <cp:revision>5</cp:revision>
  <cp:lastPrinted>2019-09-11T20:00:00Z</cp:lastPrinted>
  <dcterms:created xsi:type="dcterms:W3CDTF">2021-11-30T06:25:00Z</dcterms:created>
  <dcterms:modified xsi:type="dcterms:W3CDTF">2021-12-21T15:49:00Z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0x010100B14E406A8225E141AF3FDA9B2A25651F</vt:lpwstr>
  </property>
  <property fmtid="{D5CDD505-2E9C-101B-9397-08002B2CF9AE}" pid="3" name="_dlc_DocIdItemGuid">
    <vt:lpwstr>9d284f8d-6052-45fd-a19e-d77f5876de1f</vt:lpwstr>
  </property>
  <property fmtid="{D5CDD505-2E9C-101B-9397-08002B2CF9AE}" pid="4" name="TaxKeyword">
    <vt:lpwstr/>
  </property>
  <property fmtid="{D5CDD505-2E9C-101B-9397-08002B2CF9AE}" pid="5" name="gwDocumentType">
    <vt:lpwstr>6;#Arbeitspapier|219cb209-751a-48a5-aa85-f0636cd20318</vt:lpwstr>
  </property>
</Properties>
</file>