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Default="002A7BB5" w:rsidP="00BE1DDD">
      <w:pPr>
        <w:pStyle w:val="Titel"/>
        <w:spacing w:before="40"/>
      </w:pPr>
      <w:r>
        <w:t xml:space="preserve">Compliance-Erklärung </w:t>
      </w:r>
      <w:r w:rsidRPr="004D18E6">
        <w:rPr>
          <w:rFonts w:ascii="Arial" w:eastAsiaTheme="minorHAnsi" w:hAnsi="Arial" w:cstheme="minorBidi"/>
          <w:color w:val="0000FF"/>
          <w:spacing w:val="2"/>
          <w:kern w:val="0"/>
        </w:rPr>
        <w:t>(Mailvorlage)</w:t>
      </w:r>
    </w:p>
    <w:p w:rsidR="006636B7" w:rsidRPr="006636B7" w:rsidRDefault="006636B7" w:rsidP="00BE1DDD">
      <w:pPr>
        <w:pStyle w:val="Titel"/>
        <w:spacing w:before="40"/>
      </w:pPr>
    </w:p>
    <w:p w:rsidR="002A7BB5" w:rsidRDefault="002A7BB5" w:rsidP="002A7BB5">
      <w:pPr>
        <w:rPr>
          <w:rFonts w:ascii="Arial" w:hAnsi="Arial" w:cstheme="minorBidi"/>
          <w:color w:val="0000FF"/>
        </w:rPr>
      </w:pPr>
      <w:r w:rsidRPr="002A7BB5">
        <w:rPr>
          <w:rFonts w:ascii="Arial" w:hAnsi="Arial" w:cstheme="minorBidi"/>
          <w:color w:val="0000FF"/>
        </w:rPr>
        <w:t>Der folgende Text dient zur Einholung der Compliance-Erklärungen aller Beteiligten des Beschaffungsteams per E-Mail</w:t>
      </w:r>
      <w:bookmarkStart w:id="0" w:name="_GoBack"/>
      <w:bookmarkEnd w:id="0"/>
      <w:r w:rsidRPr="002A7BB5">
        <w:rPr>
          <w:rFonts w:ascii="Arial" w:hAnsi="Arial" w:cstheme="minorBidi"/>
          <w:color w:val="0000FF"/>
        </w:rPr>
        <w:t>.</w:t>
      </w:r>
    </w:p>
    <w:p w:rsidR="002A7BB5" w:rsidRPr="002A7BB5" w:rsidRDefault="002A7BB5" w:rsidP="002A7BB5">
      <w:pPr>
        <w:rPr>
          <w:rFonts w:ascii="Arial" w:hAnsi="Arial" w:cstheme="minorBidi"/>
          <w:color w:val="0000FF"/>
        </w:rPr>
      </w:pPr>
    </w:p>
    <w:p w:rsidR="002A7BB5" w:rsidRDefault="002A7BB5" w:rsidP="002A7BB5">
      <w:pPr>
        <w:rPr>
          <w:rFonts w:ascii="Arial" w:hAnsi="Arial" w:cstheme="minorBidi"/>
        </w:rPr>
      </w:pPr>
    </w:p>
    <w:p w:rsidR="002A7BB5" w:rsidRDefault="002A7BB5" w:rsidP="002A7BB5">
      <w:pPr>
        <w:rPr>
          <w:rFonts w:ascii="Arial" w:hAnsi="Arial" w:cstheme="minorBidi"/>
          <w:bCs w:val="0"/>
          <w:spacing w:val="0"/>
          <w:sz w:val="24"/>
        </w:rPr>
      </w:pPr>
      <w:r>
        <w:rPr>
          <w:rFonts w:ascii="Arial" w:hAnsi="Arial" w:cstheme="minorBidi"/>
        </w:rPr>
        <w:t xml:space="preserve">An die Beteiligten der Beschaffung </w:t>
      </w:r>
      <w:r w:rsidRPr="00543412">
        <w:rPr>
          <w:rFonts w:ascii="Arial" w:hAnsi="Arial" w:cstheme="minorBidi"/>
          <w:color w:val="EA161F" w:themeColor="accent6"/>
        </w:rPr>
        <w:t>«Projektname»</w:t>
      </w:r>
    </w:p>
    <w:p w:rsidR="002A7BB5" w:rsidRDefault="002A7BB5" w:rsidP="002A7BB5">
      <w:pPr>
        <w:rPr>
          <w:rFonts w:ascii="Arial" w:hAnsi="Arial" w:cstheme="minorBidi"/>
        </w:rPr>
      </w:pPr>
    </w:p>
    <w:p w:rsidR="0065633D" w:rsidRDefault="0065633D" w:rsidP="00543412">
      <w:pPr>
        <w:jc w:val="both"/>
        <w:outlineLvl w:val="0"/>
        <w:rPr>
          <w:rFonts w:ascii="Arial" w:hAnsi="Arial" w:cs="Arial"/>
          <w:szCs w:val="21"/>
        </w:rPr>
      </w:pPr>
      <w:r>
        <w:rPr>
          <w:rFonts w:ascii="Arial" w:hAnsi="Arial" w:cs="Arial"/>
          <w:szCs w:val="21"/>
        </w:rPr>
        <w:t xml:space="preserve">Bitte bestätigen Sie mit einer Antwort auf diese E-Mail, dass Sie sich an die folgenden Regeln halten und dass für Sie zurzeit keine Gründe für Ihren Ausstand vom Beschaffungsverfahren vorliegen. </w:t>
      </w:r>
    </w:p>
    <w:p w:rsidR="0065633D" w:rsidRDefault="0065633D" w:rsidP="00543412">
      <w:pPr>
        <w:jc w:val="both"/>
        <w:outlineLvl w:val="0"/>
        <w:rPr>
          <w:rFonts w:ascii="Arial" w:hAnsi="Arial" w:cs="Arial"/>
          <w:szCs w:val="21"/>
        </w:rPr>
      </w:pPr>
    </w:p>
    <w:p w:rsidR="0065633D" w:rsidRDefault="0065633D" w:rsidP="00543412">
      <w:pPr>
        <w:jc w:val="both"/>
        <w:outlineLvl w:val="0"/>
        <w:rPr>
          <w:rFonts w:ascii="Arial" w:hAnsi="Arial" w:cs="Arial"/>
          <w:szCs w:val="21"/>
        </w:rPr>
      </w:pPr>
      <w:r>
        <w:rPr>
          <w:rFonts w:ascii="Arial" w:hAnsi="Arial" w:cs="Arial"/>
          <w:szCs w:val="21"/>
        </w:rPr>
        <w:t xml:space="preserve">Ihre Bestätigung wird beim Verfahrensbeginn sowie nach dem Eingang der Angebote eingeholt und in den Beschaffungsakten abgelegt. Ohne diese Bestätigung dürfen Sie am Beschaffungsverfahren nicht teilnehmen (Art. 3 Abs. 1 der </w:t>
      </w:r>
      <w:r>
        <w:t xml:space="preserve">Verordnung zur Interkantonalen Vereinbarung über das öffentliche Beschaffungswesen, </w:t>
      </w:r>
      <w:proofErr w:type="spellStart"/>
      <w:r>
        <w:t>IVöBV</w:t>
      </w:r>
      <w:proofErr w:type="spellEnd"/>
      <w:r>
        <w:rPr>
          <w:rFonts w:ascii="Arial" w:hAnsi="Arial" w:cs="Arial"/>
          <w:szCs w:val="21"/>
        </w:rPr>
        <w:t xml:space="preserve">). </w:t>
      </w:r>
    </w:p>
    <w:p w:rsidR="0065633D" w:rsidRDefault="0065633D" w:rsidP="00543412">
      <w:pPr>
        <w:jc w:val="both"/>
        <w:outlineLvl w:val="0"/>
        <w:rPr>
          <w:rFonts w:ascii="Arial" w:hAnsi="Arial" w:cs="Arial"/>
          <w:szCs w:val="21"/>
        </w:rPr>
      </w:pPr>
    </w:p>
    <w:p w:rsidR="0065633D" w:rsidRDefault="0065633D" w:rsidP="00543412">
      <w:pPr>
        <w:jc w:val="both"/>
        <w:outlineLvl w:val="0"/>
        <w:rPr>
          <w:rFonts w:ascii="Arial" w:hAnsi="Arial" w:cs="Arial"/>
          <w:szCs w:val="21"/>
        </w:rPr>
      </w:pPr>
      <w:r>
        <w:rPr>
          <w:rFonts w:ascii="Arial" w:hAnsi="Arial" w:cs="Arial"/>
          <w:szCs w:val="21"/>
        </w:rPr>
        <w:t xml:space="preserve">Bitte melden Sie sich unverzüglich bei Unsicherheiten, Fragen oder Vorbehalten. </w:t>
      </w:r>
    </w:p>
    <w:p w:rsidR="0065633D" w:rsidRDefault="0065633D" w:rsidP="00543412">
      <w:pPr>
        <w:jc w:val="both"/>
        <w:outlineLvl w:val="0"/>
        <w:rPr>
          <w:rFonts w:ascii="Arial" w:hAnsi="Arial" w:cs="Arial"/>
          <w:szCs w:val="21"/>
        </w:rPr>
      </w:pPr>
    </w:p>
    <w:p w:rsidR="00543412" w:rsidRDefault="00543412" w:rsidP="00543412">
      <w:pPr>
        <w:jc w:val="both"/>
        <w:outlineLvl w:val="0"/>
        <w:rPr>
          <w:rFonts w:ascii="Arial" w:hAnsi="Arial" w:cstheme="minorBidi"/>
        </w:rPr>
      </w:pPr>
    </w:p>
    <w:p w:rsidR="002A7BB5" w:rsidRDefault="002A7BB5" w:rsidP="002A7BB5">
      <w:pPr>
        <w:outlineLvl w:val="0"/>
        <w:rPr>
          <w:rFonts w:ascii="Arial" w:hAnsi="Arial" w:cs="Arial"/>
          <w:b/>
          <w:color w:val="000000" w:themeColor="text1"/>
          <w:szCs w:val="21"/>
        </w:rPr>
      </w:pPr>
      <w:r>
        <w:rPr>
          <w:rFonts w:ascii="Arial" w:hAnsi="Arial" w:cs="Arial"/>
          <w:b/>
          <w:szCs w:val="21"/>
        </w:rPr>
        <w:t>Compliance-Erklärung:</w:t>
      </w:r>
      <w:r>
        <w:rPr>
          <w:rFonts w:ascii="Arial" w:hAnsi="Arial" w:cs="Arial"/>
          <w:b/>
          <w:szCs w:val="21"/>
        </w:rPr>
        <w:br/>
      </w:r>
    </w:p>
    <w:p w:rsidR="002A7BB5" w:rsidRDefault="002A7BB5" w:rsidP="002A7BB5">
      <w:pPr>
        <w:jc w:val="both"/>
        <w:outlineLvl w:val="0"/>
        <w:rPr>
          <w:rFonts w:ascii="Arial" w:hAnsi="Arial" w:cs="Arial"/>
          <w:szCs w:val="21"/>
        </w:rPr>
      </w:pPr>
      <w:r>
        <w:rPr>
          <w:rFonts w:ascii="Arial" w:hAnsi="Arial" w:cs="Arial"/>
          <w:szCs w:val="21"/>
        </w:rPr>
        <w:t xml:space="preserve">Ich bestätige mit meinem Antwortmail, </w:t>
      </w:r>
      <w:r w:rsidR="00913B6E">
        <w:rPr>
          <w:rFonts w:ascii="Arial" w:hAnsi="Arial" w:cs="Arial"/>
          <w:szCs w:val="21"/>
        </w:rPr>
        <w:t xml:space="preserve">dass ich </w:t>
      </w:r>
      <w:r w:rsidR="00543412" w:rsidRPr="00543412">
        <w:rPr>
          <w:rFonts w:ascii="Arial" w:hAnsi="Arial" w:cs="Arial"/>
          <w:szCs w:val="21"/>
        </w:rPr>
        <w:t>mich als mitwirkende Person in dieser Besch</w:t>
      </w:r>
      <w:r w:rsidR="00543412">
        <w:rPr>
          <w:rFonts w:ascii="Arial" w:hAnsi="Arial" w:cs="Arial"/>
          <w:szCs w:val="21"/>
        </w:rPr>
        <w:t>affung an folgende Regeln halte</w:t>
      </w:r>
      <w:r>
        <w:rPr>
          <w:rFonts w:ascii="Arial" w:hAnsi="Arial" w:cs="Arial"/>
          <w:szCs w:val="21"/>
        </w:rPr>
        <w:t>:</w:t>
      </w:r>
    </w:p>
    <w:p w:rsidR="002A7BB5" w:rsidRDefault="002A7BB5" w:rsidP="002A7BB5">
      <w:pPr>
        <w:numPr>
          <w:ilvl w:val="0"/>
          <w:numId w:val="31"/>
        </w:numPr>
        <w:spacing w:before="200" w:line="240" w:lineRule="auto"/>
        <w:ind w:left="284" w:hanging="284"/>
        <w:jc w:val="both"/>
        <w:outlineLvl w:val="0"/>
        <w:rPr>
          <w:rFonts w:ascii="Arial" w:hAnsi="Arial" w:cs="Arial"/>
          <w:szCs w:val="21"/>
        </w:rPr>
      </w:pPr>
      <w:r>
        <w:rPr>
          <w:rFonts w:ascii="Arial" w:hAnsi="Arial" w:cs="Arial"/>
          <w:b/>
          <w:szCs w:val="21"/>
        </w:rPr>
        <w:t>Vertraulichkeit:</w:t>
      </w:r>
    </w:p>
    <w:p w:rsidR="00543412" w:rsidRDefault="00543412" w:rsidP="00543412">
      <w:pPr>
        <w:ind w:left="284"/>
        <w:jc w:val="both"/>
        <w:outlineLvl w:val="0"/>
        <w:rPr>
          <w:rFonts w:ascii="Arial" w:hAnsi="Arial" w:cs="Arial"/>
          <w:szCs w:val="21"/>
        </w:rPr>
      </w:pPr>
      <w:r w:rsidRPr="006636B7">
        <w:rPr>
          <w:rFonts w:ascii="Arial" w:hAnsi="Arial" w:cs="Arial"/>
          <w:szCs w:val="21"/>
        </w:rPr>
        <w:t xml:space="preserve">Ich behandle die mit dieser Beschaffung erhaltenen oder entstandenen Informationen und Unterlagen vertraulich, soweit sie nicht öffentlich publiziert wurden. Das gilt insbesondere für die eingegangenen Angebote und noch nicht publizierte Angebotsunterlagen; aber auch für die vor dem Verfahrensstart erarbeiteten Inhalte, wie </w:t>
      </w:r>
      <w:r>
        <w:rPr>
          <w:rFonts w:ascii="Arial" w:hAnsi="Arial" w:cs="Arial"/>
          <w:szCs w:val="21"/>
        </w:rPr>
        <w:t xml:space="preserve">die </w:t>
      </w:r>
      <w:r w:rsidRPr="006636B7">
        <w:rPr>
          <w:rFonts w:ascii="Arial" w:hAnsi="Arial" w:cs="Arial"/>
          <w:szCs w:val="21"/>
        </w:rPr>
        <w:t>Anforderungen an den Beschaffungsgegenstand oder die Inhalte des Beschaffungsplans.</w:t>
      </w:r>
    </w:p>
    <w:p w:rsidR="002A7BB5" w:rsidRDefault="002A7BB5" w:rsidP="002A7BB5">
      <w:pPr>
        <w:numPr>
          <w:ilvl w:val="0"/>
          <w:numId w:val="32"/>
        </w:numPr>
        <w:spacing w:before="200" w:line="240" w:lineRule="auto"/>
        <w:ind w:left="284" w:hanging="284"/>
        <w:jc w:val="both"/>
        <w:outlineLvl w:val="0"/>
        <w:rPr>
          <w:rFonts w:ascii="Arial" w:hAnsi="Arial" w:cs="Arial"/>
          <w:szCs w:val="21"/>
        </w:rPr>
      </w:pPr>
      <w:r>
        <w:rPr>
          <w:rFonts w:ascii="Arial" w:hAnsi="Arial" w:cs="Arial"/>
          <w:b/>
          <w:szCs w:val="21"/>
        </w:rPr>
        <w:t>Interessenskonflikte:</w:t>
      </w:r>
    </w:p>
    <w:p w:rsidR="002A7BB5" w:rsidRDefault="00543412" w:rsidP="002A7BB5">
      <w:pPr>
        <w:ind w:left="284"/>
        <w:jc w:val="both"/>
        <w:outlineLvl w:val="0"/>
        <w:rPr>
          <w:rFonts w:ascii="Arial" w:hAnsi="Arial" w:cs="Arial"/>
          <w:szCs w:val="21"/>
        </w:rPr>
      </w:pPr>
      <w:r w:rsidRPr="00543412">
        <w:rPr>
          <w:rFonts w:ascii="Arial" w:hAnsi="Arial" w:cs="Arial"/>
          <w:szCs w:val="21"/>
        </w:rPr>
        <w:t xml:space="preserve">Ich lege alle Nebenbeschäftigungen, Auftragsverhältnisse sowie sonstige Interessenbindungen, die zu einem Interessenkonflikt beim vorliegenden Beschaffungsverfahren führen können, </w:t>
      </w:r>
      <w:r w:rsidR="00335046">
        <w:rPr>
          <w:rFonts w:ascii="Arial" w:hAnsi="Arial" w:cs="Arial"/>
          <w:szCs w:val="21"/>
        </w:rPr>
        <w:t>gegenüber der für das Beschaffungsverfahren verantwortlichen Person offen</w:t>
      </w:r>
      <w:r w:rsidRPr="00543412">
        <w:rPr>
          <w:rFonts w:ascii="Arial" w:hAnsi="Arial" w:cs="Arial"/>
          <w:szCs w:val="21"/>
        </w:rPr>
        <w:t xml:space="preserve">; dies auch, wenn sich ein solcher Interessenkonflikt erst im Verlauf des Verfahrens ergibt. Zweifelsfälle kläre ich mit </w:t>
      </w:r>
      <w:r w:rsidR="00335046">
        <w:rPr>
          <w:rFonts w:ascii="Arial" w:hAnsi="Arial" w:cs="Arial"/>
          <w:szCs w:val="21"/>
        </w:rPr>
        <w:t xml:space="preserve">der für das Beschaffungsverfahren verantwortlichen Person </w:t>
      </w:r>
      <w:r w:rsidRPr="00543412">
        <w:rPr>
          <w:rFonts w:ascii="Arial" w:hAnsi="Arial" w:cs="Arial"/>
          <w:szCs w:val="21"/>
        </w:rPr>
        <w:t>ab</w:t>
      </w:r>
      <w:r w:rsidR="002A7BB5">
        <w:rPr>
          <w:rFonts w:ascii="Arial" w:hAnsi="Arial" w:cs="Arial"/>
          <w:szCs w:val="21"/>
        </w:rPr>
        <w:t>.</w:t>
      </w:r>
    </w:p>
    <w:p w:rsidR="002A7BB5" w:rsidRDefault="002A7BB5" w:rsidP="002A7BB5">
      <w:pPr>
        <w:numPr>
          <w:ilvl w:val="0"/>
          <w:numId w:val="33"/>
        </w:numPr>
        <w:spacing w:before="200" w:line="240" w:lineRule="auto"/>
        <w:ind w:left="284" w:hanging="284"/>
        <w:jc w:val="both"/>
        <w:outlineLvl w:val="0"/>
        <w:rPr>
          <w:rFonts w:ascii="Arial" w:hAnsi="Arial" w:cs="Arial"/>
          <w:szCs w:val="21"/>
        </w:rPr>
      </w:pPr>
      <w:r>
        <w:rPr>
          <w:rFonts w:ascii="Arial" w:hAnsi="Arial" w:cs="Arial"/>
          <w:b/>
          <w:szCs w:val="21"/>
        </w:rPr>
        <w:t xml:space="preserve">Ausschluss der Befangenheit / </w:t>
      </w:r>
      <w:proofErr w:type="spellStart"/>
      <w:r>
        <w:rPr>
          <w:rFonts w:ascii="Arial" w:hAnsi="Arial" w:cs="Arial"/>
          <w:b/>
          <w:szCs w:val="21"/>
        </w:rPr>
        <w:t>Ausstandsgründe</w:t>
      </w:r>
      <w:proofErr w:type="spellEnd"/>
      <w:r>
        <w:rPr>
          <w:rFonts w:ascii="Arial" w:hAnsi="Arial" w:cs="Arial"/>
          <w:b/>
          <w:szCs w:val="21"/>
        </w:rPr>
        <w:t>:</w:t>
      </w:r>
    </w:p>
    <w:p w:rsidR="00543412" w:rsidRDefault="00543412" w:rsidP="00543412">
      <w:pPr>
        <w:ind w:left="284"/>
        <w:jc w:val="both"/>
        <w:outlineLvl w:val="0"/>
        <w:rPr>
          <w:rFonts w:ascii="Arial" w:hAnsi="Arial" w:cs="Arial"/>
          <w:szCs w:val="21"/>
        </w:rPr>
      </w:pPr>
      <w:r w:rsidRPr="006636B7">
        <w:rPr>
          <w:rFonts w:ascii="Arial" w:hAnsi="Arial" w:cs="Arial"/>
          <w:szCs w:val="21"/>
        </w:rPr>
        <w:t xml:space="preserve">Ich darf mich nicht an dieser Beschaffung beteiligen, wenn Gründe bestehen, die an meiner Unbefangenheit zweifeln lassen könnten. </w:t>
      </w:r>
      <w:r>
        <w:rPr>
          <w:rFonts w:ascii="Arial" w:hAnsi="Arial" w:cs="Arial"/>
          <w:szCs w:val="21"/>
        </w:rPr>
        <w:t>Solche Gründe sind</w:t>
      </w:r>
      <w:r w:rsidRPr="006636B7">
        <w:rPr>
          <w:rFonts w:ascii="Arial" w:hAnsi="Arial" w:cs="Arial"/>
          <w:szCs w:val="21"/>
        </w:rPr>
        <w:t xml:space="preserve"> insbesondere</w:t>
      </w:r>
      <w:r>
        <w:rPr>
          <w:rFonts w:ascii="Arial" w:hAnsi="Arial" w:cs="Arial"/>
          <w:szCs w:val="21"/>
        </w:rPr>
        <w:t>, wenn ich an einem Auftrag ein persönliches Interesse habe,</w:t>
      </w:r>
      <w:r w:rsidRPr="006636B7">
        <w:rPr>
          <w:rFonts w:ascii="Arial" w:hAnsi="Arial" w:cs="Arial"/>
          <w:szCs w:val="21"/>
        </w:rPr>
        <w:t xml:space="preserve"> </w:t>
      </w:r>
      <w:r>
        <w:rPr>
          <w:rFonts w:ascii="Arial" w:hAnsi="Arial" w:cs="Arial"/>
          <w:szCs w:val="21"/>
        </w:rPr>
        <w:t xml:space="preserve">enge private, </w:t>
      </w:r>
      <w:r w:rsidRPr="006636B7">
        <w:rPr>
          <w:rFonts w:ascii="Arial" w:hAnsi="Arial" w:cs="Arial"/>
          <w:szCs w:val="21"/>
        </w:rPr>
        <w:t>familiäre, finanzielle oder wirtschaftliche Verbindungen zu Personen auf der Seite der Anbietenden oder deren Subunternehmen</w:t>
      </w:r>
      <w:r>
        <w:rPr>
          <w:rFonts w:ascii="Arial" w:hAnsi="Arial" w:cs="Arial"/>
          <w:szCs w:val="21"/>
        </w:rPr>
        <w:t xml:space="preserve"> habe</w:t>
      </w:r>
      <w:r w:rsidRPr="006636B7">
        <w:rPr>
          <w:rFonts w:ascii="Arial" w:hAnsi="Arial" w:cs="Arial"/>
          <w:szCs w:val="21"/>
        </w:rPr>
        <w:t xml:space="preserve">. </w:t>
      </w:r>
    </w:p>
    <w:p w:rsidR="002A7BB5" w:rsidRDefault="00543412" w:rsidP="00543412">
      <w:pPr>
        <w:ind w:left="284"/>
        <w:jc w:val="both"/>
        <w:outlineLvl w:val="0"/>
        <w:rPr>
          <w:rFonts w:ascii="Arial" w:hAnsi="Arial" w:cs="Arial"/>
          <w:szCs w:val="21"/>
        </w:rPr>
      </w:pPr>
      <w:r w:rsidRPr="006636B7">
        <w:rPr>
          <w:rFonts w:ascii="Arial" w:hAnsi="Arial" w:cs="Arial"/>
          <w:szCs w:val="21"/>
        </w:rPr>
        <w:t xml:space="preserve">Ich bestätige, dass zurzeit keine solchen </w:t>
      </w:r>
      <w:proofErr w:type="spellStart"/>
      <w:r w:rsidRPr="006636B7">
        <w:rPr>
          <w:rFonts w:ascii="Arial" w:hAnsi="Arial" w:cs="Arial"/>
          <w:szCs w:val="21"/>
        </w:rPr>
        <w:t>Ausstandsgründe</w:t>
      </w:r>
      <w:proofErr w:type="spellEnd"/>
      <w:r w:rsidRPr="006636B7">
        <w:rPr>
          <w:rFonts w:ascii="Arial" w:hAnsi="Arial" w:cs="Arial"/>
          <w:szCs w:val="21"/>
        </w:rPr>
        <w:t xml:space="preserve"> vorliegen</w:t>
      </w:r>
      <w:r>
        <w:rPr>
          <w:rFonts w:ascii="Arial" w:hAnsi="Arial" w:cs="Arial"/>
          <w:szCs w:val="21"/>
        </w:rPr>
        <w:t xml:space="preserve">. Liegen solche Gründe vor, teile ich dies sofort der für </w:t>
      </w:r>
      <w:r w:rsidR="00335046">
        <w:rPr>
          <w:rFonts w:ascii="Arial" w:hAnsi="Arial" w:cs="Arial"/>
          <w:szCs w:val="21"/>
        </w:rPr>
        <w:t xml:space="preserve">das Beschaffungsverfahren </w:t>
      </w:r>
      <w:r>
        <w:rPr>
          <w:rFonts w:ascii="Arial" w:hAnsi="Arial" w:cs="Arial"/>
          <w:szCs w:val="21"/>
        </w:rPr>
        <w:t>verantwortliche</w:t>
      </w:r>
      <w:r w:rsidR="0065633D">
        <w:rPr>
          <w:rFonts w:ascii="Arial" w:hAnsi="Arial" w:cs="Arial"/>
          <w:szCs w:val="21"/>
        </w:rPr>
        <w:t>n</w:t>
      </w:r>
      <w:r>
        <w:rPr>
          <w:rFonts w:ascii="Arial" w:hAnsi="Arial" w:cs="Arial"/>
          <w:szCs w:val="21"/>
        </w:rPr>
        <w:t xml:space="preserve"> Person mit. </w:t>
      </w:r>
      <w:r w:rsidRPr="006636B7">
        <w:rPr>
          <w:rFonts w:ascii="Arial" w:hAnsi="Arial" w:cs="Arial"/>
          <w:szCs w:val="21"/>
        </w:rPr>
        <w:t>Sollte</w:t>
      </w:r>
      <w:r>
        <w:rPr>
          <w:rFonts w:ascii="Arial" w:hAnsi="Arial" w:cs="Arial"/>
          <w:szCs w:val="21"/>
        </w:rPr>
        <w:t>n</w:t>
      </w:r>
      <w:r w:rsidRPr="006636B7">
        <w:rPr>
          <w:rFonts w:ascii="Arial" w:hAnsi="Arial" w:cs="Arial"/>
          <w:szCs w:val="21"/>
        </w:rPr>
        <w:t xml:space="preserve"> sich </w:t>
      </w:r>
      <w:r>
        <w:rPr>
          <w:rFonts w:ascii="Arial" w:hAnsi="Arial" w:cs="Arial"/>
          <w:szCs w:val="21"/>
        </w:rPr>
        <w:t xml:space="preserve">die Gründe </w:t>
      </w:r>
      <w:r w:rsidRPr="006636B7">
        <w:rPr>
          <w:rFonts w:ascii="Arial" w:hAnsi="Arial" w:cs="Arial"/>
          <w:szCs w:val="21"/>
        </w:rPr>
        <w:t xml:space="preserve">ändern, informiere ich </w:t>
      </w:r>
      <w:r>
        <w:rPr>
          <w:rFonts w:ascii="Arial" w:hAnsi="Arial" w:cs="Arial"/>
          <w:szCs w:val="21"/>
        </w:rPr>
        <w:t>ebenfalls</w:t>
      </w:r>
      <w:r w:rsidRPr="006636B7">
        <w:rPr>
          <w:rFonts w:ascii="Arial" w:hAnsi="Arial" w:cs="Arial"/>
          <w:szCs w:val="21"/>
        </w:rPr>
        <w:t xml:space="preserve"> die</w:t>
      </w:r>
      <w:r>
        <w:rPr>
          <w:rFonts w:ascii="Arial" w:hAnsi="Arial" w:cs="Arial"/>
          <w:szCs w:val="21"/>
        </w:rPr>
        <w:t>selbe Person</w:t>
      </w:r>
      <w:r w:rsidR="002A7BB5">
        <w:rPr>
          <w:rFonts w:ascii="Arial" w:hAnsi="Arial" w:cs="Arial"/>
          <w:szCs w:val="21"/>
        </w:rPr>
        <w:t>.</w:t>
      </w:r>
    </w:p>
    <w:p w:rsidR="002A7BB5" w:rsidRDefault="002A7BB5" w:rsidP="002A7BB5">
      <w:pPr>
        <w:keepNext/>
        <w:keepLines/>
        <w:numPr>
          <w:ilvl w:val="0"/>
          <w:numId w:val="34"/>
        </w:numPr>
        <w:spacing w:before="200" w:line="240" w:lineRule="auto"/>
        <w:ind w:left="284" w:hanging="284"/>
        <w:jc w:val="both"/>
        <w:outlineLvl w:val="0"/>
        <w:rPr>
          <w:rFonts w:ascii="Arial" w:hAnsi="Arial" w:cs="Arial"/>
          <w:szCs w:val="21"/>
        </w:rPr>
      </w:pPr>
      <w:r>
        <w:rPr>
          <w:rFonts w:ascii="Arial" w:hAnsi="Arial" w:cs="Arial"/>
          <w:b/>
          <w:szCs w:val="21"/>
        </w:rPr>
        <w:lastRenderedPageBreak/>
        <w:t>Keine Annahme von Geschenken und Einladungen:</w:t>
      </w:r>
    </w:p>
    <w:p w:rsidR="00543412" w:rsidRDefault="00543412" w:rsidP="00543412">
      <w:pPr>
        <w:keepNext/>
        <w:keepLines/>
        <w:ind w:left="284"/>
        <w:jc w:val="both"/>
        <w:outlineLvl w:val="0"/>
        <w:rPr>
          <w:rFonts w:ascii="Arial" w:hAnsi="Arial" w:cs="Arial"/>
          <w:szCs w:val="21"/>
        </w:rPr>
      </w:pPr>
      <w:r w:rsidRPr="006636B7">
        <w:rPr>
          <w:rFonts w:ascii="Arial" w:hAnsi="Arial" w:cs="Arial"/>
          <w:szCs w:val="21"/>
        </w:rPr>
        <w:t xml:space="preserve">Ich bestätige, dass weder ich noch mir nahestehende Personen von potenziellen oder konkreten Anbietenden oder deren Subunternehmen bzw. deren Organe Geschenke oder Einladungen angenommen haben, die </w:t>
      </w:r>
      <w:r>
        <w:rPr>
          <w:rFonts w:ascii="Arial" w:hAnsi="Arial" w:cs="Arial"/>
          <w:szCs w:val="21"/>
        </w:rPr>
        <w:t>mehr als CHF 200 wert sind</w:t>
      </w:r>
      <w:r w:rsidRPr="006636B7">
        <w:rPr>
          <w:rFonts w:ascii="Arial" w:hAnsi="Arial" w:cs="Arial"/>
          <w:szCs w:val="21"/>
        </w:rPr>
        <w:t xml:space="preserve">. </w:t>
      </w:r>
    </w:p>
    <w:p w:rsidR="00543412" w:rsidRDefault="00543412" w:rsidP="00543412">
      <w:pPr>
        <w:keepNext/>
        <w:keepLines/>
        <w:ind w:left="284"/>
        <w:jc w:val="both"/>
        <w:outlineLvl w:val="0"/>
        <w:rPr>
          <w:rFonts w:ascii="Arial" w:hAnsi="Arial" w:cs="Arial"/>
          <w:szCs w:val="21"/>
        </w:rPr>
      </w:pPr>
      <w:r w:rsidRPr="006636B7">
        <w:rPr>
          <w:rFonts w:ascii="Arial" w:hAnsi="Arial" w:cs="Arial"/>
          <w:szCs w:val="21"/>
        </w:rPr>
        <w:t xml:space="preserve">Ich bestätige weiter, dass ich bis zum Ende </w:t>
      </w:r>
      <w:r w:rsidR="00335046">
        <w:rPr>
          <w:rFonts w:ascii="Arial" w:hAnsi="Arial" w:cs="Arial"/>
          <w:szCs w:val="21"/>
        </w:rPr>
        <w:t xml:space="preserve">des Beschaffungsverfahrens </w:t>
      </w:r>
      <w:r w:rsidRPr="006636B7">
        <w:rPr>
          <w:rFonts w:ascii="Arial" w:hAnsi="Arial" w:cs="Arial"/>
          <w:szCs w:val="21"/>
        </w:rPr>
        <w:t xml:space="preserve">von den oben Genannten keine Geschenke oder Einladungen annehme, auch nicht geringfügige. </w:t>
      </w:r>
    </w:p>
    <w:p w:rsidR="002A7BB5" w:rsidRDefault="00543412" w:rsidP="00543412">
      <w:pPr>
        <w:keepNext/>
        <w:keepLines/>
        <w:ind w:left="284"/>
        <w:jc w:val="both"/>
        <w:outlineLvl w:val="0"/>
        <w:rPr>
          <w:rFonts w:ascii="Arial" w:hAnsi="Arial" w:cs="Arial"/>
          <w:szCs w:val="21"/>
        </w:rPr>
      </w:pPr>
      <w:r w:rsidRPr="006636B7">
        <w:rPr>
          <w:rFonts w:ascii="Arial" w:hAnsi="Arial" w:cs="Arial"/>
          <w:szCs w:val="21"/>
        </w:rPr>
        <w:t xml:space="preserve">Zweifelsfälle kläre ich mit </w:t>
      </w:r>
      <w:r w:rsidR="00335046">
        <w:rPr>
          <w:rFonts w:ascii="Arial" w:hAnsi="Arial" w:cs="Arial"/>
          <w:szCs w:val="21"/>
        </w:rPr>
        <w:t>der für das Beschaffungsverfahren verantwortlichen Person</w:t>
      </w:r>
      <w:r w:rsidR="00335046" w:rsidDel="00335046">
        <w:rPr>
          <w:rFonts w:ascii="Arial" w:hAnsi="Arial" w:cs="Arial"/>
          <w:szCs w:val="21"/>
        </w:rPr>
        <w:t xml:space="preserve"> </w:t>
      </w:r>
      <w:r w:rsidRPr="006636B7">
        <w:rPr>
          <w:rFonts w:ascii="Arial" w:hAnsi="Arial" w:cs="Arial"/>
          <w:szCs w:val="21"/>
        </w:rPr>
        <w:t>ab</w:t>
      </w:r>
      <w:r w:rsidR="002A7BB5">
        <w:rPr>
          <w:rFonts w:ascii="Arial" w:hAnsi="Arial" w:cs="Arial"/>
          <w:szCs w:val="21"/>
        </w:rPr>
        <w:t>.</w:t>
      </w:r>
    </w:p>
    <w:p w:rsidR="002A7BB5" w:rsidRDefault="002A7BB5" w:rsidP="002A7BB5">
      <w:pPr>
        <w:keepNext/>
        <w:numPr>
          <w:ilvl w:val="0"/>
          <w:numId w:val="35"/>
        </w:numPr>
        <w:spacing w:before="200" w:line="240" w:lineRule="auto"/>
        <w:ind w:left="284" w:hanging="284"/>
        <w:jc w:val="both"/>
        <w:outlineLvl w:val="0"/>
        <w:rPr>
          <w:rFonts w:ascii="Arial" w:hAnsi="Arial" w:cs="Arial"/>
          <w:szCs w:val="21"/>
        </w:rPr>
      </w:pPr>
      <w:r>
        <w:rPr>
          <w:rFonts w:ascii="Arial" w:hAnsi="Arial" w:cs="Arial"/>
          <w:b/>
          <w:szCs w:val="21"/>
        </w:rPr>
        <w:t>Rechtsfolgen der Nichteinhaltung:</w:t>
      </w:r>
    </w:p>
    <w:p w:rsidR="002A7BB5" w:rsidRDefault="002A7BB5" w:rsidP="002A7BB5">
      <w:pPr>
        <w:keepNext/>
        <w:keepLines/>
        <w:ind w:left="284"/>
        <w:jc w:val="both"/>
        <w:outlineLvl w:val="0"/>
        <w:rPr>
          <w:rFonts w:ascii="Arial" w:hAnsi="Arial" w:cs="Arial"/>
          <w:szCs w:val="21"/>
        </w:rPr>
      </w:pPr>
      <w:r>
        <w:rPr>
          <w:rFonts w:ascii="Arial" w:hAnsi="Arial" w:cs="Arial"/>
          <w:szCs w:val="21"/>
        </w:rPr>
        <w:t xml:space="preserve">Ich weiss, </w:t>
      </w:r>
      <w:r w:rsidR="00913B6E">
        <w:rPr>
          <w:rFonts w:ascii="Arial" w:hAnsi="Arial" w:cs="Arial"/>
          <w:szCs w:val="21"/>
        </w:rPr>
        <w:t xml:space="preserve">dass </w:t>
      </w:r>
      <w:r w:rsidR="00335046">
        <w:rPr>
          <w:rFonts w:ascii="Arial" w:hAnsi="Arial" w:cs="Arial"/>
          <w:szCs w:val="21"/>
        </w:rPr>
        <w:t>Behörden</w:t>
      </w:r>
      <w:r>
        <w:rPr>
          <w:rFonts w:ascii="Arial" w:hAnsi="Arial" w:cs="Arial"/>
          <w:szCs w:val="21"/>
        </w:rPr>
        <w:t xml:space="preserve"> bei einer Verletzung dieser Vorschriften von Amtes wegen eine Strafverfolgung gegen mich beantragen </w:t>
      </w:r>
      <w:r w:rsidR="00335046">
        <w:rPr>
          <w:rFonts w:ascii="Arial" w:hAnsi="Arial" w:cs="Arial"/>
          <w:szCs w:val="21"/>
        </w:rPr>
        <w:t xml:space="preserve">können </w:t>
      </w:r>
      <w:r>
        <w:rPr>
          <w:rFonts w:ascii="Arial" w:hAnsi="Arial" w:cs="Arial"/>
          <w:szCs w:val="21"/>
        </w:rPr>
        <w:t xml:space="preserve">(z.B. Verletzung des Amtsgeheimnisses oder unerlaubte Annahme von Vorteilen im Amt). Bei Kantonsangestellten kann zudem die Auflösung des Arbeitsverhältnisses verfügt werden. </w:t>
      </w:r>
    </w:p>
    <w:p w:rsidR="002A7BB5" w:rsidRDefault="002A7BB5" w:rsidP="002A7BB5">
      <w:pPr>
        <w:rPr>
          <w:rFonts w:ascii="Arial" w:hAnsi="Arial" w:cs="Arial"/>
          <w:szCs w:val="21"/>
        </w:rPr>
      </w:pPr>
    </w:p>
    <w:p w:rsidR="002A7BB5" w:rsidRDefault="002A7BB5" w:rsidP="002A7BB5">
      <w:pPr>
        <w:rPr>
          <w:rFonts w:ascii="Arial" w:hAnsi="Arial" w:cs="Arial"/>
          <w:i/>
          <w:szCs w:val="21"/>
        </w:rPr>
      </w:pPr>
    </w:p>
    <w:p w:rsidR="002A7BB5" w:rsidRDefault="002A7BB5" w:rsidP="002A7BB5">
      <w:pPr>
        <w:rPr>
          <w:rFonts w:ascii="Arial" w:hAnsi="Arial" w:cs="Arial"/>
          <w:szCs w:val="21"/>
        </w:rPr>
      </w:pPr>
      <w:r>
        <w:rPr>
          <w:rFonts w:ascii="Arial" w:hAnsi="Arial" w:cs="Arial"/>
          <w:szCs w:val="21"/>
        </w:rPr>
        <w:t>Freundliche Grüsse</w:t>
      </w:r>
    </w:p>
    <w:p w:rsidR="002A7BB5" w:rsidRDefault="002A7BB5" w:rsidP="002A7BB5">
      <w:pPr>
        <w:rPr>
          <w:rFonts w:ascii="Arial" w:hAnsi="Arial" w:cstheme="minorBidi"/>
        </w:rPr>
      </w:pPr>
      <w:r>
        <w:rPr>
          <w:rFonts w:ascii="Arial" w:hAnsi="Arial" w:cs="Arial"/>
          <w:szCs w:val="21"/>
        </w:rPr>
        <w:t>Name und Signatur</w:t>
      </w:r>
    </w:p>
    <w:p w:rsidR="006636B7" w:rsidRPr="006636B7" w:rsidRDefault="006636B7" w:rsidP="006636B7">
      <w:pPr>
        <w:outlineLvl w:val="0"/>
        <w:rPr>
          <w:rFonts w:ascii="Arial" w:hAnsi="Arial" w:cs="Arial"/>
          <w:szCs w:val="21"/>
        </w:rPr>
      </w:pPr>
    </w:p>
    <w:p w:rsidR="006636B7" w:rsidRPr="006636B7" w:rsidRDefault="006636B7" w:rsidP="006636B7">
      <w:pPr>
        <w:jc w:val="center"/>
        <w:outlineLvl w:val="0"/>
        <w:rPr>
          <w:rFonts w:ascii="Arial" w:hAnsi="Arial" w:cs="Arial"/>
          <w:szCs w:val="21"/>
        </w:rPr>
      </w:pPr>
    </w:p>
    <w:p w:rsidR="006636B7" w:rsidRPr="006636B7" w:rsidRDefault="006636B7" w:rsidP="006636B7">
      <w:pPr>
        <w:jc w:val="center"/>
        <w:outlineLvl w:val="0"/>
        <w:rPr>
          <w:rFonts w:ascii="Arial" w:hAnsi="Arial" w:cs="Arial"/>
          <w:szCs w:val="21"/>
        </w:rPr>
      </w:pPr>
      <w:r w:rsidRPr="006636B7">
        <w:rPr>
          <w:rFonts w:ascii="Arial" w:hAnsi="Arial" w:cs="Arial"/>
          <w:szCs w:val="21"/>
        </w:rPr>
        <w:t>*  *  *</w:t>
      </w:r>
    </w:p>
    <w:p w:rsidR="00BE1DDD" w:rsidRPr="006636B7" w:rsidRDefault="00BA144F" w:rsidP="00BE1DDD">
      <w:pPr>
        <w:rPr>
          <w:szCs w:val="21"/>
        </w:rPr>
      </w:pPr>
    </w:p>
    <w:p w:rsidR="00B879E4" w:rsidRDefault="00B879E4" w:rsidP="008C1FDF">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Pr="00B879E4" w:rsidRDefault="00B879E4" w:rsidP="00B879E4">
      <w:pPr>
        <w:rPr>
          <w:szCs w:val="21"/>
        </w:rPr>
      </w:pPr>
    </w:p>
    <w:p w:rsidR="00B879E4" w:rsidRDefault="00B879E4" w:rsidP="00B879E4">
      <w:pPr>
        <w:rPr>
          <w:szCs w:val="21"/>
        </w:rPr>
      </w:pPr>
    </w:p>
    <w:p w:rsidR="00986522" w:rsidRPr="00B879E4" w:rsidRDefault="00B879E4" w:rsidP="00B879E4">
      <w:pPr>
        <w:tabs>
          <w:tab w:val="left" w:pos="4185"/>
        </w:tabs>
        <w:rPr>
          <w:szCs w:val="21"/>
        </w:rPr>
      </w:pPr>
      <w:r>
        <w:rPr>
          <w:szCs w:val="21"/>
        </w:rPr>
        <w:tab/>
      </w:r>
    </w:p>
    <w:sectPr w:rsidR="00986522" w:rsidRPr="00B879E4" w:rsidSect="007254A0">
      <w:headerReference w:type="even" r:id="rId12"/>
      <w:headerReference w:type="default" r:id="rId13"/>
      <w:footerReference w:type="default" r:id="rId14"/>
      <w:headerReference w:type="first" r:id="rId15"/>
      <w:footerReference w:type="first" r:id="rId16"/>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1AC" w:rsidRDefault="006636B7">
      <w:pPr>
        <w:spacing w:line="240" w:lineRule="auto"/>
      </w:pPr>
      <w:r>
        <w:separator/>
      </w:r>
    </w:p>
  </w:endnote>
  <w:endnote w:type="continuationSeparator" w:id="0">
    <w:p w:rsidR="005511AC" w:rsidRDefault="00663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6636B7"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6636B7" w:rsidP="0007095A">
                          <w:pPr>
                            <w:pStyle w:val="Seitenzahlen"/>
                          </w:pPr>
                          <w:r w:rsidRPr="005C6148">
                            <w:fldChar w:fldCharType="begin"/>
                          </w:r>
                          <w:r w:rsidRPr="005C6148">
                            <w:instrText>PAGE   \* MERGEFORMAT</w:instrText>
                          </w:r>
                          <w:r w:rsidRPr="005C6148">
                            <w:fldChar w:fldCharType="separate"/>
                          </w:r>
                          <w:r w:rsidR="00BA144F" w:rsidRPr="00BA144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A144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6636B7" w:rsidP="0007095A">
                    <w:pPr>
                      <w:pStyle w:val="Seitenzahlen"/>
                    </w:pPr>
                    <w:r w:rsidRPr="005C6148">
                      <w:fldChar w:fldCharType="begin"/>
                    </w:r>
                    <w:r w:rsidRPr="005C6148">
                      <w:instrText>PAGE   \* MERGEFORMAT</w:instrText>
                    </w:r>
                    <w:r w:rsidRPr="005C6148">
                      <w:fldChar w:fldCharType="separate"/>
                    </w:r>
                    <w:r w:rsidR="00BA144F" w:rsidRPr="00BA144F">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A144F">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6636B7" w:rsidP="002C6447">
    <w:pPr>
      <w:pStyle w:val="Text65pt"/>
      <w:rPr>
        <w:lang w:val="de-CH"/>
      </w:rPr>
    </w:pPr>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6636B7" w:rsidP="002C6447">
                          <w:pPr>
                            <w:pStyle w:val="Seitenzahlen"/>
                          </w:pPr>
                          <w:r w:rsidRPr="005C6148">
                            <w:fldChar w:fldCharType="begin"/>
                          </w:r>
                          <w:r w:rsidRPr="005C6148">
                            <w:instrText>PAGE   \* MERGEFORMAT</w:instrText>
                          </w:r>
                          <w:r w:rsidRPr="005C6148">
                            <w:fldChar w:fldCharType="separate"/>
                          </w:r>
                          <w:r w:rsidR="00BA144F" w:rsidRPr="00BA144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A144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6636B7" w:rsidP="002C6447">
                    <w:pPr>
                      <w:pStyle w:val="Seitenzahlen"/>
                    </w:pPr>
                    <w:r w:rsidRPr="005C6148">
                      <w:fldChar w:fldCharType="begin"/>
                    </w:r>
                    <w:r w:rsidRPr="005C6148">
                      <w:instrText>PAGE   \* MERGEFORMAT</w:instrText>
                    </w:r>
                    <w:r w:rsidRPr="005C6148">
                      <w:fldChar w:fldCharType="separate"/>
                    </w:r>
                    <w:r w:rsidR="00BA144F" w:rsidRPr="00BA144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A144F">
                      <w:rPr>
                        <w:noProof/>
                      </w:rPr>
                      <w:t>2</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6636B7" w:rsidP="0075237B">
                          <w:pPr>
                            <w:pStyle w:val="Seitenzahlen"/>
                          </w:pPr>
                          <w:r w:rsidRPr="005C6148">
                            <w:fldChar w:fldCharType="begin"/>
                          </w:r>
                          <w:r w:rsidRPr="005C6148">
                            <w:instrText>PAGE   \* MERGEFORMAT</w:instrText>
                          </w:r>
                          <w:r w:rsidRPr="005C6148">
                            <w:fldChar w:fldCharType="separate"/>
                          </w:r>
                          <w:r w:rsidR="00BA144F" w:rsidRPr="00BA144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A144F">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6636B7" w:rsidP="0075237B">
                    <w:pPr>
                      <w:pStyle w:val="Seitenzahlen"/>
                    </w:pPr>
                    <w:r w:rsidRPr="005C6148">
                      <w:fldChar w:fldCharType="begin"/>
                    </w:r>
                    <w:r w:rsidRPr="005C6148">
                      <w:instrText>PAGE   \* MERGEFORMAT</w:instrText>
                    </w:r>
                    <w:r w:rsidRPr="005C6148">
                      <w:fldChar w:fldCharType="separate"/>
                    </w:r>
                    <w:r w:rsidR="00BA144F" w:rsidRPr="00BA144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A144F">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1AC" w:rsidRDefault="006636B7">
      <w:pPr>
        <w:spacing w:line="240" w:lineRule="auto"/>
      </w:pPr>
      <w:r>
        <w:separator/>
      </w:r>
    </w:p>
  </w:footnote>
  <w:footnote w:type="continuationSeparator" w:id="0">
    <w:p w:rsidR="005511AC" w:rsidRDefault="006636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E6" w:rsidRDefault="004D18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8E6" w:rsidRDefault="004D18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6636B7" w:rsidP="000822A6">
    <w:pPr>
      <w:pStyle w:val="Kopfzeile"/>
      <w:jc w:val="right"/>
    </w:pPr>
    <w:r>
      <w:drawing>
        <wp:anchor distT="0" distB="0" distL="114300" distR="114300" simplePos="0" relativeHeight="251660288" behindDoc="0" locked="1" layoutInCell="1" allowOverlap="1" wp14:editId="44DBFF1E">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E7A85"/>
    <w:multiLevelType w:val="hybridMultilevel"/>
    <w:tmpl w:val="3970EE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53660F2"/>
    <w:multiLevelType w:val="hybridMultilevel"/>
    <w:tmpl w:val="5704BA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1D4104F9"/>
    <w:multiLevelType w:val="hybridMultilevel"/>
    <w:tmpl w:val="C98A5AB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3"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856064C"/>
    <w:multiLevelType w:val="hybridMultilevel"/>
    <w:tmpl w:val="82A8E4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D76DFB2">
      <w:start w:val="1"/>
      <w:numFmt w:val="decimal"/>
      <w:lvlText w:val="%1."/>
      <w:lvlJc w:val="left"/>
      <w:pPr>
        <w:ind w:left="720" w:hanging="360"/>
      </w:pPr>
    </w:lvl>
    <w:lvl w:ilvl="1" w:tplc="498E54BA" w:tentative="1">
      <w:start w:val="1"/>
      <w:numFmt w:val="lowerLetter"/>
      <w:lvlText w:val="%2."/>
      <w:lvlJc w:val="left"/>
      <w:pPr>
        <w:ind w:left="1440" w:hanging="360"/>
      </w:pPr>
    </w:lvl>
    <w:lvl w:ilvl="2" w:tplc="D390EEBC" w:tentative="1">
      <w:start w:val="1"/>
      <w:numFmt w:val="lowerRoman"/>
      <w:lvlText w:val="%3."/>
      <w:lvlJc w:val="right"/>
      <w:pPr>
        <w:ind w:left="2160" w:hanging="180"/>
      </w:pPr>
    </w:lvl>
    <w:lvl w:ilvl="3" w:tplc="61FA1632" w:tentative="1">
      <w:start w:val="1"/>
      <w:numFmt w:val="decimal"/>
      <w:lvlText w:val="%4."/>
      <w:lvlJc w:val="left"/>
      <w:pPr>
        <w:ind w:left="2880" w:hanging="360"/>
      </w:pPr>
    </w:lvl>
    <w:lvl w:ilvl="4" w:tplc="C2B41EAE" w:tentative="1">
      <w:start w:val="1"/>
      <w:numFmt w:val="lowerLetter"/>
      <w:lvlText w:val="%5."/>
      <w:lvlJc w:val="left"/>
      <w:pPr>
        <w:ind w:left="3600" w:hanging="360"/>
      </w:pPr>
    </w:lvl>
    <w:lvl w:ilvl="5" w:tplc="5DEA53FC" w:tentative="1">
      <w:start w:val="1"/>
      <w:numFmt w:val="lowerRoman"/>
      <w:lvlText w:val="%6."/>
      <w:lvlJc w:val="right"/>
      <w:pPr>
        <w:ind w:left="4320" w:hanging="180"/>
      </w:pPr>
    </w:lvl>
    <w:lvl w:ilvl="6" w:tplc="3F40D4F2" w:tentative="1">
      <w:start w:val="1"/>
      <w:numFmt w:val="decimal"/>
      <w:lvlText w:val="%7."/>
      <w:lvlJc w:val="left"/>
      <w:pPr>
        <w:ind w:left="5040" w:hanging="360"/>
      </w:pPr>
    </w:lvl>
    <w:lvl w:ilvl="7" w:tplc="FFBA491C" w:tentative="1">
      <w:start w:val="1"/>
      <w:numFmt w:val="lowerLetter"/>
      <w:lvlText w:val="%8."/>
      <w:lvlJc w:val="left"/>
      <w:pPr>
        <w:ind w:left="5760" w:hanging="360"/>
      </w:pPr>
    </w:lvl>
    <w:lvl w:ilvl="8" w:tplc="3CEE0278"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DFD8F59A">
      <w:start w:val="1"/>
      <w:numFmt w:val="bullet"/>
      <w:lvlText w:val=""/>
      <w:lvlJc w:val="left"/>
      <w:pPr>
        <w:ind w:left="720" w:hanging="360"/>
      </w:pPr>
      <w:rPr>
        <w:rFonts w:ascii="Symbol" w:hAnsi="Symbol" w:hint="default"/>
      </w:rPr>
    </w:lvl>
    <w:lvl w:ilvl="1" w:tplc="DD0C90EC">
      <w:start w:val="1"/>
      <w:numFmt w:val="bullet"/>
      <w:lvlText w:val="o"/>
      <w:lvlJc w:val="left"/>
      <w:pPr>
        <w:ind w:left="1440" w:hanging="360"/>
      </w:pPr>
      <w:rPr>
        <w:rFonts w:ascii="Courier New" w:hAnsi="Courier New" w:cs="Courier New" w:hint="default"/>
      </w:rPr>
    </w:lvl>
    <w:lvl w:ilvl="2" w:tplc="28E2E7CC" w:tentative="1">
      <w:start w:val="1"/>
      <w:numFmt w:val="bullet"/>
      <w:lvlText w:val=""/>
      <w:lvlJc w:val="left"/>
      <w:pPr>
        <w:ind w:left="2160" w:hanging="360"/>
      </w:pPr>
      <w:rPr>
        <w:rFonts w:ascii="Wingdings" w:hAnsi="Wingdings" w:hint="default"/>
      </w:rPr>
    </w:lvl>
    <w:lvl w:ilvl="3" w:tplc="3E801A74" w:tentative="1">
      <w:start w:val="1"/>
      <w:numFmt w:val="bullet"/>
      <w:lvlText w:val=""/>
      <w:lvlJc w:val="left"/>
      <w:pPr>
        <w:ind w:left="2880" w:hanging="360"/>
      </w:pPr>
      <w:rPr>
        <w:rFonts w:ascii="Symbol" w:hAnsi="Symbol" w:hint="default"/>
      </w:rPr>
    </w:lvl>
    <w:lvl w:ilvl="4" w:tplc="45043298" w:tentative="1">
      <w:start w:val="1"/>
      <w:numFmt w:val="bullet"/>
      <w:lvlText w:val="o"/>
      <w:lvlJc w:val="left"/>
      <w:pPr>
        <w:ind w:left="3600" w:hanging="360"/>
      </w:pPr>
      <w:rPr>
        <w:rFonts w:ascii="Courier New" w:hAnsi="Courier New" w:cs="Courier New" w:hint="default"/>
      </w:rPr>
    </w:lvl>
    <w:lvl w:ilvl="5" w:tplc="38EE7528" w:tentative="1">
      <w:start w:val="1"/>
      <w:numFmt w:val="bullet"/>
      <w:lvlText w:val=""/>
      <w:lvlJc w:val="left"/>
      <w:pPr>
        <w:ind w:left="4320" w:hanging="360"/>
      </w:pPr>
      <w:rPr>
        <w:rFonts w:ascii="Wingdings" w:hAnsi="Wingdings" w:hint="default"/>
      </w:rPr>
    </w:lvl>
    <w:lvl w:ilvl="6" w:tplc="EDBAA424" w:tentative="1">
      <w:start w:val="1"/>
      <w:numFmt w:val="bullet"/>
      <w:lvlText w:val=""/>
      <w:lvlJc w:val="left"/>
      <w:pPr>
        <w:ind w:left="5040" w:hanging="360"/>
      </w:pPr>
      <w:rPr>
        <w:rFonts w:ascii="Symbol" w:hAnsi="Symbol" w:hint="default"/>
      </w:rPr>
    </w:lvl>
    <w:lvl w:ilvl="7" w:tplc="77FA1A8C" w:tentative="1">
      <w:start w:val="1"/>
      <w:numFmt w:val="bullet"/>
      <w:lvlText w:val="o"/>
      <w:lvlJc w:val="left"/>
      <w:pPr>
        <w:ind w:left="5760" w:hanging="360"/>
      </w:pPr>
      <w:rPr>
        <w:rFonts w:ascii="Courier New" w:hAnsi="Courier New" w:cs="Courier New" w:hint="default"/>
      </w:rPr>
    </w:lvl>
    <w:lvl w:ilvl="8" w:tplc="E7F8BD2C"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0" w15:restartNumberingAfterBreak="0">
    <w:nsid w:val="4FEE11BE"/>
    <w:multiLevelType w:val="hybridMultilevel"/>
    <w:tmpl w:val="CA8AB21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007CF96E">
      <w:start w:val="1"/>
      <w:numFmt w:val="bullet"/>
      <w:lvlText w:val=""/>
      <w:lvlJc w:val="left"/>
      <w:pPr>
        <w:ind w:left="720" w:hanging="360"/>
      </w:pPr>
      <w:rPr>
        <w:rFonts w:ascii="Symbol" w:hAnsi="Symbol" w:hint="default"/>
      </w:rPr>
    </w:lvl>
    <w:lvl w:ilvl="1" w:tplc="7CCC3EB0" w:tentative="1">
      <w:start w:val="1"/>
      <w:numFmt w:val="bullet"/>
      <w:lvlText w:val="o"/>
      <w:lvlJc w:val="left"/>
      <w:pPr>
        <w:ind w:left="1440" w:hanging="360"/>
      </w:pPr>
      <w:rPr>
        <w:rFonts w:ascii="Courier New" w:hAnsi="Courier New" w:cs="Courier New" w:hint="default"/>
      </w:rPr>
    </w:lvl>
    <w:lvl w:ilvl="2" w:tplc="3510135C" w:tentative="1">
      <w:start w:val="1"/>
      <w:numFmt w:val="bullet"/>
      <w:lvlText w:val=""/>
      <w:lvlJc w:val="left"/>
      <w:pPr>
        <w:ind w:left="2160" w:hanging="360"/>
      </w:pPr>
      <w:rPr>
        <w:rFonts w:ascii="Wingdings" w:hAnsi="Wingdings" w:hint="default"/>
      </w:rPr>
    </w:lvl>
    <w:lvl w:ilvl="3" w:tplc="2B92E406" w:tentative="1">
      <w:start w:val="1"/>
      <w:numFmt w:val="bullet"/>
      <w:lvlText w:val=""/>
      <w:lvlJc w:val="left"/>
      <w:pPr>
        <w:ind w:left="2880" w:hanging="360"/>
      </w:pPr>
      <w:rPr>
        <w:rFonts w:ascii="Symbol" w:hAnsi="Symbol" w:hint="default"/>
      </w:rPr>
    </w:lvl>
    <w:lvl w:ilvl="4" w:tplc="7EE4911E" w:tentative="1">
      <w:start w:val="1"/>
      <w:numFmt w:val="bullet"/>
      <w:lvlText w:val="o"/>
      <w:lvlJc w:val="left"/>
      <w:pPr>
        <w:ind w:left="3600" w:hanging="360"/>
      </w:pPr>
      <w:rPr>
        <w:rFonts w:ascii="Courier New" w:hAnsi="Courier New" w:cs="Courier New" w:hint="default"/>
      </w:rPr>
    </w:lvl>
    <w:lvl w:ilvl="5" w:tplc="C43CC202" w:tentative="1">
      <w:start w:val="1"/>
      <w:numFmt w:val="bullet"/>
      <w:lvlText w:val=""/>
      <w:lvlJc w:val="left"/>
      <w:pPr>
        <w:ind w:left="4320" w:hanging="360"/>
      </w:pPr>
      <w:rPr>
        <w:rFonts w:ascii="Wingdings" w:hAnsi="Wingdings" w:hint="default"/>
      </w:rPr>
    </w:lvl>
    <w:lvl w:ilvl="6" w:tplc="4D0C1C52" w:tentative="1">
      <w:start w:val="1"/>
      <w:numFmt w:val="bullet"/>
      <w:lvlText w:val=""/>
      <w:lvlJc w:val="left"/>
      <w:pPr>
        <w:ind w:left="5040" w:hanging="360"/>
      </w:pPr>
      <w:rPr>
        <w:rFonts w:ascii="Symbol" w:hAnsi="Symbol" w:hint="default"/>
      </w:rPr>
    </w:lvl>
    <w:lvl w:ilvl="7" w:tplc="BD6EDC16" w:tentative="1">
      <w:start w:val="1"/>
      <w:numFmt w:val="bullet"/>
      <w:lvlText w:val="o"/>
      <w:lvlJc w:val="left"/>
      <w:pPr>
        <w:ind w:left="5760" w:hanging="360"/>
      </w:pPr>
      <w:rPr>
        <w:rFonts w:ascii="Courier New" w:hAnsi="Courier New" w:cs="Courier New" w:hint="default"/>
      </w:rPr>
    </w:lvl>
    <w:lvl w:ilvl="8" w:tplc="DF508320"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7D20975C">
      <w:start w:val="1"/>
      <w:numFmt w:val="bullet"/>
      <w:lvlText w:val=""/>
      <w:lvlJc w:val="left"/>
      <w:pPr>
        <w:ind w:left="720" w:hanging="360"/>
      </w:pPr>
      <w:rPr>
        <w:rFonts w:ascii="Symbol" w:hAnsi="Symbol" w:hint="default"/>
      </w:rPr>
    </w:lvl>
    <w:lvl w:ilvl="1" w:tplc="4336CCBA" w:tentative="1">
      <w:start w:val="1"/>
      <w:numFmt w:val="bullet"/>
      <w:lvlText w:val="o"/>
      <w:lvlJc w:val="left"/>
      <w:pPr>
        <w:ind w:left="1440" w:hanging="360"/>
      </w:pPr>
      <w:rPr>
        <w:rFonts w:ascii="Courier New" w:hAnsi="Courier New" w:cs="Courier New" w:hint="default"/>
      </w:rPr>
    </w:lvl>
    <w:lvl w:ilvl="2" w:tplc="9B325334" w:tentative="1">
      <w:start w:val="1"/>
      <w:numFmt w:val="bullet"/>
      <w:lvlText w:val=""/>
      <w:lvlJc w:val="left"/>
      <w:pPr>
        <w:ind w:left="2160" w:hanging="360"/>
      </w:pPr>
      <w:rPr>
        <w:rFonts w:ascii="Wingdings" w:hAnsi="Wingdings" w:hint="default"/>
      </w:rPr>
    </w:lvl>
    <w:lvl w:ilvl="3" w:tplc="51DE1A84" w:tentative="1">
      <w:start w:val="1"/>
      <w:numFmt w:val="bullet"/>
      <w:lvlText w:val=""/>
      <w:lvlJc w:val="left"/>
      <w:pPr>
        <w:ind w:left="2880" w:hanging="360"/>
      </w:pPr>
      <w:rPr>
        <w:rFonts w:ascii="Symbol" w:hAnsi="Symbol" w:hint="default"/>
      </w:rPr>
    </w:lvl>
    <w:lvl w:ilvl="4" w:tplc="A0D6BDFC" w:tentative="1">
      <w:start w:val="1"/>
      <w:numFmt w:val="bullet"/>
      <w:lvlText w:val="o"/>
      <w:lvlJc w:val="left"/>
      <w:pPr>
        <w:ind w:left="3600" w:hanging="360"/>
      </w:pPr>
      <w:rPr>
        <w:rFonts w:ascii="Courier New" w:hAnsi="Courier New" w:cs="Courier New" w:hint="default"/>
      </w:rPr>
    </w:lvl>
    <w:lvl w:ilvl="5" w:tplc="E0CED5FE" w:tentative="1">
      <w:start w:val="1"/>
      <w:numFmt w:val="bullet"/>
      <w:lvlText w:val=""/>
      <w:lvlJc w:val="left"/>
      <w:pPr>
        <w:ind w:left="4320" w:hanging="360"/>
      </w:pPr>
      <w:rPr>
        <w:rFonts w:ascii="Wingdings" w:hAnsi="Wingdings" w:hint="default"/>
      </w:rPr>
    </w:lvl>
    <w:lvl w:ilvl="6" w:tplc="139A6BA8" w:tentative="1">
      <w:start w:val="1"/>
      <w:numFmt w:val="bullet"/>
      <w:lvlText w:val=""/>
      <w:lvlJc w:val="left"/>
      <w:pPr>
        <w:ind w:left="5040" w:hanging="360"/>
      </w:pPr>
      <w:rPr>
        <w:rFonts w:ascii="Symbol" w:hAnsi="Symbol" w:hint="default"/>
      </w:rPr>
    </w:lvl>
    <w:lvl w:ilvl="7" w:tplc="6EBE009A" w:tentative="1">
      <w:start w:val="1"/>
      <w:numFmt w:val="bullet"/>
      <w:lvlText w:val="o"/>
      <w:lvlJc w:val="left"/>
      <w:pPr>
        <w:ind w:left="5760" w:hanging="360"/>
      </w:pPr>
      <w:rPr>
        <w:rFonts w:ascii="Courier New" w:hAnsi="Courier New" w:cs="Courier New" w:hint="default"/>
      </w:rPr>
    </w:lvl>
    <w:lvl w:ilvl="8" w:tplc="8354CEA2" w:tentative="1">
      <w:start w:val="1"/>
      <w:numFmt w:val="bullet"/>
      <w:lvlText w:val=""/>
      <w:lvlJc w:val="left"/>
      <w:pPr>
        <w:ind w:left="6480" w:hanging="360"/>
      </w:pPr>
      <w:rPr>
        <w:rFonts w:ascii="Wingdings" w:hAnsi="Wingdings" w:hint="default"/>
      </w:rPr>
    </w:lvl>
  </w:abstractNum>
  <w:abstractNum w:abstractNumId="2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7FD325A5"/>
    <w:multiLevelType w:val="hybridMultilevel"/>
    <w:tmpl w:val="5C6AB65C"/>
    <w:lvl w:ilvl="0" w:tplc="0DD63136">
      <w:start w:val="1"/>
      <w:numFmt w:val="decimal"/>
      <w:lvlText w:val="%1."/>
      <w:lvlJc w:val="left"/>
      <w:pPr>
        <w:ind w:left="720" w:hanging="360"/>
      </w:pPr>
      <w:rPr>
        <w:rFonts w:hint="default"/>
      </w:rPr>
    </w:lvl>
    <w:lvl w:ilvl="1" w:tplc="5714EC98" w:tentative="1">
      <w:start w:val="1"/>
      <w:numFmt w:val="lowerLetter"/>
      <w:lvlText w:val="%2."/>
      <w:lvlJc w:val="left"/>
      <w:pPr>
        <w:ind w:left="1440" w:hanging="360"/>
      </w:pPr>
    </w:lvl>
    <w:lvl w:ilvl="2" w:tplc="1E0C27D0" w:tentative="1">
      <w:start w:val="1"/>
      <w:numFmt w:val="lowerRoman"/>
      <w:lvlText w:val="%3."/>
      <w:lvlJc w:val="right"/>
      <w:pPr>
        <w:ind w:left="2160" w:hanging="180"/>
      </w:pPr>
    </w:lvl>
    <w:lvl w:ilvl="3" w:tplc="DDA494B8" w:tentative="1">
      <w:start w:val="1"/>
      <w:numFmt w:val="decimal"/>
      <w:lvlText w:val="%4."/>
      <w:lvlJc w:val="left"/>
      <w:pPr>
        <w:ind w:left="2880" w:hanging="360"/>
      </w:pPr>
    </w:lvl>
    <w:lvl w:ilvl="4" w:tplc="F61E9D7A" w:tentative="1">
      <w:start w:val="1"/>
      <w:numFmt w:val="lowerLetter"/>
      <w:lvlText w:val="%5."/>
      <w:lvlJc w:val="left"/>
      <w:pPr>
        <w:ind w:left="3600" w:hanging="360"/>
      </w:pPr>
    </w:lvl>
    <w:lvl w:ilvl="5" w:tplc="F2B83D94" w:tentative="1">
      <w:start w:val="1"/>
      <w:numFmt w:val="lowerRoman"/>
      <w:lvlText w:val="%6."/>
      <w:lvlJc w:val="right"/>
      <w:pPr>
        <w:ind w:left="4320" w:hanging="180"/>
      </w:pPr>
    </w:lvl>
    <w:lvl w:ilvl="6" w:tplc="C09CB98A" w:tentative="1">
      <w:start w:val="1"/>
      <w:numFmt w:val="decimal"/>
      <w:lvlText w:val="%7."/>
      <w:lvlJc w:val="left"/>
      <w:pPr>
        <w:ind w:left="5040" w:hanging="360"/>
      </w:pPr>
    </w:lvl>
    <w:lvl w:ilvl="7" w:tplc="95D2149E" w:tentative="1">
      <w:start w:val="1"/>
      <w:numFmt w:val="lowerLetter"/>
      <w:lvlText w:val="%8."/>
      <w:lvlJc w:val="left"/>
      <w:pPr>
        <w:ind w:left="5760" w:hanging="360"/>
      </w:pPr>
    </w:lvl>
    <w:lvl w:ilvl="8" w:tplc="695688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8"/>
  </w:num>
  <w:num w:numId="15">
    <w:abstractNumId w:val="27"/>
  </w:num>
  <w:num w:numId="16">
    <w:abstractNumId w:val="13"/>
  </w:num>
  <w:num w:numId="17">
    <w:abstractNumId w:val="18"/>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4"/>
  </w:num>
  <w:num w:numId="24">
    <w:abstractNumId w:val="19"/>
  </w:num>
  <w:num w:numId="25">
    <w:abstractNumId w:val="24"/>
  </w:num>
  <w:num w:numId="26">
    <w:abstractNumId w:val="20"/>
  </w:num>
  <w:num w:numId="27">
    <w:abstractNumId w:val="15"/>
  </w:num>
  <w:num w:numId="28">
    <w:abstractNumId w:val="12"/>
  </w:num>
  <w:num w:numId="29">
    <w:abstractNumId w:val="10"/>
  </w:num>
  <w:num w:numId="30">
    <w:abstractNumId w:val="11"/>
  </w:num>
  <w:num w:numId="31">
    <w:abstractNumId w:val="20"/>
  </w:num>
  <w:num w:numId="32">
    <w:abstractNumId w:val="15"/>
  </w:num>
  <w:num w:numId="33">
    <w:abstractNumId w:val="12"/>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636B7"/>
    <w:rsid w:val="00012283"/>
    <w:rsid w:val="00124BB8"/>
    <w:rsid w:val="00181B99"/>
    <w:rsid w:val="00213955"/>
    <w:rsid w:val="00230EE3"/>
    <w:rsid w:val="002A7BB5"/>
    <w:rsid w:val="00335046"/>
    <w:rsid w:val="003521FD"/>
    <w:rsid w:val="003F0A55"/>
    <w:rsid w:val="003F5593"/>
    <w:rsid w:val="0040036F"/>
    <w:rsid w:val="00445E5D"/>
    <w:rsid w:val="004907D6"/>
    <w:rsid w:val="004948A9"/>
    <w:rsid w:val="004D18E6"/>
    <w:rsid w:val="00543412"/>
    <w:rsid w:val="005511AC"/>
    <w:rsid w:val="005C0AE3"/>
    <w:rsid w:val="005D467D"/>
    <w:rsid w:val="0065633D"/>
    <w:rsid w:val="00657EEE"/>
    <w:rsid w:val="006636B7"/>
    <w:rsid w:val="006B2550"/>
    <w:rsid w:val="007E77B1"/>
    <w:rsid w:val="00854A7F"/>
    <w:rsid w:val="008C33ED"/>
    <w:rsid w:val="009005B0"/>
    <w:rsid w:val="00913B6E"/>
    <w:rsid w:val="00A021CD"/>
    <w:rsid w:val="00A16A1C"/>
    <w:rsid w:val="00B879E4"/>
    <w:rsid w:val="00BA144F"/>
    <w:rsid w:val="00CC15CE"/>
    <w:rsid w:val="00D57C72"/>
    <w:rsid w:val="00D62C87"/>
    <w:rsid w:val="00E20934"/>
    <w:rsid w:val="00E9486A"/>
    <w:rsid w:val="00F467A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2A944EE-8E5E-42ED-A1E0-D756A617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A16A1C"/>
    <w:rPr>
      <w:sz w:val="16"/>
      <w:szCs w:val="16"/>
    </w:rPr>
  </w:style>
  <w:style w:type="paragraph" w:styleId="Kommentartext">
    <w:name w:val="annotation text"/>
    <w:basedOn w:val="Standard"/>
    <w:link w:val="KommentartextZchn"/>
    <w:uiPriority w:val="99"/>
    <w:semiHidden/>
    <w:unhideWhenUsed/>
    <w:rsid w:val="00A16A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6A1C"/>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A16A1C"/>
    <w:rPr>
      <w:b/>
    </w:rPr>
  </w:style>
  <w:style w:type="character" w:customStyle="1" w:styleId="KommentarthemaZchn">
    <w:name w:val="Kommentarthema Zchn"/>
    <w:basedOn w:val="KommentartextZchn"/>
    <w:link w:val="Kommentarthema"/>
    <w:uiPriority w:val="99"/>
    <w:semiHidden/>
    <w:rsid w:val="00A16A1C"/>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722053">
      <w:bodyDiv w:val="1"/>
      <w:marLeft w:val="0"/>
      <w:marRight w:val="0"/>
      <w:marTop w:val="0"/>
      <w:marBottom w:val="0"/>
      <w:divBdr>
        <w:top w:val="none" w:sz="0" w:space="0" w:color="auto"/>
        <w:left w:val="none" w:sz="0" w:space="0" w:color="auto"/>
        <w:bottom w:val="none" w:sz="0" w:space="0" w:color="auto"/>
        <w:right w:val="none" w:sz="0" w:space="0" w:color="auto"/>
      </w:divBdr>
    </w:div>
    <w:div w:id="1732188476">
      <w:bodyDiv w:val="1"/>
      <w:marLeft w:val="0"/>
      <w:marRight w:val="0"/>
      <w:marTop w:val="0"/>
      <w:marBottom w:val="0"/>
      <w:divBdr>
        <w:top w:val="none" w:sz="0" w:space="0" w:color="auto"/>
        <w:left w:val="none" w:sz="0" w:space="0" w:color="auto"/>
        <w:bottom w:val="none" w:sz="0" w:space="0" w:color="auto"/>
        <w:right w:val="none" w:sz="0" w:space="0" w:color="auto"/>
      </w:divBdr>
    </w:div>
    <w:div w:id="18337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FIN-880209561-512</_dlc_DocId>
    <_dlc_DocIdUrl xmlns="44952a7d-7ef1-4336-aa62-ac977ab7aed7">
      <Url>https://www.collab.apps.be.ch/fin/kaio-stab-kbk/_layouts/15/DocIdRedir.aspx?ID=FIN-880209561-512</Url>
      <Description>FIN-880209561-512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D547A6B-217E-44B9-A9A1-1E2AB89A8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A1F21-798A-4FE9-B120-8875B84C74AF}">
  <ds:schemaRef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6EB93B-1F95-4058-B649-B33229B86C2F}">
  <ds:schemaRefs>
    <ds:schemaRef ds:uri="http://schemas.microsoft.com/sharepoint/v3/contenttype/forms"/>
  </ds:schemaRefs>
</ds:datastoreItem>
</file>

<file path=customXml/itemProps4.xml><?xml version="1.0" encoding="utf-8"?>
<ds:datastoreItem xmlns:ds="http://schemas.openxmlformats.org/officeDocument/2006/customXml" ds:itemID="{3E798132-154B-4122-84C1-B96A79806CEA}">
  <ds:schemaRefs>
    <ds:schemaRef ds:uri="http://schemas.microsoft.com/sharepoint/events"/>
  </ds:schemaRefs>
</ds:datastoreItem>
</file>

<file path=customXml/itemProps5.xml><?xml version="1.0" encoding="utf-8"?>
<ds:datastoreItem xmlns:ds="http://schemas.openxmlformats.org/officeDocument/2006/customXml" ds:itemID="{B091863D-BDE5-455B-B0D5-F1E71314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6</cp:revision>
  <cp:lastPrinted>2019-09-11T20:00:00Z</cp:lastPrinted>
  <dcterms:created xsi:type="dcterms:W3CDTF">2021-11-30T07:08:00Z</dcterms:created>
  <dcterms:modified xsi:type="dcterms:W3CDTF">2021-12-21T07:30:00Z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daaa3c13-86b3-435a-9922-c1d8b5ffcf10</vt:lpwstr>
  </property>
  <property fmtid="{D5CDD505-2E9C-101B-9397-08002B2CF9AE}" pid="4" name="TaxKeyword">
    <vt:lpwstr/>
  </property>
  <property fmtid="{D5CDD505-2E9C-101B-9397-08002B2CF9AE}" pid="5" name="gwDocumentType">
    <vt:lpwstr>6;#Arbeitspapier|219cb209-751a-48a5-aa85-f0636cd20318</vt:lpwstr>
  </property>
</Properties>
</file>