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F73C8" w14:textId="77777777" w:rsidR="00607657" w:rsidRPr="00607657" w:rsidRDefault="00607657" w:rsidP="00702D19">
      <w:pPr>
        <w:pStyle w:val="Text85pt"/>
        <w:rPr>
          <w:color w:val="FF0000"/>
        </w:rPr>
      </w:pPr>
      <w:r w:rsidRPr="00607657">
        <w:rPr>
          <w:color w:val="FF0000"/>
        </w:rPr>
        <w:t>Direktion</w:t>
      </w:r>
      <w:r w:rsidR="00702D19" w:rsidRPr="00607657">
        <w:rPr>
          <w:color w:val="FF0000"/>
        </w:rPr>
        <w:br/>
      </w:r>
      <w:r w:rsidRPr="00607657">
        <w:rPr>
          <w:color w:val="FF0000"/>
        </w:rPr>
        <w:t>Amt</w:t>
      </w:r>
    </w:p>
    <w:p w14:paraId="3E497335" w14:textId="77777777" w:rsidR="00702D19" w:rsidRPr="00607657" w:rsidRDefault="00702D19" w:rsidP="00702D19">
      <w:pPr>
        <w:pStyle w:val="Text85pt"/>
        <w:rPr>
          <w:color w:val="FF0000"/>
        </w:rPr>
      </w:pPr>
      <w:r w:rsidRPr="00607657">
        <w:rPr>
          <w:color w:val="FF0000"/>
        </w:rPr>
        <w:t>Abteilung</w:t>
      </w:r>
    </w:p>
    <w:p w14:paraId="22D590E5" w14:textId="77777777" w:rsidR="00607657" w:rsidRPr="00607657" w:rsidRDefault="00607657" w:rsidP="00702D19">
      <w:pPr>
        <w:pStyle w:val="Text85pt"/>
        <w:rPr>
          <w:color w:val="FF0000"/>
        </w:rPr>
      </w:pPr>
    </w:p>
    <w:p w14:paraId="76247675" w14:textId="77777777"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14:paraId="6FE15B77" w14:textId="77777777" w:rsidR="00607657" w:rsidRPr="00935DEE" w:rsidRDefault="00607657" w:rsidP="00607657">
      <w:pPr>
        <w:rPr>
          <w:color w:val="FF0000"/>
          <w:sz w:val="17"/>
          <w:szCs w:val="17"/>
        </w:rPr>
      </w:pPr>
      <w:r w:rsidRPr="00935DEE">
        <w:rPr>
          <w:color w:val="FF0000"/>
          <w:sz w:val="17"/>
          <w:szCs w:val="17"/>
        </w:rPr>
        <w:t xml:space="preserve">Strasse / Nr. </w:t>
      </w:r>
    </w:p>
    <w:p w14:paraId="337ED2E7" w14:textId="77777777" w:rsidR="00607657" w:rsidRPr="00935DEE" w:rsidRDefault="00607657" w:rsidP="00607657">
      <w:pPr>
        <w:rPr>
          <w:color w:val="FF0000"/>
          <w:sz w:val="17"/>
          <w:szCs w:val="17"/>
        </w:rPr>
      </w:pPr>
      <w:r w:rsidRPr="00935DEE">
        <w:rPr>
          <w:color w:val="FF0000"/>
          <w:sz w:val="17"/>
          <w:szCs w:val="17"/>
        </w:rPr>
        <w:t>Postfach</w:t>
      </w:r>
    </w:p>
    <w:p w14:paraId="236DA656" w14:textId="77777777" w:rsidR="00607657" w:rsidRPr="00935DEE" w:rsidRDefault="00607657" w:rsidP="00607657">
      <w:pPr>
        <w:rPr>
          <w:color w:val="FF0000"/>
          <w:sz w:val="17"/>
          <w:szCs w:val="17"/>
        </w:rPr>
      </w:pPr>
      <w:r w:rsidRPr="00935DEE">
        <w:rPr>
          <w:color w:val="FF0000"/>
          <w:sz w:val="17"/>
          <w:szCs w:val="17"/>
        </w:rPr>
        <w:t>PLZ Ort</w:t>
      </w:r>
    </w:p>
    <w:p w14:paraId="4092F07B" w14:textId="77777777" w:rsidR="00607657" w:rsidRPr="00935DEE" w:rsidRDefault="00607657" w:rsidP="00607657">
      <w:pPr>
        <w:rPr>
          <w:color w:val="FF0000"/>
          <w:sz w:val="17"/>
          <w:szCs w:val="17"/>
        </w:rPr>
      </w:pPr>
      <w:r w:rsidRPr="00935DEE">
        <w:rPr>
          <w:color w:val="FF0000"/>
          <w:sz w:val="17"/>
          <w:szCs w:val="17"/>
        </w:rPr>
        <w:t>Telefon</w:t>
      </w:r>
    </w:p>
    <w:p w14:paraId="60208436" w14:textId="77777777" w:rsidR="00607657" w:rsidRPr="00935DEE" w:rsidRDefault="00607657" w:rsidP="00607657">
      <w:pPr>
        <w:rPr>
          <w:color w:val="FF0000"/>
          <w:sz w:val="17"/>
          <w:szCs w:val="17"/>
        </w:rPr>
      </w:pPr>
      <w:r w:rsidRPr="00935DEE">
        <w:rPr>
          <w:color w:val="FF0000"/>
          <w:sz w:val="17"/>
          <w:szCs w:val="17"/>
        </w:rPr>
        <w:t>Telefax</w:t>
      </w:r>
    </w:p>
    <w:p w14:paraId="5A7CEA2D" w14:textId="77777777" w:rsidR="00607657" w:rsidRPr="00935DEE" w:rsidRDefault="00607657" w:rsidP="00607657">
      <w:pPr>
        <w:rPr>
          <w:color w:val="FF0000"/>
          <w:sz w:val="17"/>
          <w:szCs w:val="17"/>
        </w:rPr>
      </w:pPr>
      <w:r w:rsidRPr="00935DEE">
        <w:rPr>
          <w:color w:val="FF0000"/>
          <w:sz w:val="17"/>
          <w:szCs w:val="17"/>
        </w:rPr>
        <w:t>E-Mail</w:t>
      </w:r>
    </w:p>
    <w:p w14:paraId="0530A308" w14:textId="77777777" w:rsidR="00607657" w:rsidRPr="00935DEE" w:rsidRDefault="00607657" w:rsidP="00607657">
      <w:pPr>
        <w:pStyle w:val="Text85pt"/>
        <w:rPr>
          <w:color w:val="FF0000"/>
          <w:szCs w:val="17"/>
        </w:rPr>
      </w:pPr>
      <w:r w:rsidRPr="00935DEE">
        <w:rPr>
          <w:color w:val="FF0000"/>
          <w:szCs w:val="17"/>
        </w:rPr>
        <w:t>Web-Adresse</w:t>
      </w:r>
    </w:p>
    <w:p w14:paraId="35EB25DA" w14:textId="77777777" w:rsidR="00702D19" w:rsidRPr="00607657" w:rsidRDefault="00702D19" w:rsidP="00702D19">
      <w:pPr>
        <w:pStyle w:val="Titel"/>
        <w:spacing w:before="40"/>
      </w:pPr>
    </w:p>
    <w:p w14:paraId="1917DBAA" w14:textId="77777777" w:rsidR="00607657" w:rsidRPr="00607657" w:rsidRDefault="00607657" w:rsidP="00702D19">
      <w:pPr>
        <w:pStyle w:val="Titel"/>
        <w:spacing w:before="40"/>
        <w:rPr>
          <w:color w:val="FF0000"/>
        </w:rPr>
      </w:pPr>
      <w:r w:rsidRPr="00607657">
        <w:rPr>
          <w:color w:val="FF0000"/>
        </w:rPr>
        <w:t>Projektname</w:t>
      </w:r>
    </w:p>
    <w:p w14:paraId="4352B677" w14:textId="77777777" w:rsidR="00702D19" w:rsidRDefault="00502400" w:rsidP="00702D19">
      <w:pPr>
        <w:pStyle w:val="Titel"/>
        <w:spacing w:before="40"/>
      </w:pPr>
      <w:r>
        <w:t>Beschaffungsplan</w:t>
      </w:r>
    </w:p>
    <w:p w14:paraId="572EC56D" w14:textId="77777777" w:rsidR="00607657" w:rsidRDefault="00607657" w:rsidP="00702D19">
      <w:pPr>
        <w:pStyle w:val="Titel"/>
        <w:spacing w:before="40"/>
      </w:pPr>
    </w:p>
    <w:p w14:paraId="3858CA67" w14:textId="77777777" w:rsidR="00607657" w:rsidRDefault="00607657" w:rsidP="00702D19">
      <w:pPr>
        <w:pStyle w:val="Titel"/>
        <w:spacing w:before="40"/>
      </w:pPr>
    </w:p>
    <w:p w14:paraId="4159A929" w14:textId="77777777" w:rsidR="00607657" w:rsidRDefault="00607657" w:rsidP="00702D19">
      <w:pPr>
        <w:pStyle w:val="Titel"/>
        <w:spacing w:before="40"/>
      </w:pPr>
    </w:p>
    <w:p w14:paraId="27BB5845" w14:textId="77777777" w:rsidR="00607657" w:rsidRDefault="00607657" w:rsidP="00702D19">
      <w:pPr>
        <w:pStyle w:val="Titel"/>
        <w:spacing w:before="40"/>
      </w:pPr>
    </w:p>
    <w:p w14:paraId="593628C1" w14:textId="77777777" w:rsidR="00607657" w:rsidRDefault="00607657" w:rsidP="00702D19">
      <w:pPr>
        <w:pStyle w:val="Titel"/>
        <w:spacing w:before="40"/>
      </w:pPr>
    </w:p>
    <w:p w14:paraId="0DC65E37" w14:textId="77777777" w:rsidR="00607657" w:rsidRDefault="00607657" w:rsidP="00702D19">
      <w:pPr>
        <w:pStyle w:val="Titel"/>
        <w:spacing w:before="40"/>
      </w:pPr>
    </w:p>
    <w:p w14:paraId="0E191F41" w14:textId="77777777"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14:paraId="5F6DAE0C" w14:textId="77777777" w:rsidTr="00607657">
        <w:trPr>
          <w:trHeight w:val="510"/>
        </w:trPr>
        <w:tc>
          <w:tcPr>
            <w:tcW w:w="2590" w:type="dxa"/>
            <w:hideMark/>
          </w:tcPr>
          <w:p w14:paraId="74D0A7B9" w14:textId="77777777" w:rsidR="00607657" w:rsidRDefault="00607657">
            <w:pPr>
              <w:rPr>
                <w:rFonts w:cs="Arial"/>
                <w:bCs w:val="0"/>
                <w:spacing w:val="0"/>
                <w:sz w:val="22"/>
              </w:rPr>
            </w:pPr>
            <w:r>
              <w:rPr>
                <w:rFonts w:cs="Arial"/>
                <w:szCs w:val="24"/>
              </w:rPr>
              <w:t>Bearbeitungs-Datum:</w:t>
            </w:r>
          </w:p>
        </w:tc>
        <w:tc>
          <w:tcPr>
            <w:tcW w:w="2300" w:type="dxa"/>
            <w:hideMark/>
          </w:tcPr>
          <w:p w14:paraId="03BF5D5F" w14:textId="6A34D3E4" w:rsidR="00607657" w:rsidRDefault="00B60C60">
            <w:pPr>
              <w:rPr>
                <w:rFonts w:cs="Arial"/>
              </w:rPr>
            </w:pPr>
            <w:r>
              <w:rPr>
                <w:rFonts w:cs="Arial"/>
                <w:color w:val="FF0000"/>
              </w:rPr>
              <w:t>21.12.2021</w:t>
            </w:r>
          </w:p>
        </w:tc>
      </w:tr>
      <w:tr w:rsidR="00607657" w14:paraId="5ED8C2F0" w14:textId="77777777" w:rsidTr="00607657">
        <w:trPr>
          <w:trHeight w:val="510"/>
        </w:trPr>
        <w:tc>
          <w:tcPr>
            <w:tcW w:w="2590" w:type="dxa"/>
            <w:hideMark/>
          </w:tcPr>
          <w:p w14:paraId="0DBAE678" w14:textId="77777777" w:rsidR="00607657" w:rsidRDefault="00607657">
            <w:pPr>
              <w:spacing w:before="60"/>
              <w:rPr>
                <w:rFonts w:cs="Arial"/>
                <w:szCs w:val="24"/>
              </w:rPr>
            </w:pPr>
            <w:r>
              <w:rPr>
                <w:rFonts w:cs="Arial"/>
                <w:szCs w:val="24"/>
              </w:rPr>
              <w:t>Version:</w:t>
            </w:r>
          </w:p>
        </w:tc>
        <w:tc>
          <w:tcPr>
            <w:tcW w:w="2300" w:type="dxa"/>
            <w:hideMark/>
          </w:tcPr>
          <w:bookmarkStart w:id="0" w:name="version" w:displacedByCustomXml="next"/>
          <w:sdt>
            <w:sdtPr>
              <w:rPr>
                <w:color w:val="FF0000"/>
              </w:rPr>
              <w:id w:val="553816764"/>
              <w:placeholder>
                <w:docPart w:val="15D9FD83BA464DCE87540DD19E6FE405"/>
              </w:placeholder>
            </w:sdtPr>
            <w:sdtEndPr/>
            <w:sdtContent>
              <w:p w14:paraId="5628307B" w14:textId="77777777" w:rsidR="00607657" w:rsidRDefault="00607657">
                <w:pPr>
                  <w:spacing w:before="60"/>
                  <w:rPr>
                    <w:rFonts w:cs="Times New Roman"/>
                    <w:color w:val="FF0000"/>
                  </w:rPr>
                </w:pPr>
                <w:r>
                  <w:rPr>
                    <w:color w:val="FF0000"/>
                  </w:rPr>
                  <w:t>1</w:t>
                </w:r>
              </w:p>
              <w:bookmarkEnd w:id="0" w:displacedByCustomXml="next"/>
            </w:sdtContent>
          </w:sdt>
        </w:tc>
      </w:tr>
      <w:tr w:rsidR="00607657" w14:paraId="29731267" w14:textId="77777777" w:rsidTr="00607657">
        <w:trPr>
          <w:trHeight w:val="510"/>
        </w:trPr>
        <w:tc>
          <w:tcPr>
            <w:tcW w:w="2590" w:type="dxa"/>
            <w:hideMark/>
          </w:tcPr>
          <w:p w14:paraId="3CBB4C60" w14:textId="77777777" w:rsidR="00607657" w:rsidRDefault="00607657">
            <w:pPr>
              <w:spacing w:before="60"/>
              <w:rPr>
                <w:rFonts w:cs="Arial"/>
                <w:szCs w:val="24"/>
              </w:rPr>
            </w:pPr>
            <w:r>
              <w:rPr>
                <w:rFonts w:cs="Arial"/>
                <w:szCs w:val="24"/>
              </w:rPr>
              <w:t>Dokument-Status:</w:t>
            </w:r>
          </w:p>
        </w:tc>
        <w:tc>
          <w:tcPr>
            <w:tcW w:w="2300" w:type="dxa"/>
            <w:hideMark/>
          </w:tcPr>
          <w:p w14:paraId="786DDAE2" w14:textId="77777777" w:rsidR="00607657" w:rsidRDefault="00607657">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607657" w14:paraId="6D12ACB0" w14:textId="77777777" w:rsidTr="00607657">
        <w:trPr>
          <w:trHeight w:val="510"/>
        </w:trPr>
        <w:tc>
          <w:tcPr>
            <w:tcW w:w="2590" w:type="dxa"/>
            <w:hideMark/>
          </w:tcPr>
          <w:p w14:paraId="3E95CE76" w14:textId="77777777" w:rsidR="00607657" w:rsidRDefault="00607657">
            <w:pPr>
              <w:spacing w:before="60"/>
              <w:rPr>
                <w:rFonts w:cs="Arial"/>
                <w:szCs w:val="24"/>
              </w:rPr>
            </w:pPr>
            <w:r>
              <w:rPr>
                <w:rFonts w:cs="Arial"/>
                <w:szCs w:val="24"/>
              </w:rPr>
              <w:t>Klassifizierung:</w:t>
            </w:r>
          </w:p>
        </w:tc>
        <w:tc>
          <w:tcPr>
            <w:tcW w:w="2300" w:type="dxa"/>
            <w:hideMark/>
          </w:tcPr>
          <w:p w14:paraId="141E64EE" w14:textId="77777777" w:rsidR="00607657" w:rsidRDefault="005466CD">
            <w:pPr>
              <w:spacing w:before="60"/>
              <w:rPr>
                <w:rFonts w:cs="Arial"/>
                <w:color w:val="FF0000"/>
              </w:rPr>
            </w:pPr>
            <w:r>
              <w:rPr>
                <w:rFonts w:cs="Arial"/>
                <w:color w:val="FF0000"/>
              </w:rPr>
              <w:t>Vertraulich, wenn ausgefüllt</w:t>
            </w:r>
          </w:p>
        </w:tc>
      </w:tr>
      <w:tr w:rsidR="00607657" w14:paraId="14804719" w14:textId="77777777" w:rsidTr="00607657">
        <w:trPr>
          <w:trHeight w:val="510"/>
        </w:trPr>
        <w:tc>
          <w:tcPr>
            <w:tcW w:w="2590" w:type="dxa"/>
            <w:hideMark/>
          </w:tcPr>
          <w:p w14:paraId="0077DEEB" w14:textId="77777777" w:rsidR="00607657" w:rsidRDefault="00607657">
            <w:pPr>
              <w:spacing w:before="60"/>
              <w:rPr>
                <w:rFonts w:cs="Arial"/>
                <w:szCs w:val="24"/>
              </w:rPr>
            </w:pPr>
            <w:r>
              <w:rPr>
                <w:rFonts w:cs="Arial"/>
                <w:szCs w:val="24"/>
              </w:rPr>
              <w:t>Ersteller:</w:t>
            </w:r>
          </w:p>
        </w:tc>
        <w:tc>
          <w:tcPr>
            <w:tcW w:w="2300" w:type="dxa"/>
            <w:hideMark/>
          </w:tcPr>
          <w:p w14:paraId="11AF7DF8" w14:textId="77777777" w:rsidR="00607657" w:rsidRDefault="00607657">
            <w:pPr>
              <w:spacing w:before="60"/>
              <w:rPr>
                <w:rFonts w:cs="Arial"/>
              </w:rPr>
            </w:pPr>
            <w:r>
              <w:rPr>
                <w:rFonts w:cs="Arial"/>
                <w:color w:val="FF0000"/>
              </w:rPr>
              <w:t>Name</w:t>
            </w:r>
          </w:p>
        </w:tc>
      </w:tr>
      <w:tr w:rsidR="00607657" w14:paraId="2C755C17" w14:textId="77777777" w:rsidTr="00607657">
        <w:trPr>
          <w:trHeight w:val="510"/>
        </w:trPr>
        <w:tc>
          <w:tcPr>
            <w:tcW w:w="2590" w:type="dxa"/>
            <w:hideMark/>
          </w:tcPr>
          <w:p w14:paraId="18344B4F" w14:textId="77777777" w:rsidR="00607657" w:rsidRDefault="00607657">
            <w:pPr>
              <w:spacing w:before="60"/>
              <w:rPr>
                <w:rFonts w:cs="Arial"/>
                <w:szCs w:val="24"/>
              </w:rPr>
            </w:pPr>
            <w:r>
              <w:rPr>
                <w:rFonts w:cs="Arial"/>
                <w:szCs w:val="24"/>
              </w:rPr>
              <w:t>Verteiler:</w:t>
            </w:r>
          </w:p>
        </w:tc>
        <w:tc>
          <w:tcPr>
            <w:tcW w:w="2300" w:type="dxa"/>
            <w:hideMark/>
          </w:tcPr>
          <w:p w14:paraId="2939E0E4" w14:textId="77777777" w:rsidR="00607657" w:rsidRDefault="005466CD">
            <w:pPr>
              <w:spacing w:before="60"/>
              <w:rPr>
                <w:rFonts w:cs="Arial"/>
              </w:rPr>
            </w:pPr>
            <w:r>
              <w:rPr>
                <w:rFonts w:cs="Arial"/>
              </w:rPr>
              <w:t>Projektteam, Auftraggeber</w:t>
            </w:r>
          </w:p>
        </w:tc>
      </w:tr>
    </w:tbl>
    <w:p w14:paraId="2D5AA49A" w14:textId="77777777" w:rsidR="00702D19" w:rsidRDefault="00702D19" w:rsidP="00702D19"/>
    <w:p w14:paraId="096979A9" w14:textId="77777777" w:rsidR="00607657" w:rsidRDefault="00607657" w:rsidP="00702D19"/>
    <w:p w14:paraId="2E6CEBBA" w14:textId="77777777" w:rsidR="00607657" w:rsidRDefault="00607657" w:rsidP="00702D19"/>
    <w:p w14:paraId="239BF78E" w14:textId="77777777" w:rsidR="00607657" w:rsidRDefault="00607657" w:rsidP="00702D19"/>
    <w:p w14:paraId="3174CE87" w14:textId="77777777" w:rsidR="00607657" w:rsidRDefault="00607657" w:rsidP="00702D19"/>
    <w:p w14:paraId="6923DB42" w14:textId="77777777" w:rsidR="00607657" w:rsidRDefault="00607657" w:rsidP="00702D19"/>
    <w:p w14:paraId="1F9F5CBD" w14:textId="77777777" w:rsidR="00607657" w:rsidRDefault="00607657" w:rsidP="00702D19"/>
    <w:p w14:paraId="3FB59414" w14:textId="77777777" w:rsidR="00607657" w:rsidRDefault="00607657" w:rsidP="00702D19"/>
    <w:p w14:paraId="33FE9FCE" w14:textId="77777777" w:rsidR="00607657" w:rsidRDefault="00607657" w:rsidP="00702D19"/>
    <w:p w14:paraId="4A4561D3" w14:textId="77777777" w:rsidR="00607657" w:rsidRDefault="00607657" w:rsidP="00702D19"/>
    <w:p w14:paraId="2CDD6574" w14:textId="33EB2C5E" w:rsidR="00151484" w:rsidRPr="008B01BB" w:rsidRDefault="00607657" w:rsidP="00607657">
      <w:pPr>
        <w:pStyle w:val="TextkrperBlau"/>
        <w:rPr>
          <w:b/>
          <w:sz w:val="21"/>
          <w:szCs w:val="21"/>
          <w:lang w:val="de-CH"/>
        </w:rPr>
      </w:pPr>
      <w:r w:rsidRPr="00D82C0E">
        <w:rPr>
          <w:b/>
          <w:sz w:val="21"/>
          <w:szCs w:val="21"/>
          <w:lang w:val="de-CH"/>
        </w:rPr>
        <w:lastRenderedPageBreak/>
        <w:t>Hinweis für Vergabestelle</w:t>
      </w:r>
    </w:p>
    <w:p w14:paraId="7CDFAC6C" w14:textId="77777777"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14:paraId="2BE6B807" w14:textId="77777777" w:rsidR="00607657" w:rsidRPr="00D82C0E" w:rsidRDefault="00607657" w:rsidP="00607657">
      <w:pPr>
        <w:pStyle w:val="TextkrperBlau"/>
        <w:rPr>
          <w:sz w:val="21"/>
          <w:szCs w:val="21"/>
          <w:u w:val="single"/>
          <w:lang w:val="de-CH"/>
        </w:rPr>
      </w:pPr>
      <w:r w:rsidRPr="00D82C0E">
        <w:rPr>
          <w:sz w:val="21"/>
          <w:szCs w:val="21"/>
          <w:u w:val="single"/>
          <w:lang w:val="de-CH"/>
        </w:rPr>
        <w:t>Standardtext:</w:t>
      </w:r>
    </w:p>
    <w:p w14:paraId="4D2EA3B5" w14:textId="77777777"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000000" w:themeColor="text1"/>
          <w:sz w:val="21"/>
          <w:szCs w:val="21"/>
          <w:lang w:val="de-CH"/>
        </w:rPr>
        <w:t>schwarzer Schrift</w:t>
      </w:r>
      <w:r w:rsidRPr="00D82C0E">
        <w:rPr>
          <w:color w:val="000000" w:themeColor="text1"/>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14:paraId="114B3551" w14:textId="77777777" w:rsidR="00607657" w:rsidRPr="00D82C0E" w:rsidRDefault="00607657" w:rsidP="00607657">
      <w:pPr>
        <w:pStyle w:val="TextkrperBlau"/>
        <w:rPr>
          <w:sz w:val="21"/>
          <w:szCs w:val="21"/>
          <w:u w:val="single"/>
          <w:lang w:val="de-CH"/>
        </w:rPr>
      </w:pPr>
      <w:r w:rsidRPr="00D82C0E">
        <w:rPr>
          <w:sz w:val="21"/>
          <w:szCs w:val="21"/>
          <w:u w:val="single"/>
          <w:lang w:val="de-CH"/>
        </w:rPr>
        <w:t>Hinweistext:</w:t>
      </w:r>
    </w:p>
    <w:p w14:paraId="0D4920BF" w14:textId="77777777"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14:paraId="4979FB54" w14:textId="77777777" w:rsidR="00607657" w:rsidRPr="00D82C0E" w:rsidRDefault="00607657" w:rsidP="00607657">
      <w:pPr>
        <w:pStyle w:val="TextkrperBlau"/>
        <w:rPr>
          <w:sz w:val="21"/>
          <w:szCs w:val="21"/>
          <w:u w:val="single"/>
          <w:lang w:val="de-CH"/>
        </w:rPr>
      </w:pPr>
      <w:r w:rsidRPr="00D82C0E">
        <w:rPr>
          <w:sz w:val="21"/>
          <w:szCs w:val="21"/>
          <w:u w:val="single"/>
          <w:lang w:val="de-CH"/>
        </w:rPr>
        <w:t>Vorgabetext:</w:t>
      </w:r>
    </w:p>
    <w:p w14:paraId="67ABAB57" w14:textId="77777777" w:rsidR="00607657"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14:paraId="43C22CE6" w14:textId="5664DA09" w:rsidR="00A722A3" w:rsidRPr="00D82C0E" w:rsidRDefault="00A722A3" w:rsidP="00A722A3">
      <w:pPr>
        <w:pStyle w:val="TextkrperBlau"/>
        <w:rPr>
          <w:sz w:val="21"/>
          <w:szCs w:val="21"/>
          <w:u w:val="single"/>
          <w:lang w:val="de-CH"/>
        </w:rPr>
      </w:pPr>
      <w:r w:rsidRPr="00640BCB">
        <w:rPr>
          <w:sz w:val="21"/>
          <w:szCs w:val="21"/>
          <w:u w:val="single"/>
          <w:lang w:val="de-CH"/>
        </w:rPr>
        <w:t>Spezielle Hinweise</w:t>
      </w:r>
      <w:r w:rsidRPr="00D82C0E">
        <w:rPr>
          <w:sz w:val="21"/>
          <w:szCs w:val="21"/>
          <w:u w:val="single"/>
          <w:lang w:val="de-CH"/>
        </w:rPr>
        <w:t>:</w:t>
      </w:r>
    </w:p>
    <w:p w14:paraId="0B4157F6" w14:textId="1C46D8CD" w:rsidR="00A722A3" w:rsidRDefault="00A722A3" w:rsidP="00A722A3">
      <w:pPr>
        <w:pStyle w:val="TextkrperBlau"/>
        <w:rPr>
          <w:sz w:val="21"/>
          <w:szCs w:val="21"/>
          <w:lang w:val="de-CH"/>
        </w:rPr>
      </w:pPr>
      <w:r>
        <w:t xml:space="preserve">Mit </w:t>
      </w:r>
      <w:r w:rsidRPr="0011553F">
        <w:rPr>
          <w:highlight w:val="yellow"/>
        </w:rPr>
        <w:t>gelb</w:t>
      </w:r>
      <w:r>
        <w:t xml:space="preserve"> sind Inhalte oder Abschnitte markiert, die einer besonderen Beachtung durch die Bedarfsstelle erfordern und die von dieser einwandfrei geklärt werden müssen.</w:t>
      </w:r>
    </w:p>
    <w:p w14:paraId="01C0C673" w14:textId="77777777" w:rsidR="00A722A3" w:rsidRPr="00D82C0E" w:rsidRDefault="00A722A3" w:rsidP="00607657">
      <w:pPr>
        <w:pStyle w:val="TextkrperBlau"/>
        <w:rPr>
          <w:sz w:val="21"/>
          <w:szCs w:val="21"/>
          <w:lang w:val="de-CH"/>
        </w:rPr>
      </w:pPr>
    </w:p>
    <w:p w14:paraId="6276E879" w14:textId="44FFC4F7" w:rsidR="00607657" w:rsidRPr="00D82C0E" w:rsidRDefault="00A722A3" w:rsidP="00607657">
      <w:pPr>
        <w:pStyle w:val="TextkrperBlau"/>
        <w:rPr>
          <w:b/>
          <w:sz w:val="21"/>
          <w:szCs w:val="21"/>
          <w:lang w:val="de-CH"/>
        </w:rPr>
      </w:pPr>
      <w:r>
        <w:rPr>
          <w:rFonts w:cs="Arial"/>
          <w:b/>
        </w:rPr>
        <w:t>Die ganze Seite sowie sämtliche farblich markierte Inhalte sind</w:t>
      </w:r>
      <w:r w:rsidRPr="00665B57">
        <w:rPr>
          <w:rFonts w:cs="Arial"/>
          <w:b/>
        </w:rPr>
        <w:t xml:space="preserve"> vor Freigabe zu löschen!</w:t>
      </w:r>
    </w:p>
    <w:p w14:paraId="082208D5" w14:textId="77777777" w:rsidR="00607657" w:rsidRPr="00D82C0E" w:rsidRDefault="00607657" w:rsidP="00607657">
      <w:pPr>
        <w:rPr>
          <w:szCs w:val="21"/>
        </w:rPr>
      </w:pPr>
    </w:p>
    <w:p w14:paraId="1CB990D3" w14:textId="77777777" w:rsidR="00607657" w:rsidRPr="00D82C0E" w:rsidRDefault="00607657" w:rsidP="00607657">
      <w:pPr>
        <w:rPr>
          <w:szCs w:val="21"/>
        </w:rPr>
      </w:pPr>
    </w:p>
    <w:p w14:paraId="15F5A008" w14:textId="77777777" w:rsidR="00607657" w:rsidRPr="00D82C0E" w:rsidRDefault="00607657" w:rsidP="00607657">
      <w:pPr>
        <w:tabs>
          <w:tab w:val="left" w:pos="5850"/>
        </w:tabs>
        <w:rPr>
          <w:szCs w:val="21"/>
        </w:rPr>
      </w:pPr>
      <w:r w:rsidRPr="00D82C0E">
        <w:rPr>
          <w:szCs w:val="21"/>
        </w:rPr>
        <w:tab/>
      </w:r>
    </w:p>
    <w:p w14:paraId="0B092149" w14:textId="77777777" w:rsidR="00702D19" w:rsidRPr="00D82C0E" w:rsidRDefault="00702D19" w:rsidP="00607657">
      <w:pPr>
        <w:tabs>
          <w:tab w:val="left" w:pos="5850"/>
        </w:tabs>
        <w:rPr>
          <w:szCs w:val="21"/>
        </w:rPr>
      </w:pPr>
    </w:p>
    <w:p w14:paraId="784EA0D8" w14:textId="77777777" w:rsidR="00702D19" w:rsidRPr="00D82C0E" w:rsidRDefault="00702D19" w:rsidP="00607657">
      <w:pPr>
        <w:tabs>
          <w:tab w:val="left" w:pos="5850"/>
        </w:tabs>
        <w:rPr>
          <w:szCs w:val="21"/>
        </w:rPr>
      </w:pPr>
    </w:p>
    <w:p w14:paraId="7B7D6890" w14:textId="77777777" w:rsidR="00702D19" w:rsidRPr="00D82C0E" w:rsidRDefault="00702D19" w:rsidP="00607657">
      <w:pPr>
        <w:tabs>
          <w:tab w:val="left" w:pos="5850"/>
        </w:tabs>
        <w:rPr>
          <w:szCs w:val="21"/>
        </w:rPr>
      </w:pPr>
    </w:p>
    <w:p w14:paraId="1521644F" w14:textId="77777777" w:rsidR="00702D19" w:rsidRPr="00D82C0E" w:rsidRDefault="00702D19" w:rsidP="00607657">
      <w:pPr>
        <w:tabs>
          <w:tab w:val="left" w:pos="5850"/>
        </w:tabs>
        <w:rPr>
          <w:szCs w:val="21"/>
        </w:rPr>
      </w:pPr>
    </w:p>
    <w:p w14:paraId="3D11F840" w14:textId="77777777" w:rsidR="00702D19" w:rsidRPr="00D82C0E" w:rsidRDefault="00702D19" w:rsidP="00607657">
      <w:pPr>
        <w:tabs>
          <w:tab w:val="left" w:pos="5850"/>
        </w:tabs>
        <w:rPr>
          <w:szCs w:val="21"/>
        </w:rPr>
      </w:pPr>
    </w:p>
    <w:p w14:paraId="756D8903" w14:textId="77777777" w:rsidR="00702D19" w:rsidRPr="00D82C0E" w:rsidRDefault="00702D19" w:rsidP="00607657">
      <w:pPr>
        <w:tabs>
          <w:tab w:val="left" w:pos="5850"/>
        </w:tabs>
        <w:rPr>
          <w:szCs w:val="21"/>
        </w:rPr>
      </w:pPr>
    </w:p>
    <w:p w14:paraId="062E2929" w14:textId="77777777" w:rsidR="00702D19" w:rsidRPr="00D82C0E" w:rsidRDefault="00702D19" w:rsidP="00607657">
      <w:pPr>
        <w:tabs>
          <w:tab w:val="left" w:pos="5850"/>
        </w:tabs>
        <w:rPr>
          <w:szCs w:val="21"/>
        </w:rPr>
      </w:pPr>
    </w:p>
    <w:p w14:paraId="33EDC11E" w14:textId="77777777" w:rsidR="00702D19" w:rsidRPr="00D82C0E" w:rsidRDefault="00702D19" w:rsidP="00607657">
      <w:pPr>
        <w:tabs>
          <w:tab w:val="left" w:pos="5850"/>
        </w:tabs>
        <w:rPr>
          <w:szCs w:val="21"/>
        </w:rPr>
      </w:pPr>
    </w:p>
    <w:p w14:paraId="431670B8" w14:textId="77777777" w:rsidR="00702D19" w:rsidRPr="00D82C0E" w:rsidRDefault="00702D19" w:rsidP="00607657">
      <w:pPr>
        <w:tabs>
          <w:tab w:val="left" w:pos="5850"/>
        </w:tabs>
        <w:rPr>
          <w:szCs w:val="21"/>
        </w:rPr>
      </w:pPr>
    </w:p>
    <w:p w14:paraId="4EEF0DFF" w14:textId="77777777" w:rsidR="00702D19" w:rsidRPr="00D82C0E" w:rsidRDefault="00702D19" w:rsidP="00607657">
      <w:pPr>
        <w:tabs>
          <w:tab w:val="left" w:pos="5850"/>
        </w:tabs>
        <w:rPr>
          <w:szCs w:val="21"/>
        </w:rPr>
      </w:pPr>
    </w:p>
    <w:p w14:paraId="43F8D098" w14:textId="77777777" w:rsidR="00702D19" w:rsidRPr="00D82C0E" w:rsidRDefault="00702D19" w:rsidP="00607657">
      <w:pPr>
        <w:tabs>
          <w:tab w:val="left" w:pos="5850"/>
        </w:tabs>
        <w:rPr>
          <w:szCs w:val="21"/>
        </w:rPr>
      </w:pPr>
    </w:p>
    <w:p w14:paraId="3B6732B5" w14:textId="77777777" w:rsidR="00702D19" w:rsidRPr="00D82C0E" w:rsidRDefault="00702D19" w:rsidP="00607657">
      <w:pPr>
        <w:tabs>
          <w:tab w:val="left" w:pos="5850"/>
        </w:tabs>
        <w:rPr>
          <w:szCs w:val="21"/>
        </w:rPr>
      </w:pPr>
    </w:p>
    <w:p w14:paraId="01111B48" w14:textId="77777777" w:rsidR="00702D19" w:rsidRPr="00D82C0E" w:rsidRDefault="00702D19" w:rsidP="00607657">
      <w:pPr>
        <w:tabs>
          <w:tab w:val="left" w:pos="5850"/>
        </w:tabs>
        <w:rPr>
          <w:szCs w:val="21"/>
        </w:rPr>
      </w:pPr>
    </w:p>
    <w:p w14:paraId="08503E40" w14:textId="77777777" w:rsidR="00702D19" w:rsidRPr="00D82C0E" w:rsidRDefault="00702D19" w:rsidP="00607657">
      <w:pPr>
        <w:tabs>
          <w:tab w:val="left" w:pos="5850"/>
        </w:tabs>
        <w:rPr>
          <w:szCs w:val="21"/>
        </w:rPr>
      </w:pPr>
    </w:p>
    <w:p w14:paraId="0970CD5C" w14:textId="77777777" w:rsidR="00702D19" w:rsidRPr="00D82C0E" w:rsidRDefault="00702D19" w:rsidP="00607657">
      <w:pPr>
        <w:tabs>
          <w:tab w:val="left" w:pos="5850"/>
        </w:tabs>
        <w:rPr>
          <w:szCs w:val="21"/>
        </w:rPr>
      </w:pPr>
    </w:p>
    <w:p w14:paraId="4782F290" w14:textId="77777777" w:rsidR="00702D19" w:rsidRPr="00D82C0E" w:rsidRDefault="00702D19" w:rsidP="00607657">
      <w:pPr>
        <w:tabs>
          <w:tab w:val="left" w:pos="5850"/>
        </w:tabs>
        <w:rPr>
          <w:szCs w:val="21"/>
        </w:rPr>
      </w:pPr>
    </w:p>
    <w:p w14:paraId="05A05FFC" w14:textId="77777777" w:rsidR="00702D19" w:rsidRPr="00D82C0E" w:rsidRDefault="00702D19" w:rsidP="00607657">
      <w:pPr>
        <w:tabs>
          <w:tab w:val="left" w:pos="5850"/>
        </w:tabs>
        <w:rPr>
          <w:szCs w:val="21"/>
        </w:rPr>
      </w:pPr>
    </w:p>
    <w:p w14:paraId="748F0449" w14:textId="77777777" w:rsidR="00702D19" w:rsidRPr="00D82C0E" w:rsidRDefault="00702D19" w:rsidP="00607657">
      <w:pPr>
        <w:tabs>
          <w:tab w:val="left" w:pos="5850"/>
        </w:tabs>
        <w:rPr>
          <w:szCs w:val="21"/>
        </w:rPr>
      </w:pPr>
    </w:p>
    <w:p w14:paraId="2DA45823" w14:textId="77777777" w:rsidR="00702D19" w:rsidRPr="00D82C0E" w:rsidRDefault="00702D19" w:rsidP="00607657">
      <w:pPr>
        <w:tabs>
          <w:tab w:val="left" w:pos="5850"/>
        </w:tabs>
        <w:rPr>
          <w:szCs w:val="21"/>
        </w:rPr>
      </w:pPr>
    </w:p>
    <w:p w14:paraId="14D5F4AF" w14:textId="77777777" w:rsidR="00702D19" w:rsidRPr="00D82C0E" w:rsidRDefault="00702D19" w:rsidP="00607657">
      <w:pPr>
        <w:tabs>
          <w:tab w:val="left" w:pos="5850"/>
        </w:tabs>
        <w:rPr>
          <w:szCs w:val="21"/>
        </w:rPr>
      </w:pPr>
    </w:p>
    <w:p w14:paraId="6F18995D" w14:textId="77777777" w:rsidR="00702D19" w:rsidRPr="00D82C0E" w:rsidRDefault="00702D19" w:rsidP="00607657">
      <w:pPr>
        <w:tabs>
          <w:tab w:val="left" w:pos="5850"/>
        </w:tabs>
        <w:rPr>
          <w:szCs w:val="21"/>
        </w:rPr>
      </w:pPr>
    </w:p>
    <w:p w14:paraId="1DC0830B" w14:textId="77777777" w:rsidR="00702D19" w:rsidRPr="00D82C0E" w:rsidRDefault="00702D19" w:rsidP="00607657">
      <w:pPr>
        <w:tabs>
          <w:tab w:val="left" w:pos="5850"/>
        </w:tabs>
        <w:rPr>
          <w:szCs w:val="21"/>
        </w:rPr>
      </w:pPr>
    </w:p>
    <w:p w14:paraId="7D6FF304" w14:textId="77777777" w:rsidR="00702D19" w:rsidRPr="00D82C0E" w:rsidRDefault="00702D19" w:rsidP="00607657">
      <w:pPr>
        <w:tabs>
          <w:tab w:val="left" w:pos="5850"/>
        </w:tabs>
        <w:rPr>
          <w:szCs w:val="21"/>
        </w:rPr>
      </w:pPr>
    </w:p>
    <w:p w14:paraId="4ACADF3B" w14:textId="77777777" w:rsidR="00702D19" w:rsidRPr="00D82C0E" w:rsidRDefault="00702D19" w:rsidP="00607657">
      <w:pPr>
        <w:tabs>
          <w:tab w:val="left" w:pos="5850"/>
        </w:tabs>
        <w:rPr>
          <w:szCs w:val="21"/>
        </w:rPr>
      </w:pPr>
    </w:p>
    <w:p w14:paraId="63E2C129" w14:textId="77777777" w:rsidR="00702D19" w:rsidRPr="00D82C0E" w:rsidRDefault="00702D19" w:rsidP="00607657">
      <w:pPr>
        <w:tabs>
          <w:tab w:val="left" w:pos="5850"/>
        </w:tabs>
        <w:rPr>
          <w:szCs w:val="21"/>
        </w:rPr>
      </w:pPr>
    </w:p>
    <w:p w14:paraId="0D191CDC" w14:textId="77777777" w:rsidR="00702D19" w:rsidRPr="00D82C0E" w:rsidRDefault="00702D19" w:rsidP="00607657">
      <w:pPr>
        <w:tabs>
          <w:tab w:val="left" w:pos="5850"/>
        </w:tabs>
        <w:rPr>
          <w:szCs w:val="21"/>
        </w:rPr>
      </w:pPr>
    </w:p>
    <w:p w14:paraId="1774EB08" w14:textId="77777777" w:rsidR="00702D19" w:rsidRPr="00D82C0E" w:rsidRDefault="00702D19" w:rsidP="00607657">
      <w:pPr>
        <w:tabs>
          <w:tab w:val="left" w:pos="5850"/>
        </w:tabs>
        <w:rPr>
          <w:szCs w:val="21"/>
        </w:rPr>
      </w:pPr>
    </w:p>
    <w:p w14:paraId="7B6953D7" w14:textId="77777777" w:rsidR="00702D19" w:rsidRPr="00D82C0E" w:rsidRDefault="00702D19" w:rsidP="00607657">
      <w:pPr>
        <w:tabs>
          <w:tab w:val="left" w:pos="5850"/>
        </w:tabs>
        <w:rPr>
          <w:szCs w:val="21"/>
        </w:rPr>
      </w:pPr>
    </w:p>
    <w:bookmarkStart w:id="1" w:name="_Toc66282791" w:displacedByCustomXml="next"/>
    <w:bookmarkStart w:id="2" w:name="_Toc76546845" w:displacedByCustomXml="next"/>
    <w:sdt>
      <w:sdtPr>
        <w:rPr>
          <w:b w:val="0"/>
          <w:bCs w:val="0"/>
          <w:sz w:val="21"/>
          <w:lang w:val="de-DE"/>
        </w:rPr>
        <w:id w:val="-945608928"/>
        <w:docPartObj>
          <w:docPartGallery w:val="Table of Contents"/>
          <w:docPartUnique/>
        </w:docPartObj>
      </w:sdtPr>
      <w:sdtEndPr>
        <w:rPr>
          <w:bCs/>
        </w:rPr>
      </w:sdtEndPr>
      <w:sdtContent>
        <w:p w14:paraId="42BE9ADC" w14:textId="77777777" w:rsidR="000165C2" w:rsidRDefault="00D82C0E">
          <w:pPr>
            <w:pStyle w:val="Verzeichnis1"/>
            <w:rPr>
              <w:noProof/>
            </w:rPr>
          </w:pPr>
          <w:r w:rsidRPr="000F4D00">
            <w:rPr>
              <w:sz w:val="21"/>
              <w:szCs w:val="21"/>
              <w:lang w:val="de-DE"/>
            </w:rPr>
            <w:t>Inhalt</w:t>
          </w:r>
          <w:bookmarkEnd w:id="1"/>
          <w:r w:rsidR="00502400" w:rsidRPr="000F4D00">
            <w:rPr>
              <w:sz w:val="21"/>
              <w:szCs w:val="21"/>
              <w:lang w:val="de-DE"/>
            </w:rPr>
            <w:t>sverzeichnis</w:t>
          </w:r>
          <w:bookmarkEnd w:id="2"/>
          <w:r w:rsidRPr="000F4D00">
            <w:rPr>
              <w:rFonts w:asciiTheme="majorHAnsi" w:eastAsiaTheme="majorEastAsia" w:hAnsiTheme="majorHAnsi" w:cstheme="majorBidi"/>
              <w:bCs w:val="0"/>
              <w:sz w:val="21"/>
              <w:szCs w:val="21"/>
            </w:rPr>
            <w:fldChar w:fldCharType="begin"/>
          </w:r>
          <w:r w:rsidRPr="000F4D00">
            <w:rPr>
              <w:sz w:val="21"/>
              <w:szCs w:val="21"/>
            </w:rPr>
            <w:instrText xml:space="preserve"> TOC \o "1-3" \h \z \u </w:instrText>
          </w:r>
          <w:r w:rsidRPr="000F4D00">
            <w:rPr>
              <w:rFonts w:asciiTheme="majorHAnsi" w:eastAsiaTheme="majorEastAsia" w:hAnsiTheme="majorHAnsi" w:cstheme="majorBidi"/>
              <w:bCs w:val="0"/>
              <w:sz w:val="21"/>
              <w:szCs w:val="21"/>
            </w:rPr>
            <w:fldChar w:fldCharType="separate"/>
          </w:r>
        </w:p>
        <w:p w14:paraId="2547C2CA" w14:textId="730F9C02" w:rsidR="000165C2" w:rsidRDefault="000128B8">
          <w:pPr>
            <w:pStyle w:val="Verzeichnis1"/>
            <w:rPr>
              <w:rFonts w:eastAsiaTheme="minorEastAsia" w:cstheme="minorBidi"/>
              <w:b w:val="0"/>
              <w:bCs w:val="0"/>
              <w:noProof/>
              <w:spacing w:val="0"/>
              <w:sz w:val="22"/>
              <w:lang w:eastAsia="de-CH"/>
            </w:rPr>
          </w:pPr>
          <w:hyperlink w:anchor="_Toc89065322" w:history="1">
            <w:r w:rsidR="000165C2" w:rsidRPr="00D36D13">
              <w:rPr>
                <w:rStyle w:val="Hyperlink"/>
                <w:noProof/>
              </w:rPr>
              <w:t>Begriffe und Abkürzungen</w:t>
            </w:r>
            <w:r w:rsidR="000165C2">
              <w:rPr>
                <w:noProof/>
                <w:webHidden/>
              </w:rPr>
              <w:tab/>
            </w:r>
            <w:r w:rsidR="000165C2">
              <w:rPr>
                <w:noProof/>
                <w:webHidden/>
              </w:rPr>
              <w:fldChar w:fldCharType="begin"/>
            </w:r>
            <w:r w:rsidR="000165C2">
              <w:rPr>
                <w:noProof/>
                <w:webHidden/>
              </w:rPr>
              <w:instrText xml:space="preserve"> PAGEREF _Toc89065322 \h </w:instrText>
            </w:r>
            <w:r w:rsidR="000165C2">
              <w:rPr>
                <w:noProof/>
                <w:webHidden/>
              </w:rPr>
            </w:r>
            <w:r w:rsidR="000165C2">
              <w:rPr>
                <w:noProof/>
                <w:webHidden/>
              </w:rPr>
              <w:fldChar w:fldCharType="separate"/>
            </w:r>
            <w:r w:rsidR="000165C2">
              <w:rPr>
                <w:noProof/>
                <w:webHidden/>
              </w:rPr>
              <w:t>4</w:t>
            </w:r>
            <w:r w:rsidR="000165C2">
              <w:rPr>
                <w:noProof/>
                <w:webHidden/>
              </w:rPr>
              <w:fldChar w:fldCharType="end"/>
            </w:r>
          </w:hyperlink>
        </w:p>
        <w:p w14:paraId="4D088331" w14:textId="4E1A8E01" w:rsidR="000165C2" w:rsidRDefault="000128B8">
          <w:pPr>
            <w:pStyle w:val="Verzeichnis1"/>
            <w:rPr>
              <w:rFonts w:eastAsiaTheme="minorEastAsia" w:cstheme="minorBidi"/>
              <w:b w:val="0"/>
              <w:bCs w:val="0"/>
              <w:noProof/>
              <w:spacing w:val="0"/>
              <w:sz w:val="22"/>
              <w:lang w:eastAsia="de-CH"/>
            </w:rPr>
          </w:pPr>
          <w:hyperlink w:anchor="_Toc89065323" w:history="1">
            <w:r w:rsidR="000165C2" w:rsidRPr="00D36D13">
              <w:rPr>
                <w:rStyle w:val="Hyperlink"/>
                <w:noProof/>
              </w:rPr>
              <w:t>Referenzierte Dokumente</w:t>
            </w:r>
            <w:r w:rsidR="000165C2">
              <w:rPr>
                <w:noProof/>
                <w:webHidden/>
              </w:rPr>
              <w:tab/>
            </w:r>
            <w:r w:rsidR="000165C2">
              <w:rPr>
                <w:noProof/>
                <w:webHidden/>
              </w:rPr>
              <w:fldChar w:fldCharType="begin"/>
            </w:r>
            <w:r w:rsidR="000165C2">
              <w:rPr>
                <w:noProof/>
                <w:webHidden/>
              </w:rPr>
              <w:instrText xml:space="preserve"> PAGEREF _Toc89065323 \h </w:instrText>
            </w:r>
            <w:r w:rsidR="000165C2">
              <w:rPr>
                <w:noProof/>
                <w:webHidden/>
              </w:rPr>
            </w:r>
            <w:r w:rsidR="000165C2">
              <w:rPr>
                <w:noProof/>
                <w:webHidden/>
              </w:rPr>
              <w:fldChar w:fldCharType="separate"/>
            </w:r>
            <w:r w:rsidR="000165C2">
              <w:rPr>
                <w:noProof/>
                <w:webHidden/>
              </w:rPr>
              <w:t>4</w:t>
            </w:r>
            <w:r w:rsidR="000165C2">
              <w:rPr>
                <w:noProof/>
                <w:webHidden/>
              </w:rPr>
              <w:fldChar w:fldCharType="end"/>
            </w:r>
          </w:hyperlink>
        </w:p>
        <w:p w14:paraId="5A9DD766" w14:textId="5F580407" w:rsidR="000165C2" w:rsidRDefault="000128B8">
          <w:pPr>
            <w:pStyle w:val="Verzeichnis1"/>
            <w:rPr>
              <w:rFonts w:eastAsiaTheme="minorEastAsia" w:cstheme="minorBidi"/>
              <w:b w:val="0"/>
              <w:bCs w:val="0"/>
              <w:noProof/>
              <w:spacing w:val="0"/>
              <w:sz w:val="22"/>
              <w:lang w:eastAsia="de-CH"/>
            </w:rPr>
          </w:pPr>
          <w:hyperlink w:anchor="_Toc89065324" w:history="1">
            <w:r w:rsidR="000165C2" w:rsidRPr="00D36D13">
              <w:rPr>
                <w:rStyle w:val="Hyperlink"/>
                <w:noProof/>
                <w:spacing w:val="-10"/>
              </w:rPr>
              <w:t>1.</w:t>
            </w:r>
            <w:r w:rsidR="000165C2">
              <w:rPr>
                <w:rFonts w:eastAsiaTheme="minorEastAsia" w:cstheme="minorBidi"/>
                <w:b w:val="0"/>
                <w:bCs w:val="0"/>
                <w:noProof/>
                <w:spacing w:val="0"/>
                <w:sz w:val="22"/>
                <w:lang w:eastAsia="de-CH"/>
              </w:rPr>
              <w:tab/>
            </w:r>
            <w:r w:rsidR="000165C2" w:rsidRPr="00D36D13">
              <w:rPr>
                <w:rStyle w:val="Hyperlink"/>
                <w:noProof/>
              </w:rPr>
              <w:t>Allgemeines</w:t>
            </w:r>
            <w:r w:rsidR="000165C2">
              <w:rPr>
                <w:noProof/>
                <w:webHidden/>
              </w:rPr>
              <w:tab/>
            </w:r>
            <w:r w:rsidR="000165C2">
              <w:rPr>
                <w:noProof/>
                <w:webHidden/>
              </w:rPr>
              <w:fldChar w:fldCharType="begin"/>
            </w:r>
            <w:r w:rsidR="000165C2">
              <w:rPr>
                <w:noProof/>
                <w:webHidden/>
              </w:rPr>
              <w:instrText xml:space="preserve"> PAGEREF _Toc89065324 \h </w:instrText>
            </w:r>
            <w:r w:rsidR="000165C2">
              <w:rPr>
                <w:noProof/>
                <w:webHidden/>
              </w:rPr>
            </w:r>
            <w:r w:rsidR="000165C2">
              <w:rPr>
                <w:noProof/>
                <w:webHidden/>
              </w:rPr>
              <w:fldChar w:fldCharType="separate"/>
            </w:r>
            <w:r w:rsidR="000165C2">
              <w:rPr>
                <w:noProof/>
                <w:webHidden/>
              </w:rPr>
              <w:t>5</w:t>
            </w:r>
            <w:r w:rsidR="000165C2">
              <w:rPr>
                <w:noProof/>
                <w:webHidden/>
              </w:rPr>
              <w:fldChar w:fldCharType="end"/>
            </w:r>
          </w:hyperlink>
        </w:p>
        <w:p w14:paraId="745D53C5" w14:textId="15BC118B" w:rsidR="000165C2" w:rsidRDefault="000128B8">
          <w:pPr>
            <w:pStyle w:val="Verzeichnis2"/>
            <w:rPr>
              <w:rFonts w:eastAsiaTheme="minorEastAsia" w:cstheme="minorBidi"/>
              <w:bCs w:val="0"/>
              <w:noProof/>
              <w:spacing w:val="0"/>
              <w:sz w:val="22"/>
              <w:lang w:eastAsia="de-CH"/>
            </w:rPr>
          </w:pPr>
          <w:hyperlink w:anchor="_Toc89065325" w:history="1">
            <w:r w:rsidR="000165C2" w:rsidRPr="00D36D13">
              <w:rPr>
                <w:rStyle w:val="Hyperlink"/>
                <w:noProof/>
                <w:spacing w:val="-10"/>
              </w:rPr>
              <w:t>1.1</w:t>
            </w:r>
            <w:r w:rsidR="000165C2">
              <w:rPr>
                <w:rFonts w:eastAsiaTheme="minorEastAsia" w:cstheme="minorBidi"/>
                <w:bCs w:val="0"/>
                <w:noProof/>
                <w:spacing w:val="0"/>
                <w:sz w:val="22"/>
                <w:lang w:eastAsia="de-CH"/>
              </w:rPr>
              <w:tab/>
            </w:r>
            <w:r w:rsidR="000165C2" w:rsidRPr="00D36D13">
              <w:rPr>
                <w:rStyle w:val="Hyperlink"/>
                <w:noProof/>
              </w:rPr>
              <w:t>Zweck des Dokumentes</w:t>
            </w:r>
            <w:r w:rsidR="000165C2">
              <w:rPr>
                <w:noProof/>
                <w:webHidden/>
              </w:rPr>
              <w:tab/>
            </w:r>
            <w:r w:rsidR="000165C2">
              <w:rPr>
                <w:noProof/>
                <w:webHidden/>
              </w:rPr>
              <w:fldChar w:fldCharType="begin"/>
            </w:r>
            <w:r w:rsidR="000165C2">
              <w:rPr>
                <w:noProof/>
                <w:webHidden/>
              </w:rPr>
              <w:instrText xml:space="preserve"> PAGEREF _Toc89065325 \h </w:instrText>
            </w:r>
            <w:r w:rsidR="000165C2">
              <w:rPr>
                <w:noProof/>
                <w:webHidden/>
              </w:rPr>
            </w:r>
            <w:r w:rsidR="000165C2">
              <w:rPr>
                <w:noProof/>
                <w:webHidden/>
              </w:rPr>
              <w:fldChar w:fldCharType="separate"/>
            </w:r>
            <w:r w:rsidR="000165C2">
              <w:rPr>
                <w:noProof/>
                <w:webHidden/>
              </w:rPr>
              <w:t>5</w:t>
            </w:r>
            <w:r w:rsidR="000165C2">
              <w:rPr>
                <w:noProof/>
                <w:webHidden/>
              </w:rPr>
              <w:fldChar w:fldCharType="end"/>
            </w:r>
          </w:hyperlink>
        </w:p>
        <w:p w14:paraId="3B63A61A" w14:textId="4563A88E" w:rsidR="000165C2" w:rsidRDefault="000128B8">
          <w:pPr>
            <w:pStyle w:val="Verzeichnis2"/>
            <w:rPr>
              <w:rFonts w:eastAsiaTheme="minorEastAsia" w:cstheme="minorBidi"/>
              <w:bCs w:val="0"/>
              <w:noProof/>
              <w:spacing w:val="0"/>
              <w:sz w:val="22"/>
              <w:lang w:eastAsia="de-CH"/>
            </w:rPr>
          </w:pPr>
          <w:hyperlink w:anchor="_Toc89065326" w:history="1">
            <w:r w:rsidR="000165C2" w:rsidRPr="00D36D13">
              <w:rPr>
                <w:rStyle w:val="Hyperlink"/>
                <w:noProof/>
                <w:spacing w:val="-10"/>
              </w:rPr>
              <w:t>1.2</w:t>
            </w:r>
            <w:r w:rsidR="000165C2">
              <w:rPr>
                <w:rFonts w:eastAsiaTheme="minorEastAsia" w:cstheme="minorBidi"/>
                <w:bCs w:val="0"/>
                <w:noProof/>
                <w:spacing w:val="0"/>
                <w:sz w:val="22"/>
                <w:lang w:eastAsia="de-CH"/>
              </w:rPr>
              <w:tab/>
            </w:r>
            <w:r w:rsidR="000165C2" w:rsidRPr="00D36D13">
              <w:rPr>
                <w:rStyle w:val="Hyperlink"/>
                <w:noProof/>
              </w:rPr>
              <w:t>Beschaffungsbezeichnung</w:t>
            </w:r>
            <w:r w:rsidR="000165C2">
              <w:rPr>
                <w:noProof/>
                <w:webHidden/>
              </w:rPr>
              <w:tab/>
            </w:r>
            <w:r w:rsidR="000165C2">
              <w:rPr>
                <w:noProof/>
                <w:webHidden/>
              </w:rPr>
              <w:fldChar w:fldCharType="begin"/>
            </w:r>
            <w:r w:rsidR="000165C2">
              <w:rPr>
                <w:noProof/>
                <w:webHidden/>
              </w:rPr>
              <w:instrText xml:space="preserve"> PAGEREF _Toc89065326 \h </w:instrText>
            </w:r>
            <w:r w:rsidR="000165C2">
              <w:rPr>
                <w:noProof/>
                <w:webHidden/>
              </w:rPr>
            </w:r>
            <w:r w:rsidR="000165C2">
              <w:rPr>
                <w:noProof/>
                <w:webHidden/>
              </w:rPr>
              <w:fldChar w:fldCharType="separate"/>
            </w:r>
            <w:r w:rsidR="000165C2">
              <w:rPr>
                <w:noProof/>
                <w:webHidden/>
              </w:rPr>
              <w:t>5</w:t>
            </w:r>
            <w:r w:rsidR="000165C2">
              <w:rPr>
                <w:noProof/>
                <w:webHidden/>
              </w:rPr>
              <w:fldChar w:fldCharType="end"/>
            </w:r>
          </w:hyperlink>
        </w:p>
        <w:p w14:paraId="78E7FEE5" w14:textId="420D92CC" w:rsidR="000165C2" w:rsidRDefault="000128B8">
          <w:pPr>
            <w:pStyle w:val="Verzeichnis2"/>
            <w:rPr>
              <w:rFonts w:eastAsiaTheme="minorEastAsia" w:cstheme="minorBidi"/>
              <w:bCs w:val="0"/>
              <w:noProof/>
              <w:spacing w:val="0"/>
              <w:sz w:val="22"/>
              <w:lang w:eastAsia="de-CH"/>
            </w:rPr>
          </w:pPr>
          <w:hyperlink w:anchor="_Toc89065327" w:history="1">
            <w:r w:rsidR="000165C2" w:rsidRPr="00D36D13">
              <w:rPr>
                <w:rStyle w:val="Hyperlink"/>
                <w:rFonts w:eastAsia="Times New Roman"/>
                <w:noProof/>
                <w:spacing w:val="-10"/>
                <w:lang w:eastAsia="de-DE" w:bidi="en-US"/>
              </w:rPr>
              <w:t>1.3</w:t>
            </w:r>
            <w:r w:rsidR="000165C2">
              <w:rPr>
                <w:rFonts w:eastAsiaTheme="minorEastAsia" w:cstheme="minorBidi"/>
                <w:bCs w:val="0"/>
                <w:noProof/>
                <w:spacing w:val="0"/>
                <w:sz w:val="22"/>
                <w:lang w:eastAsia="de-CH"/>
              </w:rPr>
              <w:tab/>
            </w:r>
            <w:r w:rsidR="000165C2" w:rsidRPr="00D36D13">
              <w:rPr>
                <w:rStyle w:val="Hyperlink"/>
                <w:noProof/>
              </w:rPr>
              <w:t>Grundlagen der Beschaffung</w:t>
            </w:r>
            <w:r w:rsidR="000165C2">
              <w:rPr>
                <w:noProof/>
                <w:webHidden/>
              </w:rPr>
              <w:tab/>
            </w:r>
            <w:r w:rsidR="000165C2">
              <w:rPr>
                <w:noProof/>
                <w:webHidden/>
              </w:rPr>
              <w:fldChar w:fldCharType="begin"/>
            </w:r>
            <w:r w:rsidR="000165C2">
              <w:rPr>
                <w:noProof/>
                <w:webHidden/>
              </w:rPr>
              <w:instrText xml:space="preserve"> PAGEREF _Toc89065327 \h </w:instrText>
            </w:r>
            <w:r w:rsidR="000165C2">
              <w:rPr>
                <w:noProof/>
                <w:webHidden/>
              </w:rPr>
            </w:r>
            <w:r w:rsidR="000165C2">
              <w:rPr>
                <w:noProof/>
                <w:webHidden/>
              </w:rPr>
              <w:fldChar w:fldCharType="separate"/>
            </w:r>
            <w:r w:rsidR="000165C2">
              <w:rPr>
                <w:noProof/>
                <w:webHidden/>
              </w:rPr>
              <w:t>5</w:t>
            </w:r>
            <w:r w:rsidR="000165C2">
              <w:rPr>
                <w:noProof/>
                <w:webHidden/>
              </w:rPr>
              <w:fldChar w:fldCharType="end"/>
            </w:r>
          </w:hyperlink>
        </w:p>
        <w:p w14:paraId="772A9405" w14:textId="6DAF426B" w:rsidR="000165C2" w:rsidRDefault="000128B8">
          <w:pPr>
            <w:pStyle w:val="Verzeichnis1"/>
            <w:rPr>
              <w:rFonts w:eastAsiaTheme="minorEastAsia" w:cstheme="minorBidi"/>
              <w:b w:val="0"/>
              <w:bCs w:val="0"/>
              <w:noProof/>
              <w:spacing w:val="0"/>
              <w:sz w:val="22"/>
              <w:lang w:eastAsia="de-CH"/>
            </w:rPr>
          </w:pPr>
          <w:hyperlink w:anchor="_Toc89065328" w:history="1">
            <w:r w:rsidR="000165C2" w:rsidRPr="00D36D13">
              <w:rPr>
                <w:rStyle w:val="Hyperlink"/>
                <w:noProof/>
                <w:spacing w:val="-10"/>
              </w:rPr>
              <w:t>2.</w:t>
            </w:r>
            <w:r w:rsidR="000165C2">
              <w:rPr>
                <w:rFonts w:eastAsiaTheme="minorEastAsia" w:cstheme="minorBidi"/>
                <w:b w:val="0"/>
                <w:bCs w:val="0"/>
                <w:noProof/>
                <w:spacing w:val="0"/>
                <w:sz w:val="22"/>
                <w:lang w:eastAsia="de-CH"/>
              </w:rPr>
              <w:tab/>
            </w:r>
            <w:r w:rsidR="000165C2" w:rsidRPr="00D36D13">
              <w:rPr>
                <w:rStyle w:val="Hyperlink"/>
                <w:noProof/>
              </w:rPr>
              <w:t>Beschreibung der Beschaffung</w:t>
            </w:r>
            <w:r w:rsidR="000165C2">
              <w:rPr>
                <w:noProof/>
                <w:webHidden/>
              </w:rPr>
              <w:tab/>
            </w:r>
            <w:r w:rsidR="000165C2">
              <w:rPr>
                <w:noProof/>
                <w:webHidden/>
              </w:rPr>
              <w:fldChar w:fldCharType="begin"/>
            </w:r>
            <w:r w:rsidR="000165C2">
              <w:rPr>
                <w:noProof/>
                <w:webHidden/>
              </w:rPr>
              <w:instrText xml:space="preserve"> PAGEREF _Toc89065328 \h </w:instrText>
            </w:r>
            <w:r w:rsidR="000165C2">
              <w:rPr>
                <w:noProof/>
                <w:webHidden/>
              </w:rPr>
            </w:r>
            <w:r w:rsidR="000165C2">
              <w:rPr>
                <w:noProof/>
                <w:webHidden/>
              </w:rPr>
              <w:fldChar w:fldCharType="separate"/>
            </w:r>
            <w:r w:rsidR="000165C2">
              <w:rPr>
                <w:noProof/>
                <w:webHidden/>
              </w:rPr>
              <w:t>5</w:t>
            </w:r>
            <w:r w:rsidR="000165C2">
              <w:rPr>
                <w:noProof/>
                <w:webHidden/>
              </w:rPr>
              <w:fldChar w:fldCharType="end"/>
            </w:r>
          </w:hyperlink>
        </w:p>
        <w:p w14:paraId="377D7555" w14:textId="350C9B01" w:rsidR="000165C2" w:rsidRDefault="000128B8">
          <w:pPr>
            <w:pStyle w:val="Verzeichnis2"/>
            <w:rPr>
              <w:rFonts w:eastAsiaTheme="minorEastAsia" w:cstheme="minorBidi"/>
              <w:bCs w:val="0"/>
              <w:noProof/>
              <w:spacing w:val="0"/>
              <w:sz w:val="22"/>
              <w:lang w:eastAsia="de-CH"/>
            </w:rPr>
          </w:pPr>
          <w:hyperlink w:anchor="_Toc89065329" w:history="1">
            <w:r w:rsidR="000165C2" w:rsidRPr="00D36D13">
              <w:rPr>
                <w:rStyle w:val="Hyperlink"/>
                <w:noProof/>
                <w:spacing w:val="-10"/>
              </w:rPr>
              <w:t>2.1</w:t>
            </w:r>
            <w:r w:rsidR="000165C2">
              <w:rPr>
                <w:rFonts w:eastAsiaTheme="minorEastAsia" w:cstheme="minorBidi"/>
                <w:bCs w:val="0"/>
                <w:noProof/>
                <w:spacing w:val="0"/>
                <w:sz w:val="22"/>
                <w:lang w:eastAsia="de-CH"/>
              </w:rPr>
              <w:tab/>
            </w:r>
            <w:r w:rsidR="000165C2" w:rsidRPr="00D36D13">
              <w:rPr>
                <w:rStyle w:val="Hyperlink"/>
                <w:noProof/>
              </w:rPr>
              <w:t>Ausgangssituation</w:t>
            </w:r>
            <w:r w:rsidR="000165C2">
              <w:rPr>
                <w:noProof/>
                <w:webHidden/>
              </w:rPr>
              <w:tab/>
            </w:r>
            <w:r w:rsidR="000165C2">
              <w:rPr>
                <w:noProof/>
                <w:webHidden/>
              </w:rPr>
              <w:fldChar w:fldCharType="begin"/>
            </w:r>
            <w:r w:rsidR="000165C2">
              <w:rPr>
                <w:noProof/>
                <w:webHidden/>
              </w:rPr>
              <w:instrText xml:space="preserve"> PAGEREF _Toc89065329 \h </w:instrText>
            </w:r>
            <w:r w:rsidR="000165C2">
              <w:rPr>
                <w:noProof/>
                <w:webHidden/>
              </w:rPr>
            </w:r>
            <w:r w:rsidR="000165C2">
              <w:rPr>
                <w:noProof/>
                <w:webHidden/>
              </w:rPr>
              <w:fldChar w:fldCharType="separate"/>
            </w:r>
            <w:r w:rsidR="000165C2">
              <w:rPr>
                <w:noProof/>
                <w:webHidden/>
              </w:rPr>
              <w:t>5</w:t>
            </w:r>
            <w:r w:rsidR="000165C2">
              <w:rPr>
                <w:noProof/>
                <w:webHidden/>
              </w:rPr>
              <w:fldChar w:fldCharType="end"/>
            </w:r>
          </w:hyperlink>
        </w:p>
        <w:p w14:paraId="630B1EE9" w14:textId="1D37E0B0" w:rsidR="000165C2" w:rsidRDefault="000128B8">
          <w:pPr>
            <w:pStyle w:val="Verzeichnis2"/>
            <w:rPr>
              <w:rFonts w:eastAsiaTheme="minorEastAsia" w:cstheme="minorBidi"/>
              <w:bCs w:val="0"/>
              <w:noProof/>
              <w:spacing w:val="0"/>
              <w:sz w:val="22"/>
              <w:lang w:eastAsia="de-CH"/>
            </w:rPr>
          </w:pPr>
          <w:hyperlink w:anchor="_Toc89065330" w:history="1">
            <w:r w:rsidR="000165C2" w:rsidRPr="00D36D13">
              <w:rPr>
                <w:rStyle w:val="Hyperlink"/>
                <w:noProof/>
                <w:spacing w:val="-10"/>
              </w:rPr>
              <w:t>2.2</w:t>
            </w:r>
            <w:r w:rsidR="000165C2">
              <w:rPr>
                <w:rFonts w:eastAsiaTheme="minorEastAsia" w:cstheme="minorBidi"/>
                <w:bCs w:val="0"/>
                <w:noProof/>
                <w:spacing w:val="0"/>
                <w:sz w:val="22"/>
                <w:lang w:eastAsia="de-CH"/>
              </w:rPr>
              <w:tab/>
            </w:r>
            <w:r w:rsidR="000165C2" w:rsidRPr="00D36D13">
              <w:rPr>
                <w:rStyle w:val="Hyperlink"/>
                <w:noProof/>
              </w:rPr>
              <w:t>Bisher involvierte Auftragnehmer</w:t>
            </w:r>
            <w:r w:rsidR="000165C2">
              <w:rPr>
                <w:noProof/>
                <w:webHidden/>
              </w:rPr>
              <w:tab/>
            </w:r>
            <w:r w:rsidR="000165C2">
              <w:rPr>
                <w:noProof/>
                <w:webHidden/>
              </w:rPr>
              <w:fldChar w:fldCharType="begin"/>
            </w:r>
            <w:r w:rsidR="000165C2">
              <w:rPr>
                <w:noProof/>
                <w:webHidden/>
              </w:rPr>
              <w:instrText xml:space="preserve"> PAGEREF _Toc89065330 \h </w:instrText>
            </w:r>
            <w:r w:rsidR="000165C2">
              <w:rPr>
                <w:noProof/>
                <w:webHidden/>
              </w:rPr>
            </w:r>
            <w:r w:rsidR="000165C2">
              <w:rPr>
                <w:noProof/>
                <w:webHidden/>
              </w:rPr>
              <w:fldChar w:fldCharType="separate"/>
            </w:r>
            <w:r w:rsidR="000165C2">
              <w:rPr>
                <w:noProof/>
                <w:webHidden/>
              </w:rPr>
              <w:t>5</w:t>
            </w:r>
            <w:r w:rsidR="000165C2">
              <w:rPr>
                <w:noProof/>
                <w:webHidden/>
              </w:rPr>
              <w:fldChar w:fldCharType="end"/>
            </w:r>
          </w:hyperlink>
        </w:p>
        <w:p w14:paraId="3CADB31A" w14:textId="6D485BD7" w:rsidR="000165C2" w:rsidRDefault="000128B8">
          <w:pPr>
            <w:pStyle w:val="Verzeichnis2"/>
            <w:rPr>
              <w:rFonts w:eastAsiaTheme="minorEastAsia" w:cstheme="minorBidi"/>
              <w:bCs w:val="0"/>
              <w:noProof/>
              <w:spacing w:val="0"/>
              <w:sz w:val="22"/>
              <w:lang w:eastAsia="de-CH"/>
            </w:rPr>
          </w:pPr>
          <w:hyperlink w:anchor="_Toc89065331" w:history="1">
            <w:r w:rsidR="000165C2" w:rsidRPr="00D36D13">
              <w:rPr>
                <w:rStyle w:val="Hyperlink"/>
                <w:noProof/>
                <w:spacing w:val="-10"/>
              </w:rPr>
              <w:t>2.3</w:t>
            </w:r>
            <w:r w:rsidR="000165C2">
              <w:rPr>
                <w:rFonts w:eastAsiaTheme="minorEastAsia" w:cstheme="minorBidi"/>
                <w:bCs w:val="0"/>
                <w:noProof/>
                <w:spacing w:val="0"/>
                <w:sz w:val="22"/>
                <w:lang w:eastAsia="de-CH"/>
              </w:rPr>
              <w:tab/>
            </w:r>
            <w:r w:rsidR="000165C2" w:rsidRPr="00D36D13">
              <w:rPr>
                <w:rStyle w:val="Hyperlink"/>
                <w:noProof/>
              </w:rPr>
              <w:t>Ziele der Beschaffung</w:t>
            </w:r>
            <w:r w:rsidR="000165C2">
              <w:rPr>
                <w:noProof/>
                <w:webHidden/>
              </w:rPr>
              <w:tab/>
            </w:r>
            <w:r w:rsidR="000165C2">
              <w:rPr>
                <w:noProof/>
                <w:webHidden/>
              </w:rPr>
              <w:fldChar w:fldCharType="begin"/>
            </w:r>
            <w:r w:rsidR="000165C2">
              <w:rPr>
                <w:noProof/>
                <w:webHidden/>
              </w:rPr>
              <w:instrText xml:space="preserve"> PAGEREF _Toc89065331 \h </w:instrText>
            </w:r>
            <w:r w:rsidR="000165C2">
              <w:rPr>
                <w:noProof/>
                <w:webHidden/>
              </w:rPr>
            </w:r>
            <w:r w:rsidR="000165C2">
              <w:rPr>
                <w:noProof/>
                <w:webHidden/>
              </w:rPr>
              <w:fldChar w:fldCharType="separate"/>
            </w:r>
            <w:r w:rsidR="000165C2">
              <w:rPr>
                <w:noProof/>
                <w:webHidden/>
              </w:rPr>
              <w:t>6</w:t>
            </w:r>
            <w:r w:rsidR="000165C2">
              <w:rPr>
                <w:noProof/>
                <w:webHidden/>
              </w:rPr>
              <w:fldChar w:fldCharType="end"/>
            </w:r>
          </w:hyperlink>
        </w:p>
        <w:p w14:paraId="6EBCB9D8" w14:textId="2E1C8E23" w:rsidR="000165C2" w:rsidRDefault="000128B8">
          <w:pPr>
            <w:pStyle w:val="Verzeichnis2"/>
            <w:rPr>
              <w:rFonts w:eastAsiaTheme="minorEastAsia" w:cstheme="minorBidi"/>
              <w:bCs w:val="0"/>
              <w:noProof/>
              <w:spacing w:val="0"/>
              <w:sz w:val="22"/>
              <w:lang w:eastAsia="de-CH"/>
            </w:rPr>
          </w:pPr>
          <w:hyperlink w:anchor="_Toc89065332" w:history="1">
            <w:r w:rsidR="000165C2" w:rsidRPr="00D36D13">
              <w:rPr>
                <w:rStyle w:val="Hyperlink"/>
                <w:noProof/>
                <w:spacing w:val="-10"/>
                <w:lang w:eastAsia="de-CH"/>
              </w:rPr>
              <w:t>2.4</w:t>
            </w:r>
            <w:r w:rsidR="000165C2">
              <w:rPr>
                <w:rFonts w:eastAsiaTheme="minorEastAsia" w:cstheme="minorBidi"/>
                <w:bCs w:val="0"/>
                <w:noProof/>
                <w:spacing w:val="0"/>
                <w:sz w:val="22"/>
                <w:lang w:eastAsia="de-CH"/>
              </w:rPr>
              <w:tab/>
            </w:r>
            <w:r w:rsidR="000165C2" w:rsidRPr="00D36D13">
              <w:rPr>
                <w:rStyle w:val="Hyperlink"/>
                <w:noProof/>
                <w:lang w:eastAsia="de-CH"/>
              </w:rPr>
              <w:t>Abgrenzung des Beschaffungsgegenstands</w:t>
            </w:r>
            <w:r w:rsidR="000165C2">
              <w:rPr>
                <w:noProof/>
                <w:webHidden/>
              </w:rPr>
              <w:tab/>
            </w:r>
            <w:r w:rsidR="000165C2">
              <w:rPr>
                <w:noProof/>
                <w:webHidden/>
              </w:rPr>
              <w:fldChar w:fldCharType="begin"/>
            </w:r>
            <w:r w:rsidR="000165C2">
              <w:rPr>
                <w:noProof/>
                <w:webHidden/>
              </w:rPr>
              <w:instrText xml:space="preserve"> PAGEREF _Toc89065332 \h </w:instrText>
            </w:r>
            <w:r w:rsidR="000165C2">
              <w:rPr>
                <w:noProof/>
                <w:webHidden/>
              </w:rPr>
            </w:r>
            <w:r w:rsidR="000165C2">
              <w:rPr>
                <w:noProof/>
                <w:webHidden/>
              </w:rPr>
              <w:fldChar w:fldCharType="separate"/>
            </w:r>
            <w:r w:rsidR="000165C2">
              <w:rPr>
                <w:noProof/>
                <w:webHidden/>
              </w:rPr>
              <w:t>6</w:t>
            </w:r>
            <w:r w:rsidR="000165C2">
              <w:rPr>
                <w:noProof/>
                <w:webHidden/>
              </w:rPr>
              <w:fldChar w:fldCharType="end"/>
            </w:r>
          </w:hyperlink>
        </w:p>
        <w:p w14:paraId="593285A9" w14:textId="5DEFD4FA" w:rsidR="000165C2" w:rsidRDefault="000128B8">
          <w:pPr>
            <w:pStyle w:val="Verzeichnis2"/>
            <w:rPr>
              <w:rFonts w:eastAsiaTheme="minorEastAsia" w:cstheme="minorBidi"/>
              <w:bCs w:val="0"/>
              <w:noProof/>
              <w:spacing w:val="0"/>
              <w:sz w:val="22"/>
              <w:lang w:eastAsia="de-CH"/>
            </w:rPr>
          </w:pPr>
          <w:hyperlink w:anchor="_Toc89065333" w:history="1">
            <w:r w:rsidR="000165C2" w:rsidRPr="00D36D13">
              <w:rPr>
                <w:rStyle w:val="Hyperlink"/>
                <w:noProof/>
                <w:spacing w:val="-10"/>
              </w:rPr>
              <w:t>2.5</w:t>
            </w:r>
            <w:r w:rsidR="000165C2">
              <w:rPr>
                <w:rFonts w:eastAsiaTheme="minorEastAsia" w:cstheme="minorBidi"/>
                <w:bCs w:val="0"/>
                <w:noProof/>
                <w:spacing w:val="0"/>
                <w:sz w:val="22"/>
                <w:lang w:eastAsia="de-CH"/>
              </w:rPr>
              <w:tab/>
            </w:r>
            <w:r w:rsidR="000165C2" w:rsidRPr="00D36D13">
              <w:rPr>
                <w:rStyle w:val="Hyperlink"/>
                <w:noProof/>
              </w:rPr>
              <w:t>Beschaffungsmethodische Vorgaben</w:t>
            </w:r>
            <w:r w:rsidR="000165C2">
              <w:rPr>
                <w:noProof/>
                <w:webHidden/>
              </w:rPr>
              <w:tab/>
            </w:r>
            <w:r w:rsidR="000165C2">
              <w:rPr>
                <w:noProof/>
                <w:webHidden/>
              </w:rPr>
              <w:fldChar w:fldCharType="begin"/>
            </w:r>
            <w:r w:rsidR="000165C2">
              <w:rPr>
                <w:noProof/>
                <w:webHidden/>
              </w:rPr>
              <w:instrText xml:space="preserve"> PAGEREF _Toc89065333 \h </w:instrText>
            </w:r>
            <w:r w:rsidR="000165C2">
              <w:rPr>
                <w:noProof/>
                <w:webHidden/>
              </w:rPr>
            </w:r>
            <w:r w:rsidR="000165C2">
              <w:rPr>
                <w:noProof/>
                <w:webHidden/>
              </w:rPr>
              <w:fldChar w:fldCharType="separate"/>
            </w:r>
            <w:r w:rsidR="000165C2">
              <w:rPr>
                <w:noProof/>
                <w:webHidden/>
              </w:rPr>
              <w:t>6</w:t>
            </w:r>
            <w:r w:rsidR="000165C2">
              <w:rPr>
                <w:noProof/>
                <w:webHidden/>
              </w:rPr>
              <w:fldChar w:fldCharType="end"/>
            </w:r>
          </w:hyperlink>
        </w:p>
        <w:p w14:paraId="023E7758" w14:textId="6B30DD95" w:rsidR="000165C2" w:rsidRDefault="000128B8">
          <w:pPr>
            <w:pStyle w:val="Verzeichnis2"/>
            <w:rPr>
              <w:rFonts w:eastAsiaTheme="minorEastAsia" w:cstheme="minorBidi"/>
              <w:bCs w:val="0"/>
              <w:noProof/>
              <w:spacing w:val="0"/>
              <w:sz w:val="22"/>
              <w:lang w:eastAsia="de-CH"/>
            </w:rPr>
          </w:pPr>
          <w:hyperlink w:anchor="_Toc89065334" w:history="1">
            <w:r w:rsidR="000165C2" w:rsidRPr="00D36D13">
              <w:rPr>
                <w:rStyle w:val="Hyperlink"/>
                <w:noProof/>
                <w:spacing w:val="-10"/>
              </w:rPr>
              <w:t>2.6</w:t>
            </w:r>
            <w:r w:rsidR="000165C2">
              <w:rPr>
                <w:rFonts w:eastAsiaTheme="minorEastAsia" w:cstheme="minorBidi"/>
                <w:bCs w:val="0"/>
                <w:noProof/>
                <w:spacing w:val="0"/>
                <w:sz w:val="22"/>
                <w:lang w:eastAsia="de-CH"/>
              </w:rPr>
              <w:tab/>
            </w:r>
            <w:r w:rsidR="000165C2" w:rsidRPr="00D36D13">
              <w:rPr>
                <w:rStyle w:val="Hyperlink"/>
                <w:noProof/>
              </w:rPr>
              <w:t>Erkenntnisse aus Marktanalyse</w:t>
            </w:r>
            <w:r w:rsidR="000165C2">
              <w:rPr>
                <w:noProof/>
                <w:webHidden/>
              </w:rPr>
              <w:tab/>
            </w:r>
            <w:r w:rsidR="000165C2">
              <w:rPr>
                <w:noProof/>
                <w:webHidden/>
              </w:rPr>
              <w:fldChar w:fldCharType="begin"/>
            </w:r>
            <w:r w:rsidR="000165C2">
              <w:rPr>
                <w:noProof/>
                <w:webHidden/>
              </w:rPr>
              <w:instrText xml:space="preserve"> PAGEREF _Toc89065334 \h </w:instrText>
            </w:r>
            <w:r w:rsidR="000165C2">
              <w:rPr>
                <w:noProof/>
                <w:webHidden/>
              </w:rPr>
            </w:r>
            <w:r w:rsidR="000165C2">
              <w:rPr>
                <w:noProof/>
                <w:webHidden/>
              </w:rPr>
              <w:fldChar w:fldCharType="separate"/>
            </w:r>
            <w:r w:rsidR="000165C2">
              <w:rPr>
                <w:noProof/>
                <w:webHidden/>
              </w:rPr>
              <w:t>7</w:t>
            </w:r>
            <w:r w:rsidR="000165C2">
              <w:rPr>
                <w:noProof/>
                <w:webHidden/>
              </w:rPr>
              <w:fldChar w:fldCharType="end"/>
            </w:r>
          </w:hyperlink>
        </w:p>
        <w:p w14:paraId="3175215E" w14:textId="648A4809" w:rsidR="000165C2" w:rsidRDefault="000128B8">
          <w:pPr>
            <w:pStyle w:val="Verzeichnis2"/>
            <w:rPr>
              <w:rFonts w:eastAsiaTheme="minorEastAsia" w:cstheme="minorBidi"/>
              <w:bCs w:val="0"/>
              <w:noProof/>
              <w:spacing w:val="0"/>
              <w:sz w:val="22"/>
              <w:lang w:eastAsia="de-CH"/>
            </w:rPr>
          </w:pPr>
          <w:hyperlink w:anchor="_Toc89065335" w:history="1">
            <w:r w:rsidR="000165C2" w:rsidRPr="00D36D13">
              <w:rPr>
                <w:rStyle w:val="Hyperlink"/>
                <w:noProof/>
                <w:spacing w:val="-10"/>
                <w:lang w:eastAsia="de-CH"/>
              </w:rPr>
              <w:t>2.7</w:t>
            </w:r>
            <w:r w:rsidR="000165C2">
              <w:rPr>
                <w:rFonts w:eastAsiaTheme="minorEastAsia" w:cstheme="minorBidi"/>
                <w:bCs w:val="0"/>
                <w:noProof/>
                <w:spacing w:val="0"/>
                <w:sz w:val="22"/>
                <w:lang w:eastAsia="de-CH"/>
              </w:rPr>
              <w:tab/>
            </w:r>
            <w:r w:rsidR="000165C2" w:rsidRPr="00D36D13">
              <w:rPr>
                <w:rStyle w:val="Hyperlink"/>
                <w:noProof/>
                <w:lang w:eastAsia="de-CH"/>
              </w:rPr>
              <w:t>Beschaffungskriterien</w:t>
            </w:r>
            <w:r w:rsidR="000165C2">
              <w:rPr>
                <w:noProof/>
                <w:webHidden/>
              </w:rPr>
              <w:tab/>
            </w:r>
            <w:r w:rsidR="000165C2">
              <w:rPr>
                <w:noProof/>
                <w:webHidden/>
              </w:rPr>
              <w:fldChar w:fldCharType="begin"/>
            </w:r>
            <w:r w:rsidR="000165C2">
              <w:rPr>
                <w:noProof/>
                <w:webHidden/>
              </w:rPr>
              <w:instrText xml:space="preserve"> PAGEREF _Toc89065335 \h </w:instrText>
            </w:r>
            <w:r w:rsidR="000165C2">
              <w:rPr>
                <w:noProof/>
                <w:webHidden/>
              </w:rPr>
            </w:r>
            <w:r w:rsidR="000165C2">
              <w:rPr>
                <w:noProof/>
                <w:webHidden/>
              </w:rPr>
              <w:fldChar w:fldCharType="separate"/>
            </w:r>
            <w:r w:rsidR="000165C2">
              <w:rPr>
                <w:noProof/>
                <w:webHidden/>
              </w:rPr>
              <w:t>7</w:t>
            </w:r>
            <w:r w:rsidR="000165C2">
              <w:rPr>
                <w:noProof/>
                <w:webHidden/>
              </w:rPr>
              <w:fldChar w:fldCharType="end"/>
            </w:r>
          </w:hyperlink>
        </w:p>
        <w:p w14:paraId="758DE80B" w14:textId="619F05FE" w:rsidR="000165C2" w:rsidRDefault="000128B8">
          <w:pPr>
            <w:pStyle w:val="Verzeichnis2"/>
            <w:rPr>
              <w:rFonts w:eastAsiaTheme="minorEastAsia" w:cstheme="minorBidi"/>
              <w:bCs w:val="0"/>
              <w:noProof/>
              <w:spacing w:val="0"/>
              <w:sz w:val="22"/>
              <w:lang w:eastAsia="de-CH"/>
            </w:rPr>
          </w:pPr>
          <w:hyperlink w:anchor="_Toc89065336" w:history="1">
            <w:r w:rsidR="000165C2" w:rsidRPr="00D36D13">
              <w:rPr>
                <w:rStyle w:val="Hyperlink"/>
                <w:noProof/>
                <w:spacing w:val="-10"/>
                <w:lang w:eastAsia="de-CH"/>
              </w:rPr>
              <w:t>2.8</w:t>
            </w:r>
            <w:r w:rsidR="000165C2">
              <w:rPr>
                <w:rFonts w:eastAsiaTheme="minorEastAsia" w:cstheme="minorBidi"/>
                <w:bCs w:val="0"/>
                <w:noProof/>
                <w:spacing w:val="0"/>
                <w:sz w:val="22"/>
                <w:lang w:eastAsia="de-CH"/>
              </w:rPr>
              <w:tab/>
            </w:r>
            <w:r w:rsidR="000165C2" w:rsidRPr="00D36D13">
              <w:rPr>
                <w:rStyle w:val="Hyperlink"/>
                <w:noProof/>
                <w:lang w:eastAsia="de-CH"/>
              </w:rPr>
              <w:t>Mengengerüst und Kostenschätzung</w:t>
            </w:r>
            <w:r w:rsidR="000165C2">
              <w:rPr>
                <w:noProof/>
                <w:webHidden/>
              </w:rPr>
              <w:tab/>
            </w:r>
            <w:r w:rsidR="000165C2">
              <w:rPr>
                <w:noProof/>
                <w:webHidden/>
              </w:rPr>
              <w:fldChar w:fldCharType="begin"/>
            </w:r>
            <w:r w:rsidR="000165C2">
              <w:rPr>
                <w:noProof/>
                <w:webHidden/>
              </w:rPr>
              <w:instrText xml:space="preserve"> PAGEREF _Toc89065336 \h </w:instrText>
            </w:r>
            <w:r w:rsidR="000165C2">
              <w:rPr>
                <w:noProof/>
                <w:webHidden/>
              </w:rPr>
            </w:r>
            <w:r w:rsidR="000165C2">
              <w:rPr>
                <w:noProof/>
                <w:webHidden/>
              </w:rPr>
              <w:fldChar w:fldCharType="separate"/>
            </w:r>
            <w:r w:rsidR="000165C2">
              <w:rPr>
                <w:noProof/>
                <w:webHidden/>
              </w:rPr>
              <w:t>8</w:t>
            </w:r>
            <w:r w:rsidR="000165C2">
              <w:rPr>
                <w:noProof/>
                <w:webHidden/>
              </w:rPr>
              <w:fldChar w:fldCharType="end"/>
            </w:r>
          </w:hyperlink>
        </w:p>
        <w:p w14:paraId="600BD71E" w14:textId="1A909819" w:rsidR="000165C2" w:rsidRDefault="000128B8">
          <w:pPr>
            <w:pStyle w:val="Verzeichnis2"/>
            <w:rPr>
              <w:rFonts w:eastAsiaTheme="minorEastAsia" w:cstheme="minorBidi"/>
              <w:bCs w:val="0"/>
              <w:noProof/>
              <w:spacing w:val="0"/>
              <w:sz w:val="22"/>
              <w:lang w:eastAsia="de-CH"/>
            </w:rPr>
          </w:pPr>
          <w:hyperlink w:anchor="_Toc89065337" w:history="1">
            <w:r w:rsidR="000165C2" w:rsidRPr="00D36D13">
              <w:rPr>
                <w:rStyle w:val="Hyperlink"/>
                <w:noProof/>
                <w:spacing w:val="-10"/>
                <w:lang w:eastAsia="de-CH"/>
              </w:rPr>
              <w:t>2.9</w:t>
            </w:r>
            <w:r w:rsidR="000165C2">
              <w:rPr>
                <w:rFonts w:eastAsiaTheme="minorEastAsia" w:cstheme="minorBidi"/>
                <w:bCs w:val="0"/>
                <w:noProof/>
                <w:spacing w:val="0"/>
                <w:sz w:val="22"/>
                <w:lang w:eastAsia="de-CH"/>
              </w:rPr>
              <w:tab/>
            </w:r>
            <w:r w:rsidR="000165C2" w:rsidRPr="00D36D13">
              <w:rPr>
                <w:rStyle w:val="Hyperlink"/>
                <w:noProof/>
                <w:lang w:eastAsia="de-CH"/>
              </w:rPr>
              <w:t>Risiken</w:t>
            </w:r>
            <w:r w:rsidR="000165C2">
              <w:rPr>
                <w:noProof/>
                <w:webHidden/>
              </w:rPr>
              <w:tab/>
            </w:r>
            <w:r w:rsidR="000165C2">
              <w:rPr>
                <w:noProof/>
                <w:webHidden/>
              </w:rPr>
              <w:fldChar w:fldCharType="begin"/>
            </w:r>
            <w:r w:rsidR="000165C2">
              <w:rPr>
                <w:noProof/>
                <w:webHidden/>
              </w:rPr>
              <w:instrText xml:space="preserve"> PAGEREF _Toc89065337 \h </w:instrText>
            </w:r>
            <w:r w:rsidR="000165C2">
              <w:rPr>
                <w:noProof/>
                <w:webHidden/>
              </w:rPr>
            </w:r>
            <w:r w:rsidR="000165C2">
              <w:rPr>
                <w:noProof/>
                <w:webHidden/>
              </w:rPr>
              <w:fldChar w:fldCharType="separate"/>
            </w:r>
            <w:r w:rsidR="000165C2">
              <w:rPr>
                <w:noProof/>
                <w:webHidden/>
              </w:rPr>
              <w:t>8</w:t>
            </w:r>
            <w:r w:rsidR="000165C2">
              <w:rPr>
                <w:noProof/>
                <w:webHidden/>
              </w:rPr>
              <w:fldChar w:fldCharType="end"/>
            </w:r>
          </w:hyperlink>
        </w:p>
        <w:p w14:paraId="4148941B" w14:textId="54044BC8" w:rsidR="000165C2" w:rsidRDefault="000128B8">
          <w:pPr>
            <w:pStyle w:val="Verzeichnis1"/>
            <w:rPr>
              <w:rFonts w:eastAsiaTheme="minorEastAsia" w:cstheme="minorBidi"/>
              <w:b w:val="0"/>
              <w:bCs w:val="0"/>
              <w:noProof/>
              <w:spacing w:val="0"/>
              <w:sz w:val="22"/>
              <w:lang w:eastAsia="de-CH"/>
            </w:rPr>
          </w:pPr>
          <w:hyperlink w:anchor="_Toc89065338" w:history="1">
            <w:r w:rsidR="000165C2" w:rsidRPr="00D36D13">
              <w:rPr>
                <w:rStyle w:val="Hyperlink"/>
                <w:noProof/>
                <w:spacing w:val="-10"/>
              </w:rPr>
              <w:t>3.</w:t>
            </w:r>
            <w:r w:rsidR="000165C2">
              <w:rPr>
                <w:rFonts w:eastAsiaTheme="minorEastAsia" w:cstheme="minorBidi"/>
                <w:b w:val="0"/>
                <w:bCs w:val="0"/>
                <w:noProof/>
                <w:spacing w:val="0"/>
                <w:sz w:val="22"/>
                <w:lang w:eastAsia="de-CH"/>
              </w:rPr>
              <w:tab/>
            </w:r>
            <w:r w:rsidR="000165C2" w:rsidRPr="00D36D13">
              <w:rPr>
                <w:rStyle w:val="Hyperlink"/>
                <w:noProof/>
              </w:rPr>
              <w:t>Terminplanung</w:t>
            </w:r>
            <w:r w:rsidR="000165C2">
              <w:rPr>
                <w:noProof/>
                <w:webHidden/>
              </w:rPr>
              <w:tab/>
            </w:r>
            <w:r w:rsidR="000165C2">
              <w:rPr>
                <w:noProof/>
                <w:webHidden/>
              </w:rPr>
              <w:fldChar w:fldCharType="begin"/>
            </w:r>
            <w:r w:rsidR="000165C2">
              <w:rPr>
                <w:noProof/>
                <w:webHidden/>
              </w:rPr>
              <w:instrText xml:space="preserve"> PAGEREF _Toc89065338 \h </w:instrText>
            </w:r>
            <w:r w:rsidR="000165C2">
              <w:rPr>
                <w:noProof/>
                <w:webHidden/>
              </w:rPr>
            </w:r>
            <w:r w:rsidR="000165C2">
              <w:rPr>
                <w:noProof/>
                <w:webHidden/>
              </w:rPr>
              <w:fldChar w:fldCharType="separate"/>
            </w:r>
            <w:r w:rsidR="000165C2">
              <w:rPr>
                <w:noProof/>
                <w:webHidden/>
              </w:rPr>
              <w:t>9</w:t>
            </w:r>
            <w:r w:rsidR="000165C2">
              <w:rPr>
                <w:noProof/>
                <w:webHidden/>
              </w:rPr>
              <w:fldChar w:fldCharType="end"/>
            </w:r>
          </w:hyperlink>
        </w:p>
        <w:p w14:paraId="1866B377" w14:textId="16A306A7" w:rsidR="000165C2" w:rsidRDefault="000128B8">
          <w:pPr>
            <w:pStyle w:val="Verzeichnis2"/>
            <w:rPr>
              <w:rFonts w:eastAsiaTheme="minorEastAsia" w:cstheme="minorBidi"/>
              <w:bCs w:val="0"/>
              <w:noProof/>
              <w:spacing w:val="0"/>
              <w:sz w:val="22"/>
              <w:lang w:eastAsia="de-CH"/>
            </w:rPr>
          </w:pPr>
          <w:hyperlink w:anchor="_Toc89065339" w:history="1">
            <w:r w:rsidR="000165C2" w:rsidRPr="00D36D13">
              <w:rPr>
                <w:rStyle w:val="Hyperlink"/>
                <w:noProof/>
                <w:spacing w:val="-10"/>
              </w:rPr>
              <w:t>3.1</w:t>
            </w:r>
            <w:r w:rsidR="000165C2">
              <w:rPr>
                <w:rFonts w:eastAsiaTheme="minorEastAsia" w:cstheme="minorBidi"/>
                <w:bCs w:val="0"/>
                <w:noProof/>
                <w:spacing w:val="0"/>
                <w:sz w:val="22"/>
                <w:lang w:eastAsia="de-CH"/>
              </w:rPr>
              <w:tab/>
            </w:r>
            <w:r w:rsidR="000165C2" w:rsidRPr="00D36D13">
              <w:rPr>
                <w:rStyle w:val="Hyperlink"/>
                <w:noProof/>
              </w:rPr>
              <w:t>Meilensteine</w:t>
            </w:r>
            <w:r w:rsidR="000165C2">
              <w:rPr>
                <w:noProof/>
                <w:webHidden/>
              </w:rPr>
              <w:tab/>
            </w:r>
            <w:r w:rsidR="000165C2">
              <w:rPr>
                <w:noProof/>
                <w:webHidden/>
              </w:rPr>
              <w:fldChar w:fldCharType="begin"/>
            </w:r>
            <w:r w:rsidR="000165C2">
              <w:rPr>
                <w:noProof/>
                <w:webHidden/>
              </w:rPr>
              <w:instrText xml:space="preserve"> PAGEREF _Toc89065339 \h </w:instrText>
            </w:r>
            <w:r w:rsidR="000165C2">
              <w:rPr>
                <w:noProof/>
                <w:webHidden/>
              </w:rPr>
            </w:r>
            <w:r w:rsidR="000165C2">
              <w:rPr>
                <w:noProof/>
                <w:webHidden/>
              </w:rPr>
              <w:fldChar w:fldCharType="separate"/>
            </w:r>
            <w:r w:rsidR="000165C2">
              <w:rPr>
                <w:noProof/>
                <w:webHidden/>
              </w:rPr>
              <w:t>9</w:t>
            </w:r>
            <w:r w:rsidR="000165C2">
              <w:rPr>
                <w:noProof/>
                <w:webHidden/>
              </w:rPr>
              <w:fldChar w:fldCharType="end"/>
            </w:r>
          </w:hyperlink>
        </w:p>
        <w:p w14:paraId="36FFA609" w14:textId="00AB735B" w:rsidR="000165C2" w:rsidRDefault="000128B8">
          <w:pPr>
            <w:pStyle w:val="Verzeichnis2"/>
            <w:rPr>
              <w:rFonts w:eastAsiaTheme="minorEastAsia" w:cstheme="minorBidi"/>
              <w:bCs w:val="0"/>
              <w:noProof/>
              <w:spacing w:val="0"/>
              <w:sz w:val="22"/>
              <w:lang w:eastAsia="de-CH"/>
            </w:rPr>
          </w:pPr>
          <w:hyperlink w:anchor="_Toc89065340" w:history="1">
            <w:r w:rsidR="000165C2" w:rsidRPr="00D36D13">
              <w:rPr>
                <w:rStyle w:val="Hyperlink"/>
                <w:rFonts w:ascii="Arial" w:hAnsi="Arial" w:cs="Arial"/>
                <w:noProof/>
                <w:spacing w:val="-10"/>
              </w:rPr>
              <w:t>3.2</w:t>
            </w:r>
            <w:r w:rsidR="000165C2">
              <w:rPr>
                <w:rFonts w:eastAsiaTheme="minorEastAsia" w:cstheme="minorBidi"/>
                <w:bCs w:val="0"/>
                <w:noProof/>
                <w:spacing w:val="0"/>
                <w:sz w:val="22"/>
                <w:lang w:eastAsia="de-CH"/>
              </w:rPr>
              <w:tab/>
            </w:r>
            <w:r w:rsidR="000165C2" w:rsidRPr="00D36D13">
              <w:rPr>
                <w:rStyle w:val="Hyperlink"/>
                <w:rFonts w:ascii="Arial" w:hAnsi="Arial" w:cs="Arial"/>
                <w:noProof/>
              </w:rPr>
              <w:t>Feinplanung</w:t>
            </w:r>
            <w:r w:rsidR="000165C2">
              <w:rPr>
                <w:noProof/>
                <w:webHidden/>
              </w:rPr>
              <w:tab/>
            </w:r>
            <w:r w:rsidR="000165C2">
              <w:rPr>
                <w:noProof/>
                <w:webHidden/>
              </w:rPr>
              <w:fldChar w:fldCharType="begin"/>
            </w:r>
            <w:r w:rsidR="000165C2">
              <w:rPr>
                <w:noProof/>
                <w:webHidden/>
              </w:rPr>
              <w:instrText xml:space="preserve"> PAGEREF _Toc89065340 \h </w:instrText>
            </w:r>
            <w:r w:rsidR="000165C2">
              <w:rPr>
                <w:noProof/>
                <w:webHidden/>
              </w:rPr>
            </w:r>
            <w:r w:rsidR="000165C2">
              <w:rPr>
                <w:noProof/>
                <w:webHidden/>
              </w:rPr>
              <w:fldChar w:fldCharType="separate"/>
            </w:r>
            <w:r w:rsidR="000165C2">
              <w:rPr>
                <w:noProof/>
                <w:webHidden/>
              </w:rPr>
              <w:t>9</w:t>
            </w:r>
            <w:r w:rsidR="000165C2">
              <w:rPr>
                <w:noProof/>
                <w:webHidden/>
              </w:rPr>
              <w:fldChar w:fldCharType="end"/>
            </w:r>
          </w:hyperlink>
        </w:p>
        <w:p w14:paraId="08917DE4" w14:textId="7318F7B7" w:rsidR="000165C2" w:rsidRDefault="000128B8">
          <w:pPr>
            <w:pStyle w:val="Verzeichnis1"/>
            <w:rPr>
              <w:rFonts w:eastAsiaTheme="minorEastAsia" w:cstheme="minorBidi"/>
              <w:b w:val="0"/>
              <w:bCs w:val="0"/>
              <w:noProof/>
              <w:spacing w:val="0"/>
              <w:sz w:val="22"/>
              <w:lang w:eastAsia="de-CH"/>
            </w:rPr>
          </w:pPr>
          <w:hyperlink w:anchor="_Toc89065341" w:history="1">
            <w:r w:rsidR="000165C2" w:rsidRPr="00D36D13">
              <w:rPr>
                <w:rStyle w:val="Hyperlink"/>
                <w:noProof/>
                <w:spacing w:val="-10"/>
              </w:rPr>
              <w:t>4.</w:t>
            </w:r>
            <w:r w:rsidR="000165C2">
              <w:rPr>
                <w:rFonts w:eastAsiaTheme="minorEastAsia" w:cstheme="minorBidi"/>
                <w:b w:val="0"/>
                <w:bCs w:val="0"/>
                <w:noProof/>
                <w:spacing w:val="0"/>
                <w:sz w:val="22"/>
                <w:lang w:eastAsia="de-CH"/>
              </w:rPr>
              <w:tab/>
            </w:r>
            <w:r w:rsidR="000165C2" w:rsidRPr="00D36D13">
              <w:rPr>
                <w:rStyle w:val="Hyperlink"/>
                <w:noProof/>
              </w:rPr>
              <w:t>Organisation</w:t>
            </w:r>
            <w:r w:rsidR="000165C2">
              <w:rPr>
                <w:noProof/>
                <w:webHidden/>
              </w:rPr>
              <w:tab/>
            </w:r>
            <w:r w:rsidR="000165C2">
              <w:rPr>
                <w:noProof/>
                <w:webHidden/>
              </w:rPr>
              <w:fldChar w:fldCharType="begin"/>
            </w:r>
            <w:r w:rsidR="000165C2">
              <w:rPr>
                <w:noProof/>
                <w:webHidden/>
              </w:rPr>
              <w:instrText xml:space="preserve"> PAGEREF _Toc89065341 \h </w:instrText>
            </w:r>
            <w:r w:rsidR="000165C2">
              <w:rPr>
                <w:noProof/>
                <w:webHidden/>
              </w:rPr>
            </w:r>
            <w:r w:rsidR="000165C2">
              <w:rPr>
                <w:noProof/>
                <w:webHidden/>
              </w:rPr>
              <w:fldChar w:fldCharType="separate"/>
            </w:r>
            <w:r w:rsidR="000165C2">
              <w:rPr>
                <w:noProof/>
                <w:webHidden/>
              </w:rPr>
              <w:t>9</w:t>
            </w:r>
            <w:r w:rsidR="000165C2">
              <w:rPr>
                <w:noProof/>
                <w:webHidden/>
              </w:rPr>
              <w:fldChar w:fldCharType="end"/>
            </w:r>
          </w:hyperlink>
        </w:p>
        <w:p w14:paraId="50974667" w14:textId="6206DC82" w:rsidR="000165C2" w:rsidRDefault="000128B8">
          <w:pPr>
            <w:pStyle w:val="Verzeichnis2"/>
            <w:rPr>
              <w:rFonts w:eastAsiaTheme="minorEastAsia" w:cstheme="minorBidi"/>
              <w:bCs w:val="0"/>
              <w:noProof/>
              <w:spacing w:val="0"/>
              <w:sz w:val="22"/>
              <w:lang w:eastAsia="de-CH"/>
            </w:rPr>
          </w:pPr>
          <w:hyperlink w:anchor="_Toc89065342" w:history="1">
            <w:r w:rsidR="000165C2" w:rsidRPr="00D36D13">
              <w:rPr>
                <w:rStyle w:val="Hyperlink"/>
                <w:rFonts w:ascii="Arial" w:hAnsi="Arial" w:cs="Arial"/>
                <w:noProof/>
                <w:spacing w:val="-10"/>
              </w:rPr>
              <w:t>4.1</w:t>
            </w:r>
            <w:r w:rsidR="000165C2">
              <w:rPr>
                <w:rFonts w:eastAsiaTheme="minorEastAsia" w:cstheme="minorBidi"/>
                <w:bCs w:val="0"/>
                <w:noProof/>
                <w:spacing w:val="0"/>
                <w:sz w:val="22"/>
                <w:lang w:eastAsia="de-CH"/>
              </w:rPr>
              <w:tab/>
            </w:r>
            <w:r w:rsidR="000165C2" w:rsidRPr="00D36D13">
              <w:rPr>
                <w:rStyle w:val="Hyperlink"/>
                <w:rFonts w:ascii="Arial" w:hAnsi="Arial" w:cs="Arial"/>
                <w:noProof/>
              </w:rPr>
              <w:t>Beschaffungsteam</w:t>
            </w:r>
            <w:r w:rsidR="000165C2">
              <w:rPr>
                <w:noProof/>
                <w:webHidden/>
              </w:rPr>
              <w:tab/>
            </w:r>
            <w:r w:rsidR="000165C2">
              <w:rPr>
                <w:noProof/>
                <w:webHidden/>
              </w:rPr>
              <w:fldChar w:fldCharType="begin"/>
            </w:r>
            <w:r w:rsidR="000165C2">
              <w:rPr>
                <w:noProof/>
                <w:webHidden/>
              </w:rPr>
              <w:instrText xml:space="preserve"> PAGEREF _Toc89065342 \h </w:instrText>
            </w:r>
            <w:r w:rsidR="000165C2">
              <w:rPr>
                <w:noProof/>
                <w:webHidden/>
              </w:rPr>
            </w:r>
            <w:r w:rsidR="000165C2">
              <w:rPr>
                <w:noProof/>
                <w:webHidden/>
              </w:rPr>
              <w:fldChar w:fldCharType="separate"/>
            </w:r>
            <w:r w:rsidR="000165C2">
              <w:rPr>
                <w:noProof/>
                <w:webHidden/>
              </w:rPr>
              <w:t>9</w:t>
            </w:r>
            <w:r w:rsidR="000165C2">
              <w:rPr>
                <w:noProof/>
                <w:webHidden/>
              </w:rPr>
              <w:fldChar w:fldCharType="end"/>
            </w:r>
          </w:hyperlink>
        </w:p>
        <w:p w14:paraId="5674CE8F" w14:textId="1C6BB3C5" w:rsidR="000165C2" w:rsidRDefault="000128B8">
          <w:pPr>
            <w:pStyle w:val="Verzeichnis2"/>
            <w:rPr>
              <w:rFonts w:eastAsiaTheme="minorEastAsia" w:cstheme="minorBidi"/>
              <w:bCs w:val="0"/>
              <w:noProof/>
              <w:spacing w:val="0"/>
              <w:sz w:val="22"/>
              <w:lang w:eastAsia="de-CH"/>
            </w:rPr>
          </w:pPr>
          <w:hyperlink w:anchor="_Toc89065343" w:history="1">
            <w:r w:rsidR="000165C2" w:rsidRPr="00D36D13">
              <w:rPr>
                <w:rStyle w:val="Hyperlink"/>
                <w:rFonts w:ascii="Arial" w:hAnsi="Arial" w:cs="Arial"/>
                <w:noProof/>
                <w:spacing w:val="-10"/>
              </w:rPr>
              <w:t>4.2</w:t>
            </w:r>
            <w:r w:rsidR="000165C2">
              <w:rPr>
                <w:rFonts w:eastAsiaTheme="minorEastAsia" w:cstheme="minorBidi"/>
                <w:bCs w:val="0"/>
                <w:noProof/>
                <w:spacing w:val="0"/>
                <w:sz w:val="22"/>
                <w:lang w:eastAsia="de-CH"/>
              </w:rPr>
              <w:tab/>
            </w:r>
            <w:r w:rsidR="000165C2" w:rsidRPr="00D36D13">
              <w:rPr>
                <w:rStyle w:val="Hyperlink"/>
                <w:rFonts w:ascii="Arial" w:hAnsi="Arial" w:cs="Arial"/>
                <w:noProof/>
              </w:rPr>
              <w:t xml:space="preserve">Bewertungsteam </w:t>
            </w:r>
            <w:r w:rsidR="000165C2" w:rsidRPr="00D36D13">
              <w:rPr>
                <w:rStyle w:val="Hyperlink"/>
                <w:rFonts w:ascii="Arial" w:eastAsia="Times New Roman" w:hAnsi="Arial" w:cs="Times New Roman"/>
                <w:noProof/>
                <w:lang w:eastAsia="de-DE" w:bidi="en-US"/>
              </w:rPr>
              <w:t>(kann vom Beschaffungsteam abweichen)</w:t>
            </w:r>
            <w:r w:rsidR="000165C2">
              <w:rPr>
                <w:noProof/>
                <w:webHidden/>
              </w:rPr>
              <w:tab/>
            </w:r>
            <w:r w:rsidR="000165C2">
              <w:rPr>
                <w:noProof/>
                <w:webHidden/>
              </w:rPr>
              <w:fldChar w:fldCharType="begin"/>
            </w:r>
            <w:r w:rsidR="000165C2">
              <w:rPr>
                <w:noProof/>
                <w:webHidden/>
              </w:rPr>
              <w:instrText xml:space="preserve"> PAGEREF _Toc89065343 \h </w:instrText>
            </w:r>
            <w:r w:rsidR="000165C2">
              <w:rPr>
                <w:noProof/>
                <w:webHidden/>
              </w:rPr>
            </w:r>
            <w:r w:rsidR="000165C2">
              <w:rPr>
                <w:noProof/>
                <w:webHidden/>
              </w:rPr>
              <w:fldChar w:fldCharType="separate"/>
            </w:r>
            <w:r w:rsidR="000165C2">
              <w:rPr>
                <w:noProof/>
                <w:webHidden/>
              </w:rPr>
              <w:t>10</w:t>
            </w:r>
            <w:r w:rsidR="000165C2">
              <w:rPr>
                <w:noProof/>
                <w:webHidden/>
              </w:rPr>
              <w:fldChar w:fldCharType="end"/>
            </w:r>
          </w:hyperlink>
        </w:p>
        <w:p w14:paraId="5A25286D" w14:textId="44926B07" w:rsidR="000165C2" w:rsidRDefault="000128B8">
          <w:pPr>
            <w:pStyle w:val="Verzeichnis2"/>
            <w:rPr>
              <w:rFonts w:eastAsiaTheme="minorEastAsia" w:cstheme="minorBidi"/>
              <w:bCs w:val="0"/>
              <w:noProof/>
              <w:spacing w:val="0"/>
              <w:sz w:val="22"/>
              <w:lang w:eastAsia="de-CH"/>
            </w:rPr>
          </w:pPr>
          <w:hyperlink w:anchor="_Toc89065344" w:history="1">
            <w:r w:rsidR="000165C2" w:rsidRPr="00D36D13">
              <w:rPr>
                <w:rStyle w:val="Hyperlink"/>
                <w:rFonts w:ascii="Arial" w:hAnsi="Arial" w:cs="Arial"/>
                <w:noProof/>
                <w:spacing w:val="-10"/>
              </w:rPr>
              <w:t>4.3</w:t>
            </w:r>
            <w:r w:rsidR="000165C2">
              <w:rPr>
                <w:rFonts w:eastAsiaTheme="minorEastAsia" w:cstheme="minorBidi"/>
                <w:bCs w:val="0"/>
                <w:noProof/>
                <w:spacing w:val="0"/>
                <w:sz w:val="22"/>
                <w:lang w:eastAsia="de-CH"/>
              </w:rPr>
              <w:tab/>
            </w:r>
            <w:r w:rsidR="000165C2" w:rsidRPr="00D36D13">
              <w:rPr>
                <w:rStyle w:val="Hyperlink"/>
                <w:rFonts w:ascii="Arial" w:hAnsi="Arial" w:cs="Arial"/>
                <w:noProof/>
              </w:rPr>
              <w:t>Rollen</w:t>
            </w:r>
            <w:r w:rsidR="000165C2">
              <w:rPr>
                <w:noProof/>
                <w:webHidden/>
              </w:rPr>
              <w:tab/>
            </w:r>
            <w:r w:rsidR="000165C2">
              <w:rPr>
                <w:noProof/>
                <w:webHidden/>
              </w:rPr>
              <w:fldChar w:fldCharType="begin"/>
            </w:r>
            <w:r w:rsidR="000165C2">
              <w:rPr>
                <w:noProof/>
                <w:webHidden/>
              </w:rPr>
              <w:instrText xml:space="preserve"> PAGEREF _Toc89065344 \h </w:instrText>
            </w:r>
            <w:r w:rsidR="000165C2">
              <w:rPr>
                <w:noProof/>
                <w:webHidden/>
              </w:rPr>
            </w:r>
            <w:r w:rsidR="000165C2">
              <w:rPr>
                <w:noProof/>
                <w:webHidden/>
              </w:rPr>
              <w:fldChar w:fldCharType="separate"/>
            </w:r>
            <w:r w:rsidR="000165C2">
              <w:rPr>
                <w:noProof/>
                <w:webHidden/>
              </w:rPr>
              <w:t>10</w:t>
            </w:r>
            <w:r w:rsidR="000165C2">
              <w:rPr>
                <w:noProof/>
                <w:webHidden/>
              </w:rPr>
              <w:fldChar w:fldCharType="end"/>
            </w:r>
          </w:hyperlink>
        </w:p>
        <w:p w14:paraId="5E8CCDB0" w14:textId="0959FE20" w:rsidR="000165C2" w:rsidRDefault="000128B8">
          <w:pPr>
            <w:pStyle w:val="Verzeichnis1"/>
            <w:rPr>
              <w:rFonts w:eastAsiaTheme="minorEastAsia" w:cstheme="minorBidi"/>
              <w:b w:val="0"/>
              <w:bCs w:val="0"/>
              <w:noProof/>
              <w:spacing w:val="0"/>
              <w:sz w:val="22"/>
              <w:lang w:eastAsia="de-CH"/>
            </w:rPr>
          </w:pPr>
          <w:hyperlink w:anchor="_Toc89065345" w:history="1">
            <w:r w:rsidR="000165C2" w:rsidRPr="00D36D13">
              <w:rPr>
                <w:rStyle w:val="Hyperlink"/>
                <w:noProof/>
                <w:spacing w:val="-10"/>
              </w:rPr>
              <w:t>5.</w:t>
            </w:r>
            <w:r w:rsidR="000165C2">
              <w:rPr>
                <w:rFonts w:eastAsiaTheme="minorEastAsia" w:cstheme="minorBidi"/>
                <w:b w:val="0"/>
                <w:bCs w:val="0"/>
                <w:noProof/>
                <w:spacing w:val="0"/>
                <w:sz w:val="22"/>
                <w:lang w:eastAsia="de-CH"/>
              </w:rPr>
              <w:tab/>
            </w:r>
            <w:r w:rsidR="000165C2" w:rsidRPr="00D36D13">
              <w:rPr>
                <w:rStyle w:val="Hyperlink"/>
                <w:noProof/>
              </w:rPr>
              <w:t>Arbeitstechnik und Werkzeuge</w:t>
            </w:r>
            <w:r w:rsidR="000165C2">
              <w:rPr>
                <w:noProof/>
                <w:webHidden/>
              </w:rPr>
              <w:tab/>
            </w:r>
            <w:r w:rsidR="000165C2">
              <w:rPr>
                <w:noProof/>
                <w:webHidden/>
              </w:rPr>
              <w:fldChar w:fldCharType="begin"/>
            </w:r>
            <w:r w:rsidR="000165C2">
              <w:rPr>
                <w:noProof/>
                <w:webHidden/>
              </w:rPr>
              <w:instrText xml:space="preserve"> PAGEREF _Toc89065345 \h </w:instrText>
            </w:r>
            <w:r w:rsidR="000165C2">
              <w:rPr>
                <w:noProof/>
                <w:webHidden/>
              </w:rPr>
            </w:r>
            <w:r w:rsidR="000165C2">
              <w:rPr>
                <w:noProof/>
                <w:webHidden/>
              </w:rPr>
              <w:fldChar w:fldCharType="separate"/>
            </w:r>
            <w:r w:rsidR="000165C2">
              <w:rPr>
                <w:noProof/>
                <w:webHidden/>
              </w:rPr>
              <w:t>11</w:t>
            </w:r>
            <w:r w:rsidR="000165C2">
              <w:rPr>
                <w:noProof/>
                <w:webHidden/>
              </w:rPr>
              <w:fldChar w:fldCharType="end"/>
            </w:r>
          </w:hyperlink>
        </w:p>
        <w:p w14:paraId="5ABBCEF3" w14:textId="4F044E33" w:rsidR="000165C2" w:rsidRDefault="000128B8">
          <w:pPr>
            <w:pStyle w:val="Verzeichnis2"/>
            <w:rPr>
              <w:rFonts w:eastAsiaTheme="minorEastAsia" w:cstheme="minorBidi"/>
              <w:bCs w:val="0"/>
              <w:noProof/>
              <w:spacing w:val="0"/>
              <w:sz w:val="22"/>
              <w:lang w:eastAsia="de-CH"/>
            </w:rPr>
          </w:pPr>
          <w:hyperlink w:anchor="_Toc89065346" w:history="1">
            <w:r w:rsidR="000165C2" w:rsidRPr="00D36D13">
              <w:rPr>
                <w:rStyle w:val="Hyperlink"/>
                <w:noProof/>
                <w:spacing w:val="-10"/>
              </w:rPr>
              <w:t>5.1</w:t>
            </w:r>
            <w:r w:rsidR="000165C2">
              <w:rPr>
                <w:rFonts w:eastAsiaTheme="minorEastAsia" w:cstheme="minorBidi"/>
                <w:bCs w:val="0"/>
                <w:noProof/>
                <w:spacing w:val="0"/>
                <w:sz w:val="22"/>
                <w:lang w:eastAsia="de-CH"/>
              </w:rPr>
              <w:tab/>
            </w:r>
            <w:r w:rsidR="000165C2" w:rsidRPr="00D36D13">
              <w:rPr>
                <w:rStyle w:val="Hyperlink"/>
                <w:noProof/>
              </w:rPr>
              <w:t>Regelmässiger Austausch / Schnittstelle</w:t>
            </w:r>
            <w:r w:rsidR="000165C2">
              <w:rPr>
                <w:noProof/>
                <w:webHidden/>
              </w:rPr>
              <w:tab/>
            </w:r>
            <w:r w:rsidR="000165C2">
              <w:rPr>
                <w:noProof/>
                <w:webHidden/>
              </w:rPr>
              <w:fldChar w:fldCharType="begin"/>
            </w:r>
            <w:r w:rsidR="000165C2">
              <w:rPr>
                <w:noProof/>
                <w:webHidden/>
              </w:rPr>
              <w:instrText xml:space="preserve"> PAGEREF _Toc89065346 \h </w:instrText>
            </w:r>
            <w:r w:rsidR="000165C2">
              <w:rPr>
                <w:noProof/>
                <w:webHidden/>
              </w:rPr>
            </w:r>
            <w:r w:rsidR="000165C2">
              <w:rPr>
                <w:noProof/>
                <w:webHidden/>
              </w:rPr>
              <w:fldChar w:fldCharType="separate"/>
            </w:r>
            <w:r w:rsidR="000165C2">
              <w:rPr>
                <w:noProof/>
                <w:webHidden/>
              </w:rPr>
              <w:t>11</w:t>
            </w:r>
            <w:r w:rsidR="000165C2">
              <w:rPr>
                <w:noProof/>
                <w:webHidden/>
              </w:rPr>
              <w:fldChar w:fldCharType="end"/>
            </w:r>
          </w:hyperlink>
        </w:p>
        <w:p w14:paraId="71FF1D56" w14:textId="702F5D3E" w:rsidR="000165C2" w:rsidRDefault="000128B8">
          <w:pPr>
            <w:pStyle w:val="Verzeichnis2"/>
            <w:rPr>
              <w:rFonts w:eastAsiaTheme="minorEastAsia" w:cstheme="minorBidi"/>
              <w:bCs w:val="0"/>
              <w:noProof/>
              <w:spacing w:val="0"/>
              <w:sz w:val="22"/>
              <w:lang w:eastAsia="de-CH"/>
            </w:rPr>
          </w:pPr>
          <w:hyperlink w:anchor="_Toc89065347" w:history="1">
            <w:r w:rsidR="000165C2" w:rsidRPr="00D36D13">
              <w:rPr>
                <w:rStyle w:val="Hyperlink"/>
                <w:noProof/>
                <w:spacing w:val="-10"/>
              </w:rPr>
              <w:t>5.2</w:t>
            </w:r>
            <w:r w:rsidR="000165C2">
              <w:rPr>
                <w:rFonts w:eastAsiaTheme="minorEastAsia" w:cstheme="minorBidi"/>
                <w:bCs w:val="0"/>
                <w:noProof/>
                <w:spacing w:val="0"/>
                <w:sz w:val="22"/>
                <w:lang w:eastAsia="de-CH"/>
              </w:rPr>
              <w:tab/>
            </w:r>
            <w:r w:rsidR="000165C2" w:rsidRPr="00D36D13">
              <w:rPr>
                <w:rStyle w:val="Hyperlink"/>
                <w:noProof/>
              </w:rPr>
              <w:t>Fortschrittkontrolle in der Beschaffung</w:t>
            </w:r>
            <w:r w:rsidR="000165C2">
              <w:rPr>
                <w:noProof/>
                <w:webHidden/>
              </w:rPr>
              <w:tab/>
            </w:r>
            <w:r w:rsidR="000165C2">
              <w:rPr>
                <w:noProof/>
                <w:webHidden/>
              </w:rPr>
              <w:fldChar w:fldCharType="begin"/>
            </w:r>
            <w:r w:rsidR="000165C2">
              <w:rPr>
                <w:noProof/>
                <w:webHidden/>
              </w:rPr>
              <w:instrText xml:space="preserve"> PAGEREF _Toc89065347 \h </w:instrText>
            </w:r>
            <w:r w:rsidR="000165C2">
              <w:rPr>
                <w:noProof/>
                <w:webHidden/>
              </w:rPr>
            </w:r>
            <w:r w:rsidR="000165C2">
              <w:rPr>
                <w:noProof/>
                <w:webHidden/>
              </w:rPr>
              <w:fldChar w:fldCharType="separate"/>
            </w:r>
            <w:r w:rsidR="000165C2">
              <w:rPr>
                <w:noProof/>
                <w:webHidden/>
              </w:rPr>
              <w:t>11</w:t>
            </w:r>
            <w:r w:rsidR="000165C2">
              <w:rPr>
                <w:noProof/>
                <w:webHidden/>
              </w:rPr>
              <w:fldChar w:fldCharType="end"/>
            </w:r>
          </w:hyperlink>
        </w:p>
        <w:p w14:paraId="63155D02" w14:textId="3C35188B" w:rsidR="000165C2" w:rsidRDefault="000128B8">
          <w:pPr>
            <w:pStyle w:val="Verzeichnis2"/>
            <w:rPr>
              <w:rFonts w:eastAsiaTheme="minorEastAsia" w:cstheme="minorBidi"/>
              <w:bCs w:val="0"/>
              <w:noProof/>
              <w:spacing w:val="0"/>
              <w:sz w:val="22"/>
              <w:lang w:eastAsia="de-CH"/>
            </w:rPr>
          </w:pPr>
          <w:hyperlink w:anchor="_Toc89065348" w:history="1">
            <w:r w:rsidR="000165C2" w:rsidRPr="00D36D13">
              <w:rPr>
                <w:rStyle w:val="Hyperlink"/>
                <w:noProof/>
                <w:spacing w:val="-10"/>
              </w:rPr>
              <w:t>5.3</w:t>
            </w:r>
            <w:r w:rsidR="000165C2">
              <w:rPr>
                <w:rFonts w:eastAsiaTheme="minorEastAsia" w:cstheme="minorBidi"/>
                <w:bCs w:val="0"/>
                <w:noProof/>
                <w:spacing w:val="0"/>
                <w:sz w:val="22"/>
                <w:lang w:eastAsia="de-CH"/>
              </w:rPr>
              <w:tab/>
            </w:r>
            <w:r w:rsidR="000165C2" w:rsidRPr="00D36D13">
              <w:rPr>
                <w:rStyle w:val="Hyperlink"/>
                <w:noProof/>
              </w:rPr>
              <w:t>Formvorschriften analog Art. 11 Bst. b OÖBV</w:t>
            </w:r>
            <w:r w:rsidR="000165C2">
              <w:rPr>
                <w:noProof/>
                <w:webHidden/>
              </w:rPr>
              <w:tab/>
            </w:r>
            <w:r w:rsidR="000165C2">
              <w:rPr>
                <w:noProof/>
                <w:webHidden/>
              </w:rPr>
              <w:fldChar w:fldCharType="begin"/>
            </w:r>
            <w:r w:rsidR="000165C2">
              <w:rPr>
                <w:noProof/>
                <w:webHidden/>
              </w:rPr>
              <w:instrText xml:space="preserve"> PAGEREF _Toc89065348 \h </w:instrText>
            </w:r>
            <w:r w:rsidR="000165C2">
              <w:rPr>
                <w:noProof/>
                <w:webHidden/>
              </w:rPr>
            </w:r>
            <w:r w:rsidR="000165C2">
              <w:rPr>
                <w:noProof/>
                <w:webHidden/>
              </w:rPr>
              <w:fldChar w:fldCharType="separate"/>
            </w:r>
            <w:r w:rsidR="000165C2">
              <w:rPr>
                <w:noProof/>
                <w:webHidden/>
              </w:rPr>
              <w:t>11</w:t>
            </w:r>
            <w:r w:rsidR="000165C2">
              <w:rPr>
                <w:noProof/>
                <w:webHidden/>
              </w:rPr>
              <w:fldChar w:fldCharType="end"/>
            </w:r>
          </w:hyperlink>
        </w:p>
        <w:p w14:paraId="459DFDCD" w14:textId="682EB17C" w:rsidR="000165C2" w:rsidRDefault="000128B8">
          <w:pPr>
            <w:pStyle w:val="Verzeichnis2"/>
            <w:rPr>
              <w:rFonts w:eastAsiaTheme="minorEastAsia" w:cstheme="minorBidi"/>
              <w:bCs w:val="0"/>
              <w:noProof/>
              <w:spacing w:val="0"/>
              <w:sz w:val="22"/>
              <w:lang w:eastAsia="de-CH"/>
            </w:rPr>
          </w:pPr>
          <w:hyperlink w:anchor="_Toc89065349" w:history="1">
            <w:r w:rsidR="000165C2" w:rsidRPr="00D36D13">
              <w:rPr>
                <w:rStyle w:val="Hyperlink"/>
                <w:noProof/>
                <w:spacing w:val="-10"/>
                <w:lang w:eastAsia="de-CH"/>
              </w:rPr>
              <w:t>5.4</w:t>
            </w:r>
            <w:r w:rsidR="000165C2">
              <w:rPr>
                <w:rFonts w:eastAsiaTheme="minorEastAsia" w:cstheme="minorBidi"/>
                <w:bCs w:val="0"/>
                <w:noProof/>
                <w:spacing w:val="0"/>
                <w:sz w:val="22"/>
                <w:lang w:eastAsia="de-CH"/>
              </w:rPr>
              <w:tab/>
            </w:r>
            <w:r w:rsidR="000165C2" w:rsidRPr="00D36D13">
              <w:rPr>
                <w:rStyle w:val="Hyperlink"/>
                <w:noProof/>
                <w:lang w:eastAsia="de-CH"/>
              </w:rPr>
              <w:t>Verwendete Werkzeuge</w:t>
            </w:r>
            <w:r w:rsidR="000165C2">
              <w:rPr>
                <w:noProof/>
                <w:webHidden/>
              </w:rPr>
              <w:tab/>
            </w:r>
            <w:r w:rsidR="000165C2">
              <w:rPr>
                <w:noProof/>
                <w:webHidden/>
              </w:rPr>
              <w:fldChar w:fldCharType="begin"/>
            </w:r>
            <w:r w:rsidR="000165C2">
              <w:rPr>
                <w:noProof/>
                <w:webHidden/>
              </w:rPr>
              <w:instrText xml:space="preserve"> PAGEREF _Toc89065349 \h </w:instrText>
            </w:r>
            <w:r w:rsidR="000165C2">
              <w:rPr>
                <w:noProof/>
                <w:webHidden/>
              </w:rPr>
            </w:r>
            <w:r w:rsidR="000165C2">
              <w:rPr>
                <w:noProof/>
                <w:webHidden/>
              </w:rPr>
              <w:fldChar w:fldCharType="separate"/>
            </w:r>
            <w:r w:rsidR="000165C2">
              <w:rPr>
                <w:noProof/>
                <w:webHidden/>
              </w:rPr>
              <w:t>11</w:t>
            </w:r>
            <w:r w:rsidR="000165C2">
              <w:rPr>
                <w:noProof/>
                <w:webHidden/>
              </w:rPr>
              <w:fldChar w:fldCharType="end"/>
            </w:r>
          </w:hyperlink>
        </w:p>
        <w:p w14:paraId="591E86C6" w14:textId="3667AF08" w:rsidR="000165C2" w:rsidRDefault="000128B8">
          <w:pPr>
            <w:pStyle w:val="Verzeichnis1"/>
            <w:rPr>
              <w:rFonts w:eastAsiaTheme="minorEastAsia" w:cstheme="minorBidi"/>
              <w:b w:val="0"/>
              <w:bCs w:val="0"/>
              <w:noProof/>
              <w:spacing w:val="0"/>
              <w:sz w:val="22"/>
              <w:lang w:eastAsia="de-CH"/>
            </w:rPr>
          </w:pPr>
          <w:hyperlink w:anchor="_Toc89065350" w:history="1">
            <w:r w:rsidR="000165C2" w:rsidRPr="00D36D13">
              <w:rPr>
                <w:rStyle w:val="Hyperlink"/>
                <w:noProof/>
                <w:spacing w:val="-10"/>
              </w:rPr>
              <w:t>6.</w:t>
            </w:r>
            <w:r w:rsidR="000165C2">
              <w:rPr>
                <w:rFonts w:eastAsiaTheme="minorEastAsia" w:cstheme="minorBidi"/>
                <w:b w:val="0"/>
                <w:bCs w:val="0"/>
                <w:noProof/>
                <w:spacing w:val="0"/>
                <w:sz w:val="22"/>
                <w:lang w:eastAsia="de-CH"/>
              </w:rPr>
              <w:tab/>
            </w:r>
            <w:r w:rsidR="000165C2" w:rsidRPr="00D36D13">
              <w:rPr>
                <w:rStyle w:val="Hyperlink"/>
                <w:noProof/>
              </w:rPr>
              <w:t>Anhänge</w:t>
            </w:r>
            <w:r w:rsidR="000165C2">
              <w:rPr>
                <w:noProof/>
                <w:webHidden/>
              </w:rPr>
              <w:tab/>
            </w:r>
            <w:r w:rsidR="000165C2">
              <w:rPr>
                <w:noProof/>
                <w:webHidden/>
              </w:rPr>
              <w:fldChar w:fldCharType="begin"/>
            </w:r>
            <w:r w:rsidR="000165C2">
              <w:rPr>
                <w:noProof/>
                <w:webHidden/>
              </w:rPr>
              <w:instrText xml:space="preserve"> PAGEREF _Toc89065350 \h </w:instrText>
            </w:r>
            <w:r w:rsidR="000165C2">
              <w:rPr>
                <w:noProof/>
                <w:webHidden/>
              </w:rPr>
            </w:r>
            <w:r w:rsidR="000165C2">
              <w:rPr>
                <w:noProof/>
                <w:webHidden/>
              </w:rPr>
              <w:fldChar w:fldCharType="separate"/>
            </w:r>
            <w:r w:rsidR="000165C2">
              <w:rPr>
                <w:noProof/>
                <w:webHidden/>
              </w:rPr>
              <w:t>11</w:t>
            </w:r>
            <w:r w:rsidR="000165C2">
              <w:rPr>
                <w:noProof/>
                <w:webHidden/>
              </w:rPr>
              <w:fldChar w:fldCharType="end"/>
            </w:r>
          </w:hyperlink>
        </w:p>
        <w:p w14:paraId="032549F4" w14:textId="21E81F7C" w:rsidR="000165C2" w:rsidRDefault="000128B8">
          <w:pPr>
            <w:pStyle w:val="Verzeichnis1"/>
            <w:rPr>
              <w:rFonts w:eastAsiaTheme="minorEastAsia" w:cstheme="minorBidi"/>
              <w:b w:val="0"/>
              <w:bCs w:val="0"/>
              <w:noProof/>
              <w:spacing w:val="0"/>
              <w:sz w:val="22"/>
              <w:lang w:eastAsia="de-CH"/>
            </w:rPr>
          </w:pPr>
          <w:hyperlink w:anchor="_Toc89065351" w:history="1">
            <w:r w:rsidR="000165C2" w:rsidRPr="00D36D13">
              <w:rPr>
                <w:rStyle w:val="Hyperlink"/>
                <w:rFonts w:ascii="Arial" w:hAnsi="Arial" w:cs="Arial"/>
                <w:noProof/>
                <w:spacing w:val="-10"/>
              </w:rPr>
              <w:t>7.</w:t>
            </w:r>
            <w:r w:rsidR="000165C2">
              <w:rPr>
                <w:rFonts w:eastAsiaTheme="minorEastAsia" w:cstheme="minorBidi"/>
                <w:b w:val="0"/>
                <w:bCs w:val="0"/>
                <w:noProof/>
                <w:spacing w:val="0"/>
                <w:sz w:val="22"/>
                <w:lang w:eastAsia="de-CH"/>
              </w:rPr>
              <w:tab/>
            </w:r>
            <w:r w:rsidR="000165C2" w:rsidRPr="00D36D13">
              <w:rPr>
                <w:rStyle w:val="Hyperlink"/>
                <w:rFonts w:ascii="Arial" w:hAnsi="Arial" w:cs="Arial"/>
                <w:noProof/>
              </w:rPr>
              <w:t>Freigabe</w:t>
            </w:r>
            <w:r w:rsidR="000165C2">
              <w:rPr>
                <w:noProof/>
                <w:webHidden/>
              </w:rPr>
              <w:tab/>
            </w:r>
            <w:r w:rsidR="000165C2">
              <w:rPr>
                <w:noProof/>
                <w:webHidden/>
              </w:rPr>
              <w:fldChar w:fldCharType="begin"/>
            </w:r>
            <w:r w:rsidR="000165C2">
              <w:rPr>
                <w:noProof/>
                <w:webHidden/>
              </w:rPr>
              <w:instrText xml:space="preserve"> PAGEREF _Toc89065351 \h </w:instrText>
            </w:r>
            <w:r w:rsidR="000165C2">
              <w:rPr>
                <w:noProof/>
                <w:webHidden/>
              </w:rPr>
            </w:r>
            <w:r w:rsidR="000165C2">
              <w:rPr>
                <w:noProof/>
                <w:webHidden/>
              </w:rPr>
              <w:fldChar w:fldCharType="separate"/>
            </w:r>
            <w:r w:rsidR="000165C2">
              <w:rPr>
                <w:noProof/>
                <w:webHidden/>
              </w:rPr>
              <w:t>12</w:t>
            </w:r>
            <w:r w:rsidR="000165C2">
              <w:rPr>
                <w:noProof/>
                <w:webHidden/>
              </w:rPr>
              <w:fldChar w:fldCharType="end"/>
            </w:r>
          </w:hyperlink>
        </w:p>
        <w:p w14:paraId="4C6D9C29" w14:textId="09C5E6D5" w:rsidR="00702D19" w:rsidRPr="00D82C0E" w:rsidRDefault="00D82C0E" w:rsidP="00D82C0E">
          <w:pPr>
            <w:rPr>
              <w:szCs w:val="21"/>
            </w:rPr>
          </w:pPr>
          <w:r w:rsidRPr="000F4D00">
            <w:rPr>
              <w:b/>
              <w:szCs w:val="21"/>
              <w:lang w:val="de-DE"/>
            </w:rPr>
            <w:fldChar w:fldCharType="end"/>
          </w:r>
        </w:p>
      </w:sdtContent>
    </w:sdt>
    <w:p w14:paraId="240CAB8F" w14:textId="77777777" w:rsidR="00702D19" w:rsidRPr="00D82C0E" w:rsidRDefault="00702D19" w:rsidP="00607657">
      <w:pPr>
        <w:tabs>
          <w:tab w:val="left" w:pos="5850"/>
        </w:tabs>
        <w:rPr>
          <w:szCs w:val="21"/>
        </w:rPr>
      </w:pPr>
    </w:p>
    <w:p w14:paraId="151E5E8D" w14:textId="77777777" w:rsidR="00702D19" w:rsidRPr="00D82C0E" w:rsidRDefault="00702D19" w:rsidP="00607657">
      <w:pPr>
        <w:tabs>
          <w:tab w:val="left" w:pos="5850"/>
        </w:tabs>
        <w:rPr>
          <w:szCs w:val="21"/>
        </w:rPr>
      </w:pPr>
    </w:p>
    <w:p w14:paraId="491DF348" w14:textId="77777777" w:rsidR="00702D19" w:rsidRPr="00D82C0E" w:rsidRDefault="00702D19" w:rsidP="00702D19">
      <w:pPr>
        <w:pStyle w:val="Verzeichnistitel"/>
        <w:spacing w:after="120"/>
        <w:rPr>
          <w:sz w:val="21"/>
          <w:szCs w:val="21"/>
        </w:rPr>
      </w:pPr>
      <w:r w:rsidRPr="00D82C0E">
        <w:rPr>
          <w:sz w:val="21"/>
          <w:szCs w:val="21"/>
        </w:rPr>
        <w:t>Tabellenverzeichnis</w:t>
      </w:r>
    </w:p>
    <w:p w14:paraId="0C442AF2" w14:textId="05EE8191" w:rsidR="00AB3786" w:rsidRDefault="00702D19">
      <w:pPr>
        <w:pStyle w:val="Abbildungsverzeichnis"/>
        <w:tabs>
          <w:tab w:val="left" w:pos="1130"/>
        </w:tabs>
        <w:rPr>
          <w:rFonts w:eastAsiaTheme="minorEastAsia" w:cstheme="minorBidi"/>
          <w:bCs w:val="0"/>
          <w:noProof/>
          <w:spacing w:val="0"/>
          <w:sz w:val="22"/>
          <w:lang w:eastAsia="de-CH"/>
        </w:rPr>
      </w:pPr>
      <w:r w:rsidRPr="00D82C0E">
        <w:rPr>
          <w:bCs w:val="0"/>
          <w:sz w:val="21"/>
          <w:szCs w:val="21"/>
          <w:lang w:eastAsia="de-CH"/>
        </w:rPr>
        <w:fldChar w:fldCharType="begin"/>
      </w:r>
      <w:r w:rsidRPr="00D82C0E">
        <w:rPr>
          <w:sz w:val="21"/>
          <w:szCs w:val="21"/>
        </w:rPr>
        <w:instrText xml:space="preserve"> TOC \h \z \c "Tabelle" </w:instrText>
      </w:r>
      <w:r w:rsidRPr="00D82C0E">
        <w:rPr>
          <w:bCs w:val="0"/>
          <w:sz w:val="21"/>
          <w:szCs w:val="21"/>
          <w:lang w:eastAsia="de-CH"/>
        </w:rPr>
        <w:fldChar w:fldCharType="separate"/>
      </w:r>
      <w:hyperlink w:anchor="_Toc79735478" w:history="1">
        <w:r w:rsidR="00AB3786" w:rsidRPr="00912EB9">
          <w:rPr>
            <w:rStyle w:val="Hyperlink"/>
            <w:noProof/>
          </w:rPr>
          <w:t xml:space="preserve">Abb. / Tab. </w:t>
        </w:r>
        <w:r w:rsidR="00AB3786" w:rsidRPr="00912EB9">
          <w:rPr>
            <w:rStyle w:val="Hyperlink"/>
            <w:rFonts w:cs="Arial"/>
            <w:noProof/>
          </w:rPr>
          <w:t>1</w:t>
        </w:r>
        <w:r w:rsidR="00AB3786">
          <w:rPr>
            <w:rFonts w:eastAsiaTheme="minorEastAsia" w:cstheme="minorBidi"/>
            <w:bCs w:val="0"/>
            <w:noProof/>
            <w:spacing w:val="0"/>
            <w:sz w:val="22"/>
            <w:lang w:eastAsia="de-CH"/>
          </w:rPr>
          <w:tab/>
        </w:r>
        <w:r w:rsidR="00AB3786" w:rsidRPr="00912EB9">
          <w:rPr>
            <w:rStyle w:val="Hyperlink"/>
            <w:noProof/>
          </w:rPr>
          <w:t>Beschaffungsmethodische Vorgaben</w:t>
        </w:r>
        <w:r w:rsidR="00AB3786">
          <w:rPr>
            <w:noProof/>
            <w:webHidden/>
          </w:rPr>
          <w:tab/>
        </w:r>
        <w:r w:rsidR="00AB3786">
          <w:rPr>
            <w:noProof/>
            <w:webHidden/>
          </w:rPr>
          <w:fldChar w:fldCharType="begin"/>
        </w:r>
        <w:r w:rsidR="00AB3786">
          <w:rPr>
            <w:noProof/>
            <w:webHidden/>
          </w:rPr>
          <w:instrText xml:space="preserve"> PAGEREF _Toc79735478 \h </w:instrText>
        </w:r>
        <w:r w:rsidR="00AB3786">
          <w:rPr>
            <w:noProof/>
            <w:webHidden/>
          </w:rPr>
        </w:r>
        <w:r w:rsidR="00AB3786">
          <w:rPr>
            <w:noProof/>
            <w:webHidden/>
          </w:rPr>
          <w:fldChar w:fldCharType="separate"/>
        </w:r>
        <w:r w:rsidR="00AB3786">
          <w:rPr>
            <w:noProof/>
            <w:webHidden/>
          </w:rPr>
          <w:t>7</w:t>
        </w:r>
        <w:r w:rsidR="00AB3786">
          <w:rPr>
            <w:noProof/>
            <w:webHidden/>
          </w:rPr>
          <w:fldChar w:fldCharType="end"/>
        </w:r>
      </w:hyperlink>
    </w:p>
    <w:p w14:paraId="2E304E4C" w14:textId="33915E09" w:rsidR="00AB3786" w:rsidRDefault="000128B8">
      <w:pPr>
        <w:pStyle w:val="Abbildungsverzeichnis"/>
        <w:tabs>
          <w:tab w:val="left" w:pos="1130"/>
        </w:tabs>
        <w:rPr>
          <w:rFonts w:eastAsiaTheme="minorEastAsia" w:cstheme="minorBidi"/>
          <w:bCs w:val="0"/>
          <w:noProof/>
          <w:spacing w:val="0"/>
          <w:sz w:val="22"/>
          <w:lang w:eastAsia="de-CH"/>
        </w:rPr>
      </w:pPr>
      <w:hyperlink w:anchor="_Toc79735479" w:history="1">
        <w:r w:rsidR="00AB3786" w:rsidRPr="00912EB9">
          <w:rPr>
            <w:rStyle w:val="Hyperlink"/>
            <w:noProof/>
          </w:rPr>
          <w:t xml:space="preserve">Abb. / Tab. </w:t>
        </w:r>
        <w:r w:rsidR="00AB3786" w:rsidRPr="00912EB9">
          <w:rPr>
            <w:rStyle w:val="Hyperlink"/>
            <w:rFonts w:cs="Arial"/>
            <w:noProof/>
          </w:rPr>
          <w:t>2</w:t>
        </w:r>
        <w:r w:rsidR="00AB3786">
          <w:rPr>
            <w:rFonts w:eastAsiaTheme="minorEastAsia" w:cstheme="minorBidi"/>
            <w:bCs w:val="0"/>
            <w:noProof/>
            <w:spacing w:val="0"/>
            <w:sz w:val="22"/>
            <w:lang w:eastAsia="de-CH"/>
          </w:rPr>
          <w:tab/>
        </w:r>
        <w:r w:rsidR="00AB3786" w:rsidRPr="00912EB9">
          <w:rPr>
            <w:rStyle w:val="Hyperlink"/>
            <w:noProof/>
          </w:rPr>
          <w:t>Erkenntnisse Markanalyse</w:t>
        </w:r>
        <w:r w:rsidR="00AB3786">
          <w:rPr>
            <w:noProof/>
            <w:webHidden/>
          </w:rPr>
          <w:tab/>
        </w:r>
        <w:r w:rsidR="00AB3786">
          <w:rPr>
            <w:noProof/>
            <w:webHidden/>
          </w:rPr>
          <w:fldChar w:fldCharType="begin"/>
        </w:r>
        <w:r w:rsidR="00AB3786">
          <w:rPr>
            <w:noProof/>
            <w:webHidden/>
          </w:rPr>
          <w:instrText xml:space="preserve"> PAGEREF _Toc79735479 \h </w:instrText>
        </w:r>
        <w:r w:rsidR="00AB3786">
          <w:rPr>
            <w:noProof/>
            <w:webHidden/>
          </w:rPr>
        </w:r>
        <w:r w:rsidR="00AB3786">
          <w:rPr>
            <w:noProof/>
            <w:webHidden/>
          </w:rPr>
          <w:fldChar w:fldCharType="separate"/>
        </w:r>
        <w:r w:rsidR="00AB3786">
          <w:rPr>
            <w:noProof/>
            <w:webHidden/>
          </w:rPr>
          <w:t>7</w:t>
        </w:r>
        <w:r w:rsidR="00AB3786">
          <w:rPr>
            <w:noProof/>
            <w:webHidden/>
          </w:rPr>
          <w:fldChar w:fldCharType="end"/>
        </w:r>
      </w:hyperlink>
    </w:p>
    <w:p w14:paraId="0E387EEC" w14:textId="6CDAC02C" w:rsidR="00AB3786" w:rsidRDefault="000128B8">
      <w:pPr>
        <w:pStyle w:val="Abbildungsverzeichnis"/>
        <w:tabs>
          <w:tab w:val="left" w:pos="1130"/>
        </w:tabs>
        <w:rPr>
          <w:rFonts w:eastAsiaTheme="minorEastAsia" w:cstheme="minorBidi"/>
          <w:bCs w:val="0"/>
          <w:noProof/>
          <w:spacing w:val="0"/>
          <w:sz w:val="22"/>
          <w:lang w:eastAsia="de-CH"/>
        </w:rPr>
      </w:pPr>
      <w:hyperlink w:anchor="_Toc79735480" w:history="1">
        <w:r w:rsidR="00AB3786" w:rsidRPr="00912EB9">
          <w:rPr>
            <w:rStyle w:val="Hyperlink"/>
            <w:noProof/>
          </w:rPr>
          <w:t xml:space="preserve">Abb. / Tab. </w:t>
        </w:r>
        <w:r w:rsidR="00AB3786" w:rsidRPr="00912EB9">
          <w:rPr>
            <w:rStyle w:val="Hyperlink"/>
            <w:rFonts w:cs="Arial"/>
            <w:noProof/>
          </w:rPr>
          <w:t>3</w:t>
        </w:r>
        <w:r w:rsidR="00AB3786">
          <w:rPr>
            <w:rFonts w:eastAsiaTheme="minorEastAsia" w:cstheme="minorBidi"/>
            <w:bCs w:val="0"/>
            <w:noProof/>
            <w:spacing w:val="0"/>
            <w:sz w:val="22"/>
            <w:lang w:eastAsia="de-CH"/>
          </w:rPr>
          <w:tab/>
        </w:r>
        <w:r w:rsidR="00AB3786" w:rsidRPr="00912EB9">
          <w:rPr>
            <w:rStyle w:val="Hyperlink"/>
            <w:noProof/>
          </w:rPr>
          <w:t>Beschaffungskriterien</w:t>
        </w:r>
        <w:r w:rsidR="00AB3786">
          <w:rPr>
            <w:noProof/>
            <w:webHidden/>
          </w:rPr>
          <w:tab/>
        </w:r>
        <w:r w:rsidR="00AB3786">
          <w:rPr>
            <w:noProof/>
            <w:webHidden/>
          </w:rPr>
          <w:fldChar w:fldCharType="begin"/>
        </w:r>
        <w:r w:rsidR="00AB3786">
          <w:rPr>
            <w:noProof/>
            <w:webHidden/>
          </w:rPr>
          <w:instrText xml:space="preserve"> PAGEREF _Toc79735480 \h </w:instrText>
        </w:r>
        <w:r w:rsidR="00AB3786">
          <w:rPr>
            <w:noProof/>
            <w:webHidden/>
          </w:rPr>
        </w:r>
        <w:r w:rsidR="00AB3786">
          <w:rPr>
            <w:noProof/>
            <w:webHidden/>
          </w:rPr>
          <w:fldChar w:fldCharType="separate"/>
        </w:r>
        <w:r w:rsidR="00AB3786">
          <w:rPr>
            <w:noProof/>
            <w:webHidden/>
          </w:rPr>
          <w:t>8</w:t>
        </w:r>
        <w:r w:rsidR="00AB3786">
          <w:rPr>
            <w:noProof/>
            <w:webHidden/>
          </w:rPr>
          <w:fldChar w:fldCharType="end"/>
        </w:r>
      </w:hyperlink>
    </w:p>
    <w:p w14:paraId="2869D7E3" w14:textId="6F74FD8C" w:rsidR="00AB3786" w:rsidRDefault="000128B8">
      <w:pPr>
        <w:pStyle w:val="Abbildungsverzeichnis"/>
        <w:tabs>
          <w:tab w:val="left" w:pos="1130"/>
        </w:tabs>
        <w:rPr>
          <w:rFonts w:eastAsiaTheme="minorEastAsia" w:cstheme="minorBidi"/>
          <w:bCs w:val="0"/>
          <w:noProof/>
          <w:spacing w:val="0"/>
          <w:sz w:val="22"/>
          <w:lang w:eastAsia="de-CH"/>
        </w:rPr>
      </w:pPr>
      <w:hyperlink w:anchor="_Toc79735481" w:history="1">
        <w:r w:rsidR="00AB3786" w:rsidRPr="00912EB9">
          <w:rPr>
            <w:rStyle w:val="Hyperlink"/>
            <w:noProof/>
          </w:rPr>
          <w:t xml:space="preserve">Abb. / Tab. </w:t>
        </w:r>
        <w:r w:rsidR="00AB3786" w:rsidRPr="00912EB9">
          <w:rPr>
            <w:rStyle w:val="Hyperlink"/>
            <w:rFonts w:cs="Arial"/>
            <w:noProof/>
          </w:rPr>
          <w:t>3</w:t>
        </w:r>
        <w:r w:rsidR="00AB3786">
          <w:rPr>
            <w:rFonts w:eastAsiaTheme="minorEastAsia" w:cstheme="minorBidi"/>
            <w:bCs w:val="0"/>
            <w:noProof/>
            <w:spacing w:val="0"/>
            <w:sz w:val="22"/>
            <w:lang w:eastAsia="de-CH"/>
          </w:rPr>
          <w:tab/>
        </w:r>
        <w:r w:rsidR="00AB3786" w:rsidRPr="00912EB9">
          <w:rPr>
            <w:rStyle w:val="Hyperlink"/>
            <w:noProof/>
          </w:rPr>
          <w:t>Risiken</w:t>
        </w:r>
        <w:r w:rsidR="00AB3786">
          <w:rPr>
            <w:noProof/>
            <w:webHidden/>
          </w:rPr>
          <w:tab/>
        </w:r>
        <w:r w:rsidR="00AB3786">
          <w:rPr>
            <w:noProof/>
            <w:webHidden/>
          </w:rPr>
          <w:fldChar w:fldCharType="begin"/>
        </w:r>
        <w:r w:rsidR="00AB3786">
          <w:rPr>
            <w:noProof/>
            <w:webHidden/>
          </w:rPr>
          <w:instrText xml:space="preserve"> PAGEREF _Toc79735481 \h </w:instrText>
        </w:r>
        <w:r w:rsidR="00AB3786">
          <w:rPr>
            <w:noProof/>
            <w:webHidden/>
          </w:rPr>
        </w:r>
        <w:r w:rsidR="00AB3786">
          <w:rPr>
            <w:noProof/>
            <w:webHidden/>
          </w:rPr>
          <w:fldChar w:fldCharType="separate"/>
        </w:r>
        <w:r w:rsidR="00AB3786">
          <w:rPr>
            <w:noProof/>
            <w:webHidden/>
          </w:rPr>
          <w:t>9</w:t>
        </w:r>
        <w:r w:rsidR="00AB3786">
          <w:rPr>
            <w:noProof/>
            <w:webHidden/>
          </w:rPr>
          <w:fldChar w:fldCharType="end"/>
        </w:r>
      </w:hyperlink>
    </w:p>
    <w:p w14:paraId="7F8BE31F" w14:textId="6F952BF8" w:rsidR="00AB3786" w:rsidRDefault="000128B8">
      <w:pPr>
        <w:pStyle w:val="Abbildungsverzeichnis"/>
        <w:tabs>
          <w:tab w:val="left" w:pos="1130"/>
        </w:tabs>
        <w:rPr>
          <w:rFonts w:eastAsiaTheme="minorEastAsia" w:cstheme="minorBidi"/>
          <w:bCs w:val="0"/>
          <w:noProof/>
          <w:spacing w:val="0"/>
          <w:sz w:val="22"/>
          <w:lang w:eastAsia="de-CH"/>
        </w:rPr>
      </w:pPr>
      <w:hyperlink w:anchor="_Toc79735482" w:history="1">
        <w:r w:rsidR="00AB3786" w:rsidRPr="00912EB9">
          <w:rPr>
            <w:rStyle w:val="Hyperlink"/>
            <w:noProof/>
          </w:rPr>
          <w:t xml:space="preserve">Abb. / Tab. </w:t>
        </w:r>
        <w:r w:rsidR="00AB3786" w:rsidRPr="00912EB9">
          <w:rPr>
            <w:rStyle w:val="Hyperlink"/>
            <w:rFonts w:cs="Arial"/>
            <w:noProof/>
          </w:rPr>
          <w:t>4</w:t>
        </w:r>
        <w:r w:rsidR="00AB3786">
          <w:rPr>
            <w:rFonts w:eastAsiaTheme="minorEastAsia" w:cstheme="minorBidi"/>
            <w:bCs w:val="0"/>
            <w:noProof/>
            <w:spacing w:val="0"/>
            <w:sz w:val="22"/>
            <w:lang w:eastAsia="de-CH"/>
          </w:rPr>
          <w:tab/>
        </w:r>
        <w:r w:rsidR="00AB3786" w:rsidRPr="00912EB9">
          <w:rPr>
            <w:rStyle w:val="Hyperlink"/>
            <w:noProof/>
          </w:rPr>
          <w:t>Meilensteine</w:t>
        </w:r>
        <w:r w:rsidR="00AB3786">
          <w:rPr>
            <w:noProof/>
            <w:webHidden/>
          </w:rPr>
          <w:tab/>
        </w:r>
        <w:r w:rsidR="00AB3786">
          <w:rPr>
            <w:noProof/>
            <w:webHidden/>
          </w:rPr>
          <w:fldChar w:fldCharType="begin"/>
        </w:r>
        <w:r w:rsidR="00AB3786">
          <w:rPr>
            <w:noProof/>
            <w:webHidden/>
          </w:rPr>
          <w:instrText xml:space="preserve"> PAGEREF _Toc79735482 \h </w:instrText>
        </w:r>
        <w:r w:rsidR="00AB3786">
          <w:rPr>
            <w:noProof/>
            <w:webHidden/>
          </w:rPr>
        </w:r>
        <w:r w:rsidR="00AB3786">
          <w:rPr>
            <w:noProof/>
            <w:webHidden/>
          </w:rPr>
          <w:fldChar w:fldCharType="separate"/>
        </w:r>
        <w:r w:rsidR="00AB3786">
          <w:rPr>
            <w:noProof/>
            <w:webHidden/>
          </w:rPr>
          <w:t>9</w:t>
        </w:r>
        <w:r w:rsidR="00AB3786">
          <w:rPr>
            <w:noProof/>
            <w:webHidden/>
          </w:rPr>
          <w:fldChar w:fldCharType="end"/>
        </w:r>
      </w:hyperlink>
    </w:p>
    <w:p w14:paraId="34951D4A" w14:textId="3DD77D3E" w:rsidR="00AB3786" w:rsidRDefault="000128B8">
      <w:pPr>
        <w:pStyle w:val="Abbildungsverzeichnis"/>
        <w:tabs>
          <w:tab w:val="left" w:pos="1130"/>
        </w:tabs>
        <w:rPr>
          <w:rFonts w:eastAsiaTheme="minorEastAsia" w:cstheme="minorBidi"/>
          <w:bCs w:val="0"/>
          <w:noProof/>
          <w:spacing w:val="0"/>
          <w:sz w:val="22"/>
          <w:lang w:eastAsia="de-CH"/>
        </w:rPr>
      </w:pPr>
      <w:hyperlink w:anchor="_Toc79735483" w:history="1">
        <w:r w:rsidR="00AB3786" w:rsidRPr="00912EB9">
          <w:rPr>
            <w:rStyle w:val="Hyperlink"/>
            <w:noProof/>
          </w:rPr>
          <w:t xml:space="preserve">Abb. / Tab. </w:t>
        </w:r>
        <w:r w:rsidR="00AB3786" w:rsidRPr="00912EB9">
          <w:rPr>
            <w:rStyle w:val="Hyperlink"/>
            <w:rFonts w:cs="Arial"/>
            <w:noProof/>
          </w:rPr>
          <w:t>5</w:t>
        </w:r>
        <w:r w:rsidR="00AB3786">
          <w:rPr>
            <w:rFonts w:eastAsiaTheme="minorEastAsia" w:cstheme="minorBidi"/>
            <w:bCs w:val="0"/>
            <w:noProof/>
            <w:spacing w:val="0"/>
            <w:sz w:val="22"/>
            <w:lang w:eastAsia="de-CH"/>
          </w:rPr>
          <w:tab/>
        </w:r>
        <w:r w:rsidR="00AB3786" w:rsidRPr="00912EB9">
          <w:rPr>
            <w:rStyle w:val="Hyperlink"/>
            <w:noProof/>
          </w:rPr>
          <w:t>Beschaffungsteam</w:t>
        </w:r>
        <w:r w:rsidR="00AB3786">
          <w:rPr>
            <w:noProof/>
            <w:webHidden/>
          </w:rPr>
          <w:tab/>
        </w:r>
        <w:r w:rsidR="00AB3786">
          <w:rPr>
            <w:noProof/>
            <w:webHidden/>
          </w:rPr>
          <w:fldChar w:fldCharType="begin"/>
        </w:r>
        <w:r w:rsidR="00AB3786">
          <w:rPr>
            <w:noProof/>
            <w:webHidden/>
          </w:rPr>
          <w:instrText xml:space="preserve"> PAGEREF _Toc79735483 \h </w:instrText>
        </w:r>
        <w:r w:rsidR="00AB3786">
          <w:rPr>
            <w:noProof/>
            <w:webHidden/>
          </w:rPr>
        </w:r>
        <w:r w:rsidR="00AB3786">
          <w:rPr>
            <w:noProof/>
            <w:webHidden/>
          </w:rPr>
          <w:fldChar w:fldCharType="separate"/>
        </w:r>
        <w:r w:rsidR="00AB3786">
          <w:rPr>
            <w:noProof/>
            <w:webHidden/>
          </w:rPr>
          <w:t>10</w:t>
        </w:r>
        <w:r w:rsidR="00AB3786">
          <w:rPr>
            <w:noProof/>
            <w:webHidden/>
          </w:rPr>
          <w:fldChar w:fldCharType="end"/>
        </w:r>
      </w:hyperlink>
    </w:p>
    <w:p w14:paraId="579171A1" w14:textId="340535D4" w:rsidR="00AB3786" w:rsidRDefault="000128B8">
      <w:pPr>
        <w:pStyle w:val="Abbildungsverzeichnis"/>
        <w:tabs>
          <w:tab w:val="left" w:pos="1130"/>
        </w:tabs>
        <w:rPr>
          <w:rFonts w:eastAsiaTheme="minorEastAsia" w:cstheme="minorBidi"/>
          <w:bCs w:val="0"/>
          <w:noProof/>
          <w:spacing w:val="0"/>
          <w:sz w:val="22"/>
          <w:lang w:eastAsia="de-CH"/>
        </w:rPr>
      </w:pPr>
      <w:hyperlink w:anchor="_Toc79735484" w:history="1">
        <w:r w:rsidR="00AB3786" w:rsidRPr="00912EB9">
          <w:rPr>
            <w:rStyle w:val="Hyperlink"/>
            <w:noProof/>
          </w:rPr>
          <w:t xml:space="preserve">Abb. / Tab. </w:t>
        </w:r>
        <w:r w:rsidR="00AB3786" w:rsidRPr="00912EB9">
          <w:rPr>
            <w:rStyle w:val="Hyperlink"/>
            <w:rFonts w:cs="Arial"/>
            <w:noProof/>
          </w:rPr>
          <w:t>6</w:t>
        </w:r>
        <w:r w:rsidR="00AB3786">
          <w:rPr>
            <w:rFonts w:eastAsiaTheme="minorEastAsia" w:cstheme="minorBidi"/>
            <w:bCs w:val="0"/>
            <w:noProof/>
            <w:spacing w:val="0"/>
            <w:sz w:val="22"/>
            <w:lang w:eastAsia="de-CH"/>
          </w:rPr>
          <w:tab/>
        </w:r>
        <w:r w:rsidR="00AB3786" w:rsidRPr="00912EB9">
          <w:rPr>
            <w:rStyle w:val="Hyperlink"/>
            <w:noProof/>
          </w:rPr>
          <w:t>Rollen</w:t>
        </w:r>
        <w:r w:rsidR="00AB3786">
          <w:rPr>
            <w:noProof/>
            <w:webHidden/>
          </w:rPr>
          <w:tab/>
        </w:r>
        <w:r w:rsidR="00AB3786">
          <w:rPr>
            <w:noProof/>
            <w:webHidden/>
          </w:rPr>
          <w:fldChar w:fldCharType="begin"/>
        </w:r>
        <w:r w:rsidR="00AB3786">
          <w:rPr>
            <w:noProof/>
            <w:webHidden/>
          </w:rPr>
          <w:instrText xml:space="preserve"> PAGEREF _Toc79735484 \h </w:instrText>
        </w:r>
        <w:r w:rsidR="00AB3786">
          <w:rPr>
            <w:noProof/>
            <w:webHidden/>
          </w:rPr>
        </w:r>
        <w:r w:rsidR="00AB3786">
          <w:rPr>
            <w:noProof/>
            <w:webHidden/>
          </w:rPr>
          <w:fldChar w:fldCharType="separate"/>
        </w:r>
        <w:r w:rsidR="00AB3786">
          <w:rPr>
            <w:noProof/>
            <w:webHidden/>
          </w:rPr>
          <w:t>10</w:t>
        </w:r>
        <w:r w:rsidR="00AB3786">
          <w:rPr>
            <w:noProof/>
            <w:webHidden/>
          </w:rPr>
          <w:fldChar w:fldCharType="end"/>
        </w:r>
      </w:hyperlink>
    </w:p>
    <w:p w14:paraId="6B56A0FB" w14:textId="2A21E791" w:rsidR="00702D19" w:rsidRDefault="00702D19" w:rsidP="00D82C0E">
      <w:pPr>
        <w:pStyle w:val="Abbildungsverzeichnis"/>
        <w:tabs>
          <w:tab w:val="left" w:pos="1134"/>
          <w:tab w:val="right" w:leader="dot" w:pos="9629"/>
        </w:tabs>
        <w:rPr>
          <w:b/>
          <w:sz w:val="21"/>
          <w:szCs w:val="21"/>
        </w:rPr>
      </w:pPr>
      <w:r w:rsidRPr="00D82C0E">
        <w:rPr>
          <w:b/>
          <w:sz w:val="21"/>
          <w:szCs w:val="21"/>
        </w:rPr>
        <w:fldChar w:fldCharType="end"/>
      </w:r>
    </w:p>
    <w:p w14:paraId="71BD6536" w14:textId="72AFABC2" w:rsidR="005554FD" w:rsidRDefault="005554FD" w:rsidP="005554FD"/>
    <w:p w14:paraId="585D2FF4" w14:textId="77777777" w:rsidR="005554FD" w:rsidRPr="005554FD" w:rsidRDefault="005554FD" w:rsidP="005554FD"/>
    <w:p w14:paraId="756AA46F" w14:textId="77777777" w:rsidR="00702D19" w:rsidRPr="00D82C0E" w:rsidRDefault="00702D19" w:rsidP="00702D19">
      <w:pPr>
        <w:pStyle w:val="berschrift1"/>
      </w:pPr>
      <w:bookmarkStart w:id="3" w:name="_Toc468799560"/>
      <w:bookmarkStart w:id="4" w:name="_Toc65079853"/>
      <w:bookmarkStart w:id="5" w:name="_Toc89065322"/>
      <w:r w:rsidRPr="00D82C0E">
        <w:lastRenderedPageBreak/>
        <w:t>Begriffe und Abkürzungen</w:t>
      </w:r>
      <w:bookmarkEnd w:id="3"/>
      <w:bookmarkEnd w:id="4"/>
      <w:bookmarkEnd w:id="5"/>
    </w:p>
    <w:tbl>
      <w:tblPr>
        <w:tblW w:w="0" w:type="auto"/>
        <w:tblCellMar>
          <w:left w:w="0" w:type="dxa"/>
          <w:right w:w="0" w:type="dxa"/>
        </w:tblCellMar>
        <w:tblLook w:val="01E0" w:firstRow="1" w:lastRow="1" w:firstColumn="1" w:lastColumn="1" w:noHBand="0" w:noVBand="0"/>
      </w:tblPr>
      <w:tblGrid>
        <w:gridCol w:w="3000"/>
        <w:gridCol w:w="6600"/>
      </w:tblGrid>
      <w:tr w:rsidR="00702D19" w:rsidRPr="00D82C0E" w14:paraId="5F94DE19" w14:textId="77777777" w:rsidTr="00702D19">
        <w:tc>
          <w:tcPr>
            <w:tcW w:w="3000" w:type="dxa"/>
          </w:tcPr>
          <w:p w14:paraId="24C81F0D" w14:textId="77777777" w:rsidR="00702D19" w:rsidRPr="00D82C0E" w:rsidRDefault="00702D19" w:rsidP="00702D19">
            <w:pPr>
              <w:pStyle w:val="Einzug1"/>
              <w:spacing w:before="60"/>
              <w:ind w:left="0"/>
              <w:rPr>
                <w:sz w:val="21"/>
                <w:szCs w:val="21"/>
              </w:rPr>
            </w:pPr>
            <w:r w:rsidRPr="00D82C0E">
              <w:rPr>
                <w:sz w:val="21"/>
                <w:szCs w:val="21"/>
              </w:rPr>
              <w:t>AGB</w:t>
            </w:r>
          </w:p>
        </w:tc>
        <w:tc>
          <w:tcPr>
            <w:tcW w:w="6600" w:type="dxa"/>
          </w:tcPr>
          <w:p w14:paraId="2C5BFA0F" w14:textId="5314C16A" w:rsidR="00702D19" w:rsidRPr="00D82C0E" w:rsidRDefault="000128B8" w:rsidP="00702D19">
            <w:pPr>
              <w:pStyle w:val="Einzug1"/>
              <w:spacing w:before="60"/>
              <w:ind w:left="0"/>
              <w:rPr>
                <w:rFonts w:cs="Arial"/>
                <w:sz w:val="21"/>
                <w:szCs w:val="21"/>
              </w:rPr>
            </w:pPr>
            <w:hyperlink r:id="rId12" w:history="1">
              <w:r w:rsidR="00702D19" w:rsidRPr="006D138B">
                <w:rPr>
                  <w:rStyle w:val="Hyperlink"/>
                  <w:rFonts w:cs="Arial"/>
                  <w:sz w:val="21"/>
                  <w:szCs w:val="21"/>
                </w:rPr>
                <w:t>Allgemeine Geschäftsbedingungen</w:t>
              </w:r>
            </w:hyperlink>
          </w:p>
        </w:tc>
      </w:tr>
      <w:tr w:rsidR="00702D19" w:rsidRPr="00D82C0E" w14:paraId="2D6E806F" w14:textId="77777777" w:rsidTr="00702D19">
        <w:tc>
          <w:tcPr>
            <w:tcW w:w="3000" w:type="dxa"/>
          </w:tcPr>
          <w:p w14:paraId="6D195E50" w14:textId="77777777" w:rsidR="00702D19" w:rsidRPr="00D82C0E" w:rsidRDefault="00702D19" w:rsidP="00702D19">
            <w:pPr>
              <w:pStyle w:val="Einzug1"/>
              <w:spacing w:before="60"/>
              <w:ind w:left="0"/>
              <w:rPr>
                <w:sz w:val="21"/>
                <w:szCs w:val="21"/>
              </w:rPr>
            </w:pPr>
            <w:r w:rsidRPr="00D82C0E">
              <w:rPr>
                <w:sz w:val="21"/>
                <w:szCs w:val="21"/>
              </w:rPr>
              <w:t>ASU</w:t>
            </w:r>
          </w:p>
        </w:tc>
        <w:tc>
          <w:tcPr>
            <w:tcW w:w="6600" w:type="dxa"/>
          </w:tcPr>
          <w:p w14:paraId="01441F39" w14:textId="77777777" w:rsidR="00702D19" w:rsidRPr="00D82C0E" w:rsidRDefault="00702D19" w:rsidP="00702D19">
            <w:pPr>
              <w:pStyle w:val="Einzug1"/>
              <w:spacing w:before="60"/>
              <w:ind w:left="0"/>
              <w:rPr>
                <w:rFonts w:cs="Arial"/>
                <w:sz w:val="21"/>
                <w:szCs w:val="21"/>
              </w:rPr>
            </w:pPr>
            <w:r w:rsidRPr="00D82C0E">
              <w:rPr>
                <w:rFonts w:cs="Arial"/>
                <w:sz w:val="21"/>
                <w:szCs w:val="21"/>
              </w:rPr>
              <w:t>Ausschreibungsunterlagen</w:t>
            </w:r>
          </w:p>
        </w:tc>
      </w:tr>
      <w:tr w:rsidR="00702D19" w:rsidRPr="00D82C0E" w14:paraId="1CBD93A5" w14:textId="77777777" w:rsidTr="00702D19">
        <w:tc>
          <w:tcPr>
            <w:tcW w:w="3000" w:type="dxa"/>
          </w:tcPr>
          <w:p w14:paraId="0341FB0B" w14:textId="42BF0420" w:rsidR="00702D19" w:rsidRPr="00D82C0E" w:rsidRDefault="00537207" w:rsidP="00702D19">
            <w:pPr>
              <w:pStyle w:val="Einzug1"/>
              <w:spacing w:before="60"/>
              <w:ind w:left="0"/>
              <w:rPr>
                <w:sz w:val="21"/>
                <w:szCs w:val="21"/>
              </w:rPr>
            </w:pPr>
            <w:r>
              <w:rPr>
                <w:sz w:val="21"/>
                <w:szCs w:val="21"/>
              </w:rPr>
              <w:t>IVöB 2019</w:t>
            </w:r>
          </w:p>
        </w:tc>
        <w:tc>
          <w:tcPr>
            <w:tcW w:w="6600" w:type="dxa"/>
          </w:tcPr>
          <w:p w14:paraId="15489660" w14:textId="0E755C68" w:rsidR="00702D19" w:rsidRPr="00D82C0E" w:rsidRDefault="00E076F4" w:rsidP="00702D19">
            <w:pPr>
              <w:pStyle w:val="Einzug1"/>
              <w:spacing w:before="60"/>
              <w:ind w:left="0"/>
              <w:rPr>
                <w:rFonts w:cs="Arial"/>
                <w:sz w:val="21"/>
                <w:szCs w:val="21"/>
              </w:rPr>
            </w:pPr>
            <w:r w:rsidRPr="00F738CA">
              <w:rPr>
                <w:rFonts w:cs="Arial"/>
                <w:sz w:val="21"/>
                <w:szCs w:val="21"/>
              </w:rPr>
              <w:t>Interkantonale Vereinbarung über das öffentliche Beschaffungswesen</w:t>
            </w:r>
            <w:r>
              <w:rPr>
                <w:rFonts w:cs="Arial"/>
                <w:sz w:val="21"/>
                <w:szCs w:val="21"/>
              </w:rPr>
              <w:t xml:space="preserve"> vom 15. November 2019 </w:t>
            </w:r>
            <w:r w:rsidRPr="00D82C0E">
              <w:rPr>
                <w:rFonts w:cs="Arial"/>
                <w:sz w:val="21"/>
                <w:szCs w:val="21"/>
              </w:rPr>
              <w:t xml:space="preserve"> (BSG </w:t>
            </w:r>
            <w:r w:rsidR="00243260" w:rsidRPr="00243260">
              <w:rPr>
                <w:rFonts w:cs="Arial"/>
                <w:sz w:val="21"/>
                <w:szCs w:val="21"/>
              </w:rPr>
              <w:t>731.2-1</w:t>
            </w:r>
            <w:r w:rsidRPr="00D82C0E">
              <w:rPr>
                <w:rFonts w:cs="Arial"/>
                <w:sz w:val="21"/>
                <w:szCs w:val="21"/>
              </w:rPr>
              <w:t>)</w:t>
            </w:r>
          </w:p>
        </w:tc>
      </w:tr>
      <w:tr w:rsidR="001F58DE" w:rsidRPr="00D82C0E" w14:paraId="7C2A2475" w14:textId="77777777" w:rsidTr="00702D19">
        <w:tc>
          <w:tcPr>
            <w:tcW w:w="3000" w:type="dxa"/>
          </w:tcPr>
          <w:p w14:paraId="36E0739E" w14:textId="4B712838" w:rsidR="001F58DE" w:rsidRDefault="001F58DE" w:rsidP="00702D19">
            <w:pPr>
              <w:pStyle w:val="Einzug1"/>
              <w:spacing w:before="60"/>
              <w:ind w:left="0"/>
              <w:rPr>
                <w:sz w:val="21"/>
                <w:szCs w:val="21"/>
              </w:rPr>
            </w:pPr>
            <w:r>
              <w:rPr>
                <w:sz w:val="21"/>
                <w:szCs w:val="21"/>
              </w:rPr>
              <w:t>IVöBG</w:t>
            </w:r>
          </w:p>
        </w:tc>
        <w:tc>
          <w:tcPr>
            <w:tcW w:w="6600" w:type="dxa"/>
          </w:tcPr>
          <w:p w14:paraId="5BC05282" w14:textId="58D2AC4E" w:rsidR="001F58DE" w:rsidRPr="00F738CA" w:rsidRDefault="001F58DE" w:rsidP="001F58DE">
            <w:pPr>
              <w:pStyle w:val="Einzug1"/>
              <w:spacing w:before="60"/>
              <w:ind w:left="0"/>
              <w:rPr>
                <w:rFonts w:cs="Arial"/>
                <w:sz w:val="21"/>
                <w:szCs w:val="21"/>
              </w:rPr>
            </w:pPr>
            <w:r w:rsidRPr="001F58DE">
              <w:rPr>
                <w:rFonts w:cs="Arial"/>
                <w:sz w:val="21"/>
                <w:szCs w:val="21"/>
              </w:rPr>
              <w:t>Gesetz</w:t>
            </w:r>
            <w:r>
              <w:rPr>
                <w:rFonts w:cs="Arial"/>
                <w:sz w:val="21"/>
                <w:szCs w:val="21"/>
              </w:rPr>
              <w:t xml:space="preserve"> </w:t>
            </w:r>
            <w:r w:rsidRPr="001F58DE">
              <w:rPr>
                <w:rFonts w:cs="Arial"/>
                <w:sz w:val="21"/>
                <w:szCs w:val="21"/>
              </w:rPr>
              <w:t xml:space="preserve">über den Beitritt zur Interkantonalen Vereinbarung über das öffentliche </w:t>
            </w:r>
            <w:r>
              <w:rPr>
                <w:rFonts w:cs="Arial"/>
                <w:sz w:val="21"/>
                <w:szCs w:val="21"/>
              </w:rPr>
              <w:t xml:space="preserve">Beschaffungswesen </w:t>
            </w:r>
            <w:r w:rsidR="00243260" w:rsidRPr="00243260">
              <w:rPr>
                <w:rFonts w:cs="Arial"/>
                <w:sz w:val="21"/>
                <w:szCs w:val="21"/>
              </w:rPr>
              <w:t>vom 8. Juni 2021 (BSG 731.2)</w:t>
            </w:r>
          </w:p>
        </w:tc>
      </w:tr>
      <w:tr w:rsidR="00702D19" w:rsidRPr="00D82C0E" w14:paraId="5F1173DD" w14:textId="77777777" w:rsidTr="00702D19">
        <w:tc>
          <w:tcPr>
            <w:tcW w:w="3000" w:type="dxa"/>
          </w:tcPr>
          <w:p w14:paraId="2FD5DA9A" w14:textId="1B7EC0D7" w:rsidR="00702D19" w:rsidRPr="00D82C0E" w:rsidRDefault="00E076F4" w:rsidP="00702D19">
            <w:pPr>
              <w:pStyle w:val="Einzug1"/>
              <w:spacing w:before="60"/>
              <w:ind w:left="0"/>
              <w:rPr>
                <w:sz w:val="21"/>
                <w:szCs w:val="21"/>
              </w:rPr>
            </w:pPr>
            <w:r>
              <w:rPr>
                <w:sz w:val="21"/>
                <w:szCs w:val="21"/>
              </w:rPr>
              <w:t>IVöB</w:t>
            </w:r>
            <w:r w:rsidR="00F86FFA">
              <w:rPr>
                <w:sz w:val="21"/>
                <w:szCs w:val="21"/>
              </w:rPr>
              <w:t>V</w:t>
            </w:r>
          </w:p>
        </w:tc>
        <w:tc>
          <w:tcPr>
            <w:tcW w:w="6600" w:type="dxa"/>
          </w:tcPr>
          <w:p w14:paraId="3A3003E0" w14:textId="6BC95757" w:rsidR="00702D19" w:rsidRPr="00D82C0E" w:rsidRDefault="00F86FFA">
            <w:pPr>
              <w:pStyle w:val="Einzug1"/>
              <w:spacing w:before="60"/>
              <w:ind w:left="0"/>
              <w:rPr>
                <w:rFonts w:cs="Arial"/>
                <w:sz w:val="21"/>
                <w:szCs w:val="21"/>
              </w:rPr>
            </w:pPr>
            <w:r>
              <w:rPr>
                <w:rFonts w:cs="Arial"/>
                <w:sz w:val="21"/>
                <w:szCs w:val="21"/>
              </w:rPr>
              <w:t>V</w:t>
            </w:r>
            <w:r w:rsidR="00E076F4" w:rsidRPr="00F738CA">
              <w:rPr>
                <w:rFonts w:cs="Arial"/>
                <w:sz w:val="21"/>
                <w:szCs w:val="21"/>
              </w:rPr>
              <w:t xml:space="preserve">erordnung zur Interkantonalen Vereinbarung über das öffentliche Beschaffungswesen </w:t>
            </w:r>
            <w:r w:rsidR="00E076F4">
              <w:rPr>
                <w:rFonts w:cs="Arial"/>
                <w:sz w:val="21"/>
                <w:szCs w:val="21"/>
              </w:rPr>
              <w:t xml:space="preserve">vom </w:t>
            </w:r>
            <w:r w:rsidR="00243260" w:rsidRPr="00243260">
              <w:rPr>
                <w:rFonts w:cs="Arial"/>
                <w:sz w:val="21"/>
                <w:szCs w:val="21"/>
              </w:rPr>
              <w:t>17. November 2021 (BSG 731.21)</w:t>
            </w:r>
          </w:p>
        </w:tc>
      </w:tr>
      <w:tr w:rsidR="00702D19" w:rsidRPr="00D82C0E" w14:paraId="57DB8AE6" w14:textId="77777777" w:rsidTr="00702D19">
        <w:tc>
          <w:tcPr>
            <w:tcW w:w="3000" w:type="dxa"/>
          </w:tcPr>
          <w:p w14:paraId="3B96D262" w14:textId="77777777" w:rsidR="00702D19" w:rsidRPr="00D82C0E" w:rsidRDefault="00702D19" w:rsidP="00702D19">
            <w:pPr>
              <w:pStyle w:val="Einzug1"/>
              <w:spacing w:before="60"/>
              <w:ind w:left="0"/>
              <w:rPr>
                <w:sz w:val="21"/>
                <w:szCs w:val="21"/>
              </w:rPr>
            </w:pPr>
            <w:r w:rsidRPr="00D82C0E">
              <w:rPr>
                <w:sz w:val="21"/>
                <w:szCs w:val="21"/>
              </w:rPr>
              <w:t>OÖBV</w:t>
            </w:r>
          </w:p>
        </w:tc>
        <w:tc>
          <w:tcPr>
            <w:tcW w:w="6600" w:type="dxa"/>
          </w:tcPr>
          <w:p w14:paraId="2411BF10" w14:textId="7064AAAA" w:rsidR="00702D19" w:rsidRPr="00D82C0E" w:rsidRDefault="00702D19" w:rsidP="00243260">
            <w:pPr>
              <w:pStyle w:val="Einzug1"/>
              <w:spacing w:before="60"/>
              <w:ind w:left="0"/>
              <w:rPr>
                <w:rFonts w:cs="Arial"/>
                <w:sz w:val="21"/>
                <w:szCs w:val="21"/>
              </w:rPr>
            </w:pPr>
            <w:r w:rsidRPr="00D82C0E">
              <w:rPr>
                <w:sz w:val="21"/>
                <w:szCs w:val="21"/>
              </w:rPr>
              <w:t xml:space="preserve">Verordnung über die Organisation des öffentlichen Beschaffungswesens </w:t>
            </w:r>
            <w:r w:rsidR="00243260" w:rsidRPr="00243260">
              <w:rPr>
                <w:sz w:val="21"/>
                <w:szCs w:val="21"/>
              </w:rPr>
              <w:t xml:space="preserve">vom 5. November 2014 </w:t>
            </w:r>
            <w:r w:rsidRPr="00D82C0E">
              <w:rPr>
                <w:sz w:val="21"/>
                <w:szCs w:val="21"/>
              </w:rPr>
              <w:t>(BSG 731.22)</w:t>
            </w:r>
          </w:p>
        </w:tc>
      </w:tr>
      <w:tr w:rsidR="00702D19" w:rsidRPr="00D82C0E" w14:paraId="72AF9095" w14:textId="77777777" w:rsidTr="00702D19">
        <w:tc>
          <w:tcPr>
            <w:tcW w:w="3000" w:type="dxa"/>
          </w:tcPr>
          <w:p w14:paraId="1C6C7B57" w14:textId="77777777" w:rsidR="00702D19" w:rsidRPr="00D82C0E" w:rsidRDefault="00702D19" w:rsidP="00702D19">
            <w:pPr>
              <w:pStyle w:val="Einzug1"/>
              <w:spacing w:before="60"/>
              <w:ind w:left="0"/>
              <w:rPr>
                <w:color w:val="FF0000"/>
                <w:sz w:val="21"/>
                <w:szCs w:val="21"/>
              </w:rPr>
            </w:pPr>
            <w:r w:rsidRPr="00D82C0E">
              <w:rPr>
                <w:color w:val="FF0000"/>
                <w:sz w:val="21"/>
                <w:szCs w:val="21"/>
              </w:rPr>
              <w:t>Online-Tool</w:t>
            </w:r>
          </w:p>
        </w:tc>
        <w:tc>
          <w:tcPr>
            <w:tcW w:w="6600" w:type="dxa"/>
          </w:tcPr>
          <w:p w14:paraId="08C46DA9" w14:textId="1DCD275A" w:rsidR="00702D19" w:rsidRPr="00D82C0E" w:rsidRDefault="00702D19" w:rsidP="000128B8">
            <w:pPr>
              <w:pStyle w:val="Einzug1"/>
              <w:spacing w:before="60"/>
              <w:ind w:left="0"/>
              <w:rPr>
                <w:rFonts w:cs="Arial"/>
                <w:color w:val="FF0000"/>
                <w:sz w:val="21"/>
                <w:szCs w:val="21"/>
              </w:rPr>
            </w:pPr>
            <w:r w:rsidRPr="00D82C0E">
              <w:rPr>
                <w:rFonts w:cs="Arial"/>
                <w:color w:val="FF0000"/>
                <w:sz w:val="21"/>
                <w:szCs w:val="21"/>
              </w:rPr>
              <w:t>Webseite, auf welcher sich Anbietende anmelden und</w:t>
            </w:r>
            <w:r w:rsidR="000128B8">
              <w:rPr>
                <w:rFonts w:cs="Arial"/>
                <w:color w:val="FF0000"/>
                <w:sz w:val="21"/>
                <w:szCs w:val="21"/>
              </w:rPr>
              <w:t xml:space="preserve"> ihre Angebote hochladen können</w:t>
            </w:r>
          </w:p>
        </w:tc>
      </w:tr>
      <w:tr w:rsidR="00702D19" w:rsidRPr="00D82C0E" w14:paraId="60846955" w14:textId="77777777" w:rsidTr="00702D19">
        <w:tc>
          <w:tcPr>
            <w:tcW w:w="3000" w:type="dxa"/>
          </w:tcPr>
          <w:p w14:paraId="544A9A11" w14:textId="77777777" w:rsidR="00702D19" w:rsidRPr="00D82C0E" w:rsidRDefault="00702D19" w:rsidP="00702D19">
            <w:pPr>
              <w:pStyle w:val="Einzug1"/>
              <w:spacing w:before="60"/>
              <w:ind w:left="0"/>
              <w:rPr>
                <w:sz w:val="21"/>
                <w:szCs w:val="21"/>
              </w:rPr>
            </w:pPr>
            <w:r w:rsidRPr="00D82C0E">
              <w:rPr>
                <w:sz w:val="21"/>
                <w:szCs w:val="21"/>
              </w:rPr>
              <w:t>simap</w:t>
            </w:r>
          </w:p>
        </w:tc>
        <w:tc>
          <w:tcPr>
            <w:tcW w:w="6600" w:type="dxa"/>
          </w:tcPr>
          <w:p w14:paraId="4D05546B" w14:textId="77777777" w:rsidR="00702D19" w:rsidRPr="00D82C0E" w:rsidRDefault="00702D19" w:rsidP="00702D19">
            <w:pPr>
              <w:pStyle w:val="Einzug1"/>
              <w:spacing w:before="60"/>
              <w:ind w:left="0"/>
              <w:rPr>
                <w:rFonts w:cs="Arial"/>
                <w:sz w:val="21"/>
                <w:szCs w:val="21"/>
              </w:rPr>
            </w:pPr>
            <w:r w:rsidRPr="00D82C0E">
              <w:rPr>
                <w:rFonts w:cs="Arial"/>
                <w:sz w:val="21"/>
                <w:szCs w:val="21"/>
              </w:rPr>
              <w:t>Internet-Plattform, auf welcher Bund, Kantone und Gemeinden ihre Ausschreibungen im Bereich des öffentlichen Beschaffungswesens veröffentlichen können (</w:t>
            </w:r>
            <w:hyperlink r:id="rId13" w:history="1">
              <w:r w:rsidRPr="00D82C0E">
                <w:rPr>
                  <w:rStyle w:val="Hyperlink"/>
                  <w:rFonts w:cs="Arial"/>
                  <w:sz w:val="21"/>
                  <w:szCs w:val="21"/>
                </w:rPr>
                <w:t>www.simap.ch</w:t>
              </w:r>
            </w:hyperlink>
            <w:r w:rsidRPr="00D82C0E">
              <w:rPr>
                <w:rFonts w:cs="Arial"/>
                <w:sz w:val="21"/>
                <w:szCs w:val="21"/>
              </w:rPr>
              <w:t>)</w:t>
            </w:r>
          </w:p>
        </w:tc>
      </w:tr>
      <w:tr w:rsidR="00702D19" w:rsidRPr="00D82C0E" w14:paraId="4C726440" w14:textId="77777777" w:rsidTr="00702D19">
        <w:tc>
          <w:tcPr>
            <w:tcW w:w="3000" w:type="dxa"/>
          </w:tcPr>
          <w:p w14:paraId="52C9C143" w14:textId="77777777" w:rsidR="00702D19" w:rsidRPr="00D82C0E" w:rsidRDefault="00702D19" w:rsidP="00702D19">
            <w:pPr>
              <w:pStyle w:val="Einzug1"/>
              <w:spacing w:before="60"/>
              <w:ind w:left="0"/>
              <w:rPr>
                <w:sz w:val="21"/>
                <w:szCs w:val="21"/>
              </w:rPr>
            </w:pPr>
            <w:r w:rsidRPr="00D82C0E">
              <w:rPr>
                <w:sz w:val="21"/>
                <w:szCs w:val="21"/>
              </w:rPr>
              <w:t>VRPG</w:t>
            </w:r>
          </w:p>
        </w:tc>
        <w:tc>
          <w:tcPr>
            <w:tcW w:w="6600" w:type="dxa"/>
          </w:tcPr>
          <w:p w14:paraId="210809F3" w14:textId="144C6413" w:rsidR="00702D19" w:rsidRPr="00D82C0E" w:rsidRDefault="00702D19" w:rsidP="00243260">
            <w:pPr>
              <w:pStyle w:val="Einzug1"/>
              <w:spacing w:before="60"/>
              <w:ind w:left="0"/>
              <w:rPr>
                <w:rFonts w:cs="Arial"/>
                <w:sz w:val="21"/>
                <w:szCs w:val="21"/>
              </w:rPr>
            </w:pPr>
            <w:r w:rsidRPr="00D82C0E">
              <w:rPr>
                <w:sz w:val="21"/>
                <w:szCs w:val="21"/>
              </w:rPr>
              <w:t>Gesetz über die Verwaltungsrechtspflege</w:t>
            </w:r>
            <w:r w:rsidRPr="00D82C0E">
              <w:rPr>
                <w:rStyle w:val="collectionname"/>
                <w:sz w:val="21"/>
                <w:szCs w:val="21"/>
              </w:rPr>
              <w:t xml:space="preserve"> </w:t>
            </w:r>
            <w:r w:rsidR="00243260" w:rsidRPr="00243260">
              <w:rPr>
                <w:rStyle w:val="collectionname"/>
                <w:sz w:val="21"/>
                <w:szCs w:val="21"/>
              </w:rPr>
              <w:t xml:space="preserve">vom 23. Mai 1989 </w:t>
            </w:r>
            <w:r w:rsidRPr="00D82C0E">
              <w:rPr>
                <w:rStyle w:val="collectionname"/>
                <w:sz w:val="21"/>
                <w:szCs w:val="21"/>
              </w:rPr>
              <w:t>(BSG</w:t>
            </w:r>
            <w:r w:rsidRPr="00D82C0E">
              <w:rPr>
                <w:sz w:val="21"/>
                <w:szCs w:val="21"/>
              </w:rPr>
              <w:t xml:space="preserve"> 155.21)</w:t>
            </w:r>
          </w:p>
        </w:tc>
      </w:tr>
    </w:tbl>
    <w:p w14:paraId="61DCABE5" w14:textId="77777777" w:rsidR="00702D19" w:rsidRPr="00D82C0E" w:rsidRDefault="00702D19" w:rsidP="00702D19">
      <w:pPr>
        <w:pStyle w:val="Textkrper"/>
        <w:rPr>
          <w:lang w:val="de-CH"/>
        </w:rPr>
      </w:pPr>
      <w:bookmarkStart w:id="6" w:name="_Toc123734818"/>
      <w:bookmarkStart w:id="7" w:name="_Toc130608049"/>
    </w:p>
    <w:p w14:paraId="69BB68D3" w14:textId="77777777" w:rsidR="00702D19" w:rsidRPr="00D82C0E" w:rsidRDefault="00702D19" w:rsidP="00702D19">
      <w:pPr>
        <w:pStyle w:val="berschrift1"/>
      </w:pPr>
      <w:bookmarkStart w:id="8" w:name="_Toc123734819"/>
      <w:bookmarkStart w:id="9" w:name="_Toc130608050"/>
      <w:bookmarkStart w:id="10" w:name="_Toc468799561"/>
      <w:bookmarkStart w:id="11" w:name="_Toc65079854"/>
      <w:bookmarkStart w:id="12" w:name="_Toc89065323"/>
      <w:bookmarkEnd w:id="6"/>
      <w:bookmarkEnd w:id="7"/>
      <w:r w:rsidRPr="00D82C0E">
        <w:t>Referenzierte Dokumente</w:t>
      </w:r>
      <w:bookmarkEnd w:id="8"/>
      <w:bookmarkEnd w:id="9"/>
      <w:bookmarkEnd w:id="10"/>
      <w:bookmarkEnd w:id="11"/>
      <w:bookmarkEnd w:id="12"/>
    </w:p>
    <w:tbl>
      <w:tblPr>
        <w:tblW w:w="0" w:type="auto"/>
        <w:tblCellMar>
          <w:left w:w="0" w:type="dxa"/>
          <w:right w:w="0" w:type="dxa"/>
        </w:tblCellMar>
        <w:tblLook w:val="01E0" w:firstRow="1" w:lastRow="1" w:firstColumn="1" w:lastColumn="1" w:noHBand="0" w:noVBand="0"/>
      </w:tblPr>
      <w:tblGrid>
        <w:gridCol w:w="1418"/>
        <w:gridCol w:w="8182"/>
      </w:tblGrid>
      <w:tr w:rsidR="00702D19" w:rsidRPr="00D82C0E" w14:paraId="68C8B117" w14:textId="77777777" w:rsidTr="00702D19">
        <w:tc>
          <w:tcPr>
            <w:tcW w:w="1418" w:type="dxa"/>
          </w:tcPr>
          <w:p w14:paraId="55B1516D" w14:textId="77777777" w:rsidR="00702D19" w:rsidRPr="00D82C0E" w:rsidRDefault="00702D19" w:rsidP="00702D19">
            <w:pPr>
              <w:pStyle w:val="Einzug1"/>
              <w:spacing w:before="60"/>
              <w:ind w:left="0"/>
              <w:rPr>
                <w:color w:val="FF0000"/>
                <w:sz w:val="21"/>
                <w:szCs w:val="21"/>
              </w:rPr>
            </w:pPr>
            <w:r w:rsidRPr="00D82C0E">
              <w:rPr>
                <w:color w:val="FF0000"/>
                <w:sz w:val="21"/>
                <w:szCs w:val="21"/>
              </w:rPr>
              <w:t>[1]</w:t>
            </w:r>
          </w:p>
        </w:tc>
        <w:tc>
          <w:tcPr>
            <w:tcW w:w="8182" w:type="dxa"/>
          </w:tcPr>
          <w:p w14:paraId="0E8D9639" w14:textId="77777777"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r w:rsidR="00702D19" w:rsidRPr="00D82C0E" w14:paraId="1BBC4296" w14:textId="77777777" w:rsidTr="00702D19">
        <w:tc>
          <w:tcPr>
            <w:tcW w:w="1418" w:type="dxa"/>
          </w:tcPr>
          <w:p w14:paraId="763EBBE2" w14:textId="77777777" w:rsidR="00702D19" w:rsidRPr="00D82C0E" w:rsidRDefault="00702D19" w:rsidP="00702D19">
            <w:pPr>
              <w:pStyle w:val="Einzug1"/>
              <w:spacing w:before="60"/>
              <w:ind w:left="0"/>
              <w:rPr>
                <w:color w:val="FF0000"/>
                <w:sz w:val="21"/>
                <w:szCs w:val="21"/>
              </w:rPr>
            </w:pPr>
            <w:r w:rsidRPr="00D82C0E">
              <w:rPr>
                <w:color w:val="FF0000"/>
                <w:sz w:val="21"/>
                <w:szCs w:val="21"/>
              </w:rPr>
              <w:t>[2]</w:t>
            </w:r>
          </w:p>
        </w:tc>
        <w:tc>
          <w:tcPr>
            <w:tcW w:w="8182" w:type="dxa"/>
          </w:tcPr>
          <w:p w14:paraId="5FBAC8F5" w14:textId="77777777"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bl>
    <w:p w14:paraId="20533755" w14:textId="77777777" w:rsidR="00702D19" w:rsidRPr="00D82C0E" w:rsidRDefault="00702D19" w:rsidP="00702D19">
      <w:pPr>
        <w:pStyle w:val="Textkrper"/>
        <w:rPr>
          <w:lang w:val="de-CH"/>
        </w:rPr>
      </w:pPr>
    </w:p>
    <w:p w14:paraId="337E6C41" w14:textId="77777777" w:rsidR="00702D19" w:rsidRPr="00D82C0E" w:rsidRDefault="00702D19" w:rsidP="00607657">
      <w:pPr>
        <w:tabs>
          <w:tab w:val="left" w:pos="5850"/>
        </w:tabs>
        <w:rPr>
          <w:szCs w:val="21"/>
        </w:rPr>
      </w:pPr>
    </w:p>
    <w:p w14:paraId="140BD22E" w14:textId="77777777" w:rsidR="00702D19" w:rsidRPr="00D82C0E" w:rsidRDefault="00702D19" w:rsidP="00607657">
      <w:pPr>
        <w:tabs>
          <w:tab w:val="left" w:pos="5850"/>
        </w:tabs>
        <w:rPr>
          <w:szCs w:val="21"/>
        </w:rPr>
      </w:pPr>
    </w:p>
    <w:p w14:paraId="248AFD03" w14:textId="77777777" w:rsidR="00702D19" w:rsidRPr="00D82C0E" w:rsidRDefault="00702D19" w:rsidP="00607657">
      <w:pPr>
        <w:tabs>
          <w:tab w:val="left" w:pos="5850"/>
        </w:tabs>
        <w:rPr>
          <w:szCs w:val="21"/>
        </w:rPr>
      </w:pPr>
    </w:p>
    <w:p w14:paraId="03192ED1" w14:textId="77777777" w:rsidR="00702D19" w:rsidRPr="00D82C0E" w:rsidRDefault="00702D19" w:rsidP="00607657">
      <w:pPr>
        <w:tabs>
          <w:tab w:val="left" w:pos="5850"/>
        </w:tabs>
        <w:rPr>
          <w:szCs w:val="21"/>
        </w:rPr>
      </w:pPr>
    </w:p>
    <w:p w14:paraId="7825A96A" w14:textId="77777777" w:rsidR="00702D19" w:rsidRPr="00D82C0E" w:rsidRDefault="00702D19" w:rsidP="00607657">
      <w:pPr>
        <w:tabs>
          <w:tab w:val="left" w:pos="5850"/>
        </w:tabs>
        <w:rPr>
          <w:szCs w:val="21"/>
        </w:rPr>
      </w:pPr>
    </w:p>
    <w:p w14:paraId="57E14F21" w14:textId="77777777" w:rsidR="00702D19" w:rsidRPr="00D82C0E" w:rsidRDefault="00702D19" w:rsidP="00607657">
      <w:pPr>
        <w:tabs>
          <w:tab w:val="left" w:pos="5850"/>
        </w:tabs>
        <w:rPr>
          <w:szCs w:val="21"/>
        </w:rPr>
      </w:pPr>
    </w:p>
    <w:p w14:paraId="79A58D0F" w14:textId="77777777" w:rsidR="00702D19" w:rsidRPr="00D82C0E" w:rsidRDefault="00702D19" w:rsidP="00607657">
      <w:pPr>
        <w:tabs>
          <w:tab w:val="left" w:pos="5850"/>
        </w:tabs>
        <w:rPr>
          <w:szCs w:val="21"/>
        </w:rPr>
      </w:pPr>
    </w:p>
    <w:p w14:paraId="5F21841D" w14:textId="77777777" w:rsidR="00702D19" w:rsidRPr="00D82C0E" w:rsidRDefault="00702D19" w:rsidP="00607657">
      <w:pPr>
        <w:tabs>
          <w:tab w:val="left" w:pos="5850"/>
        </w:tabs>
        <w:rPr>
          <w:szCs w:val="21"/>
        </w:rPr>
      </w:pPr>
    </w:p>
    <w:p w14:paraId="23D63C8E" w14:textId="77777777" w:rsidR="00702D19" w:rsidRPr="00D82C0E" w:rsidRDefault="00702D19" w:rsidP="00607657">
      <w:pPr>
        <w:tabs>
          <w:tab w:val="left" w:pos="5850"/>
        </w:tabs>
        <w:rPr>
          <w:szCs w:val="21"/>
        </w:rPr>
      </w:pPr>
    </w:p>
    <w:p w14:paraId="6CDDDC44" w14:textId="77777777" w:rsidR="00702D19" w:rsidRPr="00D82C0E" w:rsidRDefault="00702D19" w:rsidP="00607657">
      <w:pPr>
        <w:tabs>
          <w:tab w:val="left" w:pos="5850"/>
        </w:tabs>
        <w:rPr>
          <w:szCs w:val="21"/>
        </w:rPr>
      </w:pPr>
    </w:p>
    <w:p w14:paraId="1657FDE3" w14:textId="77777777" w:rsidR="00702D19" w:rsidRPr="00D82C0E" w:rsidRDefault="00702D19" w:rsidP="00607657">
      <w:pPr>
        <w:tabs>
          <w:tab w:val="left" w:pos="5850"/>
        </w:tabs>
        <w:rPr>
          <w:szCs w:val="21"/>
        </w:rPr>
      </w:pPr>
    </w:p>
    <w:p w14:paraId="48B3B792" w14:textId="77777777" w:rsidR="00702D19" w:rsidRPr="00D82C0E" w:rsidRDefault="00702D19" w:rsidP="00607657">
      <w:pPr>
        <w:tabs>
          <w:tab w:val="left" w:pos="5850"/>
        </w:tabs>
        <w:rPr>
          <w:szCs w:val="21"/>
        </w:rPr>
      </w:pPr>
    </w:p>
    <w:p w14:paraId="3196282B" w14:textId="77777777" w:rsidR="00702D19" w:rsidRPr="00D82C0E" w:rsidRDefault="00702D19" w:rsidP="00607657">
      <w:pPr>
        <w:tabs>
          <w:tab w:val="left" w:pos="5850"/>
        </w:tabs>
        <w:rPr>
          <w:szCs w:val="21"/>
        </w:rPr>
      </w:pPr>
    </w:p>
    <w:p w14:paraId="688FC213" w14:textId="77777777" w:rsidR="00702D19" w:rsidRPr="00D82C0E" w:rsidRDefault="00702D19" w:rsidP="00607657">
      <w:pPr>
        <w:tabs>
          <w:tab w:val="left" w:pos="5850"/>
        </w:tabs>
        <w:rPr>
          <w:szCs w:val="21"/>
        </w:rPr>
      </w:pPr>
    </w:p>
    <w:p w14:paraId="6E15458A" w14:textId="77777777" w:rsidR="00702D19" w:rsidRPr="00D82C0E" w:rsidRDefault="00702D19" w:rsidP="00607657">
      <w:pPr>
        <w:tabs>
          <w:tab w:val="left" w:pos="5850"/>
        </w:tabs>
        <w:rPr>
          <w:szCs w:val="21"/>
        </w:rPr>
      </w:pPr>
    </w:p>
    <w:p w14:paraId="4119BBE4" w14:textId="77777777" w:rsidR="00702D19" w:rsidRPr="00D82C0E" w:rsidRDefault="00702D19" w:rsidP="00607657">
      <w:pPr>
        <w:tabs>
          <w:tab w:val="left" w:pos="5850"/>
        </w:tabs>
        <w:rPr>
          <w:szCs w:val="21"/>
        </w:rPr>
      </w:pPr>
    </w:p>
    <w:p w14:paraId="1349DDF1" w14:textId="77777777" w:rsidR="00702D19" w:rsidRPr="00D82C0E" w:rsidRDefault="00702D19" w:rsidP="00607657">
      <w:pPr>
        <w:tabs>
          <w:tab w:val="left" w:pos="5850"/>
        </w:tabs>
        <w:rPr>
          <w:szCs w:val="21"/>
        </w:rPr>
      </w:pPr>
    </w:p>
    <w:p w14:paraId="13D41E4D" w14:textId="77777777" w:rsidR="00702D19" w:rsidRPr="00D82C0E" w:rsidRDefault="00702D19" w:rsidP="00607657">
      <w:pPr>
        <w:tabs>
          <w:tab w:val="left" w:pos="5850"/>
        </w:tabs>
        <w:rPr>
          <w:szCs w:val="21"/>
        </w:rPr>
      </w:pPr>
    </w:p>
    <w:p w14:paraId="4B9B28D8" w14:textId="77777777" w:rsidR="00702D19" w:rsidRPr="00D82C0E" w:rsidRDefault="00702D19" w:rsidP="00607657">
      <w:pPr>
        <w:tabs>
          <w:tab w:val="left" w:pos="5850"/>
        </w:tabs>
        <w:rPr>
          <w:szCs w:val="21"/>
        </w:rPr>
      </w:pPr>
    </w:p>
    <w:p w14:paraId="1A7ABB24" w14:textId="77777777" w:rsidR="00702D19" w:rsidRPr="00D82C0E" w:rsidRDefault="00702D19" w:rsidP="00607657">
      <w:pPr>
        <w:tabs>
          <w:tab w:val="left" w:pos="5850"/>
        </w:tabs>
        <w:rPr>
          <w:szCs w:val="21"/>
        </w:rPr>
      </w:pPr>
    </w:p>
    <w:p w14:paraId="716A114B" w14:textId="77777777" w:rsidR="00702D19" w:rsidRPr="00D82C0E" w:rsidRDefault="00702D19" w:rsidP="00607657">
      <w:pPr>
        <w:tabs>
          <w:tab w:val="left" w:pos="5850"/>
        </w:tabs>
        <w:rPr>
          <w:szCs w:val="21"/>
        </w:rPr>
      </w:pPr>
    </w:p>
    <w:p w14:paraId="0D265373" w14:textId="77777777" w:rsidR="00702D19" w:rsidRPr="00D82C0E" w:rsidRDefault="00702D19" w:rsidP="00607657">
      <w:pPr>
        <w:tabs>
          <w:tab w:val="left" w:pos="5850"/>
        </w:tabs>
        <w:rPr>
          <w:szCs w:val="21"/>
        </w:rPr>
      </w:pPr>
    </w:p>
    <w:p w14:paraId="71F10BBB" w14:textId="77777777" w:rsidR="00502400" w:rsidRDefault="00502400" w:rsidP="00502400">
      <w:pPr>
        <w:pStyle w:val="H1"/>
        <w:rPr>
          <w:spacing w:val="0"/>
          <w:sz w:val="22"/>
        </w:rPr>
      </w:pPr>
      <w:bookmarkStart w:id="13" w:name="_Toc468799690"/>
      <w:bookmarkStart w:id="14" w:name="_Toc89065324"/>
      <w:bookmarkStart w:id="15" w:name="_Toc507126640"/>
      <w:bookmarkStart w:id="16" w:name="_Toc496432524"/>
      <w:bookmarkStart w:id="17" w:name="_Toc496428251"/>
      <w:r>
        <w:lastRenderedPageBreak/>
        <w:t>Allgemeines</w:t>
      </w:r>
      <w:bookmarkEnd w:id="13"/>
      <w:bookmarkEnd w:id="14"/>
    </w:p>
    <w:p w14:paraId="475BF999" w14:textId="77777777" w:rsidR="00502400" w:rsidRDefault="00502400" w:rsidP="00502400">
      <w:pPr>
        <w:pStyle w:val="berschrift2nummeriert"/>
        <w:rPr>
          <w:szCs w:val="24"/>
        </w:rPr>
      </w:pPr>
      <w:bookmarkStart w:id="18" w:name="_Toc468799691"/>
      <w:bookmarkStart w:id="19" w:name="_Toc89065325"/>
      <w:r>
        <w:t>Zweck des Dokumentes</w:t>
      </w:r>
      <w:bookmarkEnd w:id="18"/>
      <w:bookmarkEnd w:id="19"/>
    </w:p>
    <w:p w14:paraId="2E833561" w14:textId="068A1E78" w:rsidR="00502400" w:rsidRDefault="00502400" w:rsidP="00502400">
      <w:pPr>
        <w:pStyle w:val="Textkrper"/>
        <w:rPr>
          <w:lang w:val="de-CH"/>
        </w:rPr>
      </w:pPr>
      <w:r>
        <w:rPr>
          <w:lang w:val="de-CH"/>
        </w:rPr>
        <w:t xml:space="preserve">Der Beschaffungsplan dient </w:t>
      </w:r>
      <w:r w:rsidR="0004347E">
        <w:rPr>
          <w:lang w:val="de-CH"/>
        </w:rPr>
        <w:t xml:space="preserve">der Beschaffungsstelle </w:t>
      </w:r>
      <w:r>
        <w:rPr>
          <w:lang w:val="de-CH"/>
        </w:rPr>
        <w:t>als interne Handlungsgrundlage für alle am Beschaffungsprojekt beteiligten Personen und legt die Anforderungen an den Beschaffungsgegenstand fest. Zudem bestimmt er den organisatorischen, methodischen und verfahrensspezifischen Rahmen für die Planung, Abwicklung und Dokumentation der Beschaffung.</w:t>
      </w:r>
      <w:r w:rsidR="005F4FDF">
        <w:rPr>
          <w:lang w:val="de-CH"/>
        </w:rPr>
        <w:t xml:space="preserve"> </w:t>
      </w:r>
      <w:r w:rsidR="00C85F9E">
        <w:rPr>
          <w:lang w:val="de-CH"/>
        </w:rPr>
        <w:t>Insbesondere legt er auch die Zusammensetzung des Beschaffungs</w:t>
      </w:r>
      <w:r w:rsidR="00D93EAC">
        <w:rPr>
          <w:lang w:val="de-CH"/>
        </w:rPr>
        <w:t>- und Bewertungs</w:t>
      </w:r>
      <w:r w:rsidR="00C85F9E">
        <w:rPr>
          <w:lang w:val="de-CH"/>
        </w:rPr>
        <w:t xml:space="preserve">teams fest. </w:t>
      </w:r>
      <w:r w:rsidR="00F00B97">
        <w:rPr>
          <w:lang w:val="de-CH"/>
        </w:rPr>
        <w:t xml:space="preserve">Der Beschaffungsplan muss </w:t>
      </w:r>
      <w:r w:rsidR="00567C41">
        <w:rPr>
          <w:lang w:val="de-CH"/>
        </w:rPr>
        <w:t xml:space="preserve">daher </w:t>
      </w:r>
      <w:r w:rsidR="008B01BB">
        <w:rPr>
          <w:lang w:val="de-CH"/>
        </w:rPr>
        <w:t>vor</w:t>
      </w:r>
      <w:r w:rsidR="005F4FDF">
        <w:rPr>
          <w:lang w:val="de-CH"/>
        </w:rPr>
        <w:t xml:space="preserve"> der Erstellung der Ausschreibungsunterlagen</w:t>
      </w:r>
      <w:r w:rsidR="00F00B97">
        <w:rPr>
          <w:lang w:val="de-CH"/>
        </w:rPr>
        <w:t xml:space="preserve"> vorliegen.</w:t>
      </w:r>
      <w:r w:rsidR="008B01BB">
        <w:rPr>
          <w:lang w:val="de-CH"/>
        </w:rPr>
        <w:t xml:space="preserve"> </w:t>
      </w:r>
    </w:p>
    <w:p w14:paraId="7AA3990F" w14:textId="77777777" w:rsidR="00502400" w:rsidRDefault="00502400" w:rsidP="00502400">
      <w:pPr>
        <w:pStyle w:val="Textkrper"/>
        <w:rPr>
          <w:rFonts w:cs="Times New Roman"/>
          <w:lang w:val="de-CH"/>
        </w:rPr>
      </w:pPr>
    </w:p>
    <w:p w14:paraId="7133D7F2" w14:textId="59FBE7C6" w:rsidR="00502400" w:rsidRPr="0004347E" w:rsidRDefault="00502400" w:rsidP="00502400">
      <w:pPr>
        <w:pStyle w:val="TextkrperRot"/>
        <w:rPr>
          <w:color w:val="000000" w:themeColor="text1"/>
          <w:sz w:val="21"/>
          <w:szCs w:val="21"/>
          <w:lang w:val="de-CH"/>
        </w:rPr>
      </w:pPr>
      <w:r w:rsidRPr="0004347E">
        <w:rPr>
          <w:color w:val="000000" w:themeColor="text1"/>
          <w:sz w:val="21"/>
          <w:szCs w:val="21"/>
          <w:lang w:val="de-CH"/>
        </w:rPr>
        <w:t xml:space="preserve">Der Beschaffungsplan ist somit das </w:t>
      </w:r>
      <w:r w:rsidR="0004347E">
        <w:rPr>
          <w:color w:val="000000" w:themeColor="text1"/>
          <w:sz w:val="21"/>
          <w:szCs w:val="21"/>
          <w:lang w:val="de-CH"/>
        </w:rPr>
        <w:t xml:space="preserve">erste </w:t>
      </w:r>
      <w:r w:rsidRPr="0004347E">
        <w:rPr>
          <w:color w:val="000000" w:themeColor="text1"/>
          <w:sz w:val="21"/>
          <w:szCs w:val="21"/>
          <w:lang w:val="de-CH"/>
        </w:rPr>
        <w:t xml:space="preserve">Dokument, in welchem die </w:t>
      </w:r>
      <w:r w:rsidR="008B01BB">
        <w:rPr>
          <w:color w:val="000000" w:themeColor="text1"/>
          <w:sz w:val="21"/>
          <w:szCs w:val="21"/>
          <w:lang w:val="de-CH"/>
        </w:rPr>
        <w:t xml:space="preserve">entscheidenden </w:t>
      </w:r>
      <w:r w:rsidR="00E076F4" w:rsidRPr="0004347E">
        <w:rPr>
          <w:color w:val="000000" w:themeColor="text1"/>
          <w:sz w:val="21"/>
          <w:szCs w:val="21"/>
          <w:lang w:val="de-CH"/>
        </w:rPr>
        <w:t xml:space="preserve">Vergabeanforderungen </w:t>
      </w:r>
      <w:r w:rsidRPr="0004347E">
        <w:rPr>
          <w:color w:val="000000" w:themeColor="text1"/>
          <w:sz w:val="21"/>
          <w:szCs w:val="21"/>
          <w:lang w:val="de-CH"/>
        </w:rPr>
        <w:t xml:space="preserve">gemäss Art. </w:t>
      </w:r>
      <w:r w:rsidR="00E076F4" w:rsidRPr="0004347E">
        <w:rPr>
          <w:color w:val="000000" w:themeColor="text1"/>
          <w:sz w:val="21"/>
          <w:szCs w:val="21"/>
          <w:lang w:val="de-CH"/>
        </w:rPr>
        <w:t>26</w:t>
      </w:r>
      <w:r w:rsidRPr="0004347E">
        <w:rPr>
          <w:color w:val="000000" w:themeColor="text1"/>
          <w:sz w:val="21"/>
          <w:szCs w:val="21"/>
          <w:lang w:val="de-CH"/>
        </w:rPr>
        <w:t xml:space="preserve"> </w:t>
      </w:r>
      <w:r w:rsidR="00E076F4" w:rsidRPr="0004347E">
        <w:rPr>
          <w:color w:val="000000" w:themeColor="text1"/>
          <w:sz w:val="21"/>
          <w:szCs w:val="21"/>
          <w:lang w:val="de-CH"/>
        </w:rPr>
        <w:t xml:space="preserve">ff. </w:t>
      </w:r>
      <w:r w:rsidR="00537207">
        <w:rPr>
          <w:color w:val="000000" w:themeColor="text1"/>
          <w:sz w:val="21"/>
          <w:szCs w:val="21"/>
          <w:lang w:val="de-CH"/>
        </w:rPr>
        <w:t>IVöB 2019</w:t>
      </w:r>
      <w:r w:rsidRPr="0004347E">
        <w:rPr>
          <w:color w:val="000000" w:themeColor="text1"/>
          <w:sz w:val="21"/>
          <w:szCs w:val="21"/>
          <w:lang w:val="de-CH"/>
        </w:rPr>
        <w:t xml:space="preserve"> </w:t>
      </w:r>
      <w:r w:rsidR="005540AF">
        <w:rPr>
          <w:color w:val="000000" w:themeColor="text1"/>
          <w:sz w:val="21"/>
          <w:szCs w:val="21"/>
          <w:lang w:val="de-CH"/>
        </w:rPr>
        <w:t xml:space="preserve">von der Auftraggeberin oder vom </w:t>
      </w:r>
      <w:r w:rsidR="008B01BB">
        <w:rPr>
          <w:color w:val="000000" w:themeColor="text1"/>
          <w:sz w:val="21"/>
          <w:szCs w:val="21"/>
          <w:lang w:val="de-CH"/>
        </w:rPr>
        <w:t>Auftraggeber festgelegt werden</w:t>
      </w:r>
      <w:r w:rsidR="007B5DE1">
        <w:rPr>
          <w:color w:val="000000" w:themeColor="text1"/>
          <w:sz w:val="21"/>
          <w:szCs w:val="21"/>
          <w:lang w:val="de-CH"/>
        </w:rPr>
        <w:t xml:space="preserve">. Damit </w:t>
      </w:r>
      <w:r w:rsidR="00AB30EA">
        <w:rPr>
          <w:color w:val="000000" w:themeColor="text1"/>
          <w:sz w:val="21"/>
          <w:szCs w:val="21"/>
          <w:lang w:val="de-CH"/>
        </w:rPr>
        <w:t xml:space="preserve">wird der Inhalt der Ausschreibungsunterlagen (ASU) im Wesentlichen bestimmt. </w:t>
      </w:r>
      <w:r w:rsidR="008B01BB">
        <w:rPr>
          <w:color w:val="000000" w:themeColor="text1"/>
          <w:sz w:val="21"/>
          <w:szCs w:val="21"/>
          <w:lang w:val="de-CH"/>
        </w:rPr>
        <w:t xml:space="preserve"> </w:t>
      </w:r>
    </w:p>
    <w:p w14:paraId="6CF056B9" w14:textId="1B43A93F" w:rsidR="00502400" w:rsidRPr="00F31966" w:rsidRDefault="00502400" w:rsidP="00502400">
      <w:pPr>
        <w:pStyle w:val="TextkrperBlau"/>
        <w:rPr>
          <w:sz w:val="21"/>
          <w:szCs w:val="21"/>
          <w:lang w:val="de-CH"/>
        </w:rPr>
      </w:pPr>
      <w:r w:rsidRPr="00F31966">
        <w:rPr>
          <w:sz w:val="21"/>
          <w:szCs w:val="21"/>
          <w:lang w:val="de-CH"/>
        </w:rPr>
        <w:t xml:space="preserve">Bei Abschluss eines Prozessschrittes </w:t>
      </w:r>
      <w:r w:rsidR="00C85F9E">
        <w:rPr>
          <w:sz w:val="21"/>
          <w:szCs w:val="21"/>
          <w:lang w:val="de-CH"/>
        </w:rPr>
        <w:t>muss</w:t>
      </w:r>
      <w:r w:rsidR="00C85F9E" w:rsidRPr="00F31966">
        <w:rPr>
          <w:sz w:val="21"/>
          <w:szCs w:val="21"/>
          <w:lang w:val="de-CH"/>
        </w:rPr>
        <w:t xml:space="preserve"> </w:t>
      </w:r>
      <w:r w:rsidRPr="00F31966">
        <w:rPr>
          <w:sz w:val="21"/>
          <w:szCs w:val="21"/>
          <w:lang w:val="de-CH"/>
        </w:rPr>
        <w:t xml:space="preserve">der Beschaffungsplan </w:t>
      </w:r>
      <w:r w:rsidR="00C85F9E">
        <w:rPr>
          <w:sz w:val="21"/>
          <w:szCs w:val="21"/>
          <w:lang w:val="de-CH"/>
        </w:rPr>
        <w:t xml:space="preserve">überprüft, nötigenfalls </w:t>
      </w:r>
      <w:r w:rsidRPr="00F31966">
        <w:rPr>
          <w:sz w:val="21"/>
          <w:szCs w:val="21"/>
          <w:lang w:val="de-CH"/>
        </w:rPr>
        <w:t>aktualisiert und im Rahmen der Freigabe des nächsten Prozessschrittes genehmigt werden</w:t>
      </w:r>
      <w:r w:rsidR="00C85F9E">
        <w:rPr>
          <w:sz w:val="21"/>
          <w:szCs w:val="21"/>
          <w:lang w:val="de-CH"/>
        </w:rPr>
        <w:t>, z.B. Änderungen bei Änderungen der Zusammensetzung des Beschaffungsteams infolge Ausstand nach Eingang der Angebote.</w:t>
      </w:r>
    </w:p>
    <w:p w14:paraId="5B3BE221" w14:textId="31FC6348" w:rsidR="00502400" w:rsidRDefault="00AD0E07" w:rsidP="00502400">
      <w:pPr>
        <w:pStyle w:val="berschrift2nummeriert"/>
      </w:pPr>
      <w:bookmarkStart w:id="20" w:name="_Toc468799692"/>
      <w:bookmarkStart w:id="21" w:name="_Toc89065326"/>
      <w:r>
        <w:t>Beschaffungs</w:t>
      </w:r>
      <w:r w:rsidR="00502400">
        <w:t>bezeichnung</w:t>
      </w:r>
      <w:bookmarkEnd w:id="20"/>
      <w:bookmarkEnd w:id="21"/>
    </w:p>
    <w:tbl>
      <w:tblPr>
        <w:tblW w:w="0" w:type="auto"/>
        <w:tblLook w:val="01E0" w:firstRow="1" w:lastRow="1" w:firstColumn="1" w:lastColumn="1" w:noHBand="0" w:noVBand="0"/>
      </w:tblPr>
      <w:tblGrid>
        <w:gridCol w:w="2513"/>
        <w:gridCol w:w="7062"/>
      </w:tblGrid>
      <w:tr w:rsidR="00502400" w14:paraId="14CB88F5" w14:textId="77777777" w:rsidTr="00502400">
        <w:tc>
          <w:tcPr>
            <w:tcW w:w="2513" w:type="dxa"/>
            <w:tcMar>
              <w:top w:w="0" w:type="dxa"/>
              <w:left w:w="0" w:type="dxa"/>
              <w:bottom w:w="0" w:type="dxa"/>
              <w:right w:w="0" w:type="dxa"/>
            </w:tcMar>
            <w:hideMark/>
          </w:tcPr>
          <w:p w14:paraId="235EED9F" w14:textId="77777777" w:rsidR="00502400" w:rsidRDefault="00502400">
            <w:pPr>
              <w:pStyle w:val="Textkrper"/>
              <w:rPr>
                <w:lang w:val="de-CH"/>
              </w:rPr>
            </w:pPr>
            <w:r>
              <w:rPr>
                <w:lang w:val="de-CH"/>
              </w:rPr>
              <w:t>Bezeichnung:</w:t>
            </w:r>
          </w:p>
        </w:tc>
        <w:tc>
          <w:tcPr>
            <w:tcW w:w="7062" w:type="dxa"/>
            <w:tcMar>
              <w:top w:w="0" w:type="dxa"/>
              <w:left w:w="0" w:type="dxa"/>
              <w:bottom w:w="0" w:type="dxa"/>
              <w:right w:w="0" w:type="dxa"/>
            </w:tcMar>
            <w:hideMark/>
          </w:tcPr>
          <w:p w14:paraId="0BCEBA3E" w14:textId="73D11211" w:rsidR="00502400" w:rsidRDefault="00AD0E07">
            <w:pPr>
              <w:pStyle w:val="Textkrper"/>
              <w:rPr>
                <w:lang w:val="de-CH"/>
              </w:rPr>
            </w:pPr>
            <w:r>
              <w:rPr>
                <w:color w:val="FF0000"/>
                <w:lang w:val="de-CH"/>
              </w:rPr>
              <w:t>Beschaffungsgegenstand</w:t>
            </w:r>
          </w:p>
        </w:tc>
      </w:tr>
      <w:tr w:rsidR="00502400" w14:paraId="40A1988A" w14:textId="77777777" w:rsidTr="00502400">
        <w:tc>
          <w:tcPr>
            <w:tcW w:w="2513" w:type="dxa"/>
            <w:tcMar>
              <w:top w:w="0" w:type="dxa"/>
              <w:left w:w="0" w:type="dxa"/>
              <w:bottom w:w="0" w:type="dxa"/>
              <w:right w:w="0" w:type="dxa"/>
            </w:tcMar>
            <w:hideMark/>
          </w:tcPr>
          <w:p w14:paraId="5F51EDD4" w14:textId="77777777" w:rsidR="00502400" w:rsidRDefault="00502400">
            <w:pPr>
              <w:pStyle w:val="Textkrper"/>
              <w:rPr>
                <w:lang w:val="de-CH"/>
              </w:rPr>
            </w:pPr>
            <w:r>
              <w:rPr>
                <w:lang w:val="de-CH"/>
              </w:rPr>
              <w:t>Verfahren:</w:t>
            </w:r>
          </w:p>
        </w:tc>
        <w:tc>
          <w:tcPr>
            <w:tcW w:w="7062" w:type="dxa"/>
            <w:tcMar>
              <w:top w:w="0" w:type="dxa"/>
              <w:left w:w="0" w:type="dxa"/>
              <w:bottom w:w="0" w:type="dxa"/>
              <w:right w:w="0" w:type="dxa"/>
            </w:tcMar>
            <w:hideMark/>
          </w:tcPr>
          <w:p w14:paraId="651DBB26" w14:textId="7B88DE27" w:rsidR="00502400" w:rsidRDefault="00502400">
            <w:pPr>
              <w:pStyle w:val="Textkrper"/>
              <w:rPr>
                <w:lang w:val="de-CH"/>
              </w:rPr>
            </w:pPr>
            <w:r>
              <w:rPr>
                <w:color w:val="FF0000"/>
                <w:lang w:val="de-CH"/>
              </w:rPr>
              <w:t xml:space="preserve">Offenes </w:t>
            </w:r>
            <w:r>
              <w:rPr>
                <w:lang w:val="de-CH"/>
              </w:rPr>
              <w:t xml:space="preserve">Verfahren gemäss </w:t>
            </w:r>
            <w:r w:rsidRPr="00AB3786">
              <w:rPr>
                <w:color w:val="EA161F" w:themeColor="accent6"/>
                <w:lang w:val="de-CH"/>
              </w:rPr>
              <w:t xml:space="preserve">Art. </w:t>
            </w:r>
            <w:r w:rsidR="00E076F4" w:rsidRPr="00AB3786">
              <w:rPr>
                <w:color w:val="EA161F" w:themeColor="accent6"/>
                <w:lang w:val="de-CH"/>
              </w:rPr>
              <w:t xml:space="preserve">18 </w:t>
            </w:r>
            <w:r w:rsidR="00537207">
              <w:rPr>
                <w:lang w:val="de-CH"/>
              </w:rPr>
              <w:t>IVöB 2019</w:t>
            </w:r>
            <w:r>
              <w:rPr>
                <w:lang w:val="de-CH"/>
              </w:rPr>
              <w:t xml:space="preserve">. </w:t>
            </w:r>
          </w:p>
        </w:tc>
      </w:tr>
    </w:tbl>
    <w:p w14:paraId="1265CA04" w14:textId="5ADC7E12" w:rsidR="00502400" w:rsidRDefault="00502400" w:rsidP="00502400">
      <w:pPr>
        <w:pStyle w:val="berschrift2nummeriert"/>
        <w:rPr>
          <w:rFonts w:eastAsia="Times New Roman"/>
          <w:sz w:val="22"/>
          <w:szCs w:val="24"/>
          <w:lang w:eastAsia="de-DE" w:bidi="en-US"/>
        </w:rPr>
      </w:pPr>
      <w:bookmarkStart w:id="22" w:name="_Toc433109807"/>
      <w:bookmarkStart w:id="23" w:name="_Toc433109881"/>
      <w:bookmarkStart w:id="24" w:name="_Toc433109814"/>
      <w:bookmarkStart w:id="25" w:name="_Toc433109888"/>
      <w:bookmarkStart w:id="26" w:name="_Toc468799693"/>
      <w:bookmarkStart w:id="27" w:name="_Toc89065327"/>
      <w:bookmarkEnd w:id="22"/>
      <w:bookmarkEnd w:id="23"/>
      <w:bookmarkEnd w:id="24"/>
      <w:bookmarkEnd w:id="25"/>
      <w:r>
        <w:t>Grundlagen</w:t>
      </w:r>
      <w:bookmarkEnd w:id="26"/>
      <w:r w:rsidR="00AD0E07">
        <w:t xml:space="preserve"> der Beschaffung</w:t>
      </w:r>
      <w:bookmarkEnd w:id="27"/>
    </w:p>
    <w:p w14:paraId="1F6E6EA3" w14:textId="34238A34" w:rsidR="0004347E" w:rsidRDefault="0004347E" w:rsidP="0004347E">
      <w:pPr>
        <w:rPr>
          <w:rFonts w:cs="Times New Roman"/>
        </w:rPr>
      </w:pPr>
      <w:r>
        <w:t xml:space="preserve">Die gesetzlichen Grundlagen für die Beschaffung bilden die </w:t>
      </w:r>
      <w:r w:rsidR="00537207">
        <w:t>IVöB 2019</w:t>
      </w:r>
      <w:r>
        <w:t xml:space="preserve">, </w:t>
      </w:r>
      <w:r w:rsidR="001F58DE">
        <w:t xml:space="preserve">das IVöBG, </w:t>
      </w:r>
      <w:r>
        <w:t>die IVöBV und das VRPG.</w:t>
      </w:r>
      <w:r>
        <w:br/>
      </w:r>
    </w:p>
    <w:p w14:paraId="6603B3CC" w14:textId="014B7D2E" w:rsidR="00502400" w:rsidRPr="00F31966" w:rsidRDefault="00502400" w:rsidP="000B26BF">
      <w:pPr>
        <w:pStyle w:val="TextkrperBlau"/>
        <w:numPr>
          <w:ilvl w:val="0"/>
          <w:numId w:val="6"/>
        </w:numPr>
        <w:ind w:left="284" w:hanging="284"/>
        <w:rPr>
          <w:sz w:val="21"/>
          <w:szCs w:val="21"/>
          <w:lang w:val="de-CH"/>
        </w:rPr>
      </w:pPr>
      <w:r w:rsidRPr="00F31966">
        <w:rPr>
          <w:sz w:val="21"/>
          <w:szCs w:val="21"/>
          <w:lang w:val="de-CH"/>
        </w:rPr>
        <w:t>An dieser Stelle ist auf den Projekt</w:t>
      </w:r>
      <w:r w:rsidR="0004347E">
        <w:rPr>
          <w:sz w:val="21"/>
          <w:szCs w:val="21"/>
          <w:lang w:val="de-CH"/>
        </w:rPr>
        <w:t>auftrag, welcher zur vorliegenden Beschaffung führt, hinzuweisen</w:t>
      </w:r>
      <w:r w:rsidRPr="00F31966">
        <w:rPr>
          <w:sz w:val="21"/>
          <w:szCs w:val="21"/>
          <w:lang w:val="de-CH"/>
        </w:rPr>
        <w:t>.</w:t>
      </w:r>
    </w:p>
    <w:p w14:paraId="371589BA" w14:textId="4E97B722" w:rsidR="00502400" w:rsidRPr="00F31966" w:rsidRDefault="00502400" w:rsidP="000B26BF">
      <w:pPr>
        <w:pStyle w:val="TextkrperBlau"/>
        <w:numPr>
          <w:ilvl w:val="0"/>
          <w:numId w:val="6"/>
        </w:numPr>
        <w:ind w:left="284" w:hanging="284"/>
        <w:rPr>
          <w:sz w:val="21"/>
          <w:szCs w:val="21"/>
          <w:lang w:val="de-CH"/>
        </w:rPr>
      </w:pPr>
      <w:r w:rsidRPr="00F31966">
        <w:rPr>
          <w:sz w:val="21"/>
          <w:szCs w:val="21"/>
          <w:lang w:val="de-CH"/>
        </w:rPr>
        <w:t xml:space="preserve">Aufführen von weiteren </w:t>
      </w:r>
      <w:r w:rsidR="0004347E">
        <w:rPr>
          <w:sz w:val="21"/>
          <w:szCs w:val="21"/>
          <w:lang w:val="de-CH"/>
        </w:rPr>
        <w:t>wichtigen</w:t>
      </w:r>
      <w:r w:rsidRPr="00F31966">
        <w:rPr>
          <w:sz w:val="21"/>
          <w:szCs w:val="21"/>
          <w:lang w:val="de-CH"/>
        </w:rPr>
        <w:t xml:space="preserve"> Gru</w:t>
      </w:r>
      <w:r w:rsidR="0004347E">
        <w:rPr>
          <w:sz w:val="21"/>
          <w:szCs w:val="21"/>
          <w:lang w:val="de-CH"/>
        </w:rPr>
        <w:t xml:space="preserve">ndlagen der Beschaffung. </w:t>
      </w:r>
    </w:p>
    <w:p w14:paraId="384E8FFD" w14:textId="1B9CD2F6" w:rsidR="00502400" w:rsidRDefault="004179EE" w:rsidP="00502400">
      <w:pPr>
        <w:pStyle w:val="H1"/>
      </w:pPr>
      <w:bookmarkStart w:id="28" w:name="_Toc433109816"/>
      <w:bookmarkStart w:id="29" w:name="_Toc433109890"/>
      <w:bookmarkStart w:id="30" w:name="_Toc434413058"/>
      <w:bookmarkStart w:id="31" w:name="_Toc434413092"/>
      <w:bookmarkStart w:id="32" w:name="_Toc433109819"/>
      <w:bookmarkStart w:id="33" w:name="_Toc433109893"/>
      <w:bookmarkStart w:id="34" w:name="_Toc433109820"/>
      <w:bookmarkStart w:id="35" w:name="_Toc433109894"/>
      <w:bookmarkStart w:id="36" w:name="_Toc89065328"/>
      <w:bookmarkEnd w:id="28"/>
      <w:bookmarkEnd w:id="29"/>
      <w:bookmarkEnd w:id="30"/>
      <w:bookmarkEnd w:id="31"/>
      <w:bookmarkEnd w:id="32"/>
      <w:bookmarkEnd w:id="33"/>
      <w:bookmarkEnd w:id="34"/>
      <w:bookmarkEnd w:id="35"/>
      <w:r>
        <w:t>Beschreibung der Beschaffung</w:t>
      </w:r>
      <w:bookmarkEnd w:id="36"/>
    </w:p>
    <w:p w14:paraId="38F6AC43" w14:textId="77777777" w:rsidR="00502400" w:rsidRDefault="00502400" w:rsidP="00502400">
      <w:pPr>
        <w:pStyle w:val="berschrift2nummeriert"/>
      </w:pPr>
      <w:bookmarkStart w:id="37" w:name="_Toc468799696"/>
      <w:bookmarkStart w:id="38" w:name="_Toc89065329"/>
      <w:r>
        <w:t>Ausgangssituation</w:t>
      </w:r>
      <w:bookmarkEnd w:id="37"/>
      <w:bookmarkEnd w:id="38"/>
    </w:p>
    <w:p w14:paraId="6A3B4786" w14:textId="474C7BF1" w:rsidR="00502400" w:rsidRPr="00F31966" w:rsidRDefault="00502400" w:rsidP="000B26BF">
      <w:pPr>
        <w:pStyle w:val="TextkrperBlau"/>
        <w:numPr>
          <w:ilvl w:val="0"/>
          <w:numId w:val="7"/>
        </w:numPr>
        <w:rPr>
          <w:sz w:val="21"/>
          <w:szCs w:val="21"/>
          <w:lang w:val="de-CH"/>
        </w:rPr>
      </w:pPr>
      <w:r w:rsidRPr="00F31966">
        <w:rPr>
          <w:sz w:val="21"/>
          <w:szCs w:val="21"/>
          <w:lang w:val="de-CH"/>
        </w:rPr>
        <w:t>Kurze Da</w:t>
      </w:r>
      <w:r w:rsidR="0004347E">
        <w:rPr>
          <w:sz w:val="21"/>
          <w:szCs w:val="21"/>
          <w:lang w:val="de-CH"/>
        </w:rPr>
        <w:t xml:space="preserve">rstellung der Ausgangssituation, welche der Beschaffung zu Grunde liegt. </w:t>
      </w:r>
    </w:p>
    <w:p w14:paraId="30D7ECF8" w14:textId="7BE86C2C" w:rsidR="001B359D" w:rsidRPr="00F31966" w:rsidRDefault="001B359D" w:rsidP="000B26BF">
      <w:pPr>
        <w:pStyle w:val="TextkrperBlau"/>
        <w:numPr>
          <w:ilvl w:val="0"/>
          <w:numId w:val="7"/>
        </w:numPr>
        <w:rPr>
          <w:sz w:val="21"/>
          <w:szCs w:val="21"/>
          <w:lang w:val="de-CH"/>
        </w:rPr>
      </w:pPr>
      <w:r w:rsidRPr="00F31966">
        <w:rPr>
          <w:sz w:val="21"/>
          <w:szCs w:val="21"/>
          <w:lang w:val="de-CH"/>
        </w:rPr>
        <w:t>Hinweis auf Eingliederung zu übergeordnetem Gesamtprojekt</w:t>
      </w:r>
      <w:r w:rsidR="00E076F4" w:rsidRPr="00F31966">
        <w:rPr>
          <w:sz w:val="21"/>
          <w:szCs w:val="21"/>
          <w:lang w:val="de-CH"/>
        </w:rPr>
        <w:t>.</w:t>
      </w:r>
    </w:p>
    <w:p w14:paraId="66AAB6A4" w14:textId="269D273F" w:rsidR="001B359D" w:rsidRPr="00F31966" w:rsidRDefault="001B359D" w:rsidP="000B26BF">
      <w:pPr>
        <w:pStyle w:val="TextkrperBlau"/>
        <w:numPr>
          <w:ilvl w:val="0"/>
          <w:numId w:val="7"/>
        </w:numPr>
        <w:rPr>
          <w:sz w:val="21"/>
          <w:szCs w:val="21"/>
          <w:lang w:val="de-CH"/>
        </w:rPr>
      </w:pPr>
      <w:r w:rsidRPr="00F31966">
        <w:rPr>
          <w:sz w:val="21"/>
          <w:szCs w:val="21"/>
          <w:lang w:val="de-CH"/>
        </w:rPr>
        <w:t>Wesentliche Grundlagen zum Gesamtprojekt</w:t>
      </w:r>
      <w:r w:rsidR="00E076F4" w:rsidRPr="00F31966">
        <w:rPr>
          <w:sz w:val="21"/>
          <w:szCs w:val="21"/>
          <w:lang w:val="de-CH"/>
        </w:rPr>
        <w:t>.</w:t>
      </w:r>
    </w:p>
    <w:p w14:paraId="3E2D9588" w14:textId="15A2A8FB" w:rsidR="001B359D" w:rsidRPr="00F31966" w:rsidRDefault="00AB30EA" w:rsidP="000B26BF">
      <w:pPr>
        <w:pStyle w:val="TextkrperBlau"/>
        <w:numPr>
          <w:ilvl w:val="0"/>
          <w:numId w:val="7"/>
        </w:numPr>
        <w:rPr>
          <w:sz w:val="21"/>
          <w:szCs w:val="21"/>
          <w:lang w:val="de-CH"/>
        </w:rPr>
      </w:pPr>
      <w:r>
        <w:rPr>
          <w:sz w:val="21"/>
          <w:szCs w:val="21"/>
          <w:lang w:val="de-CH"/>
        </w:rPr>
        <w:t>E</w:t>
      </w:r>
      <w:r w:rsidR="001B359D" w:rsidRPr="00F31966">
        <w:rPr>
          <w:sz w:val="21"/>
          <w:szCs w:val="21"/>
          <w:lang w:val="de-CH"/>
        </w:rPr>
        <w:t>inmalige oder wiederkehrende Beschaffung?</w:t>
      </w:r>
    </w:p>
    <w:p w14:paraId="75CE6815" w14:textId="2AFC48C9" w:rsidR="001B359D" w:rsidRPr="00F31966" w:rsidRDefault="001B359D" w:rsidP="000B26BF">
      <w:pPr>
        <w:pStyle w:val="TextkrperBlau"/>
        <w:numPr>
          <w:ilvl w:val="0"/>
          <w:numId w:val="7"/>
        </w:numPr>
        <w:rPr>
          <w:sz w:val="21"/>
          <w:szCs w:val="21"/>
          <w:lang w:val="de-CH"/>
        </w:rPr>
      </w:pPr>
      <w:r w:rsidRPr="00F31966">
        <w:rPr>
          <w:sz w:val="21"/>
          <w:szCs w:val="21"/>
          <w:lang w:val="de-CH"/>
        </w:rPr>
        <w:t xml:space="preserve">Technische oder organisatorische </w:t>
      </w:r>
      <w:r w:rsidR="005F4FDF" w:rsidRPr="00F31966">
        <w:rPr>
          <w:sz w:val="21"/>
          <w:szCs w:val="21"/>
          <w:lang w:val="de-CH"/>
        </w:rPr>
        <w:t>Rahmenbedingungen der auftraggebenden Organisation</w:t>
      </w:r>
      <w:r w:rsidRPr="00F31966">
        <w:rPr>
          <w:sz w:val="21"/>
          <w:szCs w:val="21"/>
          <w:lang w:val="de-CH"/>
        </w:rPr>
        <w:t>?</w:t>
      </w:r>
    </w:p>
    <w:p w14:paraId="3860B8B3" w14:textId="0A7BDA21" w:rsidR="001B359D" w:rsidRPr="00F31966" w:rsidRDefault="001B359D" w:rsidP="000B26BF">
      <w:pPr>
        <w:pStyle w:val="TextkrperBlau"/>
        <w:numPr>
          <w:ilvl w:val="0"/>
          <w:numId w:val="7"/>
        </w:numPr>
        <w:rPr>
          <w:sz w:val="21"/>
          <w:szCs w:val="21"/>
          <w:lang w:val="de-CH"/>
        </w:rPr>
      </w:pPr>
      <w:r w:rsidRPr="00F31966">
        <w:rPr>
          <w:sz w:val="21"/>
          <w:szCs w:val="21"/>
          <w:lang w:val="de-CH"/>
        </w:rPr>
        <w:t>Bestehen bereits Verträge, woraus Leistungen gleicher Natur bezogen werden?</w:t>
      </w:r>
    </w:p>
    <w:p w14:paraId="7F33E0ED" w14:textId="17AB3472" w:rsidR="00502400" w:rsidRPr="00F31966" w:rsidRDefault="00502400" w:rsidP="0004347E">
      <w:pPr>
        <w:pStyle w:val="TextkrperBlau"/>
        <w:numPr>
          <w:ilvl w:val="0"/>
          <w:numId w:val="7"/>
        </w:numPr>
        <w:jc w:val="left"/>
        <w:rPr>
          <w:sz w:val="21"/>
          <w:szCs w:val="21"/>
          <w:lang w:val="de-CH"/>
        </w:rPr>
      </w:pPr>
      <w:r w:rsidRPr="00F31966">
        <w:rPr>
          <w:sz w:val="21"/>
          <w:szCs w:val="21"/>
          <w:lang w:val="de-CH"/>
        </w:rPr>
        <w:t xml:space="preserve">Umschreibung des Beschaffungsgegenstandes und seiner allfälligen Aufteilung in mehrere Module </w:t>
      </w:r>
      <w:r w:rsidR="00AB30EA">
        <w:rPr>
          <w:sz w:val="21"/>
          <w:szCs w:val="21"/>
          <w:lang w:val="de-CH"/>
        </w:rPr>
        <w:t xml:space="preserve">bzw. Lose </w:t>
      </w:r>
      <w:r w:rsidRPr="00F31966">
        <w:rPr>
          <w:sz w:val="21"/>
          <w:szCs w:val="21"/>
          <w:lang w:val="de-CH"/>
        </w:rPr>
        <w:t xml:space="preserve">(Struktur). </w:t>
      </w:r>
    </w:p>
    <w:p w14:paraId="2A707084" w14:textId="22BC945B" w:rsidR="00EB0385" w:rsidRDefault="00EB0385" w:rsidP="00502400">
      <w:pPr>
        <w:pStyle w:val="berschrift2nummeriert"/>
      </w:pPr>
      <w:bookmarkStart w:id="39" w:name="_Toc89065330"/>
      <w:bookmarkStart w:id="40" w:name="_Toc468799697"/>
      <w:r>
        <w:t xml:space="preserve">Bisher involvierte </w:t>
      </w:r>
      <w:r w:rsidR="0004347E">
        <w:t>Auftragnehmer</w:t>
      </w:r>
      <w:bookmarkEnd w:id="39"/>
    </w:p>
    <w:p w14:paraId="7EC3BA95" w14:textId="46366BC0" w:rsidR="00EB0385" w:rsidRDefault="00EB0385" w:rsidP="000B26BF">
      <w:pPr>
        <w:pStyle w:val="TextkrperBlau"/>
        <w:numPr>
          <w:ilvl w:val="0"/>
          <w:numId w:val="7"/>
        </w:numPr>
        <w:rPr>
          <w:sz w:val="21"/>
          <w:szCs w:val="21"/>
          <w:lang w:val="de-CH"/>
        </w:rPr>
      </w:pPr>
      <w:r>
        <w:rPr>
          <w:sz w:val="21"/>
          <w:szCs w:val="21"/>
          <w:lang w:val="de-CH"/>
        </w:rPr>
        <w:t xml:space="preserve">Nennen der Firmen und </w:t>
      </w:r>
      <w:r w:rsidR="005540AF">
        <w:rPr>
          <w:sz w:val="21"/>
          <w:szCs w:val="21"/>
          <w:lang w:val="de-CH"/>
        </w:rPr>
        <w:t xml:space="preserve">Umschreiben ihrer </w:t>
      </w:r>
      <w:r>
        <w:rPr>
          <w:sz w:val="21"/>
          <w:szCs w:val="21"/>
          <w:lang w:val="de-CH"/>
        </w:rPr>
        <w:t>Leistungen</w:t>
      </w:r>
      <w:r w:rsidR="00AB30EA">
        <w:rPr>
          <w:sz w:val="21"/>
          <w:szCs w:val="21"/>
          <w:lang w:val="de-CH"/>
        </w:rPr>
        <w:t>.</w:t>
      </w:r>
    </w:p>
    <w:p w14:paraId="7FD3EB55" w14:textId="50F3D495" w:rsidR="00EB0385" w:rsidRDefault="00EB0385" w:rsidP="000B26BF">
      <w:pPr>
        <w:pStyle w:val="TextkrperBlau"/>
        <w:numPr>
          <w:ilvl w:val="0"/>
          <w:numId w:val="7"/>
        </w:numPr>
        <w:rPr>
          <w:sz w:val="21"/>
          <w:szCs w:val="21"/>
          <w:lang w:val="de-CH"/>
        </w:rPr>
      </w:pPr>
      <w:r>
        <w:rPr>
          <w:sz w:val="21"/>
          <w:szCs w:val="21"/>
          <w:lang w:val="de-CH"/>
        </w:rPr>
        <w:t>Darstellen, ob und wie die Vorbefassung kompensiert werden kann, z.B.</w:t>
      </w:r>
    </w:p>
    <w:p w14:paraId="1481BDFC" w14:textId="2E2698D9" w:rsidR="00EB0385" w:rsidRPr="00EB0385" w:rsidRDefault="00EB0385" w:rsidP="00A943A9">
      <w:pPr>
        <w:pStyle w:val="TextkrperBlau"/>
        <w:numPr>
          <w:ilvl w:val="0"/>
          <w:numId w:val="11"/>
        </w:numPr>
        <w:spacing w:after="0"/>
        <w:ind w:left="714" w:hanging="357"/>
        <w:rPr>
          <w:sz w:val="21"/>
          <w:szCs w:val="21"/>
          <w:lang w:val="de-CH"/>
        </w:rPr>
      </w:pPr>
      <w:r w:rsidRPr="00EB0385">
        <w:rPr>
          <w:sz w:val="21"/>
          <w:szCs w:val="21"/>
          <w:lang w:val="de-CH"/>
        </w:rPr>
        <w:lastRenderedPageBreak/>
        <w:t xml:space="preserve">allen Anbietern </w:t>
      </w:r>
      <w:r>
        <w:rPr>
          <w:sz w:val="21"/>
          <w:szCs w:val="21"/>
          <w:lang w:val="de-CH"/>
        </w:rPr>
        <w:t xml:space="preserve">stehen </w:t>
      </w:r>
      <w:r w:rsidRPr="00EB0385">
        <w:rPr>
          <w:sz w:val="21"/>
          <w:szCs w:val="21"/>
          <w:lang w:val="de-CH"/>
        </w:rPr>
        <w:t xml:space="preserve">sämtliche für das Erarbeiten des Angebots relevanten und bisher erstellten Unterlagen zur Verfügung, </w:t>
      </w:r>
    </w:p>
    <w:p w14:paraId="50621F6C" w14:textId="414AB083" w:rsidR="00EB0385" w:rsidRPr="00EB0385" w:rsidRDefault="00EB0385" w:rsidP="00A943A9">
      <w:pPr>
        <w:pStyle w:val="TextkrperBlau"/>
        <w:numPr>
          <w:ilvl w:val="0"/>
          <w:numId w:val="11"/>
        </w:numPr>
        <w:spacing w:after="0"/>
        <w:ind w:left="714" w:hanging="357"/>
        <w:rPr>
          <w:sz w:val="21"/>
          <w:szCs w:val="21"/>
          <w:lang w:val="de-CH"/>
        </w:rPr>
      </w:pPr>
      <w:r w:rsidRPr="00EB0385">
        <w:rPr>
          <w:sz w:val="21"/>
          <w:szCs w:val="21"/>
          <w:lang w:val="de-CH"/>
        </w:rPr>
        <w:t xml:space="preserve">die Frist zur Angebotseinreichung </w:t>
      </w:r>
      <w:r>
        <w:rPr>
          <w:sz w:val="21"/>
          <w:szCs w:val="21"/>
          <w:lang w:val="de-CH"/>
        </w:rPr>
        <w:t xml:space="preserve">wird </w:t>
      </w:r>
      <w:r w:rsidRPr="00EB0385">
        <w:rPr>
          <w:sz w:val="21"/>
          <w:szCs w:val="21"/>
          <w:lang w:val="de-CH"/>
        </w:rPr>
        <w:t xml:space="preserve">deutlich über das gesetzliche Minimum angesetzt, </w:t>
      </w:r>
    </w:p>
    <w:p w14:paraId="5F5C58E2" w14:textId="4339C4B4" w:rsidR="00EB0385" w:rsidRPr="00EB0385" w:rsidRDefault="00EB0385" w:rsidP="000B26BF">
      <w:pPr>
        <w:pStyle w:val="TextkrperBlau"/>
        <w:numPr>
          <w:ilvl w:val="0"/>
          <w:numId w:val="11"/>
        </w:numPr>
        <w:rPr>
          <w:sz w:val="21"/>
          <w:szCs w:val="21"/>
          <w:lang w:val="de-CH"/>
        </w:rPr>
      </w:pPr>
      <w:r w:rsidRPr="00EB0385">
        <w:rPr>
          <w:sz w:val="21"/>
          <w:szCs w:val="21"/>
          <w:lang w:val="de-CH"/>
        </w:rPr>
        <w:t xml:space="preserve">keines der Unternehmen </w:t>
      </w:r>
      <w:r>
        <w:rPr>
          <w:sz w:val="21"/>
          <w:szCs w:val="21"/>
          <w:lang w:val="de-CH"/>
        </w:rPr>
        <w:t xml:space="preserve">wird </w:t>
      </w:r>
      <w:r w:rsidRPr="00EB0385">
        <w:rPr>
          <w:sz w:val="21"/>
          <w:szCs w:val="21"/>
          <w:lang w:val="de-CH"/>
        </w:rPr>
        <w:t>an der Vorbereitung und Durchführung dieses Besch</w:t>
      </w:r>
      <w:r>
        <w:rPr>
          <w:sz w:val="21"/>
          <w:szCs w:val="21"/>
          <w:lang w:val="de-CH"/>
        </w:rPr>
        <w:t>affungsverfahrens beteiligt.</w:t>
      </w:r>
    </w:p>
    <w:p w14:paraId="4AE4DC65" w14:textId="420FAC4E" w:rsidR="00EB0385" w:rsidRDefault="00EB0385" w:rsidP="000B26BF">
      <w:pPr>
        <w:pStyle w:val="TextkrperBlau"/>
        <w:numPr>
          <w:ilvl w:val="0"/>
          <w:numId w:val="7"/>
        </w:numPr>
        <w:rPr>
          <w:sz w:val="21"/>
          <w:szCs w:val="21"/>
          <w:lang w:val="de-CH"/>
        </w:rPr>
      </w:pPr>
      <w:r>
        <w:rPr>
          <w:sz w:val="21"/>
          <w:szCs w:val="21"/>
          <w:lang w:val="de-CH"/>
        </w:rPr>
        <w:t xml:space="preserve">Falls der Ausgleich nicht möglich ist, sind die </w:t>
      </w:r>
      <w:r w:rsidR="005540AF">
        <w:rPr>
          <w:sz w:val="21"/>
          <w:szCs w:val="21"/>
          <w:lang w:val="de-CH"/>
        </w:rPr>
        <w:t xml:space="preserve">Unternehmen </w:t>
      </w:r>
      <w:r>
        <w:rPr>
          <w:sz w:val="21"/>
          <w:szCs w:val="21"/>
          <w:lang w:val="de-CH"/>
        </w:rPr>
        <w:t>mit der Publikation auszuschliessen.</w:t>
      </w:r>
    </w:p>
    <w:p w14:paraId="352F2FDF" w14:textId="6E51F5B0" w:rsidR="00EB0385" w:rsidRPr="00F31966" w:rsidRDefault="00EB0385" w:rsidP="000B26BF">
      <w:pPr>
        <w:pStyle w:val="TextkrperBlau"/>
        <w:numPr>
          <w:ilvl w:val="0"/>
          <w:numId w:val="7"/>
        </w:numPr>
        <w:rPr>
          <w:sz w:val="21"/>
          <w:szCs w:val="21"/>
          <w:lang w:val="de-CH"/>
        </w:rPr>
      </w:pPr>
      <w:r>
        <w:rPr>
          <w:sz w:val="21"/>
          <w:szCs w:val="21"/>
          <w:lang w:val="de-CH"/>
        </w:rPr>
        <w:t xml:space="preserve">(Ausgeschlossene) </w:t>
      </w:r>
      <w:r w:rsidR="005540AF">
        <w:rPr>
          <w:sz w:val="21"/>
          <w:szCs w:val="21"/>
          <w:lang w:val="de-CH"/>
        </w:rPr>
        <w:t xml:space="preserve">Unternehmen </w:t>
      </w:r>
      <w:r>
        <w:rPr>
          <w:sz w:val="21"/>
          <w:szCs w:val="21"/>
          <w:lang w:val="de-CH"/>
        </w:rPr>
        <w:t xml:space="preserve">und Ausgleich der Vorbefassung sind in der Publikation zu nennen. </w:t>
      </w:r>
    </w:p>
    <w:p w14:paraId="0448F0F8" w14:textId="122D14BD" w:rsidR="00502400" w:rsidRPr="00F31966" w:rsidRDefault="00502400" w:rsidP="00502400">
      <w:pPr>
        <w:pStyle w:val="berschrift2nummeriert"/>
      </w:pPr>
      <w:bookmarkStart w:id="41" w:name="_Toc89065331"/>
      <w:r w:rsidRPr="00F31966">
        <w:t>Ziel</w:t>
      </w:r>
      <w:r w:rsidR="00EB0385">
        <w:t>e</w:t>
      </w:r>
      <w:bookmarkEnd w:id="40"/>
      <w:r w:rsidR="00600C26">
        <w:t xml:space="preserve"> der Beschaffung</w:t>
      </w:r>
      <w:bookmarkEnd w:id="41"/>
    </w:p>
    <w:p w14:paraId="7D50F9C9" w14:textId="77777777" w:rsidR="00502400" w:rsidRPr="00F31966" w:rsidRDefault="00502400" w:rsidP="000B26BF">
      <w:pPr>
        <w:pStyle w:val="TextkrperBlau"/>
        <w:numPr>
          <w:ilvl w:val="0"/>
          <w:numId w:val="7"/>
        </w:numPr>
        <w:rPr>
          <w:sz w:val="21"/>
          <w:szCs w:val="21"/>
          <w:lang w:val="de-CH"/>
        </w:rPr>
      </w:pPr>
      <w:r w:rsidRPr="00F31966">
        <w:rPr>
          <w:sz w:val="21"/>
          <w:szCs w:val="21"/>
          <w:lang w:val="de-CH"/>
        </w:rPr>
        <w:t xml:space="preserve">Aufführen der wichtigsten Ziele, die mit der Beschaffung verfolgt werden. </w:t>
      </w:r>
    </w:p>
    <w:p w14:paraId="268B8DDB" w14:textId="237BD020" w:rsidR="00502400" w:rsidRPr="00F31966" w:rsidRDefault="00502400" w:rsidP="000B26BF">
      <w:pPr>
        <w:pStyle w:val="TextkrperBlau"/>
        <w:numPr>
          <w:ilvl w:val="0"/>
          <w:numId w:val="7"/>
        </w:numPr>
        <w:rPr>
          <w:sz w:val="21"/>
          <w:szCs w:val="21"/>
          <w:lang w:val="de-CH"/>
        </w:rPr>
      </w:pPr>
      <w:r w:rsidRPr="00F31966">
        <w:rPr>
          <w:sz w:val="21"/>
          <w:szCs w:val="21"/>
          <w:lang w:val="de-CH"/>
        </w:rPr>
        <w:t>Zielsetzungen in Bezug auf die eigentliche Konzeption der Beschaffung, wie z.B.</w:t>
      </w:r>
    </w:p>
    <w:p w14:paraId="52CDCB85" w14:textId="7EBB64C0" w:rsidR="00502400" w:rsidRPr="00F31966" w:rsidRDefault="00502400" w:rsidP="00A943A9">
      <w:pPr>
        <w:pStyle w:val="TextkrperBlau"/>
        <w:numPr>
          <w:ilvl w:val="0"/>
          <w:numId w:val="11"/>
        </w:numPr>
        <w:spacing w:after="0"/>
        <w:ind w:left="714" w:hanging="357"/>
        <w:rPr>
          <w:sz w:val="21"/>
          <w:szCs w:val="21"/>
          <w:lang w:val="de-CH"/>
        </w:rPr>
      </w:pPr>
      <w:r w:rsidRPr="00F31966">
        <w:rPr>
          <w:sz w:val="21"/>
          <w:szCs w:val="21"/>
          <w:lang w:val="de-CH"/>
        </w:rPr>
        <w:t xml:space="preserve">möglichst </w:t>
      </w:r>
      <w:r w:rsidR="005818CE" w:rsidRPr="00F31966">
        <w:rPr>
          <w:sz w:val="21"/>
          <w:szCs w:val="21"/>
          <w:lang w:val="de-CH"/>
        </w:rPr>
        <w:t xml:space="preserve">alle </w:t>
      </w:r>
      <w:r w:rsidR="00090A40">
        <w:rPr>
          <w:sz w:val="21"/>
          <w:szCs w:val="21"/>
          <w:lang w:val="de-CH"/>
        </w:rPr>
        <w:t>potenziell</w:t>
      </w:r>
      <w:r w:rsidR="005818CE" w:rsidRPr="00F31966">
        <w:rPr>
          <w:sz w:val="21"/>
          <w:szCs w:val="21"/>
          <w:lang w:val="de-CH"/>
        </w:rPr>
        <w:t>en Anbieter ansprechen</w:t>
      </w:r>
      <w:r w:rsidR="00A943A9">
        <w:rPr>
          <w:sz w:val="21"/>
          <w:szCs w:val="21"/>
          <w:lang w:val="de-CH"/>
        </w:rPr>
        <w:t>;</w:t>
      </w:r>
    </w:p>
    <w:p w14:paraId="3C0599AA" w14:textId="672B4FF3" w:rsidR="00502400" w:rsidRPr="00F31966" w:rsidRDefault="00502400" w:rsidP="00A943A9">
      <w:pPr>
        <w:pStyle w:val="TextkrperBlau"/>
        <w:numPr>
          <w:ilvl w:val="0"/>
          <w:numId w:val="11"/>
        </w:numPr>
        <w:spacing w:after="0"/>
        <w:ind w:left="714" w:hanging="357"/>
        <w:rPr>
          <w:sz w:val="21"/>
          <w:szCs w:val="21"/>
          <w:lang w:val="de-CH"/>
        </w:rPr>
      </w:pPr>
      <w:r w:rsidRPr="00F31966">
        <w:rPr>
          <w:sz w:val="21"/>
          <w:szCs w:val="21"/>
          <w:lang w:val="de-CH"/>
        </w:rPr>
        <w:t xml:space="preserve">zwingend einen einzigen </w:t>
      </w:r>
      <w:r w:rsidR="005818CE" w:rsidRPr="00F31966">
        <w:rPr>
          <w:sz w:val="21"/>
          <w:szCs w:val="21"/>
          <w:lang w:val="de-CH"/>
        </w:rPr>
        <w:t>Vertragsp</w:t>
      </w:r>
      <w:r w:rsidRPr="00F31966">
        <w:rPr>
          <w:sz w:val="21"/>
          <w:szCs w:val="21"/>
          <w:lang w:val="de-CH"/>
        </w:rPr>
        <w:t xml:space="preserve">artner </w:t>
      </w:r>
      <w:r w:rsidR="005818CE" w:rsidRPr="00F31966">
        <w:rPr>
          <w:sz w:val="21"/>
          <w:szCs w:val="21"/>
          <w:lang w:val="de-CH"/>
        </w:rPr>
        <w:t xml:space="preserve">(General- oder Totalunternehmer) </w:t>
      </w:r>
      <w:r w:rsidR="00AB30EA">
        <w:rPr>
          <w:sz w:val="21"/>
          <w:szCs w:val="21"/>
          <w:lang w:val="de-CH"/>
        </w:rPr>
        <w:t xml:space="preserve">oder Ansprechpartner (bei Bietergemeinschaften) </w:t>
      </w:r>
      <w:r w:rsidRPr="00F31966">
        <w:rPr>
          <w:sz w:val="21"/>
          <w:szCs w:val="21"/>
          <w:lang w:val="de-CH"/>
        </w:rPr>
        <w:t>auswählen</w:t>
      </w:r>
      <w:r w:rsidR="00AB30EA">
        <w:rPr>
          <w:sz w:val="21"/>
          <w:szCs w:val="21"/>
          <w:lang w:val="de-CH"/>
        </w:rPr>
        <w:t>;</w:t>
      </w:r>
    </w:p>
    <w:p w14:paraId="3DE4DB43" w14:textId="3F55DAC8" w:rsidR="00502400" w:rsidRPr="00F31966" w:rsidRDefault="00502400" w:rsidP="000B26BF">
      <w:pPr>
        <w:pStyle w:val="TextkrperBlau"/>
        <w:numPr>
          <w:ilvl w:val="0"/>
          <w:numId w:val="11"/>
        </w:numPr>
        <w:rPr>
          <w:sz w:val="21"/>
          <w:szCs w:val="21"/>
          <w:lang w:val="de-CH"/>
        </w:rPr>
      </w:pPr>
      <w:r w:rsidRPr="00F31966">
        <w:rPr>
          <w:sz w:val="21"/>
          <w:szCs w:val="21"/>
          <w:lang w:val="de-CH"/>
        </w:rPr>
        <w:t>Ausschreibung als eine in sich geschlossene Einheit oder Aufteilung der Beschaffung in Lose</w:t>
      </w:r>
      <w:r w:rsidR="00A943A9">
        <w:rPr>
          <w:sz w:val="21"/>
          <w:szCs w:val="21"/>
          <w:lang w:val="de-CH"/>
        </w:rPr>
        <w:t>.</w:t>
      </w:r>
    </w:p>
    <w:p w14:paraId="6A127AD3" w14:textId="77777777" w:rsidR="00812BDD" w:rsidRPr="00B051C3" w:rsidRDefault="00812BDD" w:rsidP="00812BDD">
      <w:pPr>
        <w:pStyle w:val="berschrift2nummeriert"/>
        <w:rPr>
          <w:lang w:eastAsia="de-CH"/>
        </w:rPr>
      </w:pPr>
      <w:bookmarkStart w:id="42" w:name="_Toc89065332"/>
      <w:bookmarkStart w:id="43" w:name="_Toc468799698"/>
      <w:r w:rsidRPr="00B051C3">
        <w:rPr>
          <w:lang w:eastAsia="de-CH"/>
        </w:rPr>
        <w:t>Abgrenzung des Beschaffungsgegenstands</w:t>
      </w:r>
      <w:bookmarkEnd w:id="42"/>
    </w:p>
    <w:p w14:paraId="61FEE696" w14:textId="1842F8A2" w:rsidR="00812BDD" w:rsidRPr="00B051C3" w:rsidRDefault="00752CA7" w:rsidP="00B051C3">
      <w:pPr>
        <w:pStyle w:val="TextkrperBlau"/>
        <w:rPr>
          <w:sz w:val="21"/>
          <w:szCs w:val="21"/>
          <w:lang w:val="de-CH"/>
        </w:rPr>
      </w:pPr>
      <w:r w:rsidRPr="00B051C3">
        <w:rPr>
          <w:sz w:val="21"/>
          <w:szCs w:val="21"/>
          <w:lang w:val="de-CH"/>
        </w:rPr>
        <w:t>Was ist ausdrücklich nic</w:t>
      </w:r>
      <w:r w:rsidR="00AB30EA">
        <w:rPr>
          <w:sz w:val="21"/>
          <w:szCs w:val="21"/>
          <w:lang w:val="de-CH"/>
        </w:rPr>
        <w:t>ht Gegenstand der Beschaffung?</w:t>
      </w:r>
      <w:r w:rsidRPr="00B051C3">
        <w:rPr>
          <w:sz w:val="21"/>
          <w:szCs w:val="21"/>
          <w:lang w:val="de-CH"/>
        </w:rPr>
        <w:t xml:space="preserve"> Abgrenzung gegenüber anderen Teilen eines Gesamtprojekts. </w:t>
      </w:r>
    </w:p>
    <w:p w14:paraId="78688A7E" w14:textId="39AEE790" w:rsidR="00502400" w:rsidRDefault="00600C26" w:rsidP="00502400">
      <w:pPr>
        <w:pStyle w:val="berschrift2nummeriert"/>
      </w:pPr>
      <w:bookmarkStart w:id="44" w:name="_Toc89065333"/>
      <w:bookmarkEnd w:id="43"/>
      <w:r>
        <w:t>Beschaffungsmethodische Vorgaben</w:t>
      </w:r>
      <w:bookmarkEnd w:id="44"/>
      <w:r>
        <w:t xml:space="preserve"> </w:t>
      </w:r>
    </w:p>
    <w:p w14:paraId="5EFB2160" w14:textId="6776A522" w:rsidR="00502400" w:rsidRDefault="00D93EAC" w:rsidP="00D93EAC">
      <w:pPr>
        <w:pStyle w:val="Textkrper"/>
        <w:rPr>
          <w:lang w:val="de-CH"/>
        </w:rPr>
      </w:pPr>
      <w:r>
        <w:rPr>
          <w:lang w:val="de-CH"/>
        </w:rPr>
        <w:t>Die nachstehende Tabelle und</w:t>
      </w:r>
      <w:r w:rsidR="00502400">
        <w:rPr>
          <w:lang w:val="de-CH"/>
        </w:rPr>
        <w:t xml:space="preserve"> Checkliste di</w:t>
      </w:r>
      <w:r w:rsidR="00AB30EA">
        <w:rPr>
          <w:lang w:val="de-CH"/>
        </w:rPr>
        <w:t xml:space="preserve">ent der frühzeitigen Erfassung </w:t>
      </w:r>
      <w:r w:rsidR="00502400">
        <w:rPr>
          <w:lang w:val="de-CH"/>
        </w:rPr>
        <w:t>und Bewirtschaftung der in den Prozessschritten Initialisierung, Analyse und Konzeption erarbeiteten und festgelegten Beschaffungsparameter.</w:t>
      </w:r>
      <w:r>
        <w:rPr>
          <w:lang w:val="de-CH"/>
        </w:rPr>
        <w:t xml:space="preserve"> </w:t>
      </w:r>
      <w:r w:rsidR="00502400" w:rsidRPr="00F31966">
        <w:rPr>
          <w:lang w:val="de-CH"/>
        </w:rPr>
        <w:t>Diese werden sodann für die Publikation verwendet und in den weiteren Prozessschritten in die entsprechenden Schlüsseldokumente übernommen (Präqualifikationsunterlagen und ASU).</w:t>
      </w:r>
    </w:p>
    <w:p w14:paraId="4DA9F9E5" w14:textId="77777777" w:rsidR="00D93EAC" w:rsidRPr="00F31966" w:rsidRDefault="00D93EAC" w:rsidP="00D93EAC">
      <w:pPr>
        <w:pStyle w:val="Textkrper"/>
        <w:rPr>
          <w:lang w:val="de-CH"/>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552"/>
      </w:tblGrid>
      <w:tr w:rsidR="00567C41" w:rsidRPr="00567C41" w14:paraId="6B1E6A20" w14:textId="77777777" w:rsidTr="0092502A">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633C5390" w14:textId="43DCC127" w:rsidR="00502400" w:rsidRPr="00567C41" w:rsidRDefault="00D93EAC" w:rsidP="00B93DBD">
            <w:pPr>
              <w:pStyle w:val="TextkrperTabelle"/>
              <w:jc w:val="center"/>
              <w:rPr>
                <w:b/>
                <w:color w:val="000000" w:themeColor="text1"/>
                <w:sz w:val="21"/>
                <w:szCs w:val="21"/>
                <w:lang w:val="de-CH"/>
              </w:rPr>
            </w:pPr>
            <w:r w:rsidRPr="00567C41">
              <w:rPr>
                <w:b/>
                <w:color w:val="000000" w:themeColor="text1"/>
                <w:sz w:val="21"/>
                <w:szCs w:val="21"/>
                <w:lang w:val="de-CH"/>
              </w:rPr>
              <w:t>Nr.</w:t>
            </w:r>
          </w:p>
        </w:tc>
        <w:tc>
          <w:tcPr>
            <w:tcW w:w="6804" w:type="dxa"/>
            <w:tcBorders>
              <w:top w:val="single" w:sz="4" w:space="0" w:color="auto"/>
              <w:left w:val="single" w:sz="4" w:space="0" w:color="auto"/>
              <w:bottom w:val="single" w:sz="4" w:space="0" w:color="auto"/>
              <w:right w:val="single" w:sz="4" w:space="0" w:color="auto"/>
            </w:tcBorders>
            <w:shd w:val="clear" w:color="auto" w:fill="D9D9D9"/>
            <w:hideMark/>
          </w:tcPr>
          <w:p w14:paraId="1C5EA68A" w14:textId="77777777" w:rsidR="00502400" w:rsidRPr="00567C41" w:rsidRDefault="00502400">
            <w:pPr>
              <w:pStyle w:val="TextkrperTabelle"/>
              <w:rPr>
                <w:b/>
                <w:color w:val="000000" w:themeColor="text1"/>
                <w:sz w:val="21"/>
                <w:szCs w:val="21"/>
                <w:lang w:val="de-CH"/>
              </w:rPr>
            </w:pPr>
            <w:r w:rsidRPr="00567C41">
              <w:rPr>
                <w:b/>
                <w:color w:val="000000" w:themeColor="text1"/>
                <w:sz w:val="21"/>
                <w:szCs w:val="21"/>
                <w:lang w:val="de-CH"/>
              </w:rPr>
              <w:t>Thema</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7627ACD5" w14:textId="77777777" w:rsidR="00502400" w:rsidRPr="00567C41" w:rsidRDefault="00502400">
            <w:pPr>
              <w:pStyle w:val="TextkrperTabelle"/>
              <w:rPr>
                <w:b/>
                <w:color w:val="000000" w:themeColor="text1"/>
                <w:sz w:val="21"/>
                <w:szCs w:val="21"/>
                <w:lang w:val="de-CH"/>
              </w:rPr>
            </w:pPr>
            <w:r w:rsidRPr="00567C41">
              <w:rPr>
                <w:b/>
                <w:color w:val="000000" w:themeColor="text1"/>
                <w:sz w:val="21"/>
                <w:szCs w:val="21"/>
                <w:lang w:val="de-CH"/>
              </w:rPr>
              <w:t>Bemerkungen</w:t>
            </w:r>
          </w:p>
        </w:tc>
      </w:tr>
      <w:tr w:rsidR="00502400" w:rsidRPr="00F31966" w14:paraId="57E326FB"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08DA4C7B" w14:textId="3C9D042E" w:rsidR="00502400" w:rsidRPr="00B051C3" w:rsidRDefault="00502400" w:rsidP="000B26BF">
            <w:pPr>
              <w:pStyle w:val="TextkrperTabelle"/>
              <w:numPr>
                <w:ilvl w:val="0"/>
                <w:numId w:val="10"/>
              </w:numPr>
              <w:ind w:hanging="373"/>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39B4D217" w14:textId="1FA936D5" w:rsidR="00502400" w:rsidRPr="00B051C3" w:rsidRDefault="00502400" w:rsidP="00D93EAC">
            <w:pPr>
              <w:pStyle w:val="TextkrperTabelle"/>
              <w:rPr>
                <w:color w:val="EA161F" w:themeColor="accent6"/>
                <w:sz w:val="21"/>
                <w:szCs w:val="21"/>
                <w:lang w:val="de-CH"/>
              </w:rPr>
            </w:pPr>
            <w:r w:rsidRPr="00B051C3">
              <w:rPr>
                <w:color w:val="EA161F" w:themeColor="accent6"/>
                <w:sz w:val="21"/>
                <w:szCs w:val="21"/>
                <w:lang w:val="de-CH"/>
              </w:rPr>
              <w:t>Genaue Bezeichnung des Auftraggeber</w:t>
            </w:r>
            <w:r w:rsidR="00090A40">
              <w:rPr>
                <w:color w:val="EA161F" w:themeColor="accent6"/>
                <w:sz w:val="21"/>
                <w:szCs w:val="21"/>
                <w:lang w:val="de-CH"/>
              </w:rPr>
              <w:t>s</w:t>
            </w:r>
            <w:r w:rsidRPr="00B051C3">
              <w:rPr>
                <w:color w:val="EA161F" w:themeColor="accent6"/>
                <w:sz w:val="21"/>
                <w:szCs w:val="21"/>
                <w:lang w:val="de-CH"/>
              </w:rPr>
              <w:t xml:space="preserve">, des </w:t>
            </w:r>
            <w:r w:rsidR="00D93EAC">
              <w:rPr>
                <w:color w:val="EA161F" w:themeColor="accent6"/>
                <w:sz w:val="21"/>
                <w:szCs w:val="21"/>
                <w:lang w:val="de-CH"/>
              </w:rPr>
              <w:t>Beschaffungsteams</w:t>
            </w:r>
            <w:r w:rsidRPr="00B051C3">
              <w:rPr>
                <w:color w:val="EA161F" w:themeColor="accent6"/>
                <w:sz w:val="21"/>
                <w:szCs w:val="21"/>
                <w:lang w:val="de-CH"/>
              </w:rPr>
              <w:t xml:space="preserve">, des </w:t>
            </w:r>
            <w:r w:rsidR="00D93EAC">
              <w:rPr>
                <w:color w:val="EA161F" w:themeColor="accent6"/>
                <w:sz w:val="21"/>
                <w:szCs w:val="21"/>
                <w:lang w:val="de-CH"/>
              </w:rPr>
              <w:t>Bewertungs</w:t>
            </w:r>
            <w:r w:rsidR="00D93EAC" w:rsidRPr="00B051C3">
              <w:rPr>
                <w:color w:val="EA161F" w:themeColor="accent6"/>
                <w:sz w:val="21"/>
                <w:szCs w:val="21"/>
                <w:lang w:val="de-CH"/>
              </w:rPr>
              <w:t xml:space="preserve">teams </w:t>
            </w:r>
            <w:r w:rsidRPr="00B051C3">
              <w:rPr>
                <w:color w:val="EA161F" w:themeColor="accent6"/>
                <w:sz w:val="21"/>
                <w:szCs w:val="21"/>
                <w:lang w:val="de-CH"/>
              </w:rPr>
              <w:t>sowie der Vergabestelle</w:t>
            </w:r>
          </w:p>
        </w:tc>
        <w:tc>
          <w:tcPr>
            <w:tcW w:w="2552" w:type="dxa"/>
            <w:tcBorders>
              <w:top w:val="single" w:sz="4" w:space="0" w:color="auto"/>
              <w:left w:val="single" w:sz="4" w:space="0" w:color="auto"/>
              <w:bottom w:val="single" w:sz="4" w:space="0" w:color="auto"/>
              <w:right w:val="single" w:sz="4" w:space="0" w:color="auto"/>
            </w:tcBorders>
          </w:tcPr>
          <w:p w14:paraId="68EC9A2A" w14:textId="77777777" w:rsidR="00502400" w:rsidRPr="00B051C3" w:rsidRDefault="00502400">
            <w:pPr>
              <w:pStyle w:val="TextkrperTabelle"/>
              <w:rPr>
                <w:color w:val="EA161F" w:themeColor="accent6"/>
                <w:sz w:val="21"/>
                <w:szCs w:val="21"/>
                <w:lang w:val="de-CH"/>
              </w:rPr>
            </w:pPr>
          </w:p>
        </w:tc>
      </w:tr>
      <w:tr w:rsidR="00502400" w:rsidRPr="00F31966" w14:paraId="03D79357"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405B5056" w14:textId="0AA3044C"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0A25D554" w14:textId="187A998D" w:rsidR="00502400" w:rsidRPr="00B051C3" w:rsidRDefault="00502400" w:rsidP="00D93EAC">
            <w:pPr>
              <w:pStyle w:val="TextkrperTabelle"/>
              <w:rPr>
                <w:color w:val="EA161F" w:themeColor="accent6"/>
                <w:sz w:val="21"/>
                <w:szCs w:val="21"/>
                <w:lang w:val="de-CH"/>
              </w:rPr>
            </w:pPr>
            <w:r w:rsidRPr="00B051C3">
              <w:rPr>
                <w:color w:val="EA161F" w:themeColor="accent6"/>
                <w:sz w:val="21"/>
                <w:szCs w:val="21"/>
                <w:lang w:val="de-CH"/>
              </w:rPr>
              <w:t xml:space="preserve">Angaben zu allfälligen Ausstandsgründen im </w:t>
            </w:r>
            <w:r w:rsidR="00D93EAC">
              <w:rPr>
                <w:color w:val="EA161F" w:themeColor="accent6"/>
                <w:sz w:val="21"/>
                <w:szCs w:val="21"/>
                <w:lang w:val="de-CH"/>
              </w:rPr>
              <w:t>Beschaffungsteam</w:t>
            </w:r>
          </w:p>
        </w:tc>
        <w:tc>
          <w:tcPr>
            <w:tcW w:w="2552" w:type="dxa"/>
            <w:tcBorders>
              <w:top w:val="single" w:sz="4" w:space="0" w:color="auto"/>
              <w:left w:val="single" w:sz="4" w:space="0" w:color="auto"/>
              <w:bottom w:val="single" w:sz="4" w:space="0" w:color="auto"/>
              <w:right w:val="single" w:sz="4" w:space="0" w:color="auto"/>
            </w:tcBorders>
          </w:tcPr>
          <w:p w14:paraId="6875A213" w14:textId="77777777" w:rsidR="00502400" w:rsidRPr="00B051C3" w:rsidRDefault="00502400">
            <w:pPr>
              <w:pStyle w:val="TextkrperTabelle"/>
              <w:rPr>
                <w:color w:val="EA161F" w:themeColor="accent6"/>
                <w:sz w:val="21"/>
                <w:szCs w:val="21"/>
                <w:lang w:val="de-CH"/>
              </w:rPr>
            </w:pPr>
          </w:p>
        </w:tc>
      </w:tr>
      <w:tr w:rsidR="00502400" w:rsidRPr="00F31966" w14:paraId="0AF8BEAD"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003C1B52" w14:textId="61125E4C"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1CF0BA6F" w14:textId="22A78287" w:rsidR="00502400" w:rsidRPr="00B051C3" w:rsidRDefault="00502400" w:rsidP="00D93EAC">
            <w:pPr>
              <w:pStyle w:val="TextkrperTabelle"/>
              <w:rPr>
                <w:color w:val="EA161F" w:themeColor="accent6"/>
                <w:sz w:val="21"/>
                <w:szCs w:val="21"/>
                <w:lang w:val="de-CH"/>
              </w:rPr>
            </w:pPr>
            <w:r w:rsidRPr="00B051C3">
              <w:rPr>
                <w:color w:val="EA161F" w:themeColor="accent6"/>
                <w:sz w:val="21"/>
                <w:szCs w:val="21"/>
                <w:lang w:val="de-CH"/>
              </w:rPr>
              <w:t>Bezeichnung der für alle Fragen zuständigen Kontaktperson</w:t>
            </w:r>
            <w:r w:rsidR="00D93EAC">
              <w:rPr>
                <w:color w:val="EA161F" w:themeColor="accent6"/>
                <w:sz w:val="21"/>
                <w:szCs w:val="21"/>
                <w:lang w:val="de-CH"/>
              </w:rPr>
              <w:t>,</w:t>
            </w:r>
            <w:r w:rsidR="005818CE" w:rsidRPr="00B051C3">
              <w:rPr>
                <w:color w:val="EA161F" w:themeColor="accent6"/>
                <w:sz w:val="21"/>
                <w:szCs w:val="21"/>
                <w:lang w:val="de-CH"/>
              </w:rPr>
              <w:t xml:space="preserve"> sofern </w:t>
            </w:r>
            <w:r w:rsidR="00D93EAC">
              <w:rPr>
                <w:color w:val="EA161F" w:themeColor="accent6"/>
                <w:sz w:val="21"/>
                <w:szCs w:val="21"/>
                <w:lang w:val="de-CH"/>
              </w:rPr>
              <w:t>die Fragen</w:t>
            </w:r>
            <w:r w:rsidR="00D93EAC" w:rsidRPr="00B051C3">
              <w:rPr>
                <w:color w:val="EA161F" w:themeColor="accent6"/>
                <w:sz w:val="21"/>
                <w:szCs w:val="21"/>
                <w:lang w:val="de-CH"/>
              </w:rPr>
              <w:t xml:space="preserve"> </w:t>
            </w:r>
            <w:r w:rsidR="005818CE" w:rsidRPr="00B051C3">
              <w:rPr>
                <w:color w:val="EA161F" w:themeColor="accent6"/>
                <w:sz w:val="21"/>
                <w:szCs w:val="21"/>
                <w:lang w:val="de-CH"/>
              </w:rPr>
              <w:t xml:space="preserve">nicht über simap.ch </w:t>
            </w:r>
            <w:r w:rsidR="00D93EAC">
              <w:rPr>
                <w:color w:val="EA161F" w:themeColor="accent6"/>
                <w:sz w:val="21"/>
                <w:szCs w:val="21"/>
                <w:lang w:val="de-CH"/>
              </w:rPr>
              <w:t>beantwortet</w:t>
            </w:r>
            <w:r w:rsidR="005818CE" w:rsidRPr="00B051C3">
              <w:rPr>
                <w:color w:val="EA161F" w:themeColor="accent6"/>
                <w:sz w:val="21"/>
                <w:szCs w:val="21"/>
                <w:lang w:val="de-CH"/>
              </w:rPr>
              <w:t xml:space="preserve"> werden</w:t>
            </w:r>
          </w:p>
        </w:tc>
        <w:tc>
          <w:tcPr>
            <w:tcW w:w="2552" w:type="dxa"/>
            <w:tcBorders>
              <w:top w:val="single" w:sz="4" w:space="0" w:color="auto"/>
              <w:left w:val="single" w:sz="4" w:space="0" w:color="auto"/>
              <w:bottom w:val="single" w:sz="4" w:space="0" w:color="auto"/>
              <w:right w:val="single" w:sz="4" w:space="0" w:color="auto"/>
            </w:tcBorders>
          </w:tcPr>
          <w:p w14:paraId="5A2CFD28" w14:textId="77777777" w:rsidR="00502400" w:rsidRPr="00B051C3" w:rsidRDefault="00502400">
            <w:pPr>
              <w:pStyle w:val="TextkrperTabelle"/>
              <w:rPr>
                <w:color w:val="EA161F" w:themeColor="accent6"/>
                <w:sz w:val="21"/>
                <w:szCs w:val="21"/>
                <w:lang w:val="de-CH"/>
              </w:rPr>
            </w:pPr>
          </w:p>
        </w:tc>
      </w:tr>
      <w:tr w:rsidR="00502400" w:rsidRPr="00F31966" w14:paraId="7FF91CF8"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03B7AFD8" w14:textId="24913FC7"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38E19F67" w14:textId="11DFAF26" w:rsidR="00502400" w:rsidRPr="00B051C3" w:rsidRDefault="00D93EAC">
            <w:pPr>
              <w:pStyle w:val="TextkrperTabelle"/>
              <w:rPr>
                <w:color w:val="EA161F" w:themeColor="accent6"/>
                <w:sz w:val="21"/>
                <w:szCs w:val="21"/>
                <w:lang w:val="de-CH"/>
              </w:rPr>
            </w:pPr>
            <w:r>
              <w:rPr>
                <w:color w:val="EA161F" w:themeColor="accent6"/>
                <w:sz w:val="21"/>
                <w:szCs w:val="21"/>
                <w:lang w:val="de-CH"/>
              </w:rPr>
              <w:t>Nennung</w:t>
            </w:r>
            <w:r w:rsidRPr="00B051C3">
              <w:rPr>
                <w:color w:val="EA161F" w:themeColor="accent6"/>
                <w:sz w:val="21"/>
                <w:szCs w:val="21"/>
                <w:lang w:val="de-CH"/>
              </w:rPr>
              <w:t xml:space="preserve"> </w:t>
            </w:r>
            <w:r w:rsidR="00502400" w:rsidRPr="00B051C3">
              <w:rPr>
                <w:color w:val="EA161F" w:themeColor="accent6"/>
                <w:sz w:val="21"/>
                <w:szCs w:val="21"/>
                <w:lang w:val="de-CH"/>
              </w:rPr>
              <w:t>des geschätzten Auftragswertes</w:t>
            </w:r>
            <w:r w:rsidR="00A3601B">
              <w:rPr>
                <w:color w:val="EA161F" w:themeColor="accent6"/>
                <w:sz w:val="21"/>
                <w:szCs w:val="21"/>
                <w:lang w:val="de-CH"/>
              </w:rPr>
              <w:t xml:space="preserve"> (ohne MwSt)</w:t>
            </w:r>
          </w:p>
        </w:tc>
        <w:tc>
          <w:tcPr>
            <w:tcW w:w="2552" w:type="dxa"/>
            <w:tcBorders>
              <w:top w:val="single" w:sz="4" w:space="0" w:color="auto"/>
              <w:left w:val="single" w:sz="4" w:space="0" w:color="auto"/>
              <w:bottom w:val="single" w:sz="4" w:space="0" w:color="auto"/>
              <w:right w:val="single" w:sz="4" w:space="0" w:color="auto"/>
            </w:tcBorders>
          </w:tcPr>
          <w:p w14:paraId="42ACF328" w14:textId="77777777" w:rsidR="00502400" w:rsidRPr="00B051C3" w:rsidRDefault="00502400">
            <w:pPr>
              <w:pStyle w:val="TextkrperTabelle"/>
              <w:rPr>
                <w:color w:val="EA161F" w:themeColor="accent6"/>
                <w:sz w:val="21"/>
                <w:szCs w:val="21"/>
                <w:lang w:val="de-CH"/>
              </w:rPr>
            </w:pPr>
          </w:p>
        </w:tc>
      </w:tr>
      <w:tr w:rsidR="00502400" w:rsidRPr="00F31966" w14:paraId="62280C3A"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12D95553" w14:textId="49EC284A"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36AB151D" w14:textId="77777777" w:rsidR="00502400" w:rsidRPr="00B051C3" w:rsidRDefault="00502400">
            <w:pPr>
              <w:pStyle w:val="TextkrperTabelle"/>
              <w:rPr>
                <w:color w:val="EA161F" w:themeColor="accent6"/>
                <w:sz w:val="21"/>
                <w:szCs w:val="21"/>
                <w:lang w:val="de-CH"/>
              </w:rPr>
            </w:pPr>
            <w:r w:rsidRPr="00B051C3">
              <w:rPr>
                <w:color w:val="EA161F" w:themeColor="accent6"/>
                <w:sz w:val="21"/>
                <w:szCs w:val="21"/>
                <w:lang w:val="de-CH"/>
              </w:rPr>
              <w:t>Bezeichnung des vorgesehenen bzw. des definitiven Vergabeverfahrens</w:t>
            </w:r>
          </w:p>
        </w:tc>
        <w:tc>
          <w:tcPr>
            <w:tcW w:w="2552" w:type="dxa"/>
            <w:tcBorders>
              <w:top w:val="single" w:sz="4" w:space="0" w:color="auto"/>
              <w:left w:val="single" w:sz="4" w:space="0" w:color="auto"/>
              <w:bottom w:val="single" w:sz="4" w:space="0" w:color="auto"/>
              <w:right w:val="single" w:sz="4" w:space="0" w:color="auto"/>
            </w:tcBorders>
          </w:tcPr>
          <w:p w14:paraId="5C55C9B5" w14:textId="77777777" w:rsidR="00502400" w:rsidRPr="00B051C3" w:rsidRDefault="00502400">
            <w:pPr>
              <w:pStyle w:val="TextkrperTabelle"/>
              <w:rPr>
                <w:color w:val="EA161F" w:themeColor="accent6"/>
                <w:sz w:val="21"/>
                <w:szCs w:val="21"/>
                <w:lang w:val="de-CH"/>
              </w:rPr>
            </w:pPr>
          </w:p>
        </w:tc>
      </w:tr>
      <w:tr w:rsidR="00502400" w:rsidRPr="00F31966" w14:paraId="6FC36DF2"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356A075B" w14:textId="02633CB8"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3FA8F252" w14:textId="46109876" w:rsidR="00502400" w:rsidRPr="00B051C3" w:rsidRDefault="00502400" w:rsidP="00D93EAC">
            <w:pPr>
              <w:pStyle w:val="TextkrperTabelle"/>
              <w:rPr>
                <w:color w:val="EA161F" w:themeColor="accent6"/>
                <w:sz w:val="21"/>
                <w:szCs w:val="21"/>
                <w:lang w:val="de-CH"/>
              </w:rPr>
            </w:pPr>
            <w:r w:rsidRPr="00B051C3">
              <w:rPr>
                <w:color w:val="EA161F" w:themeColor="accent6"/>
                <w:sz w:val="21"/>
                <w:szCs w:val="21"/>
                <w:lang w:val="de-CH"/>
              </w:rPr>
              <w:t xml:space="preserve">Angaben </w:t>
            </w:r>
            <w:r w:rsidR="00D93EAC">
              <w:rPr>
                <w:color w:val="EA161F" w:themeColor="accent6"/>
                <w:sz w:val="21"/>
                <w:szCs w:val="21"/>
                <w:lang w:val="de-CH"/>
              </w:rPr>
              <w:t>Preis</w:t>
            </w:r>
            <w:r w:rsidRPr="00B051C3">
              <w:rPr>
                <w:color w:val="EA161F" w:themeColor="accent6"/>
                <w:sz w:val="21"/>
                <w:szCs w:val="21"/>
                <w:lang w:val="de-CH"/>
              </w:rPr>
              <w:t>modell</w:t>
            </w:r>
            <w:r w:rsidR="003056C1" w:rsidRPr="00B051C3">
              <w:rPr>
                <w:color w:val="EA161F" w:themeColor="accent6"/>
                <w:sz w:val="21"/>
                <w:szCs w:val="21"/>
                <w:lang w:val="de-CH"/>
              </w:rPr>
              <w:t>, Währung und Teuerung</w:t>
            </w:r>
          </w:p>
        </w:tc>
        <w:tc>
          <w:tcPr>
            <w:tcW w:w="2552" w:type="dxa"/>
            <w:tcBorders>
              <w:top w:val="single" w:sz="4" w:space="0" w:color="auto"/>
              <w:left w:val="single" w:sz="4" w:space="0" w:color="auto"/>
              <w:bottom w:val="single" w:sz="4" w:space="0" w:color="auto"/>
              <w:right w:val="single" w:sz="4" w:space="0" w:color="auto"/>
            </w:tcBorders>
          </w:tcPr>
          <w:p w14:paraId="4F64F979" w14:textId="77777777" w:rsidR="00502400" w:rsidRPr="00B051C3" w:rsidRDefault="00502400">
            <w:pPr>
              <w:pStyle w:val="TextkrperTabelle"/>
              <w:rPr>
                <w:color w:val="EA161F" w:themeColor="accent6"/>
                <w:sz w:val="21"/>
                <w:szCs w:val="21"/>
                <w:lang w:val="de-CH"/>
              </w:rPr>
            </w:pPr>
          </w:p>
        </w:tc>
      </w:tr>
      <w:tr w:rsidR="00502400" w:rsidRPr="00F31966" w14:paraId="24E5813A"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375DD8B2" w14:textId="33815CDC"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264F0134" w14:textId="5C69C0FF" w:rsidR="00502400" w:rsidRPr="00B051C3" w:rsidRDefault="00502400">
            <w:pPr>
              <w:pStyle w:val="TextkrperTabelle"/>
              <w:rPr>
                <w:color w:val="EA161F" w:themeColor="accent6"/>
                <w:sz w:val="21"/>
                <w:szCs w:val="21"/>
                <w:lang w:val="de-CH"/>
              </w:rPr>
            </w:pPr>
            <w:r w:rsidRPr="00B051C3">
              <w:rPr>
                <w:color w:val="EA161F" w:themeColor="accent6"/>
                <w:sz w:val="21"/>
                <w:szCs w:val="21"/>
                <w:lang w:val="de-CH"/>
              </w:rPr>
              <w:t>Angaben zu Anbieterkonstellationen (</w:t>
            </w:r>
            <w:r w:rsidR="00D93EAC">
              <w:rPr>
                <w:color w:val="EA161F" w:themeColor="accent6"/>
                <w:sz w:val="21"/>
                <w:szCs w:val="21"/>
                <w:lang w:val="de-CH"/>
              </w:rPr>
              <w:t xml:space="preserve">Generalunternehmer, </w:t>
            </w:r>
            <w:r w:rsidRPr="00B051C3">
              <w:rPr>
                <w:color w:val="EA161F" w:themeColor="accent6"/>
                <w:sz w:val="21"/>
                <w:szCs w:val="21"/>
                <w:lang w:val="de-CH"/>
              </w:rPr>
              <w:t>Bietergemeinschaften, Subunternehmer)</w:t>
            </w:r>
          </w:p>
        </w:tc>
        <w:tc>
          <w:tcPr>
            <w:tcW w:w="2552" w:type="dxa"/>
            <w:tcBorders>
              <w:top w:val="single" w:sz="4" w:space="0" w:color="auto"/>
              <w:left w:val="single" w:sz="4" w:space="0" w:color="auto"/>
              <w:bottom w:val="single" w:sz="4" w:space="0" w:color="auto"/>
              <w:right w:val="single" w:sz="4" w:space="0" w:color="auto"/>
            </w:tcBorders>
          </w:tcPr>
          <w:p w14:paraId="3FEDE7E1" w14:textId="77777777" w:rsidR="00502400" w:rsidRPr="00B051C3" w:rsidRDefault="00502400">
            <w:pPr>
              <w:pStyle w:val="TextkrperTabelle"/>
              <w:rPr>
                <w:color w:val="EA161F" w:themeColor="accent6"/>
                <w:sz w:val="21"/>
                <w:szCs w:val="21"/>
                <w:lang w:val="de-CH"/>
              </w:rPr>
            </w:pPr>
          </w:p>
        </w:tc>
      </w:tr>
      <w:tr w:rsidR="00502400" w:rsidRPr="00F31966" w14:paraId="6C42B867"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139B436C" w14:textId="72BD2C7C"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676464C" w14:textId="77777777" w:rsidR="00502400" w:rsidRPr="00B051C3" w:rsidRDefault="00502400">
            <w:pPr>
              <w:pStyle w:val="TextkrperTabelle"/>
              <w:rPr>
                <w:color w:val="EA161F" w:themeColor="accent6"/>
                <w:sz w:val="21"/>
                <w:szCs w:val="21"/>
                <w:lang w:val="de-CH"/>
              </w:rPr>
            </w:pPr>
            <w:r w:rsidRPr="00B051C3">
              <w:rPr>
                <w:color w:val="EA161F" w:themeColor="accent6"/>
                <w:sz w:val="21"/>
                <w:szCs w:val="21"/>
                <w:lang w:val="de-CH"/>
              </w:rPr>
              <w:t>Angaben zur Zulassung von Unternehmervarianten</w:t>
            </w:r>
          </w:p>
        </w:tc>
        <w:tc>
          <w:tcPr>
            <w:tcW w:w="2552" w:type="dxa"/>
            <w:tcBorders>
              <w:top w:val="single" w:sz="4" w:space="0" w:color="auto"/>
              <w:left w:val="single" w:sz="4" w:space="0" w:color="auto"/>
              <w:bottom w:val="single" w:sz="4" w:space="0" w:color="auto"/>
              <w:right w:val="single" w:sz="4" w:space="0" w:color="auto"/>
            </w:tcBorders>
          </w:tcPr>
          <w:p w14:paraId="4273B710" w14:textId="77777777" w:rsidR="00502400" w:rsidRPr="00B051C3" w:rsidRDefault="00502400">
            <w:pPr>
              <w:pStyle w:val="TextkrperTabelle"/>
              <w:rPr>
                <w:color w:val="EA161F" w:themeColor="accent6"/>
                <w:sz w:val="21"/>
                <w:szCs w:val="21"/>
                <w:lang w:val="de-CH"/>
              </w:rPr>
            </w:pPr>
          </w:p>
        </w:tc>
      </w:tr>
      <w:tr w:rsidR="00502400" w:rsidRPr="00F31966" w14:paraId="13AB2185"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60BB8E6A" w14:textId="1D8C713D"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16536DEC" w14:textId="77777777" w:rsidR="00502400" w:rsidRPr="00B051C3" w:rsidRDefault="00502400">
            <w:pPr>
              <w:pStyle w:val="TextkrperTabelle"/>
              <w:rPr>
                <w:color w:val="EA161F" w:themeColor="accent6"/>
                <w:sz w:val="21"/>
                <w:szCs w:val="21"/>
                <w:lang w:val="de-CH"/>
              </w:rPr>
            </w:pPr>
            <w:r w:rsidRPr="00B051C3">
              <w:rPr>
                <w:color w:val="EA161F" w:themeColor="accent6"/>
                <w:sz w:val="21"/>
                <w:szCs w:val="21"/>
                <w:lang w:val="de-CH"/>
              </w:rPr>
              <w:t>Angaben zu Optionen</w:t>
            </w:r>
          </w:p>
        </w:tc>
        <w:tc>
          <w:tcPr>
            <w:tcW w:w="2552" w:type="dxa"/>
            <w:tcBorders>
              <w:top w:val="single" w:sz="4" w:space="0" w:color="auto"/>
              <w:left w:val="single" w:sz="4" w:space="0" w:color="auto"/>
              <w:bottom w:val="single" w:sz="4" w:space="0" w:color="auto"/>
              <w:right w:val="single" w:sz="4" w:space="0" w:color="auto"/>
            </w:tcBorders>
          </w:tcPr>
          <w:p w14:paraId="19ACC26A" w14:textId="77777777" w:rsidR="00502400" w:rsidRPr="00B051C3" w:rsidRDefault="00502400">
            <w:pPr>
              <w:pStyle w:val="TextkrperTabelle"/>
              <w:rPr>
                <w:color w:val="EA161F" w:themeColor="accent6"/>
                <w:sz w:val="21"/>
                <w:szCs w:val="21"/>
                <w:lang w:val="de-CH"/>
              </w:rPr>
            </w:pPr>
          </w:p>
        </w:tc>
      </w:tr>
      <w:tr w:rsidR="00502400" w:rsidRPr="00F31966" w14:paraId="79A27E99"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3937F969" w14:textId="64DB16D5"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3367FC00" w14:textId="6DA4C9C9" w:rsidR="00502400" w:rsidRPr="00B051C3" w:rsidRDefault="00502400">
            <w:pPr>
              <w:pStyle w:val="TextkrperTabelle"/>
              <w:rPr>
                <w:color w:val="EA161F" w:themeColor="accent6"/>
                <w:sz w:val="21"/>
                <w:szCs w:val="21"/>
                <w:lang w:val="de-CH"/>
              </w:rPr>
            </w:pPr>
            <w:r w:rsidRPr="00B051C3">
              <w:rPr>
                <w:color w:val="EA161F" w:themeColor="accent6"/>
                <w:sz w:val="21"/>
                <w:szCs w:val="21"/>
                <w:lang w:val="de-CH"/>
              </w:rPr>
              <w:t>Angaben zu Teilaufträgen</w:t>
            </w:r>
            <w:r w:rsidR="00D93EAC">
              <w:rPr>
                <w:color w:val="EA161F" w:themeColor="accent6"/>
                <w:sz w:val="21"/>
                <w:szCs w:val="21"/>
                <w:lang w:val="de-CH"/>
              </w:rPr>
              <w:t>/Losen</w:t>
            </w:r>
          </w:p>
        </w:tc>
        <w:tc>
          <w:tcPr>
            <w:tcW w:w="2552" w:type="dxa"/>
            <w:tcBorders>
              <w:top w:val="single" w:sz="4" w:space="0" w:color="auto"/>
              <w:left w:val="single" w:sz="4" w:space="0" w:color="auto"/>
              <w:bottom w:val="single" w:sz="4" w:space="0" w:color="auto"/>
              <w:right w:val="single" w:sz="4" w:space="0" w:color="auto"/>
            </w:tcBorders>
          </w:tcPr>
          <w:p w14:paraId="373B5116" w14:textId="77777777" w:rsidR="00502400" w:rsidRPr="00B051C3" w:rsidRDefault="00502400">
            <w:pPr>
              <w:pStyle w:val="TextkrperTabelle"/>
              <w:rPr>
                <w:color w:val="EA161F" w:themeColor="accent6"/>
                <w:sz w:val="21"/>
                <w:szCs w:val="21"/>
                <w:lang w:val="de-CH"/>
              </w:rPr>
            </w:pPr>
          </w:p>
        </w:tc>
      </w:tr>
      <w:tr w:rsidR="00502400" w:rsidRPr="00F31966" w14:paraId="169EBBF7"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69DFA9F7" w14:textId="74652536"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48868A2" w14:textId="77777777" w:rsidR="00502400" w:rsidRPr="00B051C3" w:rsidRDefault="00502400">
            <w:pPr>
              <w:pStyle w:val="TextkrperTabelle"/>
              <w:rPr>
                <w:color w:val="EA161F" w:themeColor="accent6"/>
                <w:sz w:val="21"/>
                <w:szCs w:val="21"/>
                <w:lang w:val="de-CH"/>
              </w:rPr>
            </w:pPr>
            <w:r w:rsidRPr="00B051C3">
              <w:rPr>
                <w:color w:val="EA161F" w:themeColor="accent6"/>
                <w:sz w:val="21"/>
                <w:szCs w:val="21"/>
                <w:lang w:val="de-CH"/>
              </w:rPr>
              <w:t>Angaben zu einer allfälligen Vorbefassung potenzieller Anbieter</w:t>
            </w:r>
          </w:p>
        </w:tc>
        <w:tc>
          <w:tcPr>
            <w:tcW w:w="2552" w:type="dxa"/>
            <w:tcBorders>
              <w:top w:val="single" w:sz="4" w:space="0" w:color="auto"/>
              <w:left w:val="single" w:sz="4" w:space="0" w:color="auto"/>
              <w:bottom w:val="single" w:sz="4" w:space="0" w:color="auto"/>
              <w:right w:val="single" w:sz="4" w:space="0" w:color="auto"/>
            </w:tcBorders>
          </w:tcPr>
          <w:p w14:paraId="4022EB04" w14:textId="77777777" w:rsidR="00502400" w:rsidRPr="00B051C3" w:rsidRDefault="00502400">
            <w:pPr>
              <w:pStyle w:val="TextkrperTabelle"/>
              <w:rPr>
                <w:color w:val="EA161F" w:themeColor="accent6"/>
                <w:sz w:val="21"/>
                <w:szCs w:val="21"/>
                <w:lang w:val="de-CH"/>
              </w:rPr>
            </w:pPr>
          </w:p>
        </w:tc>
      </w:tr>
      <w:tr w:rsidR="00502400" w:rsidRPr="00F31966" w14:paraId="3E3F76F8"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629DBF75" w14:textId="535AA67B"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8C6C557" w14:textId="77777777" w:rsidR="00502400" w:rsidRPr="00B051C3" w:rsidRDefault="00502400">
            <w:pPr>
              <w:pStyle w:val="TextkrperTabelle"/>
              <w:rPr>
                <w:color w:val="EA161F" w:themeColor="accent6"/>
                <w:sz w:val="21"/>
                <w:szCs w:val="21"/>
                <w:lang w:val="de-CH"/>
              </w:rPr>
            </w:pPr>
            <w:r w:rsidRPr="00B051C3">
              <w:rPr>
                <w:color w:val="EA161F" w:themeColor="accent6"/>
                <w:sz w:val="21"/>
                <w:szCs w:val="21"/>
                <w:lang w:val="de-CH"/>
              </w:rPr>
              <w:t>Angaben zur vertraglichen Regelung</w:t>
            </w:r>
          </w:p>
        </w:tc>
        <w:tc>
          <w:tcPr>
            <w:tcW w:w="2552" w:type="dxa"/>
            <w:tcBorders>
              <w:top w:val="single" w:sz="4" w:space="0" w:color="auto"/>
              <w:left w:val="single" w:sz="4" w:space="0" w:color="auto"/>
              <w:bottom w:val="single" w:sz="4" w:space="0" w:color="auto"/>
              <w:right w:val="single" w:sz="4" w:space="0" w:color="auto"/>
            </w:tcBorders>
          </w:tcPr>
          <w:p w14:paraId="5C8D92A4" w14:textId="77777777" w:rsidR="00502400" w:rsidRPr="00B051C3" w:rsidRDefault="00502400">
            <w:pPr>
              <w:pStyle w:val="TextkrperTabelle"/>
              <w:rPr>
                <w:color w:val="EA161F" w:themeColor="accent6"/>
                <w:sz w:val="21"/>
                <w:szCs w:val="21"/>
                <w:lang w:val="de-CH"/>
              </w:rPr>
            </w:pPr>
          </w:p>
        </w:tc>
      </w:tr>
      <w:tr w:rsidR="00502400" w:rsidRPr="00F31966" w14:paraId="7E4BCDD6" w14:textId="77777777" w:rsidTr="0092502A">
        <w:tc>
          <w:tcPr>
            <w:tcW w:w="567" w:type="dxa"/>
            <w:tcBorders>
              <w:top w:val="single" w:sz="4" w:space="0" w:color="auto"/>
              <w:left w:val="single" w:sz="4" w:space="0" w:color="auto"/>
              <w:bottom w:val="single" w:sz="4" w:space="0" w:color="auto"/>
              <w:right w:val="single" w:sz="4" w:space="0" w:color="auto"/>
            </w:tcBorders>
            <w:hideMark/>
          </w:tcPr>
          <w:p w14:paraId="23C3D652" w14:textId="21F6DA81" w:rsidR="00502400" w:rsidRPr="00B051C3" w:rsidRDefault="00502400" w:rsidP="000B26BF">
            <w:pPr>
              <w:pStyle w:val="TextkrperTabelle"/>
              <w:numPr>
                <w:ilvl w:val="0"/>
                <w:numId w:val="10"/>
              </w:numPr>
              <w:jc w:val="center"/>
              <w:rPr>
                <w:color w:val="EA161F" w:themeColor="accent6"/>
                <w:sz w:val="21"/>
                <w:szCs w:val="21"/>
                <w:lang w:val="de-CH"/>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2B01D38B" w14:textId="77777777" w:rsidR="00502400" w:rsidRPr="00B051C3" w:rsidRDefault="00502400">
            <w:pPr>
              <w:pStyle w:val="TextkrperTabelle"/>
              <w:rPr>
                <w:color w:val="EA161F" w:themeColor="accent6"/>
                <w:sz w:val="21"/>
                <w:szCs w:val="21"/>
                <w:lang w:val="de-CH"/>
              </w:rPr>
            </w:pPr>
            <w:r w:rsidRPr="00B051C3">
              <w:rPr>
                <w:color w:val="EA161F" w:themeColor="accent6"/>
                <w:sz w:val="21"/>
                <w:szCs w:val="21"/>
                <w:lang w:val="de-CH"/>
              </w:rPr>
              <w:t>Angaben bezüglich dem finanzkompetenten Organ und den Eckterminen für die Ausgabengenehmigung</w:t>
            </w:r>
          </w:p>
        </w:tc>
        <w:tc>
          <w:tcPr>
            <w:tcW w:w="2552" w:type="dxa"/>
            <w:tcBorders>
              <w:top w:val="single" w:sz="4" w:space="0" w:color="auto"/>
              <w:left w:val="single" w:sz="4" w:space="0" w:color="auto"/>
              <w:bottom w:val="single" w:sz="4" w:space="0" w:color="auto"/>
              <w:right w:val="single" w:sz="4" w:space="0" w:color="auto"/>
            </w:tcBorders>
          </w:tcPr>
          <w:p w14:paraId="001D477A" w14:textId="77777777" w:rsidR="00502400" w:rsidRPr="00B051C3" w:rsidRDefault="00502400">
            <w:pPr>
              <w:pStyle w:val="TextkrperTabelle"/>
              <w:rPr>
                <w:color w:val="EA161F" w:themeColor="accent6"/>
                <w:sz w:val="21"/>
                <w:szCs w:val="21"/>
                <w:lang w:val="de-CH"/>
              </w:rPr>
            </w:pPr>
          </w:p>
        </w:tc>
      </w:tr>
      <w:tr w:rsidR="003056C1" w:rsidRPr="00F31966" w14:paraId="56C4DF96" w14:textId="77777777" w:rsidTr="0092502A">
        <w:tc>
          <w:tcPr>
            <w:tcW w:w="567" w:type="dxa"/>
            <w:tcBorders>
              <w:top w:val="single" w:sz="4" w:space="0" w:color="auto"/>
              <w:left w:val="single" w:sz="4" w:space="0" w:color="auto"/>
              <w:bottom w:val="single" w:sz="4" w:space="0" w:color="auto"/>
              <w:right w:val="single" w:sz="4" w:space="0" w:color="auto"/>
            </w:tcBorders>
          </w:tcPr>
          <w:p w14:paraId="4BF7B3BB" w14:textId="6B76BB00" w:rsidR="003056C1" w:rsidRPr="00B051C3" w:rsidRDefault="003056C1" w:rsidP="000B26BF">
            <w:pPr>
              <w:pStyle w:val="TextkrperTabelle"/>
              <w:numPr>
                <w:ilvl w:val="0"/>
                <w:numId w:val="10"/>
              </w:numPr>
              <w:jc w:val="center"/>
              <w:rPr>
                <w:color w:val="EA161F" w:themeColor="accent6"/>
                <w:sz w:val="21"/>
                <w:szCs w:val="21"/>
              </w:rPr>
            </w:pPr>
          </w:p>
        </w:tc>
        <w:tc>
          <w:tcPr>
            <w:tcW w:w="6804" w:type="dxa"/>
            <w:tcBorders>
              <w:top w:val="single" w:sz="4" w:space="0" w:color="auto"/>
              <w:left w:val="single" w:sz="4" w:space="0" w:color="auto"/>
              <w:bottom w:val="single" w:sz="4" w:space="0" w:color="auto"/>
              <w:right w:val="single" w:sz="4" w:space="0" w:color="auto"/>
            </w:tcBorders>
            <w:vAlign w:val="center"/>
          </w:tcPr>
          <w:p w14:paraId="78B6EE30" w14:textId="2435757C" w:rsidR="003056C1" w:rsidRPr="00B051C3" w:rsidRDefault="003056C1">
            <w:pPr>
              <w:pStyle w:val="TextkrperTabelle"/>
              <w:rPr>
                <w:color w:val="EA161F" w:themeColor="accent6"/>
                <w:sz w:val="21"/>
                <w:szCs w:val="21"/>
                <w:lang w:val="de-CH"/>
              </w:rPr>
            </w:pPr>
            <w:r w:rsidRPr="00B051C3">
              <w:rPr>
                <w:color w:val="EA161F" w:themeColor="accent6"/>
                <w:sz w:val="21"/>
                <w:szCs w:val="21"/>
                <w:lang w:val="de-CH"/>
              </w:rPr>
              <w:t>Angaben zur Dauer der Verbindlichkeit des Angebots</w:t>
            </w:r>
          </w:p>
        </w:tc>
        <w:tc>
          <w:tcPr>
            <w:tcW w:w="2552" w:type="dxa"/>
            <w:tcBorders>
              <w:top w:val="single" w:sz="4" w:space="0" w:color="auto"/>
              <w:left w:val="single" w:sz="4" w:space="0" w:color="auto"/>
              <w:bottom w:val="single" w:sz="4" w:space="0" w:color="auto"/>
              <w:right w:val="single" w:sz="4" w:space="0" w:color="auto"/>
            </w:tcBorders>
          </w:tcPr>
          <w:p w14:paraId="1CDC9ECD" w14:textId="77777777" w:rsidR="003056C1" w:rsidRPr="00B051C3" w:rsidRDefault="003056C1">
            <w:pPr>
              <w:pStyle w:val="TextkrperTabelle"/>
              <w:rPr>
                <w:color w:val="EA161F" w:themeColor="accent6"/>
                <w:sz w:val="21"/>
                <w:szCs w:val="21"/>
                <w:lang w:val="de-CH"/>
              </w:rPr>
            </w:pPr>
          </w:p>
        </w:tc>
      </w:tr>
      <w:tr w:rsidR="003056C1" w:rsidRPr="00F31966" w14:paraId="264C71C7" w14:textId="77777777" w:rsidTr="0092502A">
        <w:tc>
          <w:tcPr>
            <w:tcW w:w="567" w:type="dxa"/>
            <w:tcBorders>
              <w:top w:val="single" w:sz="4" w:space="0" w:color="auto"/>
              <w:left w:val="single" w:sz="4" w:space="0" w:color="auto"/>
              <w:bottom w:val="single" w:sz="4" w:space="0" w:color="auto"/>
              <w:right w:val="single" w:sz="4" w:space="0" w:color="auto"/>
            </w:tcBorders>
          </w:tcPr>
          <w:p w14:paraId="61518AB3" w14:textId="4B308FFC" w:rsidR="003056C1" w:rsidRPr="00B051C3" w:rsidRDefault="003056C1" w:rsidP="000B26BF">
            <w:pPr>
              <w:pStyle w:val="TextkrperTabelle"/>
              <w:numPr>
                <w:ilvl w:val="0"/>
                <w:numId w:val="10"/>
              </w:numPr>
              <w:jc w:val="center"/>
              <w:rPr>
                <w:color w:val="EA161F" w:themeColor="accent6"/>
                <w:sz w:val="21"/>
                <w:szCs w:val="21"/>
              </w:rPr>
            </w:pPr>
          </w:p>
        </w:tc>
        <w:tc>
          <w:tcPr>
            <w:tcW w:w="6804" w:type="dxa"/>
            <w:tcBorders>
              <w:top w:val="single" w:sz="4" w:space="0" w:color="auto"/>
              <w:left w:val="single" w:sz="4" w:space="0" w:color="auto"/>
              <w:bottom w:val="single" w:sz="4" w:space="0" w:color="auto"/>
              <w:right w:val="single" w:sz="4" w:space="0" w:color="auto"/>
            </w:tcBorders>
            <w:vAlign w:val="center"/>
          </w:tcPr>
          <w:p w14:paraId="1042D550" w14:textId="1C5F0A7C" w:rsidR="003056C1" w:rsidRPr="00B051C3" w:rsidRDefault="003056C1">
            <w:pPr>
              <w:pStyle w:val="TextkrperTabelle"/>
              <w:rPr>
                <w:color w:val="EA161F" w:themeColor="accent6"/>
                <w:sz w:val="21"/>
                <w:szCs w:val="21"/>
                <w:lang w:val="de-CH"/>
              </w:rPr>
            </w:pPr>
            <w:r w:rsidRPr="00B051C3">
              <w:rPr>
                <w:color w:val="EA161F" w:themeColor="accent6"/>
                <w:sz w:val="21"/>
                <w:szCs w:val="21"/>
                <w:lang w:val="de-CH"/>
              </w:rPr>
              <w:t>Angaben zu notwendigen Bewilligungen</w:t>
            </w:r>
          </w:p>
        </w:tc>
        <w:tc>
          <w:tcPr>
            <w:tcW w:w="2552" w:type="dxa"/>
            <w:tcBorders>
              <w:top w:val="single" w:sz="4" w:space="0" w:color="auto"/>
              <w:left w:val="single" w:sz="4" w:space="0" w:color="auto"/>
              <w:bottom w:val="single" w:sz="4" w:space="0" w:color="auto"/>
              <w:right w:val="single" w:sz="4" w:space="0" w:color="auto"/>
            </w:tcBorders>
          </w:tcPr>
          <w:p w14:paraId="6EFE2132" w14:textId="77777777" w:rsidR="003056C1" w:rsidRPr="00B051C3" w:rsidRDefault="003056C1">
            <w:pPr>
              <w:pStyle w:val="TextkrperTabelle"/>
              <w:rPr>
                <w:color w:val="EA161F" w:themeColor="accent6"/>
                <w:sz w:val="21"/>
                <w:szCs w:val="21"/>
                <w:lang w:val="de-CH"/>
              </w:rPr>
            </w:pPr>
          </w:p>
        </w:tc>
      </w:tr>
    </w:tbl>
    <w:p w14:paraId="3D272F28" w14:textId="4BB7EB83" w:rsidR="00502400" w:rsidRDefault="00502400" w:rsidP="00502400">
      <w:pPr>
        <w:pStyle w:val="Beschriftung"/>
      </w:pPr>
      <w:bookmarkStart w:id="45" w:name="_Toc468799717"/>
      <w:bookmarkStart w:id="46" w:name="_Toc79735478"/>
      <w:r>
        <w:t xml:space="preserve">Abb. / Tab. </w:t>
      </w:r>
      <w:r>
        <w:fldChar w:fldCharType="begin"/>
      </w:r>
      <w:r>
        <w:rPr>
          <w:rFonts w:cs="Arial"/>
          <w:color w:val="000000"/>
        </w:rPr>
        <w:instrText xml:space="preserve"> SEQ Tabelle \* ARABIC </w:instrText>
      </w:r>
      <w:r>
        <w:fldChar w:fldCharType="separate"/>
      </w:r>
      <w:r>
        <w:rPr>
          <w:rFonts w:cs="Arial"/>
          <w:noProof/>
          <w:color w:val="000000"/>
        </w:rPr>
        <w:t>1</w:t>
      </w:r>
      <w:r>
        <w:fldChar w:fldCharType="end"/>
      </w:r>
      <w:r>
        <w:tab/>
        <w:t>Beschaffungs</w:t>
      </w:r>
      <w:bookmarkEnd w:id="45"/>
      <w:r w:rsidR="00D74017">
        <w:t>methodische Vorgaben</w:t>
      </w:r>
      <w:bookmarkEnd w:id="46"/>
    </w:p>
    <w:p w14:paraId="550D3BA5" w14:textId="299E25E8" w:rsidR="00812BDD" w:rsidRDefault="00812BDD" w:rsidP="00812BDD">
      <w:pPr>
        <w:pStyle w:val="berschrift2nummeriert"/>
      </w:pPr>
      <w:bookmarkStart w:id="47" w:name="_Toc89065334"/>
      <w:r>
        <w:t>Erkenntnisse aus Marktanalyse</w:t>
      </w:r>
      <w:bookmarkEnd w:id="47"/>
    </w:p>
    <w:p w14:paraId="2B931BF3" w14:textId="0D28769F" w:rsidR="00812BDD" w:rsidRDefault="00812BDD" w:rsidP="00812BDD">
      <w:pPr>
        <w:spacing w:after="60" w:line="240" w:lineRule="auto"/>
        <w:rPr>
          <w:color w:val="0000FF"/>
          <w:szCs w:val="24"/>
          <w:lang w:eastAsia="de-CH"/>
        </w:rPr>
      </w:pPr>
      <w:r>
        <w:rPr>
          <w:color w:val="0000FF"/>
          <w:szCs w:val="24"/>
          <w:lang w:eastAsia="de-CH"/>
        </w:rPr>
        <w:t xml:space="preserve">Aus der </w:t>
      </w:r>
      <w:r w:rsidR="00090A40">
        <w:rPr>
          <w:color w:val="0000FF"/>
          <w:szCs w:val="24"/>
          <w:lang w:eastAsia="de-CH"/>
        </w:rPr>
        <w:t xml:space="preserve">Marktanalyse </w:t>
      </w:r>
      <w:r w:rsidR="006D6573">
        <w:rPr>
          <w:color w:val="0000FF"/>
          <w:szCs w:val="24"/>
          <w:lang w:eastAsia="de-CH"/>
        </w:rPr>
        <w:t xml:space="preserve">müssen </w:t>
      </w:r>
      <w:r>
        <w:rPr>
          <w:color w:val="0000FF"/>
          <w:szCs w:val="24"/>
          <w:lang w:eastAsia="de-CH"/>
        </w:rPr>
        <w:t xml:space="preserve">die Erkenntnisse über die </w:t>
      </w:r>
      <w:r w:rsidR="00090A40">
        <w:rPr>
          <w:color w:val="0000FF"/>
          <w:szCs w:val="24"/>
          <w:lang w:eastAsia="de-CH"/>
        </w:rPr>
        <w:t>potenziell</w:t>
      </w:r>
      <w:r>
        <w:rPr>
          <w:color w:val="0000FF"/>
          <w:szCs w:val="24"/>
          <w:lang w:eastAsia="de-CH"/>
        </w:rPr>
        <w:t>en Marktteilnehmer und de</w:t>
      </w:r>
      <w:r w:rsidR="00600C26">
        <w:rPr>
          <w:color w:val="0000FF"/>
          <w:szCs w:val="24"/>
          <w:lang w:eastAsia="de-CH"/>
        </w:rPr>
        <w:t>ren Angebote dokumentiert sein:</w:t>
      </w:r>
      <w:r>
        <w:rPr>
          <w:color w:val="0000FF"/>
          <w:szCs w:val="24"/>
          <w:lang w:eastAsia="de-CH"/>
        </w:rPr>
        <w:br/>
      </w:r>
    </w:p>
    <w:p w14:paraId="45A3F7FE" w14:textId="35ED9906" w:rsidR="00812BDD" w:rsidRPr="00B051C3" w:rsidRDefault="00812BDD" w:rsidP="000B26BF">
      <w:pPr>
        <w:pStyle w:val="TextkrperBlau"/>
        <w:numPr>
          <w:ilvl w:val="0"/>
          <w:numId w:val="7"/>
        </w:numPr>
        <w:rPr>
          <w:sz w:val="21"/>
          <w:szCs w:val="21"/>
          <w:lang w:val="de-CH"/>
        </w:rPr>
      </w:pPr>
      <w:r w:rsidRPr="00B051C3">
        <w:rPr>
          <w:sz w:val="21"/>
          <w:szCs w:val="21"/>
          <w:lang w:val="de-CH"/>
        </w:rPr>
        <w:t xml:space="preserve">Wie viele </w:t>
      </w:r>
      <w:r w:rsidR="00090A40">
        <w:rPr>
          <w:sz w:val="21"/>
          <w:szCs w:val="21"/>
          <w:lang w:val="de-CH"/>
        </w:rPr>
        <w:t>potenziell</w:t>
      </w:r>
      <w:r w:rsidRPr="00B051C3">
        <w:rPr>
          <w:sz w:val="21"/>
          <w:szCs w:val="21"/>
          <w:lang w:val="de-CH"/>
        </w:rPr>
        <w:t>e Anbieter gibt es aktuell?</w:t>
      </w:r>
    </w:p>
    <w:p w14:paraId="3E6DA663" w14:textId="77777777" w:rsidR="00812BDD" w:rsidRPr="00B051C3" w:rsidRDefault="00812BDD" w:rsidP="000B26BF">
      <w:pPr>
        <w:pStyle w:val="TextkrperBlau"/>
        <w:numPr>
          <w:ilvl w:val="0"/>
          <w:numId w:val="7"/>
        </w:numPr>
        <w:rPr>
          <w:sz w:val="21"/>
          <w:szCs w:val="21"/>
          <w:lang w:val="de-CH"/>
        </w:rPr>
      </w:pPr>
      <w:r w:rsidRPr="00B051C3">
        <w:rPr>
          <w:sz w:val="21"/>
          <w:szCs w:val="21"/>
          <w:lang w:val="de-CH"/>
        </w:rPr>
        <w:t>Wie viele Angebote sind zu erwarten?</w:t>
      </w:r>
    </w:p>
    <w:p w14:paraId="0F94F903" w14:textId="7714462E" w:rsidR="00812BDD" w:rsidRPr="00B051C3" w:rsidRDefault="00812BDD" w:rsidP="000B26BF">
      <w:pPr>
        <w:pStyle w:val="TextkrperBlau"/>
        <w:numPr>
          <w:ilvl w:val="0"/>
          <w:numId w:val="7"/>
        </w:numPr>
        <w:rPr>
          <w:sz w:val="21"/>
          <w:szCs w:val="21"/>
          <w:lang w:val="de-CH"/>
        </w:rPr>
      </w:pPr>
      <w:r w:rsidRPr="00B051C3">
        <w:rPr>
          <w:sz w:val="21"/>
          <w:szCs w:val="21"/>
          <w:lang w:val="de-CH"/>
        </w:rPr>
        <w:t xml:space="preserve">Welche Marktstellung haben die </w:t>
      </w:r>
      <w:r w:rsidR="00090A40">
        <w:rPr>
          <w:sz w:val="21"/>
          <w:szCs w:val="21"/>
          <w:lang w:val="de-CH"/>
        </w:rPr>
        <w:t>potenziell</w:t>
      </w:r>
      <w:r w:rsidRPr="00B051C3">
        <w:rPr>
          <w:sz w:val="21"/>
          <w:szCs w:val="21"/>
          <w:lang w:val="de-CH"/>
        </w:rPr>
        <w:t>en Anbieter (dominierend, stark, schwach, unbekannt)?</w:t>
      </w:r>
    </w:p>
    <w:p w14:paraId="6248709D" w14:textId="5FD54C18" w:rsidR="00812BDD" w:rsidRPr="00B051C3" w:rsidRDefault="00812BDD" w:rsidP="000B26BF">
      <w:pPr>
        <w:pStyle w:val="Listenabsatz"/>
        <w:numPr>
          <w:ilvl w:val="0"/>
          <w:numId w:val="8"/>
        </w:numPr>
        <w:spacing w:line="240" w:lineRule="auto"/>
        <w:rPr>
          <w:color w:val="0000FF"/>
          <w:szCs w:val="24"/>
          <w:lang w:eastAsia="de-CH"/>
        </w:rPr>
      </w:pPr>
      <w:r w:rsidRPr="00B051C3">
        <w:rPr>
          <w:rFonts w:ascii="Arial" w:eastAsia="Times New Roman" w:hAnsi="Arial" w:cs="Times New Roman"/>
          <w:bCs w:val="0"/>
          <w:color w:val="0000FF"/>
          <w:spacing w:val="0"/>
          <w:szCs w:val="21"/>
          <w:lang w:eastAsia="de-DE" w:bidi="en-US"/>
        </w:rPr>
        <w:t xml:space="preserve">Gibt es </w:t>
      </w:r>
      <w:r w:rsidR="00090A40">
        <w:rPr>
          <w:rFonts w:ascii="Arial" w:eastAsia="Times New Roman" w:hAnsi="Arial" w:cs="Times New Roman"/>
          <w:bCs w:val="0"/>
          <w:color w:val="0000FF"/>
          <w:spacing w:val="0"/>
          <w:szCs w:val="21"/>
          <w:lang w:eastAsia="de-DE" w:bidi="en-US"/>
        </w:rPr>
        <w:t>potenziell</w:t>
      </w:r>
      <w:r w:rsidRPr="00B051C3">
        <w:rPr>
          <w:rFonts w:ascii="Arial" w:eastAsia="Times New Roman" w:hAnsi="Arial" w:cs="Times New Roman"/>
          <w:bCs w:val="0"/>
          <w:color w:val="0000FF"/>
          <w:spacing w:val="0"/>
          <w:szCs w:val="21"/>
          <w:lang w:eastAsia="de-DE" w:bidi="en-US"/>
        </w:rPr>
        <w:t>e Anbieter mit speziellen Eigenschaften, die es zu berücksichtigen gilt?</w:t>
      </w:r>
    </w:p>
    <w:tbl>
      <w:tblPr>
        <w:tblpPr w:leftFromText="141" w:rightFromText="141" w:vertAnchor="text" w:horzAnchor="margin" w:tblpY="1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45"/>
        <w:gridCol w:w="3341"/>
      </w:tblGrid>
      <w:tr w:rsidR="00DE7DA8" w:rsidRPr="00B051C3" w14:paraId="26AD5FCF" w14:textId="77777777" w:rsidTr="00812BDD">
        <w:tc>
          <w:tcPr>
            <w:tcW w:w="9747" w:type="dxa"/>
            <w:gridSpan w:val="3"/>
            <w:shd w:val="clear" w:color="auto" w:fill="D9D9D9"/>
            <w:vAlign w:val="center"/>
          </w:tcPr>
          <w:p w14:paraId="7A70D61F" w14:textId="14D51874" w:rsidR="00812BDD" w:rsidRPr="00567C41" w:rsidRDefault="00812BDD" w:rsidP="00812BDD">
            <w:pPr>
              <w:rPr>
                <w:rFonts w:cs="Arial"/>
                <w:b/>
                <w:color w:val="000000" w:themeColor="text1"/>
              </w:rPr>
            </w:pPr>
            <w:r w:rsidRPr="00567C41">
              <w:rPr>
                <w:rFonts w:cs="Arial"/>
                <w:b/>
                <w:color w:val="000000" w:themeColor="text1"/>
              </w:rPr>
              <w:t xml:space="preserve">Einschätzung Gesamtanzahl </w:t>
            </w:r>
            <w:r w:rsidR="00090A40" w:rsidRPr="00567C41">
              <w:rPr>
                <w:rFonts w:cs="Arial"/>
                <w:b/>
                <w:color w:val="000000" w:themeColor="text1"/>
              </w:rPr>
              <w:t>potenziell</w:t>
            </w:r>
            <w:r w:rsidRPr="00567C41">
              <w:rPr>
                <w:rFonts w:cs="Arial"/>
                <w:b/>
                <w:color w:val="000000" w:themeColor="text1"/>
              </w:rPr>
              <w:t xml:space="preserve">er Anbieter:  </w:t>
            </w:r>
          </w:p>
          <w:p w14:paraId="55D34FE8" w14:textId="77777777" w:rsidR="00812BDD" w:rsidRPr="00B051C3" w:rsidRDefault="00812BDD" w:rsidP="00812BDD">
            <w:pPr>
              <w:rPr>
                <w:rFonts w:cs="Arial"/>
                <w:color w:val="EA161F" w:themeColor="accent6"/>
              </w:rPr>
            </w:pPr>
          </w:p>
        </w:tc>
      </w:tr>
      <w:tr w:rsidR="00DE7DA8" w:rsidRPr="00B051C3" w14:paraId="00B0CAE2" w14:textId="77777777" w:rsidTr="00812BDD">
        <w:tc>
          <w:tcPr>
            <w:tcW w:w="3261" w:type="dxa"/>
            <w:shd w:val="clear" w:color="auto" w:fill="D9D9D9"/>
          </w:tcPr>
          <w:p w14:paraId="64414A95" w14:textId="77777777" w:rsidR="00812BDD" w:rsidRPr="00B051C3" w:rsidRDefault="00812BDD" w:rsidP="00812BDD">
            <w:pPr>
              <w:rPr>
                <w:rFonts w:cs="Arial"/>
                <w:color w:val="EA161F" w:themeColor="accent6"/>
              </w:rPr>
            </w:pPr>
            <w:r w:rsidRPr="00B051C3">
              <w:rPr>
                <w:rFonts w:cs="Arial"/>
                <w:color w:val="EA161F" w:themeColor="accent6"/>
              </w:rPr>
              <w:t>Mögliche bekannte Anbieter</w:t>
            </w:r>
          </w:p>
          <w:p w14:paraId="37D733C9" w14:textId="77777777" w:rsidR="00812BDD" w:rsidRPr="00B051C3" w:rsidRDefault="00812BDD" w:rsidP="00812BDD">
            <w:pPr>
              <w:rPr>
                <w:rFonts w:cs="Arial"/>
                <w:color w:val="EA161F" w:themeColor="accent6"/>
              </w:rPr>
            </w:pPr>
            <w:r w:rsidRPr="00B051C3">
              <w:rPr>
                <w:rFonts w:cs="Arial"/>
                <w:color w:val="EA161F" w:themeColor="accent6"/>
              </w:rPr>
              <w:t>(Name, Ort)</w:t>
            </w:r>
          </w:p>
        </w:tc>
        <w:tc>
          <w:tcPr>
            <w:tcW w:w="3145" w:type="dxa"/>
            <w:shd w:val="clear" w:color="auto" w:fill="D9D9D9"/>
          </w:tcPr>
          <w:p w14:paraId="55EA70F2" w14:textId="77777777" w:rsidR="00812BDD" w:rsidRPr="00B051C3" w:rsidRDefault="00812BDD" w:rsidP="00812BDD">
            <w:pPr>
              <w:rPr>
                <w:rFonts w:cs="Arial"/>
                <w:color w:val="EA161F" w:themeColor="accent6"/>
              </w:rPr>
            </w:pPr>
            <w:r w:rsidRPr="00B051C3">
              <w:rPr>
                <w:rFonts w:cs="Arial"/>
                <w:color w:val="EA161F" w:themeColor="accent6"/>
              </w:rPr>
              <w:t>Beurteilung Marktstellung</w:t>
            </w:r>
          </w:p>
          <w:p w14:paraId="1DFBE655" w14:textId="77777777" w:rsidR="00812BDD" w:rsidRPr="00B051C3" w:rsidRDefault="00812BDD" w:rsidP="00812BDD">
            <w:pPr>
              <w:rPr>
                <w:rFonts w:cs="Arial"/>
                <w:color w:val="EA161F" w:themeColor="accent6"/>
              </w:rPr>
            </w:pPr>
            <w:r w:rsidRPr="00B051C3">
              <w:rPr>
                <w:rFonts w:cs="Arial"/>
                <w:color w:val="EA161F" w:themeColor="accent6"/>
              </w:rPr>
              <w:t>(+++ dominierend, ++ stark, + schwach, - unbekannt</w:t>
            </w:r>
          </w:p>
        </w:tc>
        <w:tc>
          <w:tcPr>
            <w:tcW w:w="3341" w:type="dxa"/>
            <w:shd w:val="clear" w:color="auto" w:fill="D9D9D9"/>
          </w:tcPr>
          <w:p w14:paraId="63C00C5D" w14:textId="77777777" w:rsidR="00812BDD" w:rsidRPr="00B051C3" w:rsidRDefault="00812BDD" w:rsidP="00812BDD">
            <w:pPr>
              <w:rPr>
                <w:rFonts w:cs="Arial"/>
                <w:color w:val="EA161F" w:themeColor="accent6"/>
              </w:rPr>
            </w:pPr>
            <w:r w:rsidRPr="00B051C3">
              <w:rPr>
                <w:rFonts w:cs="Arial"/>
                <w:color w:val="EA161F" w:themeColor="accent6"/>
              </w:rPr>
              <w:t>Spezielle Hinweise/Risiken</w:t>
            </w:r>
          </w:p>
          <w:p w14:paraId="59A7428C" w14:textId="77777777" w:rsidR="00812BDD" w:rsidRPr="00B051C3" w:rsidRDefault="00812BDD" w:rsidP="00812BDD">
            <w:pPr>
              <w:rPr>
                <w:rFonts w:cs="Arial"/>
                <w:color w:val="EA161F" w:themeColor="accent6"/>
              </w:rPr>
            </w:pPr>
            <w:r w:rsidRPr="00B051C3">
              <w:rPr>
                <w:rFonts w:cs="Arial"/>
                <w:color w:val="EA161F" w:themeColor="accent6"/>
              </w:rPr>
              <w:t>Referenzbeschaffungen beim Kanton</w:t>
            </w:r>
          </w:p>
        </w:tc>
      </w:tr>
      <w:tr w:rsidR="00DE7DA8" w:rsidRPr="00B051C3" w14:paraId="7B656829" w14:textId="77777777" w:rsidTr="00812BDD">
        <w:tc>
          <w:tcPr>
            <w:tcW w:w="3261" w:type="dxa"/>
            <w:vAlign w:val="center"/>
          </w:tcPr>
          <w:p w14:paraId="1963E14C" w14:textId="77777777" w:rsidR="00812BDD" w:rsidRPr="00B051C3" w:rsidRDefault="00812BDD" w:rsidP="00812BDD">
            <w:pPr>
              <w:spacing w:before="40" w:after="40"/>
              <w:rPr>
                <w:color w:val="EA161F" w:themeColor="accent6"/>
                <w:sz w:val="24"/>
                <w:szCs w:val="24"/>
                <w:lang w:eastAsia="de-CH"/>
              </w:rPr>
            </w:pPr>
          </w:p>
        </w:tc>
        <w:tc>
          <w:tcPr>
            <w:tcW w:w="3145" w:type="dxa"/>
          </w:tcPr>
          <w:p w14:paraId="27C6E5FF" w14:textId="77777777" w:rsidR="00812BDD" w:rsidRPr="00B051C3" w:rsidRDefault="00812BDD" w:rsidP="00812BDD">
            <w:pPr>
              <w:spacing w:before="40" w:after="40"/>
              <w:rPr>
                <w:rFonts w:cs="Arial"/>
                <w:color w:val="EA161F" w:themeColor="accent6"/>
                <w:sz w:val="24"/>
              </w:rPr>
            </w:pPr>
          </w:p>
        </w:tc>
        <w:tc>
          <w:tcPr>
            <w:tcW w:w="3341" w:type="dxa"/>
          </w:tcPr>
          <w:p w14:paraId="14722E42" w14:textId="77777777" w:rsidR="00812BDD" w:rsidRPr="00B051C3" w:rsidRDefault="00812BDD" w:rsidP="00812BDD">
            <w:pPr>
              <w:spacing w:before="40" w:after="40"/>
              <w:rPr>
                <w:rFonts w:cs="Arial"/>
                <w:color w:val="EA161F" w:themeColor="accent6"/>
                <w:sz w:val="24"/>
              </w:rPr>
            </w:pPr>
          </w:p>
        </w:tc>
      </w:tr>
      <w:tr w:rsidR="00DE7DA8" w:rsidRPr="00B051C3" w14:paraId="491AA028" w14:textId="77777777" w:rsidTr="00812BDD">
        <w:tc>
          <w:tcPr>
            <w:tcW w:w="3261" w:type="dxa"/>
            <w:vAlign w:val="center"/>
          </w:tcPr>
          <w:p w14:paraId="7C59EEB4" w14:textId="77777777" w:rsidR="00812BDD" w:rsidRPr="00B051C3" w:rsidRDefault="00812BDD" w:rsidP="00812BDD">
            <w:pPr>
              <w:spacing w:before="40" w:after="40"/>
              <w:rPr>
                <w:rFonts w:cs="Arial"/>
                <w:color w:val="EA161F" w:themeColor="accent6"/>
                <w:sz w:val="24"/>
              </w:rPr>
            </w:pPr>
          </w:p>
        </w:tc>
        <w:tc>
          <w:tcPr>
            <w:tcW w:w="3145" w:type="dxa"/>
          </w:tcPr>
          <w:p w14:paraId="21277717" w14:textId="77777777" w:rsidR="00812BDD" w:rsidRPr="00B051C3" w:rsidRDefault="00812BDD" w:rsidP="00812BDD">
            <w:pPr>
              <w:spacing w:before="40" w:after="40"/>
              <w:rPr>
                <w:rFonts w:cs="Arial"/>
                <w:color w:val="EA161F" w:themeColor="accent6"/>
                <w:sz w:val="24"/>
              </w:rPr>
            </w:pPr>
          </w:p>
        </w:tc>
        <w:tc>
          <w:tcPr>
            <w:tcW w:w="3341" w:type="dxa"/>
          </w:tcPr>
          <w:p w14:paraId="02105F09" w14:textId="77777777" w:rsidR="00812BDD" w:rsidRPr="00B051C3" w:rsidRDefault="00812BDD" w:rsidP="00812BDD">
            <w:pPr>
              <w:spacing w:before="40" w:after="40"/>
              <w:rPr>
                <w:rFonts w:cs="Arial"/>
                <w:color w:val="EA161F" w:themeColor="accent6"/>
                <w:sz w:val="24"/>
              </w:rPr>
            </w:pPr>
          </w:p>
        </w:tc>
      </w:tr>
      <w:tr w:rsidR="00DE7DA8" w:rsidRPr="00B051C3" w14:paraId="2842BCE0" w14:textId="77777777" w:rsidTr="00812BDD">
        <w:tc>
          <w:tcPr>
            <w:tcW w:w="3261" w:type="dxa"/>
            <w:vAlign w:val="center"/>
          </w:tcPr>
          <w:p w14:paraId="1D7EE7BE" w14:textId="77777777" w:rsidR="00812BDD" w:rsidRPr="00B051C3" w:rsidRDefault="00812BDD" w:rsidP="00812BDD">
            <w:pPr>
              <w:spacing w:before="40" w:after="40"/>
              <w:rPr>
                <w:rFonts w:cs="Arial"/>
                <w:color w:val="EA161F" w:themeColor="accent6"/>
                <w:sz w:val="24"/>
              </w:rPr>
            </w:pPr>
          </w:p>
        </w:tc>
        <w:tc>
          <w:tcPr>
            <w:tcW w:w="3145" w:type="dxa"/>
          </w:tcPr>
          <w:p w14:paraId="288D19E6" w14:textId="77777777" w:rsidR="00812BDD" w:rsidRPr="00B051C3" w:rsidRDefault="00812BDD" w:rsidP="00812BDD">
            <w:pPr>
              <w:spacing w:before="40" w:after="40"/>
              <w:rPr>
                <w:rFonts w:cs="Arial"/>
                <w:color w:val="EA161F" w:themeColor="accent6"/>
                <w:sz w:val="24"/>
              </w:rPr>
            </w:pPr>
          </w:p>
        </w:tc>
        <w:tc>
          <w:tcPr>
            <w:tcW w:w="3341" w:type="dxa"/>
          </w:tcPr>
          <w:p w14:paraId="48275709" w14:textId="77777777" w:rsidR="00812BDD" w:rsidRPr="00B051C3" w:rsidRDefault="00812BDD" w:rsidP="00812BDD">
            <w:pPr>
              <w:spacing w:before="40" w:after="40"/>
              <w:rPr>
                <w:rFonts w:cs="Arial"/>
                <w:color w:val="EA161F" w:themeColor="accent6"/>
                <w:sz w:val="24"/>
              </w:rPr>
            </w:pPr>
          </w:p>
        </w:tc>
      </w:tr>
    </w:tbl>
    <w:p w14:paraId="3CFA2713" w14:textId="58E787C9" w:rsidR="00D74017" w:rsidRDefault="00B3743B" w:rsidP="00D74017">
      <w:pPr>
        <w:pStyle w:val="Beschriftung"/>
      </w:pPr>
      <w:bookmarkStart w:id="48" w:name="_Toc79735479"/>
      <w:r>
        <w:t xml:space="preserve">Abb. / Tab. </w:t>
      </w:r>
      <w:r>
        <w:fldChar w:fldCharType="begin"/>
      </w:r>
      <w:r>
        <w:rPr>
          <w:rFonts w:cs="Arial"/>
          <w:color w:val="000000"/>
        </w:rPr>
        <w:instrText xml:space="preserve"> SEQ Tabelle \* ARABIC </w:instrText>
      </w:r>
      <w:r>
        <w:fldChar w:fldCharType="separate"/>
      </w:r>
      <w:r>
        <w:rPr>
          <w:rFonts w:cs="Arial"/>
          <w:noProof/>
          <w:color w:val="000000"/>
        </w:rPr>
        <w:t>2</w:t>
      </w:r>
      <w:r>
        <w:fldChar w:fldCharType="end"/>
      </w:r>
      <w:r>
        <w:tab/>
        <w:t>Erkenntnisse Markanalyse</w:t>
      </w:r>
      <w:bookmarkEnd w:id="48"/>
    </w:p>
    <w:p w14:paraId="101513A6" w14:textId="6F91F5D6" w:rsidR="00812BDD" w:rsidRPr="002C1095" w:rsidRDefault="006343A4" w:rsidP="00B051C3">
      <w:pPr>
        <w:pStyle w:val="berschrift2nummeriert"/>
        <w:rPr>
          <w:lang w:eastAsia="de-CH"/>
        </w:rPr>
      </w:pPr>
      <w:bookmarkStart w:id="49" w:name="_Toc89065335"/>
      <w:r>
        <w:rPr>
          <w:lang w:eastAsia="de-CH"/>
        </w:rPr>
        <w:t>Beschaffungskriterien</w:t>
      </w:r>
      <w:bookmarkEnd w:id="49"/>
    </w:p>
    <w:p w14:paraId="7BB463BB" w14:textId="4C537436" w:rsidR="00812BDD" w:rsidRPr="00600C26" w:rsidRDefault="00812BDD" w:rsidP="00600C26">
      <w:pPr>
        <w:pStyle w:val="TextkrperBlau"/>
        <w:numPr>
          <w:ilvl w:val="0"/>
          <w:numId w:val="7"/>
        </w:numPr>
        <w:rPr>
          <w:sz w:val="21"/>
          <w:szCs w:val="21"/>
          <w:lang w:val="de-CH"/>
        </w:rPr>
      </w:pPr>
      <w:r w:rsidRPr="00600C26">
        <w:rPr>
          <w:sz w:val="21"/>
          <w:szCs w:val="21"/>
          <w:lang w:val="de-CH"/>
        </w:rPr>
        <w:t xml:space="preserve">Was macht </w:t>
      </w:r>
      <w:r w:rsidR="006D6573">
        <w:rPr>
          <w:sz w:val="21"/>
          <w:szCs w:val="21"/>
          <w:lang w:val="de-CH"/>
        </w:rPr>
        <w:t xml:space="preserve">bei dieser Beschaffung </w:t>
      </w:r>
      <w:r w:rsidRPr="00600C26">
        <w:rPr>
          <w:sz w:val="21"/>
          <w:szCs w:val="21"/>
          <w:lang w:val="de-CH"/>
        </w:rPr>
        <w:t xml:space="preserve">einen guten Anbieter aus? </w:t>
      </w:r>
    </w:p>
    <w:p w14:paraId="5262ED07" w14:textId="77777777" w:rsidR="00812BDD" w:rsidRPr="00600C26" w:rsidRDefault="00812BDD" w:rsidP="00600C26">
      <w:pPr>
        <w:pStyle w:val="TextkrperBlau"/>
        <w:numPr>
          <w:ilvl w:val="0"/>
          <w:numId w:val="7"/>
        </w:numPr>
        <w:rPr>
          <w:sz w:val="21"/>
          <w:szCs w:val="21"/>
          <w:lang w:val="de-CH"/>
        </w:rPr>
      </w:pPr>
      <w:r w:rsidRPr="00600C26">
        <w:rPr>
          <w:sz w:val="21"/>
          <w:szCs w:val="21"/>
          <w:lang w:val="de-CH"/>
        </w:rPr>
        <w:t>Welche schlechten Eigenschaften möchte man bei einem Anbieter vermeiden und warum?</w:t>
      </w:r>
    </w:p>
    <w:p w14:paraId="18578B0F" w14:textId="16238DC3" w:rsidR="00812BDD" w:rsidRPr="00600C26" w:rsidRDefault="00812BDD" w:rsidP="00600C26">
      <w:pPr>
        <w:pStyle w:val="TextkrperBlau"/>
        <w:numPr>
          <w:ilvl w:val="0"/>
          <w:numId w:val="7"/>
        </w:numPr>
        <w:rPr>
          <w:sz w:val="21"/>
          <w:szCs w:val="21"/>
          <w:lang w:val="de-CH"/>
        </w:rPr>
      </w:pPr>
      <w:r w:rsidRPr="00600C26">
        <w:rPr>
          <w:sz w:val="21"/>
          <w:szCs w:val="21"/>
          <w:lang w:val="de-CH"/>
        </w:rPr>
        <w:t xml:space="preserve">Welche Eignungskriterien </w:t>
      </w:r>
      <w:r w:rsidR="006D6573">
        <w:rPr>
          <w:sz w:val="21"/>
          <w:szCs w:val="21"/>
          <w:lang w:val="de-CH"/>
        </w:rPr>
        <w:t>müssen</w:t>
      </w:r>
      <w:r w:rsidRPr="00600C26">
        <w:rPr>
          <w:sz w:val="21"/>
          <w:szCs w:val="21"/>
          <w:lang w:val="de-CH"/>
        </w:rPr>
        <w:t xml:space="preserve"> für die Evaluation eines geeigneten Anbieters in </w:t>
      </w:r>
      <w:r w:rsidR="006D6573">
        <w:rPr>
          <w:sz w:val="21"/>
          <w:szCs w:val="21"/>
          <w:lang w:val="de-CH"/>
        </w:rPr>
        <w:t>abgefragt</w:t>
      </w:r>
      <w:r w:rsidRPr="00600C26">
        <w:rPr>
          <w:sz w:val="21"/>
          <w:szCs w:val="21"/>
          <w:lang w:val="de-CH"/>
        </w:rPr>
        <w:t>?</w:t>
      </w:r>
    </w:p>
    <w:p w14:paraId="717E737F" w14:textId="0B3963B7" w:rsidR="00812BDD" w:rsidRPr="00600C26" w:rsidRDefault="00812BDD" w:rsidP="00600C26">
      <w:pPr>
        <w:pStyle w:val="TextkrperBlau"/>
        <w:numPr>
          <w:ilvl w:val="0"/>
          <w:numId w:val="7"/>
        </w:numPr>
        <w:rPr>
          <w:sz w:val="21"/>
          <w:szCs w:val="21"/>
          <w:lang w:val="de-CH"/>
        </w:rPr>
      </w:pPr>
      <w:r w:rsidRPr="00600C26">
        <w:rPr>
          <w:sz w:val="21"/>
          <w:szCs w:val="21"/>
          <w:lang w:val="de-CH"/>
        </w:rPr>
        <w:t xml:space="preserve">Welche technischen Spezifikationen </w:t>
      </w:r>
      <w:r w:rsidR="006D6573">
        <w:rPr>
          <w:sz w:val="21"/>
          <w:szCs w:val="21"/>
          <w:lang w:val="de-CH"/>
        </w:rPr>
        <w:t xml:space="preserve">der Leistung </w:t>
      </w:r>
      <w:r w:rsidRPr="00600C26">
        <w:rPr>
          <w:sz w:val="21"/>
          <w:szCs w:val="21"/>
          <w:lang w:val="de-CH"/>
        </w:rPr>
        <w:t>müssen abgefragt werden?</w:t>
      </w:r>
    </w:p>
    <w:p w14:paraId="45D148CF" w14:textId="15CC1CDC" w:rsidR="0099019C" w:rsidRDefault="0099019C" w:rsidP="00600C26">
      <w:pPr>
        <w:pStyle w:val="TextkrperBlau"/>
        <w:numPr>
          <w:ilvl w:val="0"/>
          <w:numId w:val="7"/>
        </w:numPr>
        <w:rPr>
          <w:sz w:val="21"/>
          <w:szCs w:val="21"/>
          <w:lang w:val="de-CH"/>
        </w:rPr>
      </w:pPr>
      <w:r>
        <w:rPr>
          <w:sz w:val="21"/>
          <w:szCs w:val="21"/>
          <w:lang w:val="de-CH"/>
        </w:rPr>
        <w:t>Welches sind die wichtigsten und am stärksten selektionierenden Zuschlagskriterien</w:t>
      </w:r>
      <w:r w:rsidR="00812BDD" w:rsidRPr="00600C26">
        <w:rPr>
          <w:sz w:val="21"/>
          <w:szCs w:val="21"/>
          <w:lang w:val="de-CH"/>
        </w:rPr>
        <w:t xml:space="preserve">? </w:t>
      </w:r>
    </w:p>
    <w:p w14:paraId="7681BB45" w14:textId="3009A2AF" w:rsidR="00752CA7" w:rsidRPr="00600C26" w:rsidRDefault="0099019C" w:rsidP="00600C26">
      <w:pPr>
        <w:pStyle w:val="TextkrperBlau"/>
        <w:numPr>
          <w:ilvl w:val="0"/>
          <w:numId w:val="7"/>
        </w:numPr>
        <w:rPr>
          <w:sz w:val="21"/>
          <w:szCs w:val="21"/>
          <w:lang w:val="de-CH"/>
        </w:rPr>
      </w:pPr>
      <w:r>
        <w:rPr>
          <w:sz w:val="21"/>
          <w:szCs w:val="21"/>
          <w:lang w:val="de-CH"/>
        </w:rPr>
        <w:t xml:space="preserve">Welche zusätzlichen Zuschlagskriterien kommen auch in Frage: </w:t>
      </w:r>
      <w:r w:rsidR="00812BDD" w:rsidRPr="00600C26">
        <w:rPr>
          <w:sz w:val="21"/>
          <w:szCs w:val="21"/>
          <w:lang w:val="de-CH"/>
        </w:rPr>
        <w:t>Referenzaufträge, Eigenschaften und Verfügbarkeit von Schlüsselpersonen etc</w:t>
      </w:r>
      <w:r>
        <w:rPr>
          <w:sz w:val="21"/>
          <w:szCs w:val="21"/>
          <w:lang w:val="de-CH"/>
        </w:rPr>
        <w:t>.</w:t>
      </w:r>
    </w:p>
    <w:p w14:paraId="64A4A2D9" w14:textId="6DBDE9A6" w:rsidR="00AD0E07" w:rsidRDefault="00812BDD" w:rsidP="00600C26">
      <w:pPr>
        <w:pStyle w:val="TextkrperBlau"/>
        <w:numPr>
          <w:ilvl w:val="0"/>
          <w:numId w:val="7"/>
        </w:numPr>
        <w:rPr>
          <w:sz w:val="21"/>
          <w:szCs w:val="21"/>
          <w:lang w:val="de-CH"/>
        </w:rPr>
      </w:pPr>
      <w:r w:rsidRPr="00600C26">
        <w:rPr>
          <w:sz w:val="21"/>
          <w:szCs w:val="21"/>
          <w:lang w:val="de-CH"/>
        </w:rPr>
        <w:t>Wie hoch sind die Hauptkategorien der Zuschlagskriterien zu gewichten?</w:t>
      </w:r>
      <w:r w:rsidR="006D6573">
        <w:rPr>
          <w:sz w:val="21"/>
          <w:szCs w:val="21"/>
          <w:lang w:val="de-CH"/>
        </w:rPr>
        <w:t xml:space="preserve"> Insbesondere </w:t>
      </w:r>
      <w:r w:rsidR="005A5B6C">
        <w:rPr>
          <w:sz w:val="21"/>
          <w:szCs w:val="21"/>
          <w:lang w:val="de-CH"/>
        </w:rPr>
        <w:t xml:space="preserve">des </w:t>
      </w:r>
      <w:r w:rsidR="006D6573">
        <w:rPr>
          <w:sz w:val="21"/>
          <w:szCs w:val="21"/>
          <w:lang w:val="de-CH"/>
        </w:rPr>
        <w:t>Preis</w:t>
      </w:r>
      <w:r w:rsidR="005A5B6C">
        <w:rPr>
          <w:sz w:val="21"/>
          <w:szCs w:val="21"/>
          <w:lang w:val="de-CH"/>
        </w:rPr>
        <w:t>es</w:t>
      </w:r>
      <w:r w:rsidR="006D6573">
        <w:rPr>
          <w:sz w:val="21"/>
          <w:szCs w:val="21"/>
          <w:lang w:val="de-CH"/>
        </w:rPr>
        <w:t xml:space="preserve"> sowie dessen Bewertungskurve?</w:t>
      </w:r>
    </w:p>
    <w:p w14:paraId="7F77070C" w14:textId="328B1081" w:rsidR="006343A4" w:rsidRDefault="006343A4" w:rsidP="00600C26">
      <w:pPr>
        <w:pStyle w:val="TextkrperBlau"/>
        <w:numPr>
          <w:ilvl w:val="0"/>
          <w:numId w:val="7"/>
        </w:numPr>
        <w:rPr>
          <w:sz w:val="21"/>
          <w:szCs w:val="21"/>
          <w:lang w:val="de-CH"/>
        </w:rPr>
      </w:pPr>
      <w:r>
        <w:rPr>
          <w:sz w:val="21"/>
          <w:szCs w:val="21"/>
          <w:lang w:val="de-CH"/>
        </w:rPr>
        <w:t>Beispiel:</w:t>
      </w:r>
      <w:r w:rsidR="00A3601B">
        <w:rPr>
          <w:sz w:val="21"/>
          <w:szCs w:val="21"/>
          <w:lang w:val="de-CH"/>
        </w:rPr>
        <w:t xml:space="preserve"> Projektleiterauftrag</w:t>
      </w:r>
    </w:p>
    <w:tbl>
      <w:tblPr>
        <w:tblStyle w:val="Listentabel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237"/>
        <w:gridCol w:w="1609"/>
      </w:tblGrid>
      <w:tr w:rsidR="006343A4" w:rsidRPr="00C80186" w14:paraId="1527B768" w14:textId="77777777" w:rsidTr="00567C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Borders>
              <w:bottom w:val="none" w:sz="0" w:space="0" w:color="auto"/>
              <w:right w:val="none" w:sz="0" w:space="0" w:color="auto"/>
            </w:tcBorders>
            <w:shd w:val="clear" w:color="auto" w:fill="D9D9D9" w:themeFill="background1" w:themeFillShade="D9"/>
          </w:tcPr>
          <w:p w14:paraId="1C043AEF" w14:textId="77777777" w:rsidR="006343A4" w:rsidRPr="00A62838" w:rsidRDefault="006343A4" w:rsidP="006D478A">
            <w:pPr>
              <w:spacing w:after="60"/>
              <w:rPr>
                <w:b w:val="0"/>
                <w:color w:val="auto"/>
                <w:szCs w:val="24"/>
                <w:lang w:eastAsia="de-CH"/>
              </w:rPr>
            </w:pPr>
            <w:r w:rsidRPr="00A62838">
              <w:rPr>
                <w:color w:val="auto"/>
                <w:szCs w:val="24"/>
                <w:lang w:eastAsia="de-CH"/>
              </w:rPr>
              <w:t>Art</w:t>
            </w:r>
          </w:p>
        </w:tc>
        <w:tc>
          <w:tcPr>
            <w:tcW w:w="6237" w:type="dxa"/>
            <w:shd w:val="clear" w:color="auto" w:fill="D9D9D9" w:themeFill="background1" w:themeFillShade="D9"/>
          </w:tcPr>
          <w:p w14:paraId="6955A762" w14:textId="0C138880" w:rsidR="006343A4" w:rsidRPr="00A62838" w:rsidRDefault="006343A4" w:rsidP="006D478A">
            <w:pPr>
              <w:spacing w:after="60"/>
              <w:cnfStyle w:val="100000000000" w:firstRow="1" w:lastRow="0" w:firstColumn="0" w:lastColumn="0" w:oddVBand="0" w:evenVBand="0" w:oddHBand="0" w:evenHBand="0" w:firstRowFirstColumn="0" w:firstRowLastColumn="0" w:lastRowFirstColumn="0" w:lastRowLastColumn="0"/>
              <w:rPr>
                <w:b w:val="0"/>
                <w:color w:val="auto"/>
                <w:szCs w:val="24"/>
                <w:lang w:eastAsia="de-CH"/>
              </w:rPr>
            </w:pPr>
            <w:r w:rsidRPr="00A62838">
              <w:rPr>
                <w:color w:val="auto"/>
                <w:szCs w:val="24"/>
                <w:lang w:eastAsia="de-CH"/>
              </w:rPr>
              <w:t>Kriterien</w:t>
            </w:r>
          </w:p>
        </w:tc>
        <w:tc>
          <w:tcPr>
            <w:tcW w:w="1609" w:type="dxa"/>
            <w:shd w:val="clear" w:color="auto" w:fill="D9D9D9" w:themeFill="background1" w:themeFillShade="D9"/>
          </w:tcPr>
          <w:p w14:paraId="16033C29" w14:textId="77777777" w:rsidR="006343A4" w:rsidRPr="00A62838" w:rsidRDefault="006343A4" w:rsidP="006D478A">
            <w:pPr>
              <w:spacing w:after="60"/>
              <w:cnfStyle w:val="100000000000" w:firstRow="1" w:lastRow="0" w:firstColumn="0" w:lastColumn="0" w:oddVBand="0" w:evenVBand="0" w:oddHBand="0" w:evenHBand="0" w:firstRowFirstColumn="0" w:firstRowLastColumn="0" w:lastRowFirstColumn="0" w:lastRowLastColumn="0"/>
              <w:rPr>
                <w:b w:val="0"/>
                <w:color w:val="auto"/>
                <w:szCs w:val="24"/>
                <w:lang w:eastAsia="de-CH"/>
              </w:rPr>
            </w:pPr>
            <w:r w:rsidRPr="00A62838">
              <w:rPr>
                <w:color w:val="auto"/>
                <w:szCs w:val="24"/>
                <w:lang w:eastAsia="de-CH"/>
              </w:rPr>
              <w:t>Gewichtung</w:t>
            </w:r>
          </w:p>
        </w:tc>
      </w:tr>
      <w:tr w:rsidR="006343A4" w:rsidRPr="006343A4" w14:paraId="04289D07" w14:textId="77777777" w:rsidTr="00567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2FB3C156" w14:textId="77777777" w:rsidR="006343A4" w:rsidRPr="006343A4" w:rsidRDefault="006343A4" w:rsidP="006D478A">
            <w:pPr>
              <w:spacing w:after="60"/>
              <w:rPr>
                <w:color w:val="EA161F" w:themeColor="accent6"/>
                <w:szCs w:val="24"/>
                <w:lang w:eastAsia="de-CH"/>
              </w:rPr>
            </w:pPr>
            <w:r w:rsidRPr="006343A4">
              <w:rPr>
                <w:color w:val="EA161F" w:themeColor="accent6"/>
                <w:szCs w:val="24"/>
                <w:lang w:eastAsia="de-CH"/>
              </w:rPr>
              <w:t>Eignungskriterien</w:t>
            </w:r>
            <w:r w:rsidRPr="006343A4">
              <w:rPr>
                <w:color w:val="EA161F" w:themeColor="accent6"/>
                <w:szCs w:val="24"/>
                <w:lang w:eastAsia="de-CH"/>
              </w:rPr>
              <w:br/>
              <w:t>Unternehmen</w:t>
            </w:r>
          </w:p>
        </w:tc>
        <w:tc>
          <w:tcPr>
            <w:tcW w:w="6237" w:type="dxa"/>
            <w:tcBorders>
              <w:top w:val="none" w:sz="0" w:space="0" w:color="auto"/>
              <w:bottom w:val="none" w:sz="0" w:space="0" w:color="auto"/>
            </w:tcBorders>
          </w:tcPr>
          <w:p w14:paraId="1E0CCEB2" w14:textId="77777777" w:rsidR="006343A4" w:rsidRPr="006343A4" w:rsidRDefault="006343A4" w:rsidP="006343A4">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sidRPr="006343A4">
              <w:rPr>
                <w:color w:val="EA161F" w:themeColor="accent6"/>
                <w:szCs w:val="24"/>
                <w:lang w:eastAsia="de-CH"/>
              </w:rPr>
              <w:t>Erfüllung gesetzliche Mindestanforderungen</w:t>
            </w:r>
          </w:p>
          <w:p w14:paraId="6C623CF5" w14:textId="77777777" w:rsidR="006343A4" w:rsidRPr="006343A4" w:rsidRDefault="006343A4" w:rsidP="006343A4">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sidRPr="006343A4">
              <w:rPr>
                <w:color w:val="EA161F" w:themeColor="accent6"/>
                <w:szCs w:val="24"/>
                <w:lang w:eastAsia="de-CH"/>
              </w:rPr>
              <w:t>Akzeptanz Vertragsentwurf</w:t>
            </w:r>
          </w:p>
          <w:p w14:paraId="0FC968FC" w14:textId="132DC440" w:rsidR="006343A4" w:rsidRPr="006343A4" w:rsidRDefault="00A3601B" w:rsidP="006343A4">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Pr>
                <w:color w:val="EA161F" w:themeColor="accent6"/>
                <w:szCs w:val="24"/>
                <w:lang w:eastAsia="de-CH"/>
              </w:rPr>
              <w:t xml:space="preserve">Ein </w:t>
            </w:r>
            <w:r w:rsidR="006343A4" w:rsidRPr="006343A4">
              <w:rPr>
                <w:color w:val="EA161F" w:themeColor="accent6"/>
                <w:szCs w:val="24"/>
                <w:lang w:eastAsia="de-CH"/>
              </w:rPr>
              <w:t>Referenzprojekt</w:t>
            </w:r>
          </w:p>
          <w:p w14:paraId="3CCD4744" w14:textId="054DBDAF" w:rsidR="006343A4" w:rsidRPr="006343A4" w:rsidRDefault="006343A4" w:rsidP="006343A4">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sidRPr="006343A4">
              <w:rPr>
                <w:color w:val="EA161F" w:themeColor="accent6"/>
                <w:szCs w:val="24"/>
                <w:lang w:eastAsia="de-CH"/>
              </w:rPr>
              <w:t>Unternehmensgrösse</w:t>
            </w:r>
            <w:r>
              <w:rPr>
                <w:color w:val="EA161F" w:themeColor="accent6"/>
                <w:szCs w:val="24"/>
                <w:lang w:eastAsia="de-CH"/>
              </w:rPr>
              <w:t xml:space="preserve"> </w:t>
            </w:r>
            <w:r w:rsidRPr="006343A4">
              <w:rPr>
                <w:color w:val="EA161F" w:themeColor="accent6"/>
                <w:szCs w:val="24"/>
                <w:lang w:eastAsia="de-CH"/>
              </w:rPr>
              <w:t>(Auftrag darf max. 20% des Jahresumsatzes ausmachen)</w:t>
            </w:r>
          </w:p>
          <w:p w14:paraId="2A33CCA1" w14:textId="408150C6" w:rsidR="006343A4" w:rsidRPr="006343A4" w:rsidRDefault="006343A4" w:rsidP="00A3601B">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sidRPr="006343A4">
              <w:rPr>
                <w:color w:val="EA161F" w:themeColor="accent6"/>
                <w:szCs w:val="24"/>
                <w:lang w:eastAsia="de-CH"/>
              </w:rPr>
              <w:t xml:space="preserve">Ersatzstellung für </w:t>
            </w:r>
            <w:r w:rsidR="00A3601B">
              <w:rPr>
                <w:color w:val="EA161F" w:themeColor="accent6"/>
                <w:szCs w:val="24"/>
                <w:lang w:eastAsia="de-CH"/>
              </w:rPr>
              <w:t>Schlüsselpersonen</w:t>
            </w:r>
          </w:p>
        </w:tc>
        <w:tc>
          <w:tcPr>
            <w:tcW w:w="1609" w:type="dxa"/>
            <w:tcBorders>
              <w:top w:val="none" w:sz="0" w:space="0" w:color="auto"/>
              <w:bottom w:val="none" w:sz="0" w:space="0" w:color="auto"/>
            </w:tcBorders>
          </w:tcPr>
          <w:p w14:paraId="203DF68F" w14:textId="77777777" w:rsidR="006343A4" w:rsidRPr="006343A4" w:rsidRDefault="006343A4" w:rsidP="006D478A">
            <w:pPr>
              <w:spacing w:after="60"/>
              <w:jc w:val="center"/>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sidRPr="006343A4">
              <w:rPr>
                <w:color w:val="EA161F" w:themeColor="accent6"/>
                <w:szCs w:val="24"/>
                <w:lang w:eastAsia="de-CH"/>
              </w:rPr>
              <w:t>MUSS</w:t>
            </w:r>
          </w:p>
        </w:tc>
      </w:tr>
      <w:tr w:rsidR="006343A4" w:rsidRPr="006343A4" w14:paraId="124983F7" w14:textId="77777777" w:rsidTr="00567C41">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251CB730" w14:textId="438D35A0" w:rsidR="006343A4" w:rsidRPr="006343A4" w:rsidRDefault="006343A4" w:rsidP="006343A4">
            <w:pPr>
              <w:spacing w:after="60"/>
              <w:rPr>
                <w:color w:val="EA161F" w:themeColor="accent6"/>
                <w:szCs w:val="24"/>
                <w:lang w:eastAsia="de-CH"/>
              </w:rPr>
            </w:pPr>
            <w:r w:rsidRPr="006343A4">
              <w:rPr>
                <w:color w:val="EA161F" w:themeColor="accent6"/>
                <w:szCs w:val="24"/>
                <w:lang w:eastAsia="de-CH"/>
              </w:rPr>
              <w:lastRenderedPageBreak/>
              <w:t>Eignungskriterien</w:t>
            </w:r>
            <w:r w:rsidRPr="006343A4">
              <w:rPr>
                <w:color w:val="EA161F" w:themeColor="accent6"/>
                <w:szCs w:val="24"/>
                <w:lang w:eastAsia="de-CH"/>
              </w:rPr>
              <w:br/>
              <w:t>Schlüsselpersonen</w:t>
            </w:r>
          </w:p>
        </w:tc>
        <w:tc>
          <w:tcPr>
            <w:tcW w:w="6237" w:type="dxa"/>
          </w:tcPr>
          <w:p w14:paraId="66F58070" w14:textId="7DB2E5EF" w:rsidR="006343A4" w:rsidRPr="006343A4" w:rsidRDefault="00A3601B" w:rsidP="006343A4">
            <w:pPr>
              <w:numPr>
                <w:ilvl w:val="0"/>
                <w:numId w:val="17"/>
              </w:numPr>
              <w:spacing w:after="60" w:line="240" w:lineRule="auto"/>
              <w:ind w:left="358" w:hanging="358"/>
              <w:cnfStyle w:val="000000000000" w:firstRow="0" w:lastRow="0" w:firstColumn="0" w:lastColumn="0" w:oddVBand="0" w:evenVBand="0" w:oddHBand="0" w:evenHBand="0" w:firstRowFirstColumn="0" w:firstRowLastColumn="0" w:lastRowFirstColumn="0" w:lastRowLastColumn="0"/>
              <w:rPr>
                <w:color w:val="EA161F" w:themeColor="accent6"/>
                <w:szCs w:val="24"/>
                <w:lang w:eastAsia="de-CH"/>
              </w:rPr>
            </w:pPr>
            <w:r>
              <w:rPr>
                <w:color w:val="EA161F" w:themeColor="accent6"/>
                <w:szCs w:val="24"/>
                <w:lang w:eastAsia="de-CH"/>
              </w:rPr>
              <w:t>Gute</w:t>
            </w:r>
            <w:r w:rsidR="006343A4" w:rsidRPr="006343A4">
              <w:rPr>
                <w:color w:val="EA161F" w:themeColor="accent6"/>
                <w:szCs w:val="24"/>
                <w:lang w:eastAsia="de-CH"/>
              </w:rPr>
              <w:t xml:space="preserve"> mündliche und schriftliche Ausdrucksweise/Glaubwürdigkeit/Ausstrahlung im komplexen politischen Umfeld (Beispieldokumente); RR/GR/GS-Kompatibilität</w:t>
            </w:r>
          </w:p>
          <w:p w14:paraId="734D34F5" w14:textId="23EA2CEF" w:rsidR="006343A4" w:rsidRPr="006343A4" w:rsidRDefault="006343A4" w:rsidP="006343A4">
            <w:pPr>
              <w:numPr>
                <w:ilvl w:val="0"/>
                <w:numId w:val="17"/>
              </w:numPr>
              <w:spacing w:after="60" w:line="240" w:lineRule="auto"/>
              <w:ind w:left="358" w:hanging="358"/>
              <w:cnfStyle w:val="000000000000" w:firstRow="0" w:lastRow="0" w:firstColumn="0" w:lastColumn="0" w:oddVBand="0" w:evenVBand="0" w:oddHBand="0" w:evenHBand="0" w:firstRowFirstColumn="0" w:firstRowLastColumn="0" w:lastRowFirstColumn="0" w:lastRowLastColumn="0"/>
              <w:rPr>
                <w:color w:val="EA161F" w:themeColor="accent6"/>
                <w:szCs w:val="24"/>
                <w:lang w:eastAsia="de-CH"/>
              </w:rPr>
            </w:pPr>
            <w:r w:rsidRPr="006343A4">
              <w:rPr>
                <w:color w:val="EA161F" w:themeColor="accent6"/>
                <w:szCs w:val="24"/>
                <w:lang w:eastAsia="de-CH"/>
              </w:rPr>
              <w:t xml:space="preserve">Erfahrung </w:t>
            </w:r>
            <w:r w:rsidR="00A3601B">
              <w:rPr>
                <w:color w:val="EA161F" w:themeColor="accent6"/>
                <w:szCs w:val="24"/>
                <w:lang w:eastAsia="de-CH"/>
              </w:rPr>
              <w:t xml:space="preserve">mit vergleichbarem </w:t>
            </w:r>
            <w:r w:rsidRPr="006343A4">
              <w:rPr>
                <w:color w:val="EA161F" w:themeColor="accent6"/>
                <w:szCs w:val="24"/>
                <w:lang w:eastAsia="de-CH"/>
              </w:rPr>
              <w:t>Grossprojekt</w:t>
            </w:r>
          </w:p>
          <w:p w14:paraId="67C90DA0" w14:textId="74809394" w:rsidR="006343A4" w:rsidRPr="00181DB8" w:rsidRDefault="006343A4" w:rsidP="00181DB8">
            <w:pPr>
              <w:numPr>
                <w:ilvl w:val="0"/>
                <w:numId w:val="17"/>
              </w:numPr>
              <w:spacing w:after="60" w:line="240" w:lineRule="auto"/>
              <w:ind w:left="358" w:hanging="358"/>
              <w:cnfStyle w:val="000000000000" w:firstRow="0" w:lastRow="0" w:firstColumn="0" w:lastColumn="0" w:oddVBand="0" w:evenVBand="0" w:oddHBand="0" w:evenHBand="0" w:firstRowFirstColumn="0" w:firstRowLastColumn="0" w:lastRowFirstColumn="0" w:lastRowLastColumn="0"/>
              <w:rPr>
                <w:color w:val="EA161F" w:themeColor="accent6"/>
                <w:szCs w:val="24"/>
                <w:lang w:eastAsia="de-CH"/>
              </w:rPr>
            </w:pPr>
            <w:r w:rsidRPr="006343A4">
              <w:rPr>
                <w:color w:val="EA161F" w:themeColor="accent6"/>
                <w:szCs w:val="24"/>
                <w:lang w:eastAsia="de-CH"/>
              </w:rPr>
              <w:t>Erfahrung mit Reorganisationsprojekt</w:t>
            </w:r>
          </w:p>
        </w:tc>
        <w:tc>
          <w:tcPr>
            <w:tcW w:w="1609" w:type="dxa"/>
          </w:tcPr>
          <w:p w14:paraId="271CADEF" w14:textId="77777777" w:rsidR="006343A4" w:rsidRPr="006343A4" w:rsidRDefault="006343A4" w:rsidP="006D478A">
            <w:pPr>
              <w:spacing w:after="60"/>
              <w:jc w:val="center"/>
              <w:cnfStyle w:val="000000000000" w:firstRow="0" w:lastRow="0" w:firstColumn="0" w:lastColumn="0" w:oddVBand="0" w:evenVBand="0" w:oddHBand="0" w:evenHBand="0" w:firstRowFirstColumn="0" w:firstRowLastColumn="0" w:lastRowFirstColumn="0" w:lastRowLastColumn="0"/>
              <w:rPr>
                <w:color w:val="EA161F" w:themeColor="accent6"/>
                <w:szCs w:val="24"/>
                <w:lang w:eastAsia="de-CH"/>
              </w:rPr>
            </w:pPr>
            <w:r w:rsidRPr="006343A4">
              <w:rPr>
                <w:color w:val="EA161F" w:themeColor="accent6"/>
                <w:szCs w:val="24"/>
                <w:lang w:eastAsia="de-CH"/>
              </w:rPr>
              <w:t>MUSS</w:t>
            </w:r>
          </w:p>
        </w:tc>
      </w:tr>
      <w:tr w:rsidR="006343A4" w:rsidRPr="006343A4" w14:paraId="0F786D77" w14:textId="77777777" w:rsidTr="00567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295861EA" w14:textId="77777777" w:rsidR="006343A4" w:rsidRPr="006343A4" w:rsidRDefault="006343A4" w:rsidP="006D478A">
            <w:pPr>
              <w:spacing w:after="60"/>
              <w:rPr>
                <w:color w:val="EA161F" w:themeColor="accent6"/>
                <w:szCs w:val="24"/>
                <w:lang w:eastAsia="de-CH"/>
              </w:rPr>
            </w:pPr>
            <w:r w:rsidRPr="006343A4">
              <w:rPr>
                <w:color w:val="EA161F" w:themeColor="accent6"/>
                <w:szCs w:val="24"/>
                <w:lang w:eastAsia="de-CH"/>
              </w:rPr>
              <w:t>Zuschlagskriterien</w:t>
            </w:r>
          </w:p>
        </w:tc>
        <w:tc>
          <w:tcPr>
            <w:tcW w:w="6237" w:type="dxa"/>
            <w:tcBorders>
              <w:top w:val="none" w:sz="0" w:space="0" w:color="auto"/>
              <w:bottom w:val="none" w:sz="0" w:space="0" w:color="auto"/>
            </w:tcBorders>
          </w:tcPr>
          <w:p w14:paraId="7DE31173" w14:textId="206C3984" w:rsidR="00181DB8" w:rsidRPr="00151484" w:rsidRDefault="00181DB8" w:rsidP="00151484">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Pr>
                <w:color w:val="EA161F" w:themeColor="accent6"/>
                <w:szCs w:val="24"/>
                <w:lang w:eastAsia="de-CH"/>
              </w:rPr>
              <w:t>Preis</w:t>
            </w:r>
          </w:p>
          <w:p w14:paraId="2AC8DEBC" w14:textId="627D09DD" w:rsidR="006343A4" w:rsidRPr="006343A4" w:rsidRDefault="00151484" w:rsidP="006343A4">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Pr>
                <w:color w:val="EA161F" w:themeColor="accent6"/>
                <w:szCs w:val="24"/>
                <w:lang w:eastAsia="de-CH"/>
              </w:rPr>
              <w:t>Qualifikation des Anbieters über Mindestmass hinaus</w:t>
            </w:r>
          </w:p>
          <w:p w14:paraId="5B5BEF24" w14:textId="7CB234D6" w:rsidR="006343A4" w:rsidRDefault="00151484" w:rsidP="006343A4">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Pr>
                <w:color w:val="EA161F" w:themeColor="accent6"/>
                <w:szCs w:val="24"/>
                <w:lang w:eastAsia="de-CH"/>
              </w:rPr>
              <w:t>V</w:t>
            </w:r>
            <w:r w:rsidR="00181DB8">
              <w:rPr>
                <w:color w:val="EA161F" w:themeColor="accent6"/>
                <w:szCs w:val="24"/>
                <w:lang w:eastAsia="de-CH"/>
              </w:rPr>
              <w:t xml:space="preserve">ergleichbare </w:t>
            </w:r>
            <w:r w:rsidR="00090A40">
              <w:rPr>
                <w:color w:val="EA161F" w:themeColor="accent6"/>
                <w:szCs w:val="24"/>
                <w:lang w:eastAsia="de-CH"/>
              </w:rPr>
              <w:t>Referenzprojekte über Mindestmass hinaus</w:t>
            </w:r>
          </w:p>
          <w:p w14:paraId="77158FF6" w14:textId="617D4794" w:rsidR="00181DB8" w:rsidRPr="00181DB8" w:rsidRDefault="00181DB8" w:rsidP="00A3601B">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sidRPr="00181DB8">
              <w:rPr>
                <w:color w:val="EA161F" w:themeColor="accent6"/>
                <w:szCs w:val="24"/>
                <w:lang w:eastAsia="de-CH"/>
              </w:rPr>
              <w:t>Anbieterpräsentation</w:t>
            </w:r>
          </w:p>
        </w:tc>
        <w:tc>
          <w:tcPr>
            <w:tcW w:w="1609" w:type="dxa"/>
            <w:tcBorders>
              <w:top w:val="none" w:sz="0" w:space="0" w:color="auto"/>
              <w:bottom w:val="none" w:sz="0" w:space="0" w:color="auto"/>
            </w:tcBorders>
          </w:tcPr>
          <w:p w14:paraId="1140BD04" w14:textId="2C6FED51" w:rsidR="006343A4" w:rsidRPr="006343A4" w:rsidRDefault="00A3601B" w:rsidP="00181DB8">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Pr>
                <w:color w:val="EA161F" w:themeColor="accent6"/>
                <w:szCs w:val="24"/>
                <w:lang w:eastAsia="de-CH"/>
              </w:rPr>
              <w:t>35</w:t>
            </w:r>
            <w:r w:rsidR="006343A4" w:rsidRPr="006343A4">
              <w:rPr>
                <w:color w:val="EA161F" w:themeColor="accent6"/>
                <w:szCs w:val="24"/>
                <w:lang w:eastAsia="de-CH"/>
              </w:rPr>
              <w:t xml:space="preserve"> %</w:t>
            </w:r>
          </w:p>
          <w:p w14:paraId="7BA0049D" w14:textId="302FDD25" w:rsidR="006343A4" w:rsidRPr="006343A4" w:rsidRDefault="005A5B6C" w:rsidP="00181DB8">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Pr>
                <w:color w:val="EA161F" w:themeColor="accent6"/>
                <w:szCs w:val="24"/>
                <w:lang w:eastAsia="de-CH"/>
              </w:rPr>
              <w:t>2</w:t>
            </w:r>
            <w:r w:rsidR="00A3601B">
              <w:rPr>
                <w:color w:val="EA161F" w:themeColor="accent6"/>
                <w:szCs w:val="24"/>
                <w:lang w:eastAsia="de-CH"/>
              </w:rPr>
              <w:t>5</w:t>
            </w:r>
            <w:r w:rsidR="006343A4" w:rsidRPr="006343A4">
              <w:rPr>
                <w:color w:val="EA161F" w:themeColor="accent6"/>
                <w:szCs w:val="24"/>
                <w:lang w:eastAsia="de-CH"/>
              </w:rPr>
              <w:t xml:space="preserve"> %</w:t>
            </w:r>
          </w:p>
          <w:p w14:paraId="4E43F219" w14:textId="4454F94F" w:rsidR="006343A4" w:rsidRDefault="00A3601B" w:rsidP="00181DB8">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Pr>
                <w:color w:val="EA161F" w:themeColor="accent6"/>
                <w:szCs w:val="24"/>
                <w:lang w:eastAsia="de-CH"/>
              </w:rPr>
              <w:t>25</w:t>
            </w:r>
            <w:r w:rsidR="006343A4" w:rsidRPr="006343A4">
              <w:rPr>
                <w:color w:val="EA161F" w:themeColor="accent6"/>
                <w:szCs w:val="24"/>
                <w:lang w:eastAsia="de-CH"/>
              </w:rPr>
              <w:t xml:space="preserve"> %</w:t>
            </w:r>
          </w:p>
          <w:p w14:paraId="44DDE3C9" w14:textId="196D70E6" w:rsidR="00181DB8" w:rsidRPr="006343A4" w:rsidRDefault="00A3601B" w:rsidP="00181DB8">
            <w:pPr>
              <w:numPr>
                <w:ilvl w:val="0"/>
                <w:numId w:val="17"/>
              </w:numPr>
              <w:spacing w:after="60" w:line="240" w:lineRule="auto"/>
              <w:ind w:left="358" w:hanging="358"/>
              <w:cnfStyle w:val="000000100000" w:firstRow="0" w:lastRow="0" w:firstColumn="0" w:lastColumn="0" w:oddVBand="0" w:evenVBand="0" w:oddHBand="1" w:evenHBand="0" w:firstRowFirstColumn="0" w:firstRowLastColumn="0" w:lastRowFirstColumn="0" w:lastRowLastColumn="0"/>
              <w:rPr>
                <w:color w:val="EA161F" w:themeColor="accent6"/>
                <w:szCs w:val="24"/>
                <w:lang w:eastAsia="de-CH"/>
              </w:rPr>
            </w:pPr>
            <w:r>
              <w:rPr>
                <w:color w:val="EA161F" w:themeColor="accent6"/>
                <w:szCs w:val="24"/>
                <w:lang w:eastAsia="de-CH"/>
              </w:rPr>
              <w:t>15</w:t>
            </w:r>
            <w:r w:rsidR="00181DB8">
              <w:rPr>
                <w:color w:val="EA161F" w:themeColor="accent6"/>
                <w:szCs w:val="24"/>
                <w:lang w:eastAsia="de-CH"/>
              </w:rPr>
              <w:t xml:space="preserve"> %</w:t>
            </w:r>
          </w:p>
        </w:tc>
      </w:tr>
    </w:tbl>
    <w:p w14:paraId="7A170FF1" w14:textId="41618394" w:rsidR="006343A4" w:rsidRPr="00600C26" w:rsidRDefault="006343A4" w:rsidP="006343A4">
      <w:pPr>
        <w:pStyle w:val="Beschriftung"/>
        <w:rPr>
          <w:sz w:val="21"/>
          <w:szCs w:val="21"/>
        </w:rPr>
      </w:pPr>
      <w:bookmarkStart w:id="50" w:name="_Toc79735480"/>
      <w:r>
        <w:t xml:space="preserve">Abb. / Tab. </w:t>
      </w:r>
      <w:r>
        <w:fldChar w:fldCharType="begin"/>
      </w:r>
      <w:r>
        <w:rPr>
          <w:rFonts w:cs="Arial"/>
          <w:color w:val="000000"/>
        </w:rPr>
        <w:instrText xml:space="preserve"> SEQ Tabelle \* ARABIC </w:instrText>
      </w:r>
      <w:r>
        <w:fldChar w:fldCharType="separate"/>
      </w:r>
      <w:r>
        <w:rPr>
          <w:rFonts w:cs="Arial"/>
          <w:noProof/>
          <w:color w:val="000000"/>
        </w:rPr>
        <w:t>3</w:t>
      </w:r>
      <w:r>
        <w:fldChar w:fldCharType="end"/>
      </w:r>
      <w:r>
        <w:tab/>
        <w:t>Beschaffungskriterien</w:t>
      </w:r>
      <w:bookmarkEnd w:id="50"/>
    </w:p>
    <w:p w14:paraId="1F192110" w14:textId="40801D6C" w:rsidR="00A85EFE" w:rsidRPr="00B051C3" w:rsidRDefault="00A85EFE" w:rsidP="00B051C3">
      <w:pPr>
        <w:pStyle w:val="berschrift2nummeriert"/>
        <w:rPr>
          <w:lang w:eastAsia="de-CH"/>
        </w:rPr>
      </w:pPr>
      <w:bookmarkStart w:id="51" w:name="_Toc465402985"/>
      <w:bookmarkStart w:id="52" w:name="_Toc40870659"/>
      <w:bookmarkStart w:id="53" w:name="_Toc89065336"/>
      <w:r w:rsidRPr="00B051C3">
        <w:rPr>
          <w:lang w:eastAsia="de-CH"/>
        </w:rPr>
        <w:t>Mengengerüst und Kostenschätzung</w:t>
      </w:r>
      <w:bookmarkEnd w:id="51"/>
      <w:bookmarkEnd w:id="52"/>
      <w:bookmarkEnd w:id="53"/>
    </w:p>
    <w:p w14:paraId="4A553355" w14:textId="3D241AAB" w:rsidR="00752CA7" w:rsidRPr="00B051C3" w:rsidRDefault="00752CA7" w:rsidP="000B26BF">
      <w:pPr>
        <w:pStyle w:val="TextkrperBlau"/>
        <w:numPr>
          <w:ilvl w:val="0"/>
          <w:numId w:val="7"/>
        </w:numPr>
        <w:rPr>
          <w:sz w:val="21"/>
          <w:szCs w:val="21"/>
          <w:lang w:val="de-CH"/>
        </w:rPr>
      </w:pPr>
      <w:r w:rsidRPr="00B051C3">
        <w:rPr>
          <w:sz w:val="21"/>
          <w:szCs w:val="21"/>
          <w:lang w:val="de-CH"/>
        </w:rPr>
        <w:t>Z</w:t>
      </w:r>
      <w:r w:rsidR="00A85EFE" w:rsidRPr="00B051C3">
        <w:rPr>
          <w:sz w:val="21"/>
          <w:szCs w:val="21"/>
          <w:lang w:val="de-CH"/>
        </w:rPr>
        <w:t xml:space="preserve">u welchem Zeitpunkt </w:t>
      </w:r>
      <w:r w:rsidRPr="00B051C3">
        <w:rPr>
          <w:sz w:val="21"/>
          <w:szCs w:val="21"/>
          <w:lang w:val="de-CH"/>
        </w:rPr>
        <w:t xml:space="preserve">hat </w:t>
      </w:r>
      <w:r w:rsidR="00A85EFE" w:rsidRPr="00B051C3">
        <w:rPr>
          <w:sz w:val="21"/>
          <w:szCs w:val="21"/>
          <w:lang w:val="de-CH"/>
        </w:rPr>
        <w:t xml:space="preserve">welche Beschaffungsgegenstand in welcher Menge und in welcher Form zur Verfügung </w:t>
      </w:r>
      <w:r w:rsidRPr="00B051C3">
        <w:rPr>
          <w:sz w:val="21"/>
          <w:szCs w:val="21"/>
          <w:lang w:val="de-CH"/>
        </w:rPr>
        <w:t>zu stehen?</w:t>
      </w:r>
    </w:p>
    <w:p w14:paraId="22161CBD" w14:textId="6C2EABAA" w:rsidR="00A85EFE" w:rsidRDefault="00752CA7" w:rsidP="000B26BF">
      <w:pPr>
        <w:pStyle w:val="TextkrperBlau"/>
        <w:numPr>
          <w:ilvl w:val="0"/>
          <w:numId w:val="7"/>
        </w:numPr>
        <w:rPr>
          <w:sz w:val="21"/>
          <w:szCs w:val="21"/>
          <w:lang w:val="de-CH"/>
        </w:rPr>
      </w:pPr>
      <w:r w:rsidRPr="00B051C3">
        <w:rPr>
          <w:sz w:val="21"/>
          <w:szCs w:val="21"/>
          <w:lang w:val="de-CH"/>
        </w:rPr>
        <w:t>Welche</w:t>
      </w:r>
      <w:r w:rsidR="00151484">
        <w:rPr>
          <w:sz w:val="21"/>
          <w:szCs w:val="21"/>
          <w:lang w:val="de-CH"/>
        </w:rPr>
        <w:t xml:space="preserve"> Mengen und Einheitspreise (ohne MwSt) sind zu erwarten</w:t>
      </w:r>
      <w:r w:rsidRPr="00B051C3">
        <w:rPr>
          <w:sz w:val="21"/>
          <w:szCs w:val="21"/>
          <w:lang w:val="de-CH"/>
        </w:rPr>
        <w:t>?</w:t>
      </w:r>
      <w:r w:rsidR="00A3601B">
        <w:rPr>
          <w:sz w:val="21"/>
          <w:szCs w:val="21"/>
          <w:lang w:val="de-CH"/>
        </w:rPr>
        <w:t xml:space="preserve"> Bei Rahmenverträgen und ungewissen Bestellmengen ist zwecks Bewertungsgrundlage eine Annahme zu treffen. </w:t>
      </w:r>
    </w:p>
    <w:p w14:paraId="039ED8A5" w14:textId="02DC2E2E" w:rsidR="000F6503" w:rsidRDefault="000F6503" w:rsidP="000B26BF">
      <w:pPr>
        <w:pStyle w:val="TextkrperBlau"/>
        <w:numPr>
          <w:ilvl w:val="0"/>
          <w:numId w:val="7"/>
        </w:numPr>
        <w:rPr>
          <w:sz w:val="21"/>
          <w:szCs w:val="21"/>
          <w:lang w:val="de-CH"/>
        </w:rPr>
      </w:pPr>
      <w:r>
        <w:rPr>
          <w:sz w:val="21"/>
          <w:szCs w:val="21"/>
          <w:lang w:val="de-CH"/>
        </w:rPr>
        <w:t>Optionen</w:t>
      </w:r>
      <w:r w:rsidR="00151484">
        <w:rPr>
          <w:sz w:val="21"/>
          <w:szCs w:val="21"/>
          <w:lang w:val="de-CH"/>
        </w:rPr>
        <w:t>?</w:t>
      </w:r>
    </w:p>
    <w:p w14:paraId="0B1A877F" w14:textId="2D1F814F" w:rsidR="000F6503" w:rsidRPr="00151484" w:rsidRDefault="00151484" w:rsidP="00A62838">
      <w:pPr>
        <w:pStyle w:val="TextkrperBlau"/>
        <w:numPr>
          <w:ilvl w:val="0"/>
          <w:numId w:val="7"/>
        </w:numPr>
        <w:rPr>
          <w:sz w:val="21"/>
          <w:szCs w:val="21"/>
          <w:lang w:val="de-CH"/>
        </w:rPr>
      </w:pPr>
      <w:r w:rsidRPr="00151484">
        <w:rPr>
          <w:sz w:val="21"/>
          <w:szCs w:val="21"/>
          <w:lang w:val="de-CH"/>
        </w:rPr>
        <w:t xml:space="preserve">Kosten für </w:t>
      </w:r>
      <w:r w:rsidR="000F6503" w:rsidRPr="00151484">
        <w:rPr>
          <w:sz w:val="21"/>
          <w:szCs w:val="21"/>
          <w:lang w:val="de-CH"/>
        </w:rPr>
        <w:t>Betrieb, Wartung, Entsorgung</w:t>
      </w:r>
      <w:r w:rsidRPr="00151484">
        <w:rPr>
          <w:sz w:val="21"/>
          <w:szCs w:val="21"/>
          <w:lang w:val="de-CH"/>
        </w:rPr>
        <w:t xml:space="preserve">? </w:t>
      </w:r>
    </w:p>
    <w:p w14:paraId="32094A17" w14:textId="43453C69" w:rsidR="00A85EFE" w:rsidRPr="00B051C3" w:rsidRDefault="00A85EFE" w:rsidP="00B051C3">
      <w:pPr>
        <w:pStyle w:val="berschrift2nummeriert"/>
        <w:rPr>
          <w:lang w:eastAsia="de-CH"/>
        </w:rPr>
      </w:pPr>
      <w:bookmarkStart w:id="54" w:name="_Toc465402987"/>
      <w:bookmarkStart w:id="55" w:name="_Toc40870661"/>
      <w:bookmarkStart w:id="56" w:name="_Toc89065337"/>
      <w:r w:rsidRPr="00B051C3">
        <w:rPr>
          <w:lang w:eastAsia="de-CH"/>
        </w:rPr>
        <w:t>Risiken</w:t>
      </w:r>
      <w:bookmarkEnd w:id="54"/>
      <w:bookmarkEnd w:id="55"/>
      <w:bookmarkEnd w:id="56"/>
    </w:p>
    <w:p w14:paraId="296C1DC9" w14:textId="570CF69D" w:rsidR="00A85EFE" w:rsidRPr="00B051C3" w:rsidRDefault="00A85EFE" w:rsidP="000B26BF">
      <w:pPr>
        <w:pStyle w:val="TextkrperBlau"/>
        <w:numPr>
          <w:ilvl w:val="0"/>
          <w:numId w:val="7"/>
        </w:numPr>
        <w:rPr>
          <w:sz w:val="21"/>
          <w:szCs w:val="21"/>
          <w:lang w:val="de-CH"/>
        </w:rPr>
      </w:pPr>
      <w:r w:rsidRPr="00B051C3">
        <w:rPr>
          <w:sz w:val="21"/>
          <w:szCs w:val="21"/>
          <w:lang w:val="de-CH"/>
        </w:rPr>
        <w:t>Welche Risiken bestehen im Rahmen des Beschaffungsvorhabens</w:t>
      </w:r>
      <w:r w:rsidR="00A3601B">
        <w:rPr>
          <w:sz w:val="21"/>
          <w:szCs w:val="21"/>
          <w:lang w:val="de-CH"/>
        </w:rPr>
        <w:t xml:space="preserve"> (Absprachen, keine Angebote, interne Ressourcen, unklare Bedürfnisse)</w:t>
      </w:r>
      <w:r w:rsidRPr="00B051C3">
        <w:rPr>
          <w:sz w:val="21"/>
          <w:szCs w:val="21"/>
          <w:lang w:val="de-CH"/>
        </w:rPr>
        <w:t>?</w:t>
      </w:r>
    </w:p>
    <w:p w14:paraId="33BF8229" w14:textId="77777777" w:rsidR="00A85EFE" w:rsidRPr="00B051C3" w:rsidRDefault="00A85EFE" w:rsidP="000B26BF">
      <w:pPr>
        <w:pStyle w:val="TextkrperBlau"/>
        <w:numPr>
          <w:ilvl w:val="0"/>
          <w:numId w:val="7"/>
        </w:numPr>
        <w:rPr>
          <w:sz w:val="21"/>
          <w:szCs w:val="21"/>
          <w:lang w:val="de-CH"/>
        </w:rPr>
      </w:pPr>
      <w:r w:rsidRPr="00B051C3">
        <w:rPr>
          <w:sz w:val="21"/>
          <w:szCs w:val="21"/>
          <w:lang w:val="de-CH"/>
        </w:rPr>
        <w:t>Welche möglichen Auswirkungen haben die erwähnten Risiken?</w:t>
      </w:r>
    </w:p>
    <w:p w14:paraId="54F12613" w14:textId="77777777" w:rsidR="00A85EFE" w:rsidRPr="00B051C3" w:rsidRDefault="00A85EFE" w:rsidP="000B26BF">
      <w:pPr>
        <w:pStyle w:val="TextkrperBlau"/>
        <w:numPr>
          <w:ilvl w:val="0"/>
          <w:numId w:val="7"/>
        </w:numPr>
        <w:rPr>
          <w:sz w:val="21"/>
          <w:szCs w:val="21"/>
          <w:lang w:val="de-CH"/>
        </w:rPr>
      </w:pPr>
      <w:r w:rsidRPr="00B051C3">
        <w:rPr>
          <w:sz w:val="21"/>
          <w:szCs w:val="21"/>
          <w:lang w:val="de-CH"/>
        </w:rPr>
        <w:t xml:space="preserve">Was ist die Eintrittswahrscheinlichkeit der erwähnten Risiken? </w:t>
      </w:r>
    </w:p>
    <w:p w14:paraId="424E962C" w14:textId="69BF8BFF" w:rsidR="00A85EFE" w:rsidRPr="00B051C3" w:rsidRDefault="00A85EFE" w:rsidP="000B26BF">
      <w:pPr>
        <w:pStyle w:val="TextkrperBlau"/>
        <w:numPr>
          <w:ilvl w:val="0"/>
          <w:numId w:val="7"/>
        </w:numPr>
        <w:rPr>
          <w:sz w:val="21"/>
          <w:szCs w:val="21"/>
          <w:lang w:val="de-CH"/>
        </w:rPr>
      </w:pPr>
      <w:r w:rsidRPr="00B051C3">
        <w:rPr>
          <w:sz w:val="21"/>
          <w:szCs w:val="21"/>
          <w:lang w:val="de-CH"/>
        </w:rPr>
        <w:t>Welche Massnahmen können zur Risikominimierung getroffen werden</w:t>
      </w:r>
      <w:r w:rsidR="00A3601B">
        <w:rPr>
          <w:sz w:val="21"/>
          <w:szCs w:val="21"/>
          <w:lang w:val="de-CH"/>
        </w:rPr>
        <w:t>?</w:t>
      </w:r>
    </w:p>
    <w:p w14:paraId="5BE3E5B5" w14:textId="314BBF0F" w:rsidR="00A85EFE" w:rsidRDefault="00A85EFE" w:rsidP="000B26BF">
      <w:pPr>
        <w:pStyle w:val="TextkrperBlau"/>
        <w:numPr>
          <w:ilvl w:val="0"/>
          <w:numId w:val="7"/>
        </w:numPr>
        <w:rPr>
          <w:sz w:val="21"/>
          <w:szCs w:val="21"/>
          <w:lang w:val="de-CH"/>
        </w:rPr>
      </w:pPr>
      <w:r w:rsidRPr="00B051C3">
        <w:rPr>
          <w:sz w:val="21"/>
          <w:szCs w:val="21"/>
          <w:lang w:val="de-CH"/>
        </w:rPr>
        <w:t>Mögliche Risiken</w:t>
      </w:r>
      <w:r w:rsidR="00A3601B">
        <w:rPr>
          <w:sz w:val="21"/>
          <w:szCs w:val="21"/>
          <w:lang w:val="de-CH"/>
        </w:rPr>
        <w:t>:</w:t>
      </w:r>
      <w:r w:rsidRPr="00B051C3">
        <w:rPr>
          <w:sz w:val="21"/>
          <w:szCs w:val="21"/>
          <w:lang w:val="de-CH"/>
        </w:rPr>
        <w:t xml:space="preserve"> </w:t>
      </w:r>
      <w:r w:rsidR="00A3601B">
        <w:rPr>
          <w:sz w:val="21"/>
          <w:szCs w:val="21"/>
          <w:lang w:val="de-CH"/>
        </w:rPr>
        <w:t>Interne Ressourcen</w:t>
      </w:r>
      <w:r w:rsidRPr="00B051C3">
        <w:rPr>
          <w:sz w:val="21"/>
          <w:szCs w:val="21"/>
          <w:lang w:val="de-CH"/>
        </w:rPr>
        <w:t>, Budget</w:t>
      </w:r>
      <w:r w:rsidR="00A3601B">
        <w:rPr>
          <w:sz w:val="21"/>
          <w:szCs w:val="21"/>
          <w:lang w:val="de-CH"/>
        </w:rPr>
        <w:t xml:space="preserve">, </w:t>
      </w:r>
      <w:r w:rsidRPr="00B051C3">
        <w:rPr>
          <w:sz w:val="21"/>
          <w:szCs w:val="21"/>
          <w:lang w:val="de-CH"/>
        </w:rPr>
        <w:t>Termin</w:t>
      </w:r>
      <w:r w:rsidR="00A3601B">
        <w:rPr>
          <w:sz w:val="21"/>
          <w:szCs w:val="21"/>
          <w:lang w:val="de-CH"/>
        </w:rPr>
        <w:t>e, Vorbefassung, Absprachen der Anbieter, keine Angebote, unklare Bedürfnisse und somit Anforderungen etc.</w:t>
      </w:r>
    </w:p>
    <w:p w14:paraId="7F0C022C" w14:textId="31CDFBBF" w:rsidR="00752CA7" w:rsidRPr="00151484" w:rsidRDefault="00752CA7" w:rsidP="000B26BF">
      <w:pPr>
        <w:pStyle w:val="TextkrperBlau"/>
        <w:numPr>
          <w:ilvl w:val="0"/>
          <w:numId w:val="7"/>
        </w:numPr>
        <w:rPr>
          <w:sz w:val="21"/>
          <w:szCs w:val="21"/>
          <w:lang w:val="de-CH"/>
        </w:rPr>
      </w:pPr>
      <w:r w:rsidRPr="00151484">
        <w:rPr>
          <w:sz w:val="21"/>
          <w:szCs w:val="21"/>
          <w:lang w:val="de-CH"/>
        </w:rPr>
        <w:t>Beispiel:</w:t>
      </w:r>
    </w:p>
    <w:p w14:paraId="5A00FD37" w14:textId="77777777" w:rsidR="00475B71" w:rsidRDefault="00475B71" w:rsidP="00475B71">
      <w:pPr>
        <w:spacing w:line="240" w:lineRule="auto"/>
        <w:ind w:left="360"/>
        <w:rPr>
          <w:color w:val="0000FF"/>
          <w:szCs w:val="24"/>
          <w:lang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A943A9" w:rsidRPr="00A943A9" w14:paraId="01AABE51" w14:textId="77777777" w:rsidTr="008905F2">
        <w:tc>
          <w:tcPr>
            <w:tcW w:w="4644" w:type="dxa"/>
            <w:shd w:val="clear" w:color="auto" w:fill="D9D9D9"/>
          </w:tcPr>
          <w:p w14:paraId="462F7E85" w14:textId="77777777" w:rsidR="00752CA7" w:rsidRPr="00A943A9" w:rsidRDefault="00752CA7" w:rsidP="00752CA7">
            <w:pPr>
              <w:spacing w:line="240" w:lineRule="auto"/>
              <w:rPr>
                <w:rFonts w:ascii="Arial" w:eastAsia="Times New Roman" w:hAnsi="Arial" w:cs="Arial"/>
                <w:b/>
                <w:bCs w:val="0"/>
                <w:color w:val="000000" w:themeColor="text1"/>
                <w:spacing w:val="0"/>
                <w:szCs w:val="21"/>
                <w:lang w:bidi="en-US"/>
              </w:rPr>
            </w:pPr>
            <w:r w:rsidRPr="00A943A9">
              <w:rPr>
                <w:rFonts w:ascii="Arial" w:eastAsia="Times New Roman" w:hAnsi="Arial" w:cs="Arial"/>
                <w:b/>
                <w:bCs w:val="0"/>
                <w:color w:val="000000" w:themeColor="text1"/>
                <w:spacing w:val="0"/>
                <w:szCs w:val="21"/>
                <w:lang w:bidi="en-US"/>
              </w:rPr>
              <w:t>Risiko</w:t>
            </w:r>
          </w:p>
        </w:tc>
        <w:tc>
          <w:tcPr>
            <w:tcW w:w="5103" w:type="dxa"/>
            <w:shd w:val="clear" w:color="auto" w:fill="D9D9D9"/>
          </w:tcPr>
          <w:p w14:paraId="271592BA" w14:textId="77777777" w:rsidR="00752CA7" w:rsidRPr="00A943A9" w:rsidRDefault="00752CA7" w:rsidP="00752CA7">
            <w:pPr>
              <w:spacing w:line="240" w:lineRule="auto"/>
              <w:rPr>
                <w:rFonts w:ascii="Arial" w:eastAsia="Times New Roman" w:hAnsi="Arial" w:cs="Arial"/>
                <w:b/>
                <w:bCs w:val="0"/>
                <w:color w:val="000000" w:themeColor="text1"/>
                <w:spacing w:val="0"/>
                <w:szCs w:val="21"/>
                <w:lang w:bidi="en-US"/>
              </w:rPr>
            </w:pPr>
            <w:r w:rsidRPr="00A943A9">
              <w:rPr>
                <w:rFonts w:ascii="Arial" w:eastAsia="Times New Roman" w:hAnsi="Arial" w:cs="Arial"/>
                <w:b/>
                <w:bCs w:val="0"/>
                <w:color w:val="000000" w:themeColor="text1"/>
                <w:spacing w:val="0"/>
                <w:szCs w:val="21"/>
                <w:lang w:bidi="en-US"/>
              </w:rPr>
              <w:t>Massnahmen</w:t>
            </w:r>
          </w:p>
        </w:tc>
      </w:tr>
      <w:tr w:rsidR="00752CA7" w:rsidRPr="00752CA7" w14:paraId="6272DDDD" w14:textId="77777777" w:rsidTr="008905F2">
        <w:tc>
          <w:tcPr>
            <w:tcW w:w="4644" w:type="dxa"/>
            <w:shd w:val="clear" w:color="auto" w:fill="auto"/>
          </w:tcPr>
          <w:p w14:paraId="0E53ED9D" w14:textId="0E9E85C2" w:rsidR="00752CA7" w:rsidRPr="00A943A9" w:rsidRDefault="000F6503" w:rsidP="00752CA7">
            <w:pPr>
              <w:spacing w:line="240" w:lineRule="auto"/>
              <w:rPr>
                <w:rFonts w:ascii="Arial" w:eastAsia="Times New Roman" w:hAnsi="Arial" w:cs="Times New Roman"/>
                <w:bCs w:val="0"/>
                <w:color w:val="EA161F" w:themeColor="accent6"/>
                <w:spacing w:val="0"/>
                <w:szCs w:val="21"/>
                <w:lang w:eastAsia="de-CH" w:bidi="en-US"/>
              </w:rPr>
            </w:pPr>
            <w:r>
              <w:rPr>
                <w:rFonts w:ascii="Arial" w:eastAsia="Times New Roman" w:hAnsi="Arial" w:cs="Times New Roman"/>
                <w:bCs w:val="0"/>
                <w:color w:val="EA161F" w:themeColor="accent6"/>
                <w:spacing w:val="0"/>
                <w:szCs w:val="21"/>
                <w:lang w:eastAsia="de-CH" w:bidi="en-US"/>
              </w:rPr>
              <w:t>Sehr</w:t>
            </w:r>
            <w:r w:rsidR="00752CA7" w:rsidRPr="00A943A9">
              <w:rPr>
                <w:rFonts w:ascii="Arial" w:eastAsia="Times New Roman" w:hAnsi="Arial" w:cs="Times New Roman"/>
                <w:bCs w:val="0"/>
                <w:color w:val="EA161F" w:themeColor="accent6"/>
                <w:spacing w:val="0"/>
                <w:szCs w:val="21"/>
                <w:lang w:eastAsia="de-CH" w:bidi="en-US"/>
              </w:rPr>
              <w:t xml:space="preserve"> viele Anbieter</w:t>
            </w:r>
            <w:r w:rsidR="00151484">
              <w:rPr>
                <w:rFonts w:ascii="Arial" w:eastAsia="Times New Roman" w:hAnsi="Arial" w:cs="Times New Roman"/>
                <w:bCs w:val="0"/>
                <w:color w:val="EA161F" w:themeColor="accent6"/>
                <w:spacing w:val="0"/>
                <w:szCs w:val="21"/>
                <w:lang w:eastAsia="de-CH" w:bidi="en-US"/>
              </w:rPr>
              <w:t xml:space="preserve"> verursachen sehr grossen Aufwand.</w:t>
            </w:r>
          </w:p>
        </w:tc>
        <w:tc>
          <w:tcPr>
            <w:tcW w:w="5103" w:type="dxa"/>
            <w:shd w:val="clear" w:color="auto" w:fill="auto"/>
          </w:tcPr>
          <w:p w14:paraId="44CF5EC1" w14:textId="67ABCEF3" w:rsidR="00752CA7" w:rsidRPr="00A943A9" w:rsidRDefault="00752CA7" w:rsidP="00752CA7">
            <w:pPr>
              <w:spacing w:line="240" w:lineRule="auto"/>
              <w:rPr>
                <w:rFonts w:ascii="Arial" w:eastAsia="Times New Roman" w:hAnsi="Arial" w:cs="Times New Roman"/>
                <w:bCs w:val="0"/>
                <w:color w:val="EA161F" w:themeColor="accent6"/>
                <w:spacing w:val="0"/>
                <w:szCs w:val="21"/>
                <w:lang w:eastAsia="de-CH" w:bidi="en-US"/>
              </w:rPr>
            </w:pPr>
            <w:r w:rsidRPr="00A943A9">
              <w:rPr>
                <w:rFonts w:ascii="Arial" w:eastAsia="Times New Roman" w:hAnsi="Arial" w:cs="Times New Roman"/>
                <w:bCs w:val="0"/>
                <w:color w:val="EA161F" w:themeColor="accent6"/>
                <w:spacing w:val="0"/>
                <w:szCs w:val="21"/>
                <w:lang w:eastAsia="de-CH" w:bidi="en-US"/>
              </w:rPr>
              <w:t xml:space="preserve">Eignungskriterien </w:t>
            </w:r>
            <w:r w:rsidR="00151484">
              <w:rPr>
                <w:rFonts w:ascii="Arial" w:eastAsia="Times New Roman" w:hAnsi="Arial" w:cs="Times New Roman"/>
                <w:bCs w:val="0"/>
                <w:color w:val="EA161F" w:themeColor="accent6"/>
                <w:spacing w:val="0"/>
                <w:szCs w:val="21"/>
                <w:lang w:eastAsia="de-CH" w:bidi="en-US"/>
              </w:rPr>
              <w:t xml:space="preserve">und technische Spezifikationen </w:t>
            </w:r>
            <w:r w:rsidRPr="00A943A9">
              <w:rPr>
                <w:rFonts w:ascii="Arial" w:eastAsia="Times New Roman" w:hAnsi="Arial" w:cs="Times New Roman"/>
                <w:bCs w:val="0"/>
                <w:color w:val="EA161F" w:themeColor="accent6"/>
                <w:spacing w:val="0"/>
                <w:szCs w:val="21"/>
                <w:lang w:eastAsia="de-CH" w:bidi="en-US"/>
              </w:rPr>
              <w:t>eng</w:t>
            </w:r>
            <w:r w:rsidR="00151484">
              <w:rPr>
                <w:rFonts w:ascii="Arial" w:eastAsia="Times New Roman" w:hAnsi="Arial" w:cs="Times New Roman"/>
                <w:bCs w:val="0"/>
                <w:color w:val="EA161F" w:themeColor="accent6"/>
                <w:spacing w:val="0"/>
                <w:szCs w:val="21"/>
                <w:lang w:eastAsia="de-CH" w:bidi="en-US"/>
              </w:rPr>
              <w:t>er</w:t>
            </w:r>
            <w:r w:rsidRPr="00A943A9">
              <w:rPr>
                <w:rFonts w:ascii="Arial" w:eastAsia="Times New Roman" w:hAnsi="Arial" w:cs="Times New Roman"/>
                <w:bCs w:val="0"/>
                <w:color w:val="EA161F" w:themeColor="accent6"/>
                <w:spacing w:val="0"/>
                <w:szCs w:val="21"/>
                <w:lang w:eastAsia="de-CH" w:bidi="en-US"/>
              </w:rPr>
              <w:t xml:space="preserve"> formulieren</w:t>
            </w:r>
            <w:r w:rsidR="00151484">
              <w:rPr>
                <w:rFonts w:ascii="Arial" w:eastAsia="Times New Roman" w:hAnsi="Arial" w:cs="Times New Roman"/>
                <w:bCs w:val="0"/>
                <w:color w:val="EA161F" w:themeColor="accent6"/>
                <w:spacing w:val="0"/>
                <w:szCs w:val="21"/>
                <w:lang w:eastAsia="de-CH" w:bidi="en-US"/>
              </w:rPr>
              <w:t>.</w:t>
            </w:r>
          </w:p>
        </w:tc>
      </w:tr>
      <w:tr w:rsidR="00752CA7" w:rsidRPr="00752CA7" w14:paraId="08D39153" w14:textId="77777777" w:rsidTr="008905F2">
        <w:tc>
          <w:tcPr>
            <w:tcW w:w="4644" w:type="dxa"/>
            <w:shd w:val="clear" w:color="auto" w:fill="auto"/>
          </w:tcPr>
          <w:p w14:paraId="6BB659A0" w14:textId="3B739EEC" w:rsidR="00752CA7" w:rsidRPr="00A943A9" w:rsidRDefault="00752CA7" w:rsidP="00752CA7">
            <w:pPr>
              <w:spacing w:line="240" w:lineRule="auto"/>
              <w:rPr>
                <w:rFonts w:ascii="Arial" w:eastAsia="Times New Roman" w:hAnsi="Arial" w:cs="Times New Roman"/>
                <w:bCs w:val="0"/>
                <w:color w:val="EA161F" w:themeColor="accent6"/>
                <w:spacing w:val="0"/>
                <w:szCs w:val="21"/>
                <w:lang w:eastAsia="de-CH" w:bidi="en-US"/>
              </w:rPr>
            </w:pPr>
            <w:r w:rsidRPr="00A943A9">
              <w:rPr>
                <w:rFonts w:ascii="Arial" w:eastAsia="Times New Roman" w:hAnsi="Arial" w:cs="Times New Roman"/>
                <w:bCs w:val="0"/>
                <w:color w:val="EA161F" w:themeColor="accent6"/>
                <w:spacing w:val="0"/>
                <w:szCs w:val="21"/>
                <w:lang w:eastAsia="de-CH" w:bidi="en-US"/>
              </w:rPr>
              <w:t>Lei</w:t>
            </w:r>
            <w:r w:rsidR="00151484">
              <w:rPr>
                <w:rFonts w:ascii="Arial" w:eastAsia="Times New Roman" w:hAnsi="Arial" w:cs="Times New Roman"/>
                <w:bCs w:val="0"/>
                <w:color w:val="EA161F" w:themeColor="accent6"/>
                <w:spacing w:val="0"/>
                <w:szCs w:val="21"/>
                <w:lang w:eastAsia="de-CH" w:bidi="en-US"/>
              </w:rPr>
              <w:t>stungen werden schlecht erbracht.</w:t>
            </w:r>
          </w:p>
        </w:tc>
        <w:tc>
          <w:tcPr>
            <w:tcW w:w="5103" w:type="dxa"/>
            <w:shd w:val="clear" w:color="auto" w:fill="auto"/>
          </w:tcPr>
          <w:p w14:paraId="4D993002" w14:textId="710B4CF0" w:rsidR="00752CA7" w:rsidRPr="00A943A9" w:rsidRDefault="00752CA7" w:rsidP="000F6503">
            <w:pPr>
              <w:spacing w:line="240" w:lineRule="auto"/>
              <w:rPr>
                <w:rFonts w:ascii="Arial" w:eastAsia="Times New Roman" w:hAnsi="Arial" w:cs="Times New Roman"/>
                <w:bCs w:val="0"/>
                <w:color w:val="EA161F" w:themeColor="accent6"/>
                <w:spacing w:val="0"/>
                <w:szCs w:val="21"/>
                <w:lang w:eastAsia="de-CH" w:bidi="en-US"/>
              </w:rPr>
            </w:pPr>
            <w:r w:rsidRPr="00A943A9">
              <w:rPr>
                <w:rFonts w:ascii="Arial" w:eastAsia="Times New Roman" w:hAnsi="Arial" w:cs="Times New Roman"/>
                <w:bCs w:val="0"/>
                <w:color w:val="EA161F" w:themeColor="accent6"/>
                <w:spacing w:val="0"/>
                <w:szCs w:val="21"/>
                <w:lang w:eastAsia="de-CH" w:bidi="en-US"/>
              </w:rPr>
              <w:t xml:space="preserve">Vertragliche Absicherung, Möglichkeit </w:t>
            </w:r>
            <w:r w:rsidR="00151484">
              <w:rPr>
                <w:rFonts w:ascii="Arial" w:eastAsia="Times New Roman" w:hAnsi="Arial" w:cs="Times New Roman"/>
                <w:bCs w:val="0"/>
                <w:color w:val="EA161F" w:themeColor="accent6"/>
                <w:spacing w:val="0"/>
                <w:szCs w:val="21"/>
                <w:lang w:eastAsia="de-CH" w:bidi="en-US"/>
              </w:rPr>
              <w:t xml:space="preserve">der </w:t>
            </w:r>
            <w:r w:rsidRPr="00A943A9">
              <w:rPr>
                <w:rFonts w:ascii="Arial" w:eastAsia="Times New Roman" w:hAnsi="Arial" w:cs="Times New Roman"/>
                <w:bCs w:val="0"/>
                <w:color w:val="EA161F" w:themeColor="accent6"/>
                <w:spacing w:val="0"/>
                <w:szCs w:val="21"/>
                <w:lang w:eastAsia="de-CH" w:bidi="en-US"/>
              </w:rPr>
              <w:t>Ersatzstellung</w:t>
            </w:r>
            <w:r w:rsidR="000F6503">
              <w:rPr>
                <w:rFonts w:ascii="Arial" w:eastAsia="Times New Roman" w:hAnsi="Arial" w:cs="Times New Roman"/>
                <w:bCs w:val="0"/>
                <w:color w:val="EA161F" w:themeColor="accent6"/>
                <w:spacing w:val="0"/>
                <w:szCs w:val="21"/>
                <w:lang w:eastAsia="de-CH" w:bidi="en-US"/>
              </w:rPr>
              <w:t xml:space="preserve"> für Schlüsselpersonen</w:t>
            </w:r>
            <w:r w:rsidRPr="00A943A9">
              <w:rPr>
                <w:rFonts w:ascii="Arial" w:eastAsia="Times New Roman" w:hAnsi="Arial" w:cs="Times New Roman"/>
                <w:bCs w:val="0"/>
                <w:color w:val="EA161F" w:themeColor="accent6"/>
                <w:spacing w:val="0"/>
                <w:szCs w:val="21"/>
                <w:lang w:eastAsia="de-CH" w:bidi="en-US"/>
              </w:rPr>
              <w:t xml:space="preserve">, Aufteilung in </w:t>
            </w:r>
            <w:r w:rsidR="000F6503">
              <w:rPr>
                <w:rFonts w:ascii="Arial" w:eastAsia="Times New Roman" w:hAnsi="Arial" w:cs="Times New Roman"/>
                <w:bCs w:val="0"/>
                <w:color w:val="EA161F" w:themeColor="accent6"/>
                <w:spacing w:val="0"/>
                <w:szCs w:val="21"/>
                <w:lang w:eastAsia="de-CH" w:bidi="en-US"/>
              </w:rPr>
              <w:t>Phasen (optionaler Bezug)</w:t>
            </w:r>
          </w:p>
        </w:tc>
      </w:tr>
      <w:tr w:rsidR="00752CA7" w:rsidRPr="00752CA7" w14:paraId="0CF47A43" w14:textId="77777777" w:rsidTr="008905F2">
        <w:tc>
          <w:tcPr>
            <w:tcW w:w="4644" w:type="dxa"/>
            <w:shd w:val="clear" w:color="auto" w:fill="auto"/>
          </w:tcPr>
          <w:p w14:paraId="4D44FD68" w14:textId="77777777" w:rsidR="00752CA7" w:rsidRPr="00A943A9" w:rsidRDefault="00752CA7" w:rsidP="00752CA7">
            <w:pPr>
              <w:spacing w:line="240" w:lineRule="auto"/>
              <w:rPr>
                <w:rFonts w:ascii="Arial" w:eastAsia="Times New Roman" w:hAnsi="Arial" w:cs="Times New Roman"/>
                <w:bCs w:val="0"/>
                <w:color w:val="EA161F" w:themeColor="accent6"/>
                <w:spacing w:val="0"/>
                <w:szCs w:val="21"/>
                <w:lang w:eastAsia="de-CH" w:bidi="en-US"/>
              </w:rPr>
            </w:pPr>
            <w:r w:rsidRPr="00A943A9">
              <w:rPr>
                <w:rFonts w:ascii="Arial" w:eastAsia="Times New Roman" w:hAnsi="Arial" w:cs="Times New Roman"/>
                <w:bCs w:val="0"/>
                <w:color w:val="EA161F" w:themeColor="accent6"/>
                <w:spacing w:val="0"/>
                <w:szCs w:val="21"/>
                <w:lang w:eastAsia="de-CH" w:bidi="en-US"/>
              </w:rPr>
              <w:t>Terminverzögerung aufgrund von Ferien- und sonstigen Abwesenheiten</w:t>
            </w:r>
          </w:p>
        </w:tc>
        <w:tc>
          <w:tcPr>
            <w:tcW w:w="5103" w:type="dxa"/>
            <w:shd w:val="clear" w:color="auto" w:fill="auto"/>
          </w:tcPr>
          <w:p w14:paraId="6ABA6D00" w14:textId="77777777" w:rsidR="00752CA7" w:rsidRPr="00A943A9" w:rsidRDefault="00752CA7" w:rsidP="00752CA7">
            <w:pPr>
              <w:spacing w:line="240" w:lineRule="auto"/>
              <w:rPr>
                <w:rFonts w:ascii="Arial" w:eastAsia="Times New Roman" w:hAnsi="Arial" w:cs="Times New Roman"/>
                <w:bCs w:val="0"/>
                <w:color w:val="EA161F" w:themeColor="accent6"/>
                <w:spacing w:val="0"/>
                <w:szCs w:val="21"/>
                <w:lang w:eastAsia="de-CH" w:bidi="en-US"/>
              </w:rPr>
            </w:pPr>
            <w:r w:rsidRPr="00A943A9">
              <w:rPr>
                <w:rFonts w:ascii="Arial" w:eastAsia="Times New Roman" w:hAnsi="Arial" w:cs="Times New Roman"/>
                <w:bCs w:val="0"/>
                <w:color w:val="EA161F" w:themeColor="accent6"/>
                <w:spacing w:val="0"/>
                <w:szCs w:val="21"/>
                <w:lang w:eastAsia="de-CH" w:bidi="en-US"/>
              </w:rPr>
              <w:t>Für jede Funktion im Projekt Stellvertretungen definieren</w:t>
            </w:r>
          </w:p>
        </w:tc>
      </w:tr>
      <w:tr w:rsidR="00823779" w:rsidRPr="00752CA7" w14:paraId="104F1D36" w14:textId="77777777" w:rsidTr="008905F2">
        <w:tc>
          <w:tcPr>
            <w:tcW w:w="4644" w:type="dxa"/>
            <w:shd w:val="clear" w:color="auto" w:fill="auto"/>
          </w:tcPr>
          <w:p w14:paraId="3E2CCA06" w14:textId="49A131D1" w:rsidR="00823779" w:rsidRPr="00A943A9" w:rsidRDefault="00A3601B" w:rsidP="00A3601B">
            <w:pPr>
              <w:spacing w:line="240" w:lineRule="auto"/>
              <w:rPr>
                <w:rFonts w:ascii="Arial" w:eastAsia="Times New Roman" w:hAnsi="Arial" w:cs="Times New Roman"/>
                <w:bCs w:val="0"/>
                <w:color w:val="EA161F" w:themeColor="accent6"/>
                <w:spacing w:val="0"/>
                <w:szCs w:val="21"/>
                <w:lang w:eastAsia="de-CH" w:bidi="en-US"/>
              </w:rPr>
            </w:pPr>
            <w:r>
              <w:rPr>
                <w:rFonts w:ascii="Arial" w:eastAsia="Times New Roman" w:hAnsi="Arial" w:cs="Times New Roman"/>
                <w:bCs w:val="0"/>
                <w:color w:val="EA161F" w:themeColor="accent6"/>
                <w:spacing w:val="0"/>
                <w:szCs w:val="21"/>
                <w:lang w:eastAsia="de-CH" w:bidi="en-US"/>
              </w:rPr>
              <w:t xml:space="preserve">Ungenaue </w:t>
            </w:r>
            <w:r w:rsidR="00823779">
              <w:rPr>
                <w:rFonts w:ascii="Arial" w:eastAsia="Times New Roman" w:hAnsi="Arial" w:cs="Times New Roman"/>
                <w:bCs w:val="0"/>
                <w:color w:val="EA161F" w:themeColor="accent6"/>
                <w:spacing w:val="0"/>
                <w:szCs w:val="21"/>
                <w:lang w:eastAsia="de-CH" w:bidi="en-US"/>
              </w:rPr>
              <w:t>Ausschreibungsunterlagen</w:t>
            </w:r>
          </w:p>
        </w:tc>
        <w:tc>
          <w:tcPr>
            <w:tcW w:w="5103" w:type="dxa"/>
            <w:shd w:val="clear" w:color="auto" w:fill="auto"/>
          </w:tcPr>
          <w:p w14:paraId="574F17C1" w14:textId="27F46FBB" w:rsidR="00823779" w:rsidRPr="00A943A9" w:rsidRDefault="00823779" w:rsidP="00151484">
            <w:pPr>
              <w:spacing w:line="240" w:lineRule="auto"/>
              <w:rPr>
                <w:rFonts w:ascii="Arial" w:eastAsia="Times New Roman" w:hAnsi="Arial" w:cs="Times New Roman"/>
                <w:bCs w:val="0"/>
                <w:color w:val="EA161F" w:themeColor="accent6"/>
                <w:spacing w:val="0"/>
                <w:szCs w:val="21"/>
                <w:lang w:eastAsia="de-CH" w:bidi="en-US"/>
              </w:rPr>
            </w:pPr>
            <w:r>
              <w:rPr>
                <w:rFonts w:ascii="Arial" w:eastAsia="Times New Roman" w:hAnsi="Arial" w:cs="Times New Roman"/>
                <w:bCs w:val="0"/>
                <w:color w:val="EA161F" w:themeColor="accent6"/>
                <w:spacing w:val="0"/>
                <w:szCs w:val="21"/>
                <w:lang w:eastAsia="de-CH" w:bidi="en-US"/>
              </w:rPr>
              <w:t xml:space="preserve">Beizug kompetenter Fachpersonen, </w:t>
            </w:r>
            <w:r w:rsidR="00151484">
              <w:rPr>
                <w:rFonts w:ascii="Arial" w:eastAsia="Times New Roman" w:hAnsi="Arial" w:cs="Times New Roman"/>
                <w:bCs w:val="0"/>
                <w:color w:val="EA161F" w:themeColor="accent6"/>
                <w:spacing w:val="0"/>
                <w:szCs w:val="21"/>
                <w:lang w:eastAsia="de-CH" w:bidi="en-US"/>
              </w:rPr>
              <w:t>Vier-</w:t>
            </w:r>
            <w:r>
              <w:rPr>
                <w:rFonts w:ascii="Arial" w:eastAsia="Times New Roman" w:hAnsi="Arial" w:cs="Times New Roman"/>
                <w:bCs w:val="0"/>
                <w:color w:val="EA161F" w:themeColor="accent6"/>
                <w:spacing w:val="0"/>
                <w:szCs w:val="21"/>
                <w:lang w:eastAsia="de-CH" w:bidi="en-US"/>
              </w:rPr>
              <w:t>Augenprinzip</w:t>
            </w:r>
          </w:p>
        </w:tc>
      </w:tr>
    </w:tbl>
    <w:p w14:paraId="00DF6658" w14:textId="65D9B32B" w:rsidR="00A943A9" w:rsidRDefault="00A943A9" w:rsidP="00A943A9">
      <w:pPr>
        <w:pStyle w:val="Beschriftung"/>
      </w:pPr>
      <w:bookmarkStart w:id="57" w:name="_Toc79735481"/>
      <w:bookmarkStart w:id="58" w:name="_Toc468799700"/>
      <w:bookmarkStart w:id="59" w:name="_Toc253743966"/>
      <w:r>
        <w:t xml:space="preserve">Abb. / Tab. </w:t>
      </w:r>
      <w:r>
        <w:fldChar w:fldCharType="begin"/>
      </w:r>
      <w:r>
        <w:rPr>
          <w:rFonts w:cs="Arial"/>
          <w:color w:val="000000"/>
        </w:rPr>
        <w:instrText xml:space="preserve"> SEQ Tabelle \* ARABIC </w:instrText>
      </w:r>
      <w:r>
        <w:fldChar w:fldCharType="separate"/>
      </w:r>
      <w:r>
        <w:rPr>
          <w:rFonts w:cs="Arial"/>
          <w:noProof/>
          <w:color w:val="000000"/>
        </w:rPr>
        <w:t>3</w:t>
      </w:r>
      <w:r>
        <w:fldChar w:fldCharType="end"/>
      </w:r>
      <w:r>
        <w:tab/>
        <w:t>Risiken</w:t>
      </w:r>
      <w:bookmarkEnd w:id="57"/>
    </w:p>
    <w:p w14:paraId="2F212B41" w14:textId="78FF9F55" w:rsidR="000B26BF" w:rsidRDefault="00502400" w:rsidP="00502400">
      <w:pPr>
        <w:pStyle w:val="H1"/>
      </w:pPr>
      <w:bookmarkStart w:id="60" w:name="_Toc89065338"/>
      <w:r>
        <w:lastRenderedPageBreak/>
        <w:t>Terminplanung</w:t>
      </w:r>
      <w:bookmarkEnd w:id="58"/>
      <w:bookmarkEnd w:id="59"/>
      <w:bookmarkEnd w:id="60"/>
    </w:p>
    <w:p w14:paraId="6D117324" w14:textId="10502F4B" w:rsidR="000B26BF" w:rsidRDefault="000F5C39" w:rsidP="000B26BF">
      <w:pPr>
        <w:pStyle w:val="berschrift2nummeriert"/>
      </w:pPr>
      <w:bookmarkStart w:id="61" w:name="_Toc89065339"/>
      <w:r>
        <w:t>Meilensteine</w:t>
      </w:r>
      <w:bookmarkEnd w:id="61"/>
    </w:p>
    <w:p w14:paraId="23CFA9F0" w14:textId="2EDA84A2" w:rsidR="00502400" w:rsidRPr="00151484" w:rsidRDefault="00502400" w:rsidP="00151484">
      <w:pPr>
        <w:pStyle w:val="TextkrperBlau"/>
        <w:rPr>
          <w:sz w:val="21"/>
          <w:szCs w:val="21"/>
          <w:lang w:val="de-CH"/>
        </w:rPr>
      </w:pPr>
      <w:r w:rsidRPr="00151484">
        <w:rPr>
          <w:sz w:val="21"/>
          <w:szCs w:val="21"/>
          <w:lang w:val="de-CH"/>
        </w:rPr>
        <w:t xml:space="preserve">Aufführen der Eckdaten für das Projekt (gemäss nachstehendem Beispiel für ein </w:t>
      </w:r>
      <w:r w:rsidR="001001F3" w:rsidRPr="00151484">
        <w:rPr>
          <w:sz w:val="21"/>
          <w:szCs w:val="21"/>
          <w:lang w:val="de-CH"/>
        </w:rPr>
        <w:t xml:space="preserve">offenes </w:t>
      </w:r>
      <w:r w:rsidRPr="00151484">
        <w:rPr>
          <w:sz w:val="21"/>
          <w:szCs w:val="21"/>
          <w:lang w:val="de-CH"/>
        </w:rPr>
        <w:t>Verfahren):</w:t>
      </w:r>
    </w:p>
    <w:tbl>
      <w:tblPr>
        <w:tblW w:w="9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985"/>
        <w:gridCol w:w="2177"/>
      </w:tblGrid>
      <w:tr w:rsidR="00502400" w:rsidRPr="00B051C3" w14:paraId="55A2D6C9" w14:textId="77777777" w:rsidTr="00567C41">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70B731FA" w14:textId="62713473" w:rsidR="00502400" w:rsidRPr="00B051C3" w:rsidRDefault="00567C41">
            <w:pPr>
              <w:pStyle w:val="TextkrperTabelle"/>
              <w:jc w:val="both"/>
              <w:rPr>
                <w:rFonts w:cs="Arial"/>
                <w:b/>
                <w:sz w:val="21"/>
                <w:szCs w:val="21"/>
                <w:lang w:val="de-CH"/>
              </w:rPr>
            </w:pPr>
            <w:r>
              <w:rPr>
                <w:rFonts w:cs="Arial"/>
                <w:b/>
                <w:sz w:val="21"/>
                <w:szCs w:val="21"/>
                <w:lang w:val="de-CH"/>
              </w:rPr>
              <w:t>Nr</w:t>
            </w:r>
          </w:p>
        </w:tc>
        <w:tc>
          <w:tcPr>
            <w:tcW w:w="7004" w:type="dxa"/>
            <w:tcBorders>
              <w:top w:val="single" w:sz="4" w:space="0" w:color="auto"/>
              <w:left w:val="single" w:sz="4" w:space="0" w:color="auto"/>
              <w:bottom w:val="single" w:sz="4" w:space="0" w:color="auto"/>
              <w:right w:val="single" w:sz="4" w:space="0" w:color="auto"/>
            </w:tcBorders>
            <w:shd w:val="clear" w:color="auto" w:fill="D9D9D9"/>
            <w:hideMark/>
          </w:tcPr>
          <w:p w14:paraId="3F054333" w14:textId="77777777" w:rsidR="00502400" w:rsidRPr="00B051C3" w:rsidRDefault="00502400">
            <w:pPr>
              <w:pStyle w:val="TextkrperTabelle"/>
              <w:rPr>
                <w:rFonts w:cs="Arial"/>
                <w:b/>
                <w:sz w:val="21"/>
                <w:szCs w:val="21"/>
                <w:lang w:val="de-CH"/>
              </w:rPr>
            </w:pPr>
            <w:r w:rsidRPr="00B051C3">
              <w:rPr>
                <w:rFonts w:cs="Arial"/>
                <w:b/>
                <w:sz w:val="21"/>
                <w:szCs w:val="21"/>
                <w:lang w:val="de-CH"/>
              </w:rPr>
              <w:t>Meilenstein</w:t>
            </w:r>
          </w:p>
        </w:tc>
        <w:tc>
          <w:tcPr>
            <w:tcW w:w="2182" w:type="dxa"/>
            <w:tcBorders>
              <w:top w:val="single" w:sz="4" w:space="0" w:color="auto"/>
              <w:left w:val="single" w:sz="4" w:space="0" w:color="auto"/>
              <w:bottom w:val="single" w:sz="4" w:space="0" w:color="auto"/>
              <w:right w:val="single" w:sz="4" w:space="0" w:color="auto"/>
            </w:tcBorders>
            <w:shd w:val="clear" w:color="auto" w:fill="D9D9D9"/>
            <w:hideMark/>
          </w:tcPr>
          <w:p w14:paraId="47EFCD46" w14:textId="77777777" w:rsidR="00502400" w:rsidRPr="00B051C3" w:rsidRDefault="00502400">
            <w:pPr>
              <w:pStyle w:val="TextkrperTabelle"/>
              <w:rPr>
                <w:rFonts w:cs="Arial"/>
                <w:b/>
                <w:sz w:val="21"/>
                <w:szCs w:val="21"/>
                <w:lang w:val="de-CH"/>
              </w:rPr>
            </w:pPr>
            <w:r w:rsidRPr="00DE3387">
              <w:rPr>
                <w:rFonts w:cs="Arial"/>
                <w:b/>
                <w:sz w:val="21"/>
                <w:szCs w:val="21"/>
                <w:highlight w:val="yellow"/>
                <w:lang w:val="de-CH"/>
              </w:rPr>
              <w:t>Termin</w:t>
            </w:r>
          </w:p>
        </w:tc>
      </w:tr>
      <w:tr w:rsidR="00502400" w:rsidRPr="00B051C3" w14:paraId="6FD54B34" w14:textId="77777777" w:rsidTr="00567C41">
        <w:tc>
          <w:tcPr>
            <w:tcW w:w="426" w:type="dxa"/>
            <w:tcBorders>
              <w:top w:val="single" w:sz="4" w:space="0" w:color="auto"/>
              <w:left w:val="single" w:sz="4" w:space="0" w:color="auto"/>
              <w:bottom w:val="single" w:sz="4" w:space="0" w:color="auto"/>
              <w:right w:val="single" w:sz="4" w:space="0" w:color="auto"/>
            </w:tcBorders>
          </w:tcPr>
          <w:p w14:paraId="6316CD7C" w14:textId="43DFE704" w:rsidR="00502400" w:rsidRPr="000F6503" w:rsidRDefault="00502400"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hideMark/>
          </w:tcPr>
          <w:p w14:paraId="7CD60089" w14:textId="77777777" w:rsidR="00502400" w:rsidRPr="00B051C3" w:rsidRDefault="00502400">
            <w:pPr>
              <w:pStyle w:val="TextkrperTabelle"/>
              <w:rPr>
                <w:rFonts w:cs="Arial"/>
                <w:color w:val="FF0000"/>
                <w:sz w:val="21"/>
                <w:szCs w:val="21"/>
                <w:lang w:val="de-CH"/>
              </w:rPr>
            </w:pPr>
            <w:r w:rsidRPr="00B051C3">
              <w:rPr>
                <w:rFonts w:cs="Arial"/>
                <w:color w:val="FF0000"/>
                <w:sz w:val="21"/>
                <w:szCs w:val="21"/>
                <w:lang w:val="de-CH" w:eastAsia="de-CH"/>
              </w:rPr>
              <w:t>Start des Beschaffungsprojektes</w:t>
            </w:r>
          </w:p>
        </w:tc>
        <w:tc>
          <w:tcPr>
            <w:tcW w:w="2182" w:type="dxa"/>
            <w:tcBorders>
              <w:top w:val="single" w:sz="4" w:space="0" w:color="auto"/>
              <w:left w:val="single" w:sz="4" w:space="0" w:color="auto"/>
              <w:bottom w:val="single" w:sz="4" w:space="0" w:color="auto"/>
              <w:right w:val="single" w:sz="4" w:space="0" w:color="auto"/>
            </w:tcBorders>
          </w:tcPr>
          <w:p w14:paraId="38DF7697" w14:textId="77777777" w:rsidR="00502400" w:rsidRPr="00B051C3" w:rsidRDefault="00502400">
            <w:pPr>
              <w:pStyle w:val="TextkrperTabelle"/>
              <w:rPr>
                <w:rFonts w:cs="Arial"/>
                <w:color w:val="FF0000"/>
                <w:sz w:val="21"/>
                <w:szCs w:val="21"/>
                <w:lang w:val="de-CH"/>
              </w:rPr>
            </w:pPr>
          </w:p>
        </w:tc>
      </w:tr>
      <w:tr w:rsidR="00502400" w:rsidRPr="00B051C3" w14:paraId="16E6BB62" w14:textId="77777777" w:rsidTr="00567C41">
        <w:tc>
          <w:tcPr>
            <w:tcW w:w="426" w:type="dxa"/>
            <w:tcBorders>
              <w:top w:val="single" w:sz="4" w:space="0" w:color="auto"/>
              <w:left w:val="single" w:sz="4" w:space="0" w:color="auto"/>
              <w:bottom w:val="single" w:sz="4" w:space="0" w:color="auto"/>
              <w:right w:val="single" w:sz="4" w:space="0" w:color="auto"/>
            </w:tcBorders>
          </w:tcPr>
          <w:p w14:paraId="64B30D9D" w14:textId="7FAE5D17" w:rsidR="00502400" w:rsidRPr="000F6503" w:rsidRDefault="00502400"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hideMark/>
          </w:tcPr>
          <w:p w14:paraId="441E2676" w14:textId="087F86D5" w:rsidR="00502400" w:rsidRPr="00B051C3" w:rsidRDefault="00502400" w:rsidP="00567C41">
            <w:pPr>
              <w:pStyle w:val="TextkrperTabelle"/>
              <w:rPr>
                <w:rFonts w:cs="Arial"/>
                <w:color w:val="FF0000"/>
                <w:sz w:val="21"/>
                <w:szCs w:val="21"/>
                <w:lang w:val="de-CH"/>
              </w:rPr>
            </w:pPr>
            <w:r w:rsidRPr="00B051C3">
              <w:rPr>
                <w:rFonts w:cs="Arial"/>
                <w:color w:val="FF0000"/>
                <w:sz w:val="21"/>
                <w:szCs w:val="21"/>
                <w:lang w:val="de-CH" w:eastAsia="de-CH"/>
              </w:rPr>
              <w:t xml:space="preserve">Beschaffungsplan </w:t>
            </w:r>
            <w:r w:rsidR="00567C41">
              <w:rPr>
                <w:rFonts w:cs="Arial"/>
                <w:color w:val="FF0000"/>
                <w:sz w:val="21"/>
                <w:szCs w:val="21"/>
                <w:lang w:val="de-CH" w:eastAsia="de-CH"/>
              </w:rPr>
              <w:t>ist erstellt und durch Auftraggeber genehmigt</w:t>
            </w:r>
          </w:p>
        </w:tc>
        <w:tc>
          <w:tcPr>
            <w:tcW w:w="2182" w:type="dxa"/>
            <w:tcBorders>
              <w:top w:val="single" w:sz="4" w:space="0" w:color="auto"/>
              <w:left w:val="single" w:sz="4" w:space="0" w:color="auto"/>
              <w:bottom w:val="single" w:sz="4" w:space="0" w:color="auto"/>
              <w:right w:val="single" w:sz="4" w:space="0" w:color="auto"/>
            </w:tcBorders>
          </w:tcPr>
          <w:p w14:paraId="53B66252" w14:textId="77777777" w:rsidR="00502400" w:rsidRPr="00B051C3" w:rsidRDefault="00502400">
            <w:pPr>
              <w:pStyle w:val="TextkrperTabelle"/>
              <w:rPr>
                <w:rFonts w:cs="Arial"/>
                <w:color w:val="FF0000"/>
                <w:sz w:val="21"/>
                <w:szCs w:val="21"/>
                <w:lang w:val="de-CH"/>
              </w:rPr>
            </w:pPr>
          </w:p>
        </w:tc>
      </w:tr>
      <w:tr w:rsidR="00502400" w:rsidRPr="00B051C3" w14:paraId="7EC7A911" w14:textId="77777777" w:rsidTr="00567C41">
        <w:tc>
          <w:tcPr>
            <w:tcW w:w="426" w:type="dxa"/>
            <w:tcBorders>
              <w:top w:val="single" w:sz="4" w:space="0" w:color="auto"/>
              <w:left w:val="single" w:sz="4" w:space="0" w:color="auto"/>
              <w:bottom w:val="single" w:sz="4" w:space="0" w:color="auto"/>
              <w:right w:val="single" w:sz="4" w:space="0" w:color="auto"/>
            </w:tcBorders>
          </w:tcPr>
          <w:p w14:paraId="2CAF5F0B" w14:textId="5F3636FC" w:rsidR="00502400" w:rsidRPr="000F6503" w:rsidRDefault="00502400"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hideMark/>
          </w:tcPr>
          <w:p w14:paraId="5EDDE490" w14:textId="7E95B8F2" w:rsidR="00502400" w:rsidRPr="00B051C3" w:rsidRDefault="00F4274F">
            <w:pPr>
              <w:pStyle w:val="TextkrperTabelle"/>
              <w:rPr>
                <w:rFonts w:cs="Arial"/>
                <w:color w:val="FF0000"/>
                <w:sz w:val="21"/>
                <w:szCs w:val="21"/>
                <w:lang w:val="de-CH"/>
              </w:rPr>
            </w:pPr>
            <w:r w:rsidRPr="00B051C3">
              <w:rPr>
                <w:rFonts w:cs="Arial"/>
                <w:color w:val="FF0000"/>
                <w:sz w:val="21"/>
                <w:szCs w:val="21"/>
                <w:lang w:val="de-CH" w:eastAsia="de-CH"/>
              </w:rPr>
              <w:t xml:space="preserve">Ausschreibungsunterlagen </w:t>
            </w:r>
            <w:r w:rsidR="00502400" w:rsidRPr="00B051C3">
              <w:rPr>
                <w:rFonts w:cs="Arial"/>
                <w:color w:val="FF0000"/>
                <w:sz w:val="21"/>
                <w:szCs w:val="21"/>
                <w:lang w:val="de-CH" w:eastAsia="de-CH"/>
              </w:rPr>
              <w:t xml:space="preserve">sind erstellt und </w:t>
            </w:r>
            <w:r w:rsidR="00567C41">
              <w:rPr>
                <w:rFonts w:cs="Arial"/>
                <w:color w:val="FF0000"/>
                <w:sz w:val="21"/>
                <w:szCs w:val="21"/>
                <w:lang w:val="de-CH" w:eastAsia="de-CH"/>
              </w:rPr>
              <w:t xml:space="preserve">durch Auftraggeber </w:t>
            </w:r>
            <w:r w:rsidR="00502400" w:rsidRPr="00B051C3">
              <w:rPr>
                <w:rFonts w:cs="Arial"/>
                <w:color w:val="FF0000"/>
                <w:sz w:val="21"/>
                <w:szCs w:val="21"/>
                <w:lang w:val="de-CH" w:eastAsia="de-CH"/>
              </w:rPr>
              <w:t>genehmigt</w:t>
            </w:r>
            <w:r w:rsidRPr="00B051C3">
              <w:rPr>
                <w:rFonts w:cs="Arial"/>
                <w:color w:val="FF0000"/>
                <w:sz w:val="21"/>
                <w:szCs w:val="21"/>
                <w:lang w:val="de-CH" w:eastAsia="de-CH"/>
              </w:rPr>
              <w:t xml:space="preserve"> </w:t>
            </w:r>
          </w:p>
        </w:tc>
        <w:tc>
          <w:tcPr>
            <w:tcW w:w="2182" w:type="dxa"/>
            <w:tcBorders>
              <w:top w:val="single" w:sz="4" w:space="0" w:color="auto"/>
              <w:left w:val="single" w:sz="4" w:space="0" w:color="auto"/>
              <w:bottom w:val="single" w:sz="4" w:space="0" w:color="auto"/>
              <w:right w:val="single" w:sz="4" w:space="0" w:color="auto"/>
            </w:tcBorders>
          </w:tcPr>
          <w:p w14:paraId="019651AA" w14:textId="77777777" w:rsidR="00502400" w:rsidRPr="00B051C3" w:rsidRDefault="00502400">
            <w:pPr>
              <w:pStyle w:val="TextkrperTabelle"/>
              <w:rPr>
                <w:rFonts w:cs="Arial"/>
                <w:color w:val="FF0000"/>
                <w:sz w:val="21"/>
                <w:szCs w:val="21"/>
                <w:lang w:val="de-CH"/>
              </w:rPr>
            </w:pPr>
          </w:p>
        </w:tc>
      </w:tr>
      <w:tr w:rsidR="00502400" w:rsidRPr="00B051C3" w14:paraId="6C99A3E7" w14:textId="77777777" w:rsidTr="00567C41">
        <w:tc>
          <w:tcPr>
            <w:tcW w:w="426" w:type="dxa"/>
            <w:tcBorders>
              <w:top w:val="single" w:sz="4" w:space="0" w:color="auto"/>
              <w:left w:val="single" w:sz="4" w:space="0" w:color="auto"/>
              <w:bottom w:val="single" w:sz="4" w:space="0" w:color="auto"/>
              <w:right w:val="single" w:sz="4" w:space="0" w:color="auto"/>
            </w:tcBorders>
          </w:tcPr>
          <w:p w14:paraId="4CADE7DD" w14:textId="3DE856A9" w:rsidR="00502400" w:rsidRPr="000F6503" w:rsidRDefault="00502400"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hideMark/>
          </w:tcPr>
          <w:p w14:paraId="46A4E3E0" w14:textId="28002850" w:rsidR="00502400" w:rsidRPr="00B051C3" w:rsidRDefault="00502400">
            <w:pPr>
              <w:pStyle w:val="TextkrperTabelle"/>
              <w:rPr>
                <w:rFonts w:cs="Arial"/>
                <w:color w:val="FF0000"/>
                <w:sz w:val="21"/>
                <w:szCs w:val="21"/>
                <w:lang w:val="de-CH"/>
              </w:rPr>
            </w:pPr>
            <w:r w:rsidRPr="00B051C3">
              <w:rPr>
                <w:rFonts w:cs="Arial"/>
                <w:color w:val="FF0000"/>
                <w:sz w:val="21"/>
                <w:szCs w:val="21"/>
                <w:lang w:val="de-CH" w:eastAsia="de-CH"/>
              </w:rPr>
              <w:t>Publikation auf SIMAP ist erfolgt</w:t>
            </w:r>
            <w:r w:rsidR="00E84F85" w:rsidRPr="00B051C3">
              <w:rPr>
                <w:rFonts w:cs="Arial"/>
                <w:color w:val="FF0000"/>
                <w:sz w:val="21"/>
                <w:szCs w:val="21"/>
                <w:lang w:val="de-CH" w:eastAsia="de-CH"/>
              </w:rPr>
              <w:t>, Unterlagen sind auf simap freigeschaltet</w:t>
            </w:r>
          </w:p>
        </w:tc>
        <w:tc>
          <w:tcPr>
            <w:tcW w:w="2182" w:type="dxa"/>
            <w:tcBorders>
              <w:top w:val="single" w:sz="4" w:space="0" w:color="auto"/>
              <w:left w:val="single" w:sz="4" w:space="0" w:color="auto"/>
              <w:bottom w:val="single" w:sz="4" w:space="0" w:color="auto"/>
              <w:right w:val="single" w:sz="4" w:space="0" w:color="auto"/>
            </w:tcBorders>
          </w:tcPr>
          <w:p w14:paraId="3EC6D301" w14:textId="77777777" w:rsidR="00502400" w:rsidRPr="00B051C3" w:rsidRDefault="00502400">
            <w:pPr>
              <w:pStyle w:val="TextkrperTabelle"/>
              <w:rPr>
                <w:rFonts w:cs="Arial"/>
                <w:color w:val="FF0000"/>
                <w:sz w:val="21"/>
                <w:szCs w:val="21"/>
                <w:lang w:val="de-CH"/>
              </w:rPr>
            </w:pPr>
          </w:p>
        </w:tc>
      </w:tr>
      <w:tr w:rsidR="00502400" w:rsidRPr="00B051C3" w14:paraId="0762B646" w14:textId="77777777" w:rsidTr="00567C41">
        <w:tc>
          <w:tcPr>
            <w:tcW w:w="426" w:type="dxa"/>
            <w:tcBorders>
              <w:top w:val="single" w:sz="4" w:space="0" w:color="auto"/>
              <w:left w:val="single" w:sz="4" w:space="0" w:color="auto"/>
              <w:bottom w:val="single" w:sz="4" w:space="0" w:color="auto"/>
              <w:right w:val="single" w:sz="4" w:space="0" w:color="auto"/>
            </w:tcBorders>
          </w:tcPr>
          <w:p w14:paraId="5840D26E" w14:textId="15516791" w:rsidR="00502400" w:rsidRPr="000F6503" w:rsidRDefault="00502400"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hideMark/>
          </w:tcPr>
          <w:p w14:paraId="49D59F80" w14:textId="77777777" w:rsidR="00502400" w:rsidRPr="00B051C3" w:rsidRDefault="00502400">
            <w:pPr>
              <w:pStyle w:val="TextkrperTabelle"/>
              <w:rPr>
                <w:rFonts w:cs="Arial"/>
                <w:color w:val="FF0000"/>
                <w:sz w:val="21"/>
                <w:szCs w:val="21"/>
                <w:lang w:val="de-CH"/>
              </w:rPr>
            </w:pPr>
            <w:r w:rsidRPr="00B051C3">
              <w:rPr>
                <w:rFonts w:cs="Arial"/>
                <w:color w:val="FF0000"/>
                <w:sz w:val="21"/>
                <w:szCs w:val="21"/>
                <w:lang w:val="de-CH" w:eastAsia="de-CH"/>
              </w:rPr>
              <w:t>Ablauf der Beschwerdefrist</w:t>
            </w:r>
          </w:p>
        </w:tc>
        <w:tc>
          <w:tcPr>
            <w:tcW w:w="2182" w:type="dxa"/>
            <w:tcBorders>
              <w:top w:val="single" w:sz="4" w:space="0" w:color="auto"/>
              <w:left w:val="single" w:sz="4" w:space="0" w:color="auto"/>
              <w:bottom w:val="single" w:sz="4" w:space="0" w:color="auto"/>
              <w:right w:val="single" w:sz="4" w:space="0" w:color="auto"/>
            </w:tcBorders>
          </w:tcPr>
          <w:p w14:paraId="2354CDAA" w14:textId="77777777" w:rsidR="00502400" w:rsidRPr="00B051C3" w:rsidRDefault="00502400">
            <w:pPr>
              <w:pStyle w:val="TextkrperTabelle"/>
              <w:rPr>
                <w:rFonts w:cs="Arial"/>
                <w:color w:val="FF0000"/>
                <w:sz w:val="21"/>
                <w:szCs w:val="21"/>
                <w:lang w:val="de-CH"/>
              </w:rPr>
            </w:pPr>
          </w:p>
        </w:tc>
      </w:tr>
      <w:tr w:rsidR="000F6503" w:rsidRPr="00B051C3" w14:paraId="40B95DAE" w14:textId="77777777" w:rsidTr="00567C41">
        <w:tc>
          <w:tcPr>
            <w:tcW w:w="426" w:type="dxa"/>
            <w:tcBorders>
              <w:top w:val="single" w:sz="4" w:space="0" w:color="auto"/>
              <w:left w:val="single" w:sz="4" w:space="0" w:color="auto"/>
              <w:bottom w:val="single" w:sz="4" w:space="0" w:color="auto"/>
              <w:right w:val="single" w:sz="4" w:space="0" w:color="auto"/>
            </w:tcBorders>
          </w:tcPr>
          <w:p w14:paraId="6360311E" w14:textId="77777777" w:rsidR="000F6503" w:rsidRPr="00B051C3" w:rsidRDefault="000F6503"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tcPr>
          <w:p w14:paraId="7C4938B1" w14:textId="77777777" w:rsidR="000F6503" w:rsidRPr="00B051C3" w:rsidRDefault="000F6503" w:rsidP="000F6503">
            <w:pPr>
              <w:pStyle w:val="TextkrperTabelle"/>
              <w:rPr>
                <w:rFonts w:cs="Arial"/>
                <w:color w:val="FF0000"/>
                <w:sz w:val="21"/>
                <w:szCs w:val="21"/>
                <w:lang w:val="de-CH" w:eastAsia="de-CH"/>
              </w:rPr>
            </w:pPr>
            <w:r w:rsidRPr="00B051C3">
              <w:rPr>
                <w:rFonts w:cs="Arial"/>
                <w:color w:val="FF0000"/>
                <w:sz w:val="21"/>
                <w:szCs w:val="21"/>
                <w:lang w:val="de-CH" w:eastAsia="de-CH"/>
              </w:rPr>
              <w:t>Termin Fragen</w:t>
            </w:r>
          </w:p>
        </w:tc>
        <w:tc>
          <w:tcPr>
            <w:tcW w:w="2182" w:type="dxa"/>
            <w:tcBorders>
              <w:top w:val="single" w:sz="4" w:space="0" w:color="auto"/>
              <w:left w:val="single" w:sz="4" w:space="0" w:color="auto"/>
              <w:bottom w:val="single" w:sz="4" w:space="0" w:color="auto"/>
              <w:right w:val="single" w:sz="4" w:space="0" w:color="auto"/>
            </w:tcBorders>
          </w:tcPr>
          <w:p w14:paraId="2010D49D" w14:textId="77777777" w:rsidR="000F6503" w:rsidRPr="00B051C3" w:rsidRDefault="000F6503" w:rsidP="000F6503">
            <w:pPr>
              <w:pStyle w:val="TextkrperTabelle"/>
              <w:rPr>
                <w:rFonts w:cs="Arial"/>
                <w:color w:val="FF0000"/>
                <w:sz w:val="21"/>
                <w:szCs w:val="21"/>
                <w:lang w:val="de-CH"/>
              </w:rPr>
            </w:pPr>
          </w:p>
        </w:tc>
      </w:tr>
      <w:tr w:rsidR="000F6503" w:rsidRPr="00B051C3" w14:paraId="1EF50627" w14:textId="77777777" w:rsidTr="00567C41">
        <w:tc>
          <w:tcPr>
            <w:tcW w:w="426" w:type="dxa"/>
            <w:tcBorders>
              <w:top w:val="single" w:sz="4" w:space="0" w:color="auto"/>
              <w:left w:val="single" w:sz="4" w:space="0" w:color="auto"/>
              <w:bottom w:val="single" w:sz="4" w:space="0" w:color="auto"/>
              <w:right w:val="single" w:sz="4" w:space="0" w:color="auto"/>
            </w:tcBorders>
          </w:tcPr>
          <w:p w14:paraId="224BC377" w14:textId="77777777" w:rsidR="000F6503" w:rsidRPr="00B051C3" w:rsidRDefault="000F6503"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tcPr>
          <w:p w14:paraId="4F966B3F" w14:textId="77777777" w:rsidR="000F6503" w:rsidRPr="00B051C3" w:rsidRDefault="000F6503" w:rsidP="000F6503">
            <w:pPr>
              <w:pStyle w:val="TextkrperTabelle"/>
              <w:rPr>
                <w:rFonts w:cs="Arial"/>
                <w:color w:val="FF0000"/>
                <w:sz w:val="21"/>
                <w:szCs w:val="21"/>
                <w:lang w:val="de-CH" w:eastAsia="de-CH"/>
              </w:rPr>
            </w:pPr>
            <w:r w:rsidRPr="00B051C3">
              <w:rPr>
                <w:rFonts w:cs="Arial"/>
                <w:color w:val="FF0000"/>
                <w:sz w:val="21"/>
                <w:szCs w:val="21"/>
                <w:lang w:val="de-CH" w:eastAsia="de-CH"/>
              </w:rPr>
              <w:t>Fragenbeantwortung</w:t>
            </w:r>
          </w:p>
        </w:tc>
        <w:tc>
          <w:tcPr>
            <w:tcW w:w="2182" w:type="dxa"/>
            <w:tcBorders>
              <w:top w:val="single" w:sz="4" w:space="0" w:color="auto"/>
              <w:left w:val="single" w:sz="4" w:space="0" w:color="auto"/>
              <w:bottom w:val="single" w:sz="4" w:space="0" w:color="auto"/>
              <w:right w:val="single" w:sz="4" w:space="0" w:color="auto"/>
            </w:tcBorders>
          </w:tcPr>
          <w:p w14:paraId="589D2082" w14:textId="77777777" w:rsidR="000F6503" w:rsidRPr="00B051C3" w:rsidRDefault="000F6503" w:rsidP="000F6503">
            <w:pPr>
              <w:pStyle w:val="TextkrperTabelle"/>
              <w:rPr>
                <w:rFonts w:cs="Arial"/>
                <w:color w:val="FF0000"/>
                <w:sz w:val="21"/>
                <w:szCs w:val="21"/>
                <w:lang w:val="de-CH"/>
              </w:rPr>
            </w:pPr>
          </w:p>
        </w:tc>
      </w:tr>
      <w:tr w:rsidR="00502400" w:rsidRPr="00B051C3" w14:paraId="04424BCE" w14:textId="77777777" w:rsidTr="00567C41">
        <w:tc>
          <w:tcPr>
            <w:tcW w:w="426" w:type="dxa"/>
            <w:tcBorders>
              <w:top w:val="single" w:sz="4" w:space="0" w:color="auto"/>
              <w:left w:val="single" w:sz="4" w:space="0" w:color="auto"/>
              <w:bottom w:val="single" w:sz="4" w:space="0" w:color="auto"/>
              <w:right w:val="single" w:sz="4" w:space="0" w:color="auto"/>
            </w:tcBorders>
          </w:tcPr>
          <w:p w14:paraId="524E426B" w14:textId="6EFED4CE" w:rsidR="00502400" w:rsidRPr="000F6503" w:rsidRDefault="00502400"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hideMark/>
          </w:tcPr>
          <w:p w14:paraId="1F56F55D" w14:textId="77777777" w:rsidR="00502400" w:rsidRPr="00B051C3" w:rsidRDefault="00502400">
            <w:pPr>
              <w:pStyle w:val="TextkrperTabelle"/>
              <w:rPr>
                <w:rFonts w:cs="Arial"/>
                <w:color w:val="FF0000"/>
                <w:sz w:val="21"/>
                <w:szCs w:val="21"/>
                <w:lang w:val="de-CH"/>
              </w:rPr>
            </w:pPr>
            <w:r w:rsidRPr="00B051C3">
              <w:rPr>
                <w:rFonts w:cs="Arial"/>
                <w:color w:val="FF0000"/>
                <w:sz w:val="21"/>
                <w:szCs w:val="21"/>
                <w:lang w:val="de-CH" w:eastAsia="de-CH"/>
              </w:rPr>
              <w:t>Abgabetermin für Angebote</w:t>
            </w:r>
          </w:p>
        </w:tc>
        <w:tc>
          <w:tcPr>
            <w:tcW w:w="2182" w:type="dxa"/>
            <w:tcBorders>
              <w:top w:val="single" w:sz="4" w:space="0" w:color="auto"/>
              <w:left w:val="single" w:sz="4" w:space="0" w:color="auto"/>
              <w:bottom w:val="single" w:sz="4" w:space="0" w:color="auto"/>
              <w:right w:val="single" w:sz="4" w:space="0" w:color="auto"/>
            </w:tcBorders>
          </w:tcPr>
          <w:p w14:paraId="660FB93D" w14:textId="77777777" w:rsidR="00502400" w:rsidRPr="00B051C3" w:rsidRDefault="00502400">
            <w:pPr>
              <w:pStyle w:val="TextkrperTabelle"/>
              <w:rPr>
                <w:rFonts w:cs="Arial"/>
                <w:color w:val="FF0000"/>
                <w:sz w:val="21"/>
                <w:szCs w:val="21"/>
                <w:lang w:val="de-CH"/>
              </w:rPr>
            </w:pPr>
          </w:p>
        </w:tc>
      </w:tr>
      <w:tr w:rsidR="00E84F85" w:rsidRPr="00B051C3" w14:paraId="16D59099" w14:textId="77777777" w:rsidTr="00567C41">
        <w:tc>
          <w:tcPr>
            <w:tcW w:w="426" w:type="dxa"/>
            <w:tcBorders>
              <w:top w:val="single" w:sz="4" w:space="0" w:color="auto"/>
              <w:left w:val="single" w:sz="4" w:space="0" w:color="auto"/>
              <w:bottom w:val="single" w:sz="4" w:space="0" w:color="auto"/>
              <w:right w:val="single" w:sz="4" w:space="0" w:color="auto"/>
            </w:tcBorders>
          </w:tcPr>
          <w:p w14:paraId="5B4E7EB4" w14:textId="77777777" w:rsidR="00E84F85" w:rsidRPr="00B051C3" w:rsidRDefault="00E84F85"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tcPr>
          <w:p w14:paraId="6D5F95A1" w14:textId="137DF6D9" w:rsidR="00E84F85" w:rsidRPr="00B051C3" w:rsidRDefault="00E84F85">
            <w:pPr>
              <w:pStyle w:val="TextkrperTabelle"/>
              <w:rPr>
                <w:rFonts w:cs="Arial"/>
                <w:color w:val="FF0000"/>
                <w:sz w:val="21"/>
                <w:szCs w:val="21"/>
                <w:lang w:val="de-CH" w:eastAsia="de-CH"/>
              </w:rPr>
            </w:pPr>
            <w:r w:rsidRPr="00B051C3">
              <w:rPr>
                <w:rFonts w:cs="Arial"/>
                <w:color w:val="FF0000"/>
                <w:sz w:val="21"/>
                <w:szCs w:val="21"/>
                <w:lang w:val="de-CH" w:eastAsia="de-CH"/>
              </w:rPr>
              <w:t>Offer</w:t>
            </w:r>
            <w:r w:rsidR="001001F3" w:rsidRPr="00B051C3">
              <w:rPr>
                <w:rFonts w:cs="Arial"/>
                <w:color w:val="FF0000"/>
                <w:sz w:val="21"/>
                <w:szCs w:val="21"/>
                <w:lang w:val="de-CH" w:eastAsia="de-CH"/>
              </w:rPr>
              <w:t>t</w:t>
            </w:r>
            <w:r w:rsidRPr="00B051C3">
              <w:rPr>
                <w:rFonts w:cs="Arial"/>
                <w:color w:val="FF0000"/>
                <w:sz w:val="21"/>
                <w:szCs w:val="21"/>
                <w:lang w:val="de-CH" w:eastAsia="de-CH"/>
              </w:rPr>
              <w:t>öffnung</w:t>
            </w:r>
          </w:p>
        </w:tc>
        <w:tc>
          <w:tcPr>
            <w:tcW w:w="2182" w:type="dxa"/>
            <w:tcBorders>
              <w:top w:val="single" w:sz="4" w:space="0" w:color="auto"/>
              <w:left w:val="single" w:sz="4" w:space="0" w:color="auto"/>
              <w:bottom w:val="single" w:sz="4" w:space="0" w:color="auto"/>
              <w:right w:val="single" w:sz="4" w:space="0" w:color="auto"/>
            </w:tcBorders>
          </w:tcPr>
          <w:p w14:paraId="06FC4451" w14:textId="77777777" w:rsidR="00E84F85" w:rsidRPr="00B051C3" w:rsidRDefault="00E84F85">
            <w:pPr>
              <w:pStyle w:val="TextkrperTabelle"/>
              <w:rPr>
                <w:rFonts w:cs="Arial"/>
                <w:color w:val="FF0000"/>
                <w:sz w:val="21"/>
                <w:szCs w:val="21"/>
                <w:lang w:val="de-CH"/>
              </w:rPr>
            </w:pPr>
          </w:p>
        </w:tc>
      </w:tr>
      <w:tr w:rsidR="00502400" w:rsidRPr="00B051C3" w14:paraId="2EDB68D6" w14:textId="77777777" w:rsidTr="00567C41">
        <w:tc>
          <w:tcPr>
            <w:tcW w:w="426" w:type="dxa"/>
            <w:tcBorders>
              <w:top w:val="single" w:sz="4" w:space="0" w:color="auto"/>
              <w:left w:val="single" w:sz="4" w:space="0" w:color="auto"/>
              <w:bottom w:val="single" w:sz="4" w:space="0" w:color="auto"/>
              <w:right w:val="single" w:sz="4" w:space="0" w:color="auto"/>
            </w:tcBorders>
          </w:tcPr>
          <w:p w14:paraId="7E62CDDD" w14:textId="4136C657" w:rsidR="00502400" w:rsidRPr="000F6503" w:rsidRDefault="00502400"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hideMark/>
          </w:tcPr>
          <w:p w14:paraId="2F8081AF" w14:textId="77777777" w:rsidR="00502400" w:rsidRPr="00B051C3" w:rsidRDefault="00502400">
            <w:pPr>
              <w:pStyle w:val="TextkrperTabelle"/>
              <w:rPr>
                <w:rFonts w:cs="Arial"/>
                <w:color w:val="FF0000"/>
                <w:sz w:val="21"/>
                <w:szCs w:val="21"/>
                <w:lang w:val="de-CH"/>
              </w:rPr>
            </w:pPr>
            <w:r w:rsidRPr="00B051C3">
              <w:rPr>
                <w:rFonts w:cs="Arial"/>
                <w:color w:val="FF0000"/>
                <w:sz w:val="21"/>
                <w:szCs w:val="21"/>
                <w:lang w:val="de-CH" w:eastAsia="de-CH"/>
              </w:rPr>
              <w:t>Evaluationsentscheid</w:t>
            </w:r>
          </w:p>
        </w:tc>
        <w:tc>
          <w:tcPr>
            <w:tcW w:w="2182" w:type="dxa"/>
            <w:tcBorders>
              <w:top w:val="single" w:sz="4" w:space="0" w:color="auto"/>
              <w:left w:val="single" w:sz="4" w:space="0" w:color="auto"/>
              <w:bottom w:val="single" w:sz="4" w:space="0" w:color="auto"/>
              <w:right w:val="single" w:sz="4" w:space="0" w:color="auto"/>
            </w:tcBorders>
          </w:tcPr>
          <w:p w14:paraId="6FFBEDB7" w14:textId="77777777" w:rsidR="00502400" w:rsidRPr="00B051C3" w:rsidRDefault="00502400">
            <w:pPr>
              <w:pStyle w:val="TextkrperTabelle"/>
              <w:rPr>
                <w:rFonts w:cs="Arial"/>
                <w:color w:val="FF0000"/>
                <w:sz w:val="21"/>
                <w:szCs w:val="21"/>
                <w:lang w:val="de-CH"/>
              </w:rPr>
            </w:pPr>
          </w:p>
        </w:tc>
      </w:tr>
      <w:tr w:rsidR="00502400" w:rsidRPr="00B051C3" w14:paraId="386A96EA" w14:textId="77777777" w:rsidTr="00567C41">
        <w:tc>
          <w:tcPr>
            <w:tcW w:w="426" w:type="dxa"/>
            <w:tcBorders>
              <w:top w:val="single" w:sz="4" w:space="0" w:color="auto"/>
              <w:left w:val="single" w:sz="4" w:space="0" w:color="auto"/>
              <w:bottom w:val="single" w:sz="4" w:space="0" w:color="auto"/>
              <w:right w:val="single" w:sz="4" w:space="0" w:color="auto"/>
            </w:tcBorders>
          </w:tcPr>
          <w:p w14:paraId="3251AE30" w14:textId="6D63D9D6" w:rsidR="00502400" w:rsidRPr="000F6503" w:rsidRDefault="00502400"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hideMark/>
          </w:tcPr>
          <w:p w14:paraId="0294361E" w14:textId="3BD7783B" w:rsidR="00502400" w:rsidRPr="00B051C3" w:rsidRDefault="00502400">
            <w:pPr>
              <w:pStyle w:val="TextkrperTabelle"/>
              <w:rPr>
                <w:rFonts w:cs="Arial"/>
                <w:color w:val="FF0000"/>
                <w:sz w:val="21"/>
                <w:szCs w:val="21"/>
                <w:lang w:val="de-CH"/>
              </w:rPr>
            </w:pPr>
            <w:r w:rsidRPr="00B051C3">
              <w:rPr>
                <w:rFonts w:cs="Arial"/>
                <w:color w:val="FF0000"/>
                <w:sz w:val="21"/>
                <w:szCs w:val="21"/>
                <w:lang w:val="de-CH" w:eastAsia="de-CH"/>
              </w:rPr>
              <w:t>Zuschlag</w:t>
            </w:r>
            <w:r w:rsidR="00567C41">
              <w:rPr>
                <w:rFonts w:cs="Arial"/>
                <w:color w:val="FF0000"/>
                <w:sz w:val="21"/>
                <w:szCs w:val="21"/>
                <w:lang w:val="de-CH" w:eastAsia="de-CH"/>
              </w:rPr>
              <w:t xml:space="preserve"> durch Auftraggeber</w:t>
            </w:r>
          </w:p>
        </w:tc>
        <w:tc>
          <w:tcPr>
            <w:tcW w:w="2182" w:type="dxa"/>
            <w:tcBorders>
              <w:top w:val="single" w:sz="4" w:space="0" w:color="auto"/>
              <w:left w:val="single" w:sz="4" w:space="0" w:color="auto"/>
              <w:bottom w:val="single" w:sz="4" w:space="0" w:color="auto"/>
              <w:right w:val="single" w:sz="4" w:space="0" w:color="auto"/>
            </w:tcBorders>
          </w:tcPr>
          <w:p w14:paraId="0AECC5BD" w14:textId="77777777" w:rsidR="00502400" w:rsidRPr="00B051C3" w:rsidRDefault="00502400">
            <w:pPr>
              <w:pStyle w:val="TextkrperTabelle"/>
              <w:rPr>
                <w:rFonts w:cs="Arial"/>
                <w:color w:val="FF0000"/>
                <w:sz w:val="21"/>
                <w:szCs w:val="21"/>
                <w:lang w:val="de-CH"/>
              </w:rPr>
            </w:pPr>
          </w:p>
        </w:tc>
      </w:tr>
      <w:tr w:rsidR="00502400" w:rsidRPr="00B051C3" w14:paraId="36E95DA0" w14:textId="77777777" w:rsidTr="00567C41">
        <w:tc>
          <w:tcPr>
            <w:tcW w:w="426" w:type="dxa"/>
            <w:tcBorders>
              <w:top w:val="single" w:sz="4" w:space="0" w:color="auto"/>
              <w:left w:val="single" w:sz="4" w:space="0" w:color="auto"/>
              <w:bottom w:val="single" w:sz="4" w:space="0" w:color="auto"/>
              <w:right w:val="single" w:sz="4" w:space="0" w:color="auto"/>
            </w:tcBorders>
          </w:tcPr>
          <w:p w14:paraId="6C2C62C4" w14:textId="2AA8C59A" w:rsidR="00502400" w:rsidRPr="000F6503" w:rsidRDefault="00502400"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hideMark/>
          </w:tcPr>
          <w:p w14:paraId="7DD5ECF7" w14:textId="77777777" w:rsidR="00502400" w:rsidRPr="00B051C3" w:rsidRDefault="00502400">
            <w:pPr>
              <w:pStyle w:val="TextkrperTabelle"/>
              <w:rPr>
                <w:rFonts w:cs="Arial"/>
                <w:color w:val="FF0000"/>
                <w:sz w:val="21"/>
                <w:szCs w:val="21"/>
                <w:lang w:val="de-CH"/>
              </w:rPr>
            </w:pPr>
            <w:r w:rsidRPr="00B051C3">
              <w:rPr>
                <w:rFonts w:cs="Arial"/>
                <w:color w:val="FF0000"/>
                <w:sz w:val="21"/>
                <w:szCs w:val="21"/>
                <w:lang w:val="de-CH" w:eastAsia="de-CH"/>
              </w:rPr>
              <w:t>Ablauf der Beschwerdefrist</w:t>
            </w:r>
          </w:p>
        </w:tc>
        <w:tc>
          <w:tcPr>
            <w:tcW w:w="2182" w:type="dxa"/>
            <w:tcBorders>
              <w:top w:val="single" w:sz="4" w:space="0" w:color="auto"/>
              <w:left w:val="single" w:sz="4" w:space="0" w:color="auto"/>
              <w:bottom w:val="single" w:sz="4" w:space="0" w:color="auto"/>
              <w:right w:val="single" w:sz="4" w:space="0" w:color="auto"/>
            </w:tcBorders>
          </w:tcPr>
          <w:p w14:paraId="12F0B200" w14:textId="77777777" w:rsidR="00502400" w:rsidRPr="00B051C3" w:rsidRDefault="00502400">
            <w:pPr>
              <w:pStyle w:val="TextkrperTabelle"/>
              <w:rPr>
                <w:rFonts w:cs="Arial"/>
                <w:color w:val="FF0000"/>
                <w:sz w:val="21"/>
                <w:szCs w:val="21"/>
                <w:lang w:val="de-CH"/>
              </w:rPr>
            </w:pPr>
          </w:p>
        </w:tc>
      </w:tr>
      <w:tr w:rsidR="00502400" w:rsidRPr="00B051C3" w14:paraId="42F7640A" w14:textId="77777777" w:rsidTr="00567C41">
        <w:tc>
          <w:tcPr>
            <w:tcW w:w="426" w:type="dxa"/>
            <w:tcBorders>
              <w:top w:val="single" w:sz="4" w:space="0" w:color="auto"/>
              <w:left w:val="single" w:sz="4" w:space="0" w:color="auto"/>
              <w:bottom w:val="single" w:sz="4" w:space="0" w:color="auto"/>
              <w:right w:val="single" w:sz="4" w:space="0" w:color="auto"/>
            </w:tcBorders>
          </w:tcPr>
          <w:p w14:paraId="31B9A2BC" w14:textId="27B17D4A" w:rsidR="00502400" w:rsidRPr="000F6503" w:rsidRDefault="00502400" w:rsidP="000F6503">
            <w:pPr>
              <w:pStyle w:val="TextkrperTabelle"/>
              <w:numPr>
                <w:ilvl w:val="0"/>
                <w:numId w:val="18"/>
              </w:numPr>
              <w:rPr>
                <w:rFonts w:cs="Arial"/>
                <w:color w:val="EA161F" w:themeColor="accent6"/>
                <w:sz w:val="21"/>
                <w:szCs w:val="21"/>
              </w:rPr>
            </w:pPr>
          </w:p>
        </w:tc>
        <w:tc>
          <w:tcPr>
            <w:tcW w:w="7004" w:type="dxa"/>
            <w:tcBorders>
              <w:top w:val="single" w:sz="4" w:space="0" w:color="auto"/>
              <w:left w:val="single" w:sz="4" w:space="0" w:color="auto"/>
              <w:bottom w:val="single" w:sz="4" w:space="0" w:color="auto"/>
              <w:right w:val="single" w:sz="4" w:space="0" w:color="auto"/>
            </w:tcBorders>
            <w:hideMark/>
          </w:tcPr>
          <w:p w14:paraId="39A4D772" w14:textId="58AE030E" w:rsidR="00502400" w:rsidRPr="00B051C3" w:rsidRDefault="00502400">
            <w:pPr>
              <w:pStyle w:val="TextkrperTabelle"/>
              <w:rPr>
                <w:rFonts w:cs="Arial"/>
                <w:color w:val="FF0000"/>
                <w:sz w:val="21"/>
                <w:szCs w:val="21"/>
                <w:lang w:val="de-CH"/>
              </w:rPr>
            </w:pPr>
            <w:r w:rsidRPr="00B051C3">
              <w:rPr>
                <w:rFonts w:cs="Arial"/>
                <w:color w:val="FF0000"/>
                <w:sz w:val="21"/>
                <w:szCs w:val="21"/>
                <w:lang w:val="de-CH" w:eastAsia="de-CH"/>
              </w:rPr>
              <w:t>Vertragsabschluss</w:t>
            </w:r>
            <w:r w:rsidR="00567C41">
              <w:rPr>
                <w:rFonts w:cs="Arial"/>
                <w:color w:val="FF0000"/>
                <w:sz w:val="21"/>
                <w:szCs w:val="21"/>
                <w:lang w:val="de-CH" w:eastAsia="de-CH"/>
              </w:rPr>
              <w:t xml:space="preserve"> durch Auftraggeber</w:t>
            </w:r>
          </w:p>
        </w:tc>
        <w:tc>
          <w:tcPr>
            <w:tcW w:w="2182" w:type="dxa"/>
            <w:tcBorders>
              <w:top w:val="single" w:sz="4" w:space="0" w:color="auto"/>
              <w:left w:val="single" w:sz="4" w:space="0" w:color="auto"/>
              <w:bottom w:val="single" w:sz="4" w:space="0" w:color="auto"/>
              <w:right w:val="single" w:sz="4" w:space="0" w:color="auto"/>
            </w:tcBorders>
          </w:tcPr>
          <w:p w14:paraId="03E9FF64" w14:textId="77777777" w:rsidR="00502400" w:rsidRPr="00B051C3" w:rsidRDefault="00502400">
            <w:pPr>
              <w:pStyle w:val="TextkrperTabelle"/>
              <w:rPr>
                <w:rFonts w:cs="Arial"/>
                <w:color w:val="FF0000"/>
                <w:sz w:val="21"/>
                <w:szCs w:val="21"/>
                <w:lang w:val="de-CH"/>
              </w:rPr>
            </w:pPr>
          </w:p>
        </w:tc>
      </w:tr>
    </w:tbl>
    <w:p w14:paraId="044265C0" w14:textId="4D2D5164" w:rsidR="00A943A9" w:rsidRDefault="00A943A9" w:rsidP="00A943A9">
      <w:pPr>
        <w:pStyle w:val="Beschriftung"/>
      </w:pPr>
      <w:bookmarkStart w:id="62" w:name="_Toc468799703"/>
      <w:bookmarkStart w:id="63" w:name="_Toc79735482"/>
      <w:bookmarkEnd w:id="62"/>
      <w:r>
        <w:t xml:space="preserve">Abb. / Tab. </w:t>
      </w:r>
      <w:r>
        <w:fldChar w:fldCharType="begin"/>
      </w:r>
      <w:r>
        <w:rPr>
          <w:rFonts w:cs="Arial"/>
          <w:color w:val="000000"/>
        </w:rPr>
        <w:instrText xml:space="preserve"> SEQ Tabelle \* ARABIC </w:instrText>
      </w:r>
      <w:r>
        <w:fldChar w:fldCharType="separate"/>
      </w:r>
      <w:r>
        <w:rPr>
          <w:rFonts w:cs="Arial"/>
          <w:noProof/>
          <w:color w:val="000000"/>
        </w:rPr>
        <w:t>4</w:t>
      </w:r>
      <w:r>
        <w:fldChar w:fldCharType="end"/>
      </w:r>
      <w:r>
        <w:tab/>
      </w:r>
      <w:r w:rsidR="000F5C39">
        <w:t>Meilensteine</w:t>
      </w:r>
      <w:bookmarkEnd w:id="63"/>
    </w:p>
    <w:p w14:paraId="40535B10" w14:textId="0246261C" w:rsidR="00DE7DA8" w:rsidRPr="00B051C3" w:rsidRDefault="00A943A9" w:rsidP="00A943A9">
      <w:pPr>
        <w:pStyle w:val="berschrift2nummeriert"/>
        <w:rPr>
          <w:rFonts w:ascii="Arial" w:hAnsi="Arial" w:cs="Arial"/>
        </w:rPr>
      </w:pPr>
      <w:r w:rsidRPr="00B051C3">
        <w:rPr>
          <w:rFonts w:ascii="Arial" w:hAnsi="Arial" w:cs="Arial"/>
        </w:rPr>
        <w:t xml:space="preserve"> </w:t>
      </w:r>
      <w:bookmarkStart w:id="64" w:name="_Toc89065340"/>
      <w:r w:rsidR="00DE7DA8" w:rsidRPr="00B051C3">
        <w:rPr>
          <w:rFonts w:ascii="Arial" w:hAnsi="Arial" w:cs="Arial"/>
        </w:rPr>
        <w:t>Feinplanung</w:t>
      </w:r>
      <w:bookmarkEnd w:id="64"/>
    </w:p>
    <w:p w14:paraId="18AF7665" w14:textId="31F1841A" w:rsidR="00502400" w:rsidRPr="00B051C3" w:rsidRDefault="00DE7DA8" w:rsidP="00B051C3">
      <w:pPr>
        <w:rPr>
          <w:rFonts w:ascii="Arial" w:hAnsi="Arial" w:cs="Arial"/>
          <w:szCs w:val="21"/>
        </w:rPr>
      </w:pPr>
      <w:r w:rsidRPr="00B051C3">
        <w:rPr>
          <w:rFonts w:ascii="Arial" w:hAnsi="Arial" w:cs="Arial"/>
          <w:szCs w:val="21"/>
        </w:rPr>
        <w:t xml:space="preserve">Massgebend ist der detaillierte Terminplan, welcher am Kickoff vom </w:t>
      </w:r>
      <w:r w:rsidR="00151484" w:rsidRPr="00567C41">
        <w:rPr>
          <w:rFonts w:ascii="Arial" w:hAnsi="Arial" w:cs="Arial"/>
          <w:color w:val="EA161F" w:themeColor="accent6"/>
          <w:szCs w:val="21"/>
        </w:rPr>
        <w:t>XXXX</w:t>
      </w:r>
      <w:r w:rsidRPr="00B051C3">
        <w:rPr>
          <w:rFonts w:ascii="Arial" w:hAnsi="Arial" w:cs="Arial"/>
          <w:szCs w:val="21"/>
        </w:rPr>
        <w:t xml:space="preserve"> konkretisiert wurde. Dieser ist integrierender Bestandteil des Beschaffungsplans und </w:t>
      </w:r>
      <w:r w:rsidR="00567C41">
        <w:rPr>
          <w:rFonts w:ascii="Arial" w:hAnsi="Arial" w:cs="Arial"/>
          <w:szCs w:val="21"/>
        </w:rPr>
        <w:t>diesem</w:t>
      </w:r>
      <w:r w:rsidRPr="00B051C3">
        <w:rPr>
          <w:rFonts w:ascii="Arial" w:hAnsi="Arial" w:cs="Arial"/>
          <w:szCs w:val="21"/>
        </w:rPr>
        <w:t xml:space="preserve"> Dokument als Beilage angefügt.</w:t>
      </w:r>
    </w:p>
    <w:p w14:paraId="47470635" w14:textId="5E6F6231" w:rsidR="000B26BF" w:rsidRDefault="000B26BF" w:rsidP="000B26BF">
      <w:pPr>
        <w:pStyle w:val="H1"/>
      </w:pPr>
      <w:bookmarkStart w:id="65" w:name="_Toc89065341"/>
      <w:bookmarkStart w:id="66" w:name="_Toc468799705"/>
      <w:r>
        <w:t>Organisation</w:t>
      </w:r>
      <w:bookmarkEnd w:id="65"/>
    </w:p>
    <w:p w14:paraId="6811ADB3" w14:textId="5A48F8C3" w:rsidR="00C248AA" w:rsidRPr="00B051C3" w:rsidRDefault="00C248AA" w:rsidP="00C248AA">
      <w:pPr>
        <w:pStyle w:val="berschrift2nummeriert"/>
        <w:rPr>
          <w:rFonts w:ascii="Arial" w:hAnsi="Arial" w:cs="Arial"/>
        </w:rPr>
      </w:pPr>
      <w:bookmarkStart w:id="67" w:name="_Toc89065342"/>
      <w:r w:rsidRPr="00B051C3">
        <w:rPr>
          <w:rFonts w:ascii="Arial" w:hAnsi="Arial" w:cs="Arial"/>
        </w:rPr>
        <w:t>Beschaffungsteam</w:t>
      </w:r>
      <w:bookmarkEnd w:id="67"/>
      <w:r w:rsidR="000F5C39">
        <w:rPr>
          <w:rFonts w:ascii="Arial" w:hAnsi="Arial" w:cs="Arial"/>
        </w:rPr>
        <w:t xml:space="preserve"> </w:t>
      </w:r>
    </w:p>
    <w:tbl>
      <w:tblPr>
        <w:tblStyle w:val="Listentabelle3"/>
        <w:tblW w:w="0" w:type="auto"/>
        <w:tblLayout w:type="fixed"/>
        <w:tblLook w:val="0420" w:firstRow="1" w:lastRow="0" w:firstColumn="0" w:lastColumn="0" w:noHBand="0" w:noVBand="1"/>
      </w:tblPr>
      <w:tblGrid>
        <w:gridCol w:w="4680"/>
        <w:gridCol w:w="1985"/>
        <w:gridCol w:w="3118"/>
      </w:tblGrid>
      <w:tr w:rsidR="00C248AA" w:rsidRPr="00B051C3" w14:paraId="1D4E06DE" w14:textId="77777777" w:rsidTr="00A62838">
        <w:trPr>
          <w:cnfStyle w:val="100000000000" w:firstRow="1" w:lastRow="0" w:firstColumn="0" w:lastColumn="0" w:oddVBand="0" w:evenVBand="0" w:oddHBand="0" w:evenHBand="0" w:firstRowFirstColumn="0" w:firstRowLastColumn="0" w:lastRowFirstColumn="0" w:lastRowLastColumn="0"/>
          <w:trHeight w:val="429"/>
        </w:trPr>
        <w:tc>
          <w:tcPr>
            <w:tcW w:w="4680" w:type="dxa"/>
            <w:shd w:val="clear" w:color="auto" w:fill="D9D9D9" w:themeFill="background1" w:themeFillShade="D9"/>
            <w:hideMark/>
          </w:tcPr>
          <w:p w14:paraId="68A6511E" w14:textId="77777777" w:rsidR="00C248AA" w:rsidRPr="00A62838" w:rsidRDefault="00C248AA" w:rsidP="00B002A8">
            <w:pPr>
              <w:rPr>
                <w:rFonts w:ascii="Arial" w:hAnsi="Arial" w:cs="Arial"/>
                <w:color w:val="auto"/>
                <w:szCs w:val="21"/>
                <w:lang w:eastAsia="de-CH"/>
              </w:rPr>
            </w:pPr>
            <w:r w:rsidRPr="00A62838">
              <w:rPr>
                <w:rFonts w:ascii="Arial" w:hAnsi="Arial" w:cs="Arial"/>
                <w:color w:val="auto"/>
                <w:kern w:val="24"/>
                <w:szCs w:val="21"/>
                <w:lang w:eastAsia="de-CH"/>
              </w:rPr>
              <w:t>Name</w:t>
            </w:r>
          </w:p>
        </w:tc>
        <w:tc>
          <w:tcPr>
            <w:tcW w:w="1985" w:type="dxa"/>
            <w:shd w:val="clear" w:color="auto" w:fill="D9D9D9" w:themeFill="background1" w:themeFillShade="D9"/>
            <w:hideMark/>
          </w:tcPr>
          <w:p w14:paraId="4F82E847" w14:textId="77777777" w:rsidR="00C248AA" w:rsidRPr="00A62838" w:rsidRDefault="00C248AA" w:rsidP="00B002A8">
            <w:pPr>
              <w:rPr>
                <w:rFonts w:ascii="Arial" w:hAnsi="Arial" w:cs="Arial"/>
                <w:color w:val="auto"/>
                <w:szCs w:val="21"/>
                <w:lang w:eastAsia="de-CH"/>
              </w:rPr>
            </w:pPr>
            <w:r w:rsidRPr="00A62838">
              <w:rPr>
                <w:rFonts w:ascii="Arial" w:hAnsi="Arial" w:cs="Arial"/>
                <w:color w:val="auto"/>
                <w:kern w:val="24"/>
                <w:szCs w:val="21"/>
                <w:lang w:eastAsia="de-CH"/>
              </w:rPr>
              <w:t>Abteilung</w:t>
            </w:r>
          </w:p>
        </w:tc>
        <w:tc>
          <w:tcPr>
            <w:tcW w:w="3118" w:type="dxa"/>
            <w:shd w:val="clear" w:color="auto" w:fill="D9D9D9" w:themeFill="background1" w:themeFillShade="D9"/>
          </w:tcPr>
          <w:p w14:paraId="6C15D9B6" w14:textId="77777777" w:rsidR="00C248AA" w:rsidRPr="00A62838" w:rsidRDefault="00C248AA" w:rsidP="00B002A8">
            <w:pPr>
              <w:rPr>
                <w:rFonts w:ascii="Arial" w:hAnsi="Arial" w:cs="Arial"/>
                <w:b w:val="0"/>
                <w:bCs/>
                <w:color w:val="auto"/>
                <w:kern w:val="24"/>
                <w:szCs w:val="21"/>
                <w:lang w:eastAsia="de-CH"/>
              </w:rPr>
            </w:pPr>
            <w:r w:rsidRPr="00A62838">
              <w:rPr>
                <w:rFonts w:ascii="Arial" w:hAnsi="Arial" w:cs="Arial"/>
                <w:color w:val="auto"/>
                <w:kern w:val="24"/>
                <w:szCs w:val="21"/>
                <w:lang w:eastAsia="de-CH"/>
              </w:rPr>
              <w:t>Funktion</w:t>
            </w:r>
          </w:p>
        </w:tc>
      </w:tr>
      <w:tr w:rsidR="00C248AA" w:rsidRPr="00B051C3" w14:paraId="16ABCD34" w14:textId="77777777" w:rsidTr="00A62838">
        <w:trPr>
          <w:cnfStyle w:val="000000100000" w:firstRow="0" w:lastRow="0" w:firstColumn="0" w:lastColumn="0" w:oddVBand="0" w:evenVBand="0" w:oddHBand="1" w:evenHBand="0" w:firstRowFirstColumn="0" w:firstRowLastColumn="0" w:lastRowFirstColumn="0" w:lastRowLastColumn="0"/>
          <w:trHeight w:val="795"/>
        </w:trPr>
        <w:tc>
          <w:tcPr>
            <w:tcW w:w="4680" w:type="dxa"/>
            <w:hideMark/>
          </w:tcPr>
          <w:p w14:paraId="556A2DEA" w14:textId="2EC3395D" w:rsidR="00C248AA" w:rsidRPr="00B051C3" w:rsidRDefault="00C248AA" w:rsidP="00B002A8">
            <w:pPr>
              <w:rPr>
                <w:rFonts w:ascii="Arial" w:hAnsi="Arial" w:cs="Arial"/>
                <w:color w:val="FF0000"/>
                <w:szCs w:val="21"/>
                <w:lang w:eastAsia="de-CH"/>
              </w:rPr>
            </w:pPr>
            <w:r w:rsidRPr="00B051C3">
              <w:rPr>
                <w:rFonts w:ascii="Arial" w:hAnsi="Arial" w:cs="Arial"/>
                <w:color w:val="FF0000"/>
                <w:szCs w:val="21"/>
                <w:lang w:eastAsia="de-CH"/>
              </w:rPr>
              <w:t xml:space="preserve">Name </w:t>
            </w:r>
            <w:r w:rsidR="005540AF">
              <w:rPr>
                <w:rFonts w:ascii="Arial" w:hAnsi="Arial" w:cs="Arial"/>
                <w:color w:val="FF0000"/>
                <w:szCs w:val="21"/>
                <w:lang w:eastAsia="de-CH"/>
              </w:rPr>
              <w:t>h</w:t>
            </w:r>
            <w:r w:rsidR="005540AF" w:rsidRPr="00B051C3">
              <w:rPr>
                <w:rFonts w:ascii="Arial" w:hAnsi="Arial" w:cs="Arial"/>
                <w:color w:val="FF0000"/>
                <w:szCs w:val="21"/>
                <w:lang w:eastAsia="de-CH"/>
              </w:rPr>
              <w:t>auptverantwortliche</w:t>
            </w:r>
            <w:r w:rsidR="005540AF">
              <w:rPr>
                <w:rFonts w:ascii="Arial" w:hAnsi="Arial" w:cs="Arial"/>
                <w:color w:val="FF0000"/>
                <w:szCs w:val="21"/>
                <w:lang w:eastAsia="de-CH"/>
              </w:rPr>
              <w:t xml:space="preserve"> </w:t>
            </w:r>
            <w:r w:rsidR="00A62838">
              <w:rPr>
                <w:rFonts w:ascii="Arial" w:hAnsi="Arial" w:cs="Arial"/>
                <w:color w:val="FF0000"/>
                <w:szCs w:val="21"/>
                <w:lang w:eastAsia="de-CH"/>
              </w:rPr>
              <w:t>Person</w:t>
            </w:r>
          </w:p>
          <w:p w14:paraId="65705DD8" w14:textId="677FFA3F" w:rsidR="00C248AA" w:rsidRPr="00B051C3" w:rsidRDefault="00A62838" w:rsidP="00567C41">
            <w:pPr>
              <w:rPr>
                <w:rFonts w:ascii="Arial" w:hAnsi="Arial" w:cs="Arial"/>
                <w:color w:val="FF0000"/>
                <w:szCs w:val="21"/>
                <w:lang w:eastAsia="de-CH"/>
              </w:rPr>
            </w:pPr>
            <w:r>
              <w:rPr>
                <w:rFonts w:ascii="Arial" w:hAnsi="Arial" w:cs="Arial"/>
                <w:color w:val="FF0000"/>
                <w:szCs w:val="21"/>
                <w:lang w:eastAsia="de-CH"/>
              </w:rPr>
              <w:br/>
              <w:t>Name Stellvertretung</w:t>
            </w:r>
          </w:p>
        </w:tc>
        <w:tc>
          <w:tcPr>
            <w:tcW w:w="1985" w:type="dxa"/>
            <w:hideMark/>
          </w:tcPr>
          <w:p w14:paraId="22CD20A1" w14:textId="77777777" w:rsidR="00C248AA" w:rsidRPr="00B051C3" w:rsidRDefault="00C248AA" w:rsidP="00B002A8">
            <w:pPr>
              <w:rPr>
                <w:rFonts w:ascii="Arial" w:hAnsi="Arial" w:cs="Arial"/>
                <w:color w:val="FF0000"/>
                <w:szCs w:val="21"/>
                <w:lang w:eastAsia="de-CH"/>
              </w:rPr>
            </w:pPr>
            <w:r w:rsidRPr="00B051C3">
              <w:rPr>
                <w:rFonts w:ascii="Arial" w:hAnsi="Arial" w:cs="Arial"/>
                <w:color w:val="FF0000"/>
                <w:szCs w:val="21"/>
                <w:lang w:eastAsia="de-CH"/>
              </w:rPr>
              <w:t>xxx</w:t>
            </w:r>
          </w:p>
        </w:tc>
        <w:tc>
          <w:tcPr>
            <w:tcW w:w="3118" w:type="dxa"/>
          </w:tcPr>
          <w:p w14:paraId="32698F50" w14:textId="6FCBB83B" w:rsidR="00C248AA" w:rsidRPr="00B051C3" w:rsidRDefault="00567C41" w:rsidP="00B002A8">
            <w:pPr>
              <w:rPr>
                <w:rFonts w:ascii="Arial" w:hAnsi="Arial" w:cs="Arial"/>
                <w:szCs w:val="21"/>
                <w:lang w:eastAsia="de-CH"/>
              </w:rPr>
            </w:pPr>
            <w:r>
              <w:rPr>
                <w:rFonts w:ascii="Arial" w:hAnsi="Arial" w:cs="Arial"/>
                <w:szCs w:val="21"/>
                <w:lang w:eastAsia="de-CH"/>
              </w:rPr>
              <w:t>Auftraggeber</w:t>
            </w:r>
            <w:r w:rsidR="000128B8">
              <w:rPr>
                <w:rFonts w:ascii="Arial" w:hAnsi="Arial" w:cs="Arial"/>
                <w:szCs w:val="21"/>
                <w:lang w:eastAsia="de-CH"/>
              </w:rPr>
              <w:t>/-in</w:t>
            </w:r>
            <w:r w:rsidR="000F5C39">
              <w:rPr>
                <w:rFonts w:ascii="Arial" w:hAnsi="Arial" w:cs="Arial"/>
                <w:szCs w:val="21"/>
                <w:lang w:eastAsia="de-CH"/>
              </w:rPr>
              <w:t>, Leitung der Bedarfsstelle</w:t>
            </w:r>
          </w:p>
        </w:tc>
      </w:tr>
      <w:tr w:rsidR="00C248AA" w:rsidRPr="00B051C3" w14:paraId="564103BE" w14:textId="77777777" w:rsidTr="00A62838">
        <w:trPr>
          <w:trHeight w:val="851"/>
        </w:trPr>
        <w:tc>
          <w:tcPr>
            <w:tcW w:w="4680" w:type="dxa"/>
            <w:hideMark/>
          </w:tcPr>
          <w:p w14:paraId="57EBEEE6" w14:textId="127C7590" w:rsidR="00C248AA" w:rsidRPr="00B051C3" w:rsidRDefault="00A62838" w:rsidP="00B002A8">
            <w:pPr>
              <w:rPr>
                <w:rFonts w:ascii="Arial" w:hAnsi="Arial" w:cs="Arial"/>
                <w:color w:val="FF0000"/>
                <w:szCs w:val="21"/>
                <w:lang w:eastAsia="de-CH"/>
              </w:rPr>
            </w:pPr>
            <w:r>
              <w:rPr>
                <w:rFonts w:ascii="Arial" w:hAnsi="Arial" w:cs="Arial"/>
                <w:color w:val="FF0000"/>
                <w:szCs w:val="21"/>
                <w:lang w:eastAsia="de-CH"/>
              </w:rPr>
              <w:t xml:space="preserve">Name </w:t>
            </w:r>
            <w:r w:rsidR="005540AF">
              <w:rPr>
                <w:rFonts w:ascii="Arial" w:hAnsi="Arial" w:cs="Arial"/>
                <w:color w:val="FF0000"/>
                <w:szCs w:val="21"/>
                <w:lang w:eastAsia="de-CH"/>
              </w:rPr>
              <w:t xml:space="preserve">hauptverantwortliche </w:t>
            </w:r>
            <w:r>
              <w:rPr>
                <w:rFonts w:ascii="Arial" w:hAnsi="Arial" w:cs="Arial"/>
                <w:color w:val="FF0000"/>
                <w:szCs w:val="21"/>
                <w:lang w:eastAsia="de-CH"/>
              </w:rPr>
              <w:t>Person</w:t>
            </w:r>
          </w:p>
          <w:p w14:paraId="1138D170" w14:textId="478D21FF" w:rsidR="00C248AA" w:rsidRPr="00B051C3" w:rsidRDefault="00A62838" w:rsidP="00567C41">
            <w:pPr>
              <w:rPr>
                <w:rFonts w:ascii="Arial" w:hAnsi="Arial" w:cs="Arial"/>
                <w:color w:val="FF0000"/>
                <w:szCs w:val="21"/>
                <w:lang w:eastAsia="de-CH"/>
              </w:rPr>
            </w:pPr>
            <w:r>
              <w:rPr>
                <w:rFonts w:ascii="Arial" w:hAnsi="Arial" w:cs="Arial"/>
                <w:color w:val="FF0000"/>
                <w:szCs w:val="21"/>
                <w:lang w:eastAsia="de-CH"/>
              </w:rPr>
              <w:br/>
              <w:t>Name Stellvertretung</w:t>
            </w:r>
          </w:p>
        </w:tc>
        <w:tc>
          <w:tcPr>
            <w:tcW w:w="1985" w:type="dxa"/>
            <w:hideMark/>
          </w:tcPr>
          <w:p w14:paraId="4BC76E08" w14:textId="6C505073" w:rsidR="00C248AA" w:rsidRPr="00B051C3" w:rsidRDefault="00C248AA" w:rsidP="00B002A8">
            <w:pPr>
              <w:rPr>
                <w:rFonts w:ascii="Arial" w:hAnsi="Arial" w:cs="Arial"/>
                <w:szCs w:val="21"/>
                <w:lang w:eastAsia="de-CH"/>
              </w:rPr>
            </w:pPr>
            <w:r w:rsidRPr="00B051C3">
              <w:rPr>
                <w:rFonts w:ascii="Arial" w:hAnsi="Arial" w:cs="Arial"/>
                <w:color w:val="000000"/>
                <w:kern w:val="24"/>
                <w:szCs w:val="21"/>
                <w:lang w:eastAsia="de-CH"/>
              </w:rPr>
              <w:t>B</w:t>
            </w:r>
            <w:r w:rsidR="00B051C3">
              <w:rPr>
                <w:rFonts w:ascii="Arial" w:hAnsi="Arial" w:cs="Arial"/>
                <w:color w:val="000000"/>
                <w:kern w:val="24"/>
                <w:szCs w:val="21"/>
                <w:lang w:eastAsia="de-CH"/>
              </w:rPr>
              <w:t>eschaf</w:t>
            </w:r>
            <w:r w:rsidR="0034627E" w:rsidRPr="00B051C3">
              <w:rPr>
                <w:rFonts w:ascii="Arial" w:hAnsi="Arial" w:cs="Arial"/>
                <w:color w:val="000000"/>
                <w:kern w:val="24"/>
                <w:szCs w:val="21"/>
                <w:lang w:eastAsia="de-CH"/>
              </w:rPr>
              <w:t>fungsstelle</w:t>
            </w:r>
          </w:p>
        </w:tc>
        <w:tc>
          <w:tcPr>
            <w:tcW w:w="3118" w:type="dxa"/>
          </w:tcPr>
          <w:p w14:paraId="3CD51986" w14:textId="2B9A1675" w:rsidR="00C248AA" w:rsidRPr="00B051C3" w:rsidRDefault="00A62838" w:rsidP="0034627E">
            <w:pPr>
              <w:rPr>
                <w:rFonts w:ascii="Arial" w:hAnsi="Arial" w:cs="Arial"/>
                <w:color w:val="000000"/>
                <w:kern w:val="24"/>
                <w:szCs w:val="21"/>
                <w:lang w:eastAsia="de-CH"/>
              </w:rPr>
            </w:pPr>
            <w:r>
              <w:rPr>
                <w:rFonts w:ascii="Arial" w:hAnsi="Arial" w:cs="Arial"/>
                <w:color w:val="000000"/>
                <w:kern w:val="24"/>
                <w:szCs w:val="21"/>
                <w:lang w:eastAsia="de-CH"/>
              </w:rPr>
              <w:t>Beschaffungsverantwortliche Person</w:t>
            </w:r>
            <w:r w:rsidR="000F5C39">
              <w:rPr>
                <w:rFonts w:ascii="Arial" w:hAnsi="Arial" w:cs="Arial"/>
                <w:color w:val="000000"/>
                <w:kern w:val="24"/>
                <w:szCs w:val="21"/>
                <w:lang w:eastAsia="de-CH"/>
              </w:rPr>
              <w:t xml:space="preserve"> (BV)</w:t>
            </w:r>
          </w:p>
        </w:tc>
      </w:tr>
      <w:tr w:rsidR="00C248AA" w:rsidRPr="00B051C3" w14:paraId="6D1325B3" w14:textId="77777777" w:rsidTr="00A62838">
        <w:trPr>
          <w:cnfStyle w:val="000000100000" w:firstRow="0" w:lastRow="0" w:firstColumn="0" w:lastColumn="0" w:oddVBand="0" w:evenVBand="0" w:oddHBand="1" w:evenHBand="0" w:firstRowFirstColumn="0" w:firstRowLastColumn="0" w:lastRowFirstColumn="0" w:lastRowLastColumn="0"/>
          <w:trHeight w:val="584"/>
        </w:trPr>
        <w:tc>
          <w:tcPr>
            <w:tcW w:w="4680" w:type="dxa"/>
          </w:tcPr>
          <w:p w14:paraId="062E331D" w14:textId="4BB6C172" w:rsidR="00C248AA" w:rsidRPr="00B051C3" w:rsidRDefault="00A62838" w:rsidP="00B002A8">
            <w:pPr>
              <w:rPr>
                <w:rFonts w:ascii="Arial" w:hAnsi="Arial" w:cs="Arial"/>
                <w:color w:val="FF0000"/>
                <w:szCs w:val="21"/>
                <w:lang w:eastAsia="de-CH"/>
              </w:rPr>
            </w:pPr>
            <w:r>
              <w:rPr>
                <w:rFonts w:ascii="Arial" w:hAnsi="Arial" w:cs="Arial"/>
                <w:color w:val="FF0000"/>
                <w:szCs w:val="21"/>
                <w:lang w:eastAsia="de-CH"/>
              </w:rPr>
              <w:t xml:space="preserve">Name </w:t>
            </w:r>
            <w:r w:rsidR="005540AF">
              <w:rPr>
                <w:rFonts w:ascii="Arial" w:hAnsi="Arial" w:cs="Arial"/>
                <w:color w:val="FF0000"/>
                <w:szCs w:val="21"/>
                <w:lang w:eastAsia="de-CH"/>
              </w:rPr>
              <w:t xml:space="preserve">hauptverantwortliche </w:t>
            </w:r>
            <w:r>
              <w:rPr>
                <w:rFonts w:ascii="Arial" w:hAnsi="Arial" w:cs="Arial"/>
                <w:color w:val="FF0000"/>
                <w:szCs w:val="21"/>
                <w:lang w:eastAsia="de-CH"/>
              </w:rPr>
              <w:t>Person</w:t>
            </w:r>
          </w:p>
          <w:p w14:paraId="356B9423" w14:textId="543AB02C" w:rsidR="00C248AA" w:rsidRPr="00B051C3" w:rsidRDefault="00C248AA" w:rsidP="00567C41">
            <w:pPr>
              <w:rPr>
                <w:rFonts w:ascii="Arial" w:hAnsi="Arial" w:cs="Arial"/>
                <w:color w:val="FF0000"/>
                <w:szCs w:val="21"/>
                <w:lang w:eastAsia="de-CH"/>
              </w:rPr>
            </w:pPr>
            <w:r w:rsidRPr="00B051C3">
              <w:rPr>
                <w:rFonts w:ascii="Arial" w:hAnsi="Arial" w:cs="Arial"/>
                <w:color w:val="FF0000"/>
                <w:szCs w:val="21"/>
                <w:lang w:eastAsia="de-CH"/>
              </w:rPr>
              <w:br/>
              <w:t xml:space="preserve">Name </w:t>
            </w:r>
            <w:r w:rsidR="00A62838">
              <w:rPr>
                <w:rFonts w:ascii="Arial" w:hAnsi="Arial" w:cs="Arial"/>
                <w:color w:val="FF0000"/>
                <w:szCs w:val="21"/>
                <w:lang w:eastAsia="de-CH"/>
              </w:rPr>
              <w:t>Stellvertretung</w:t>
            </w:r>
          </w:p>
        </w:tc>
        <w:tc>
          <w:tcPr>
            <w:tcW w:w="1985" w:type="dxa"/>
          </w:tcPr>
          <w:p w14:paraId="7B1EC9D2" w14:textId="77777777" w:rsidR="00C248AA" w:rsidRPr="00B051C3" w:rsidRDefault="00C248AA" w:rsidP="00B002A8">
            <w:pPr>
              <w:rPr>
                <w:rFonts w:ascii="Arial" w:hAnsi="Arial" w:cs="Arial"/>
                <w:color w:val="FF0000"/>
                <w:kern w:val="24"/>
                <w:szCs w:val="21"/>
                <w:lang w:eastAsia="de-CH"/>
              </w:rPr>
            </w:pPr>
            <w:r w:rsidRPr="00B051C3">
              <w:rPr>
                <w:rFonts w:ascii="Arial" w:hAnsi="Arial" w:cs="Arial"/>
                <w:color w:val="FF0000"/>
                <w:kern w:val="24"/>
                <w:szCs w:val="21"/>
                <w:lang w:eastAsia="de-CH"/>
              </w:rPr>
              <w:t>xxx</w:t>
            </w:r>
          </w:p>
        </w:tc>
        <w:tc>
          <w:tcPr>
            <w:tcW w:w="3118" w:type="dxa"/>
          </w:tcPr>
          <w:p w14:paraId="67316596" w14:textId="47ED2709" w:rsidR="00C248AA" w:rsidRPr="00B051C3" w:rsidRDefault="000F5C39" w:rsidP="00B002A8">
            <w:pPr>
              <w:rPr>
                <w:rFonts w:ascii="Arial" w:hAnsi="Arial" w:cs="Arial"/>
                <w:color w:val="000000"/>
                <w:kern w:val="24"/>
                <w:szCs w:val="21"/>
                <w:lang w:eastAsia="de-CH"/>
              </w:rPr>
            </w:pPr>
            <w:r>
              <w:rPr>
                <w:rFonts w:ascii="Arial" w:hAnsi="Arial" w:cs="Arial"/>
                <w:color w:val="000000"/>
                <w:kern w:val="24"/>
                <w:szCs w:val="21"/>
                <w:lang w:eastAsia="de-CH"/>
              </w:rPr>
              <w:t>Fachfunktion</w:t>
            </w:r>
            <w:r w:rsidR="0034627E" w:rsidRPr="00B051C3">
              <w:rPr>
                <w:rFonts w:ascii="Arial" w:hAnsi="Arial" w:cs="Arial"/>
                <w:color w:val="000000"/>
                <w:kern w:val="24"/>
                <w:szCs w:val="21"/>
                <w:lang w:eastAsia="de-CH"/>
              </w:rPr>
              <w:t xml:space="preserve"> im </w:t>
            </w:r>
            <w:r w:rsidR="00C248AA" w:rsidRPr="00B051C3">
              <w:rPr>
                <w:rFonts w:ascii="Arial" w:hAnsi="Arial" w:cs="Arial"/>
                <w:color w:val="000000"/>
                <w:kern w:val="24"/>
                <w:szCs w:val="21"/>
                <w:lang w:eastAsia="de-CH"/>
              </w:rPr>
              <w:t>Beschaffungsteam</w:t>
            </w:r>
          </w:p>
        </w:tc>
      </w:tr>
      <w:tr w:rsidR="00C248AA" w:rsidRPr="00B051C3" w14:paraId="37D1D8AF" w14:textId="77777777" w:rsidTr="00A62838">
        <w:trPr>
          <w:trHeight w:val="584"/>
        </w:trPr>
        <w:tc>
          <w:tcPr>
            <w:tcW w:w="4680" w:type="dxa"/>
          </w:tcPr>
          <w:p w14:paraId="129A27AF" w14:textId="3D280BBB" w:rsidR="00C248AA" w:rsidRPr="00B051C3" w:rsidRDefault="00A62838" w:rsidP="00B002A8">
            <w:pPr>
              <w:rPr>
                <w:rFonts w:ascii="Arial" w:hAnsi="Arial" w:cs="Arial"/>
                <w:color w:val="FF0000"/>
                <w:szCs w:val="21"/>
                <w:lang w:eastAsia="de-CH"/>
              </w:rPr>
            </w:pPr>
            <w:r>
              <w:rPr>
                <w:rFonts w:ascii="Arial" w:hAnsi="Arial" w:cs="Arial"/>
                <w:color w:val="FF0000"/>
                <w:szCs w:val="21"/>
                <w:lang w:eastAsia="de-CH"/>
              </w:rPr>
              <w:t xml:space="preserve">Name </w:t>
            </w:r>
            <w:r w:rsidR="005540AF">
              <w:rPr>
                <w:rFonts w:ascii="Arial" w:hAnsi="Arial" w:cs="Arial"/>
                <w:color w:val="FF0000"/>
                <w:szCs w:val="21"/>
                <w:lang w:eastAsia="de-CH"/>
              </w:rPr>
              <w:t xml:space="preserve">hauptverantwortliche </w:t>
            </w:r>
            <w:r>
              <w:rPr>
                <w:rFonts w:ascii="Arial" w:hAnsi="Arial" w:cs="Arial"/>
                <w:color w:val="FF0000"/>
                <w:szCs w:val="21"/>
                <w:lang w:eastAsia="de-CH"/>
              </w:rPr>
              <w:t>Person</w:t>
            </w:r>
          </w:p>
          <w:p w14:paraId="3EF12E87" w14:textId="3499FA4F" w:rsidR="00C248AA" w:rsidRPr="00B051C3" w:rsidRDefault="00A62838" w:rsidP="00567C41">
            <w:pPr>
              <w:rPr>
                <w:rFonts w:ascii="Arial" w:hAnsi="Arial" w:cs="Arial"/>
                <w:color w:val="FF0000"/>
                <w:szCs w:val="21"/>
                <w:lang w:eastAsia="de-CH"/>
              </w:rPr>
            </w:pPr>
            <w:r>
              <w:rPr>
                <w:rFonts w:ascii="Arial" w:hAnsi="Arial" w:cs="Arial"/>
                <w:color w:val="FF0000"/>
                <w:szCs w:val="21"/>
                <w:lang w:eastAsia="de-CH"/>
              </w:rPr>
              <w:br/>
              <w:t>Name Stellvertretung</w:t>
            </w:r>
          </w:p>
        </w:tc>
        <w:tc>
          <w:tcPr>
            <w:tcW w:w="1985" w:type="dxa"/>
          </w:tcPr>
          <w:p w14:paraId="4592D599" w14:textId="77777777" w:rsidR="00C248AA" w:rsidRPr="00B051C3" w:rsidRDefault="00C248AA" w:rsidP="00B002A8">
            <w:pPr>
              <w:rPr>
                <w:rFonts w:ascii="Arial" w:hAnsi="Arial" w:cs="Arial"/>
                <w:color w:val="FF0000"/>
                <w:kern w:val="24"/>
                <w:szCs w:val="21"/>
                <w:lang w:eastAsia="de-CH"/>
              </w:rPr>
            </w:pPr>
            <w:r w:rsidRPr="00B051C3">
              <w:rPr>
                <w:rFonts w:ascii="Arial" w:hAnsi="Arial" w:cs="Arial"/>
                <w:color w:val="FF0000"/>
                <w:kern w:val="24"/>
                <w:szCs w:val="21"/>
                <w:lang w:eastAsia="de-CH"/>
              </w:rPr>
              <w:t>xxx</w:t>
            </w:r>
          </w:p>
        </w:tc>
        <w:tc>
          <w:tcPr>
            <w:tcW w:w="3118" w:type="dxa"/>
          </w:tcPr>
          <w:p w14:paraId="2D191F48" w14:textId="7A7C41BD" w:rsidR="00C248AA" w:rsidRPr="00B051C3" w:rsidRDefault="000F5C39" w:rsidP="000F5C39">
            <w:pPr>
              <w:rPr>
                <w:rFonts w:ascii="Arial" w:hAnsi="Arial" w:cs="Arial"/>
                <w:color w:val="000000"/>
                <w:kern w:val="24"/>
                <w:szCs w:val="21"/>
                <w:lang w:eastAsia="de-CH"/>
              </w:rPr>
            </w:pPr>
            <w:r>
              <w:rPr>
                <w:rFonts w:ascii="Arial" w:hAnsi="Arial" w:cs="Arial"/>
                <w:color w:val="000000"/>
                <w:kern w:val="24"/>
                <w:szCs w:val="21"/>
                <w:lang w:eastAsia="de-CH"/>
              </w:rPr>
              <w:t>Fachfunktion</w:t>
            </w:r>
            <w:r w:rsidR="0034627E" w:rsidRPr="00B051C3">
              <w:rPr>
                <w:rFonts w:ascii="Arial" w:hAnsi="Arial" w:cs="Arial"/>
                <w:color w:val="000000"/>
                <w:kern w:val="24"/>
                <w:szCs w:val="21"/>
                <w:lang w:eastAsia="de-CH"/>
              </w:rPr>
              <w:t xml:space="preserve"> im </w:t>
            </w:r>
            <w:r w:rsidR="00C248AA" w:rsidRPr="00B051C3">
              <w:rPr>
                <w:rFonts w:ascii="Arial" w:hAnsi="Arial" w:cs="Arial"/>
                <w:color w:val="000000"/>
                <w:kern w:val="24"/>
                <w:szCs w:val="21"/>
                <w:lang w:eastAsia="de-CH"/>
              </w:rPr>
              <w:t>Beschaffungsteam</w:t>
            </w:r>
          </w:p>
        </w:tc>
      </w:tr>
    </w:tbl>
    <w:p w14:paraId="31DA2291" w14:textId="7AEF331F" w:rsidR="00A943A9" w:rsidRDefault="00A943A9" w:rsidP="00A943A9">
      <w:pPr>
        <w:pStyle w:val="Beschriftung"/>
      </w:pPr>
      <w:bookmarkStart w:id="68" w:name="_Toc79735483"/>
      <w:r>
        <w:t xml:space="preserve">Abb. / Tab. </w:t>
      </w:r>
      <w:r>
        <w:fldChar w:fldCharType="begin"/>
      </w:r>
      <w:r>
        <w:rPr>
          <w:rFonts w:cs="Arial"/>
          <w:color w:val="000000"/>
        </w:rPr>
        <w:instrText xml:space="preserve"> SEQ Tabelle \* ARABIC </w:instrText>
      </w:r>
      <w:r>
        <w:fldChar w:fldCharType="separate"/>
      </w:r>
      <w:r>
        <w:rPr>
          <w:rFonts w:cs="Arial"/>
          <w:noProof/>
          <w:color w:val="000000"/>
        </w:rPr>
        <w:t>5</w:t>
      </w:r>
      <w:r>
        <w:fldChar w:fldCharType="end"/>
      </w:r>
      <w:r>
        <w:tab/>
        <w:t>Beschaffungsteam</w:t>
      </w:r>
      <w:bookmarkEnd w:id="68"/>
    </w:p>
    <w:p w14:paraId="2EF3E2D8" w14:textId="34BE4408" w:rsidR="00567C41" w:rsidRDefault="00567C41" w:rsidP="007E2103">
      <w:pPr>
        <w:pStyle w:val="berschrift2nummeriert"/>
        <w:rPr>
          <w:rFonts w:ascii="Arial" w:hAnsi="Arial" w:cs="Arial"/>
        </w:rPr>
      </w:pPr>
      <w:bookmarkStart w:id="69" w:name="_Toc89065343"/>
      <w:r>
        <w:rPr>
          <w:rFonts w:ascii="Arial" w:hAnsi="Arial" w:cs="Arial"/>
        </w:rPr>
        <w:lastRenderedPageBreak/>
        <w:t xml:space="preserve">Bewertungsteam </w:t>
      </w:r>
      <w:r w:rsidRPr="00567C41">
        <w:rPr>
          <w:rFonts w:ascii="Arial" w:eastAsia="Times New Roman" w:hAnsi="Arial" w:cs="Times New Roman"/>
          <w:b w:val="0"/>
          <w:color w:val="0000FF"/>
          <w:spacing w:val="0"/>
          <w:lang w:eastAsia="de-DE" w:bidi="en-US"/>
        </w:rPr>
        <w:t>(kann vom Beschaffungsteam abweichen)</w:t>
      </w:r>
      <w:bookmarkEnd w:id="69"/>
    </w:p>
    <w:tbl>
      <w:tblPr>
        <w:tblStyle w:val="Listentabelle3"/>
        <w:tblW w:w="0" w:type="auto"/>
        <w:tblLayout w:type="fixed"/>
        <w:tblLook w:val="0420" w:firstRow="1" w:lastRow="0" w:firstColumn="0" w:lastColumn="0" w:noHBand="0" w:noVBand="1"/>
      </w:tblPr>
      <w:tblGrid>
        <w:gridCol w:w="4680"/>
        <w:gridCol w:w="1985"/>
        <w:gridCol w:w="3118"/>
      </w:tblGrid>
      <w:tr w:rsidR="00567C41" w:rsidRPr="00B051C3" w14:paraId="3D9216C4" w14:textId="77777777" w:rsidTr="00B60C60">
        <w:trPr>
          <w:cnfStyle w:val="100000000000" w:firstRow="1" w:lastRow="0" w:firstColumn="0" w:lastColumn="0" w:oddVBand="0" w:evenVBand="0" w:oddHBand="0" w:evenHBand="0" w:firstRowFirstColumn="0" w:firstRowLastColumn="0" w:lastRowFirstColumn="0" w:lastRowLastColumn="0"/>
          <w:trHeight w:val="429"/>
        </w:trPr>
        <w:tc>
          <w:tcPr>
            <w:tcW w:w="4680" w:type="dxa"/>
            <w:shd w:val="clear" w:color="auto" w:fill="D9D9D9" w:themeFill="background1" w:themeFillShade="D9"/>
            <w:hideMark/>
          </w:tcPr>
          <w:p w14:paraId="4A29376E" w14:textId="77777777" w:rsidR="00567C41" w:rsidRPr="00A62838" w:rsidRDefault="00567C41" w:rsidP="00B60C60">
            <w:pPr>
              <w:rPr>
                <w:rFonts w:ascii="Arial" w:hAnsi="Arial" w:cs="Arial"/>
                <w:color w:val="auto"/>
                <w:szCs w:val="21"/>
                <w:lang w:eastAsia="de-CH"/>
              </w:rPr>
            </w:pPr>
            <w:r w:rsidRPr="00A62838">
              <w:rPr>
                <w:rFonts w:ascii="Arial" w:hAnsi="Arial" w:cs="Arial"/>
                <w:color w:val="auto"/>
                <w:kern w:val="24"/>
                <w:szCs w:val="21"/>
                <w:lang w:eastAsia="de-CH"/>
              </w:rPr>
              <w:t>Name</w:t>
            </w:r>
          </w:p>
        </w:tc>
        <w:tc>
          <w:tcPr>
            <w:tcW w:w="1985" w:type="dxa"/>
            <w:shd w:val="clear" w:color="auto" w:fill="D9D9D9" w:themeFill="background1" w:themeFillShade="D9"/>
            <w:hideMark/>
          </w:tcPr>
          <w:p w14:paraId="2A406568" w14:textId="77777777" w:rsidR="00567C41" w:rsidRPr="00A62838" w:rsidRDefault="00567C41" w:rsidP="00B60C60">
            <w:pPr>
              <w:rPr>
                <w:rFonts w:ascii="Arial" w:hAnsi="Arial" w:cs="Arial"/>
                <w:color w:val="auto"/>
                <w:szCs w:val="21"/>
                <w:lang w:eastAsia="de-CH"/>
              </w:rPr>
            </w:pPr>
            <w:r w:rsidRPr="00A62838">
              <w:rPr>
                <w:rFonts w:ascii="Arial" w:hAnsi="Arial" w:cs="Arial"/>
                <w:color w:val="auto"/>
                <w:kern w:val="24"/>
                <w:szCs w:val="21"/>
                <w:lang w:eastAsia="de-CH"/>
              </w:rPr>
              <w:t>Abteilung</w:t>
            </w:r>
          </w:p>
        </w:tc>
        <w:tc>
          <w:tcPr>
            <w:tcW w:w="3118" w:type="dxa"/>
            <w:shd w:val="clear" w:color="auto" w:fill="D9D9D9" w:themeFill="background1" w:themeFillShade="D9"/>
          </w:tcPr>
          <w:p w14:paraId="037F1695" w14:textId="77777777" w:rsidR="00567C41" w:rsidRPr="00A62838" w:rsidRDefault="00567C41" w:rsidP="00B60C60">
            <w:pPr>
              <w:rPr>
                <w:rFonts w:ascii="Arial" w:hAnsi="Arial" w:cs="Arial"/>
                <w:b w:val="0"/>
                <w:bCs/>
                <w:color w:val="auto"/>
                <w:kern w:val="24"/>
                <w:szCs w:val="21"/>
                <w:lang w:eastAsia="de-CH"/>
              </w:rPr>
            </w:pPr>
            <w:r w:rsidRPr="00A62838">
              <w:rPr>
                <w:rFonts w:ascii="Arial" w:hAnsi="Arial" w:cs="Arial"/>
                <w:color w:val="auto"/>
                <w:kern w:val="24"/>
                <w:szCs w:val="21"/>
                <w:lang w:eastAsia="de-CH"/>
              </w:rPr>
              <w:t>Funktion</w:t>
            </w:r>
          </w:p>
        </w:tc>
      </w:tr>
      <w:tr w:rsidR="00567C41" w:rsidRPr="00B051C3" w14:paraId="077CD314" w14:textId="77777777" w:rsidTr="00B60C60">
        <w:trPr>
          <w:cnfStyle w:val="000000100000" w:firstRow="0" w:lastRow="0" w:firstColumn="0" w:lastColumn="0" w:oddVBand="0" w:evenVBand="0" w:oddHBand="1" w:evenHBand="0" w:firstRowFirstColumn="0" w:firstRowLastColumn="0" w:lastRowFirstColumn="0" w:lastRowLastColumn="0"/>
          <w:trHeight w:val="795"/>
        </w:trPr>
        <w:tc>
          <w:tcPr>
            <w:tcW w:w="4680" w:type="dxa"/>
            <w:hideMark/>
          </w:tcPr>
          <w:p w14:paraId="28801F5E" w14:textId="1E032123" w:rsidR="00567C41" w:rsidRPr="00B051C3" w:rsidRDefault="00567C41" w:rsidP="00B60C60">
            <w:pPr>
              <w:rPr>
                <w:rFonts w:ascii="Arial" w:hAnsi="Arial" w:cs="Arial"/>
                <w:color w:val="FF0000"/>
                <w:szCs w:val="21"/>
                <w:lang w:eastAsia="de-CH"/>
              </w:rPr>
            </w:pPr>
            <w:r w:rsidRPr="00B051C3">
              <w:rPr>
                <w:rFonts w:ascii="Arial" w:hAnsi="Arial" w:cs="Arial"/>
                <w:color w:val="FF0000"/>
                <w:szCs w:val="21"/>
                <w:lang w:eastAsia="de-CH"/>
              </w:rPr>
              <w:t xml:space="preserve">Name </w:t>
            </w:r>
            <w:r w:rsidR="005540AF">
              <w:rPr>
                <w:rFonts w:ascii="Arial" w:hAnsi="Arial" w:cs="Arial"/>
                <w:color w:val="FF0000"/>
                <w:szCs w:val="21"/>
                <w:lang w:eastAsia="de-CH"/>
              </w:rPr>
              <w:t>h</w:t>
            </w:r>
            <w:r w:rsidR="005540AF" w:rsidRPr="00B051C3">
              <w:rPr>
                <w:rFonts w:ascii="Arial" w:hAnsi="Arial" w:cs="Arial"/>
                <w:color w:val="FF0000"/>
                <w:szCs w:val="21"/>
                <w:lang w:eastAsia="de-CH"/>
              </w:rPr>
              <w:t>auptverantwortliche</w:t>
            </w:r>
            <w:r w:rsidR="005540AF">
              <w:rPr>
                <w:rFonts w:ascii="Arial" w:hAnsi="Arial" w:cs="Arial"/>
                <w:color w:val="FF0000"/>
                <w:szCs w:val="21"/>
                <w:lang w:eastAsia="de-CH"/>
              </w:rPr>
              <w:t xml:space="preserve"> </w:t>
            </w:r>
            <w:r>
              <w:rPr>
                <w:rFonts w:ascii="Arial" w:hAnsi="Arial" w:cs="Arial"/>
                <w:color w:val="FF0000"/>
                <w:szCs w:val="21"/>
                <w:lang w:eastAsia="de-CH"/>
              </w:rPr>
              <w:t>Person</w:t>
            </w:r>
          </w:p>
          <w:p w14:paraId="56401B89" w14:textId="77777777" w:rsidR="00567C41" w:rsidRPr="00B051C3" w:rsidRDefault="00567C41" w:rsidP="00B60C60">
            <w:pPr>
              <w:rPr>
                <w:rFonts w:ascii="Arial" w:hAnsi="Arial" w:cs="Arial"/>
                <w:color w:val="FF0000"/>
                <w:szCs w:val="21"/>
                <w:lang w:eastAsia="de-CH"/>
              </w:rPr>
            </w:pPr>
            <w:r>
              <w:rPr>
                <w:rFonts w:ascii="Arial" w:hAnsi="Arial" w:cs="Arial"/>
                <w:color w:val="FF0000"/>
                <w:szCs w:val="21"/>
                <w:lang w:eastAsia="de-CH"/>
              </w:rPr>
              <w:br/>
              <w:t>Name Stellvertretung</w:t>
            </w:r>
          </w:p>
        </w:tc>
        <w:tc>
          <w:tcPr>
            <w:tcW w:w="1985" w:type="dxa"/>
            <w:hideMark/>
          </w:tcPr>
          <w:p w14:paraId="746D2E0F" w14:textId="77777777" w:rsidR="00567C41" w:rsidRPr="00B051C3" w:rsidRDefault="00567C41" w:rsidP="00B60C60">
            <w:pPr>
              <w:rPr>
                <w:rFonts w:ascii="Arial" w:hAnsi="Arial" w:cs="Arial"/>
                <w:color w:val="FF0000"/>
                <w:szCs w:val="21"/>
                <w:lang w:eastAsia="de-CH"/>
              </w:rPr>
            </w:pPr>
            <w:r w:rsidRPr="00B051C3">
              <w:rPr>
                <w:rFonts w:ascii="Arial" w:hAnsi="Arial" w:cs="Arial"/>
                <w:color w:val="FF0000"/>
                <w:szCs w:val="21"/>
                <w:lang w:eastAsia="de-CH"/>
              </w:rPr>
              <w:t>xxx</w:t>
            </w:r>
          </w:p>
        </w:tc>
        <w:tc>
          <w:tcPr>
            <w:tcW w:w="3118" w:type="dxa"/>
          </w:tcPr>
          <w:p w14:paraId="1B8CE6BE" w14:textId="4991E8C0" w:rsidR="00567C41" w:rsidRPr="00B051C3" w:rsidRDefault="000128B8" w:rsidP="00B60C60">
            <w:pPr>
              <w:rPr>
                <w:rFonts w:ascii="Arial" w:hAnsi="Arial" w:cs="Arial"/>
                <w:szCs w:val="21"/>
                <w:lang w:eastAsia="de-CH"/>
              </w:rPr>
            </w:pPr>
            <w:r>
              <w:rPr>
                <w:rFonts w:ascii="Arial" w:hAnsi="Arial" w:cs="Arial"/>
                <w:szCs w:val="21"/>
                <w:lang w:eastAsia="de-CH"/>
              </w:rPr>
              <w:t>Auftraggeber/-in</w:t>
            </w:r>
            <w:r w:rsidR="00567C41">
              <w:rPr>
                <w:rFonts w:ascii="Arial" w:hAnsi="Arial" w:cs="Arial"/>
                <w:szCs w:val="21"/>
                <w:lang w:eastAsia="de-CH"/>
              </w:rPr>
              <w:t>, Leitung der Bedarfsstelle</w:t>
            </w:r>
          </w:p>
        </w:tc>
      </w:tr>
      <w:tr w:rsidR="00567C41" w:rsidRPr="00B051C3" w14:paraId="6AD056D1" w14:textId="77777777" w:rsidTr="00B60C60">
        <w:trPr>
          <w:trHeight w:val="851"/>
        </w:trPr>
        <w:tc>
          <w:tcPr>
            <w:tcW w:w="4680" w:type="dxa"/>
            <w:hideMark/>
          </w:tcPr>
          <w:p w14:paraId="5ABA67C0" w14:textId="791AEF90" w:rsidR="00567C41" w:rsidRPr="00B051C3" w:rsidRDefault="00567C41" w:rsidP="00B60C60">
            <w:pPr>
              <w:rPr>
                <w:rFonts w:ascii="Arial" w:hAnsi="Arial" w:cs="Arial"/>
                <w:color w:val="FF0000"/>
                <w:szCs w:val="21"/>
                <w:lang w:eastAsia="de-CH"/>
              </w:rPr>
            </w:pPr>
            <w:r>
              <w:rPr>
                <w:rFonts w:ascii="Arial" w:hAnsi="Arial" w:cs="Arial"/>
                <w:color w:val="FF0000"/>
                <w:szCs w:val="21"/>
                <w:lang w:eastAsia="de-CH"/>
              </w:rPr>
              <w:t xml:space="preserve">Name </w:t>
            </w:r>
            <w:r w:rsidR="005540AF">
              <w:rPr>
                <w:rFonts w:ascii="Arial" w:hAnsi="Arial" w:cs="Arial"/>
                <w:color w:val="FF0000"/>
                <w:szCs w:val="21"/>
                <w:lang w:eastAsia="de-CH"/>
              </w:rPr>
              <w:t xml:space="preserve">hauptverantwortliche </w:t>
            </w:r>
            <w:r>
              <w:rPr>
                <w:rFonts w:ascii="Arial" w:hAnsi="Arial" w:cs="Arial"/>
                <w:color w:val="FF0000"/>
                <w:szCs w:val="21"/>
                <w:lang w:eastAsia="de-CH"/>
              </w:rPr>
              <w:t>Person</w:t>
            </w:r>
          </w:p>
          <w:p w14:paraId="3C2B2783" w14:textId="77777777" w:rsidR="00567C41" w:rsidRPr="00B051C3" w:rsidRDefault="00567C41" w:rsidP="00B60C60">
            <w:pPr>
              <w:rPr>
                <w:rFonts w:ascii="Arial" w:hAnsi="Arial" w:cs="Arial"/>
                <w:color w:val="FF0000"/>
                <w:szCs w:val="21"/>
                <w:lang w:eastAsia="de-CH"/>
              </w:rPr>
            </w:pPr>
            <w:r>
              <w:rPr>
                <w:rFonts w:ascii="Arial" w:hAnsi="Arial" w:cs="Arial"/>
                <w:color w:val="FF0000"/>
                <w:szCs w:val="21"/>
                <w:lang w:eastAsia="de-CH"/>
              </w:rPr>
              <w:br/>
              <w:t>Name Stellvertretung</w:t>
            </w:r>
          </w:p>
        </w:tc>
        <w:tc>
          <w:tcPr>
            <w:tcW w:w="1985" w:type="dxa"/>
            <w:hideMark/>
          </w:tcPr>
          <w:p w14:paraId="5E97A29B" w14:textId="77777777" w:rsidR="00567C41" w:rsidRPr="00B051C3" w:rsidRDefault="00567C41" w:rsidP="00B60C60">
            <w:pPr>
              <w:rPr>
                <w:rFonts w:ascii="Arial" w:hAnsi="Arial" w:cs="Arial"/>
                <w:szCs w:val="21"/>
                <w:lang w:eastAsia="de-CH"/>
              </w:rPr>
            </w:pPr>
            <w:r w:rsidRPr="00B051C3">
              <w:rPr>
                <w:rFonts w:ascii="Arial" w:hAnsi="Arial" w:cs="Arial"/>
                <w:color w:val="000000"/>
                <w:kern w:val="24"/>
                <w:szCs w:val="21"/>
                <w:lang w:eastAsia="de-CH"/>
              </w:rPr>
              <w:t>B</w:t>
            </w:r>
            <w:r>
              <w:rPr>
                <w:rFonts w:ascii="Arial" w:hAnsi="Arial" w:cs="Arial"/>
                <w:color w:val="000000"/>
                <w:kern w:val="24"/>
                <w:szCs w:val="21"/>
                <w:lang w:eastAsia="de-CH"/>
              </w:rPr>
              <w:t>eschaf</w:t>
            </w:r>
            <w:r w:rsidRPr="00B051C3">
              <w:rPr>
                <w:rFonts w:ascii="Arial" w:hAnsi="Arial" w:cs="Arial"/>
                <w:color w:val="000000"/>
                <w:kern w:val="24"/>
                <w:szCs w:val="21"/>
                <w:lang w:eastAsia="de-CH"/>
              </w:rPr>
              <w:t>fungsstelle</w:t>
            </w:r>
          </w:p>
        </w:tc>
        <w:tc>
          <w:tcPr>
            <w:tcW w:w="3118" w:type="dxa"/>
          </w:tcPr>
          <w:p w14:paraId="7A46023A" w14:textId="77777777" w:rsidR="00567C41" w:rsidRPr="00B051C3" w:rsidRDefault="00567C41" w:rsidP="00B60C60">
            <w:pPr>
              <w:rPr>
                <w:rFonts w:ascii="Arial" w:hAnsi="Arial" w:cs="Arial"/>
                <w:color w:val="000000"/>
                <w:kern w:val="24"/>
                <w:szCs w:val="21"/>
                <w:lang w:eastAsia="de-CH"/>
              </w:rPr>
            </w:pPr>
            <w:r>
              <w:rPr>
                <w:rFonts w:ascii="Arial" w:hAnsi="Arial" w:cs="Arial"/>
                <w:color w:val="000000"/>
                <w:kern w:val="24"/>
                <w:szCs w:val="21"/>
                <w:lang w:eastAsia="de-CH"/>
              </w:rPr>
              <w:t>Beschaffungsverantwortliche Person (BV)</w:t>
            </w:r>
          </w:p>
        </w:tc>
      </w:tr>
      <w:tr w:rsidR="00567C41" w:rsidRPr="00B051C3" w14:paraId="5A2B524A" w14:textId="77777777" w:rsidTr="00B60C60">
        <w:trPr>
          <w:cnfStyle w:val="000000100000" w:firstRow="0" w:lastRow="0" w:firstColumn="0" w:lastColumn="0" w:oddVBand="0" w:evenVBand="0" w:oddHBand="1" w:evenHBand="0" w:firstRowFirstColumn="0" w:firstRowLastColumn="0" w:lastRowFirstColumn="0" w:lastRowLastColumn="0"/>
          <w:trHeight w:val="584"/>
        </w:trPr>
        <w:tc>
          <w:tcPr>
            <w:tcW w:w="4680" w:type="dxa"/>
          </w:tcPr>
          <w:p w14:paraId="559F718E" w14:textId="19655BD4" w:rsidR="00567C41" w:rsidRPr="00B051C3" w:rsidRDefault="00567C41" w:rsidP="00B60C60">
            <w:pPr>
              <w:rPr>
                <w:rFonts w:ascii="Arial" w:hAnsi="Arial" w:cs="Arial"/>
                <w:color w:val="FF0000"/>
                <w:szCs w:val="21"/>
                <w:lang w:eastAsia="de-CH"/>
              </w:rPr>
            </w:pPr>
            <w:r>
              <w:rPr>
                <w:rFonts w:ascii="Arial" w:hAnsi="Arial" w:cs="Arial"/>
                <w:color w:val="FF0000"/>
                <w:szCs w:val="21"/>
                <w:lang w:eastAsia="de-CH"/>
              </w:rPr>
              <w:t xml:space="preserve">Name </w:t>
            </w:r>
            <w:r w:rsidR="005540AF">
              <w:rPr>
                <w:rFonts w:ascii="Arial" w:hAnsi="Arial" w:cs="Arial"/>
                <w:color w:val="FF0000"/>
                <w:szCs w:val="21"/>
                <w:lang w:eastAsia="de-CH"/>
              </w:rPr>
              <w:t xml:space="preserve">hauptverantwortliche </w:t>
            </w:r>
            <w:r>
              <w:rPr>
                <w:rFonts w:ascii="Arial" w:hAnsi="Arial" w:cs="Arial"/>
                <w:color w:val="FF0000"/>
                <w:szCs w:val="21"/>
                <w:lang w:eastAsia="de-CH"/>
              </w:rPr>
              <w:t>Person</w:t>
            </w:r>
          </w:p>
          <w:p w14:paraId="60D44880" w14:textId="77777777" w:rsidR="00567C41" w:rsidRPr="00B051C3" w:rsidRDefault="00567C41" w:rsidP="00B60C60">
            <w:pPr>
              <w:rPr>
                <w:rFonts w:ascii="Arial" w:hAnsi="Arial" w:cs="Arial"/>
                <w:color w:val="FF0000"/>
                <w:szCs w:val="21"/>
                <w:lang w:eastAsia="de-CH"/>
              </w:rPr>
            </w:pPr>
            <w:r w:rsidRPr="00B051C3">
              <w:rPr>
                <w:rFonts w:ascii="Arial" w:hAnsi="Arial" w:cs="Arial"/>
                <w:color w:val="FF0000"/>
                <w:szCs w:val="21"/>
                <w:lang w:eastAsia="de-CH"/>
              </w:rPr>
              <w:br/>
              <w:t xml:space="preserve">Name </w:t>
            </w:r>
            <w:r>
              <w:rPr>
                <w:rFonts w:ascii="Arial" w:hAnsi="Arial" w:cs="Arial"/>
                <w:color w:val="FF0000"/>
                <w:szCs w:val="21"/>
                <w:lang w:eastAsia="de-CH"/>
              </w:rPr>
              <w:t>Stellvertretung</w:t>
            </w:r>
          </w:p>
        </w:tc>
        <w:tc>
          <w:tcPr>
            <w:tcW w:w="1985" w:type="dxa"/>
          </w:tcPr>
          <w:p w14:paraId="4AEE3044" w14:textId="77777777" w:rsidR="00567C41" w:rsidRPr="00B051C3" w:rsidRDefault="00567C41" w:rsidP="00B60C60">
            <w:pPr>
              <w:rPr>
                <w:rFonts w:ascii="Arial" w:hAnsi="Arial" w:cs="Arial"/>
                <w:color w:val="FF0000"/>
                <w:kern w:val="24"/>
                <w:szCs w:val="21"/>
                <w:lang w:eastAsia="de-CH"/>
              </w:rPr>
            </w:pPr>
            <w:r w:rsidRPr="00B051C3">
              <w:rPr>
                <w:rFonts w:ascii="Arial" w:hAnsi="Arial" w:cs="Arial"/>
                <w:color w:val="FF0000"/>
                <w:kern w:val="24"/>
                <w:szCs w:val="21"/>
                <w:lang w:eastAsia="de-CH"/>
              </w:rPr>
              <w:t>xxx</w:t>
            </w:r>
          </w:p>
        </w:tc>
        <w:tc>
          <w:tcPr>
            <w:tcW w:w="3118" w:type="dxa"/>
          </w:tcPr>
          <w:p w14:paraId="2EBE6B68" w14:textId="77777777" w:rsidR="00567C41" w:rsidRPr="00B051C3" w:rsidRDefault="00567C41" w:rsidP="00B60C60">
            <w:pPr>
              <w:rPr>
                <w:rFonts w:ascii="Arial" w:hAnsi="Arial" w:cs="Arial"/>
                <w:color w:val="000000"/>
                <w:kern w:val="24"/>
                <w:szCs w:val="21"/>
                <w:lang w:eastAsia="de-CH"/>
              </w:rPr>
            </w:pPr>
            <w:r>
              <w:rPr>
                <w:rFonts w:ascii="Arial" w:hAnsi="Arial" w:cs="Arial"/>
                <w:color w:val="000000"/>
                <w:kern w:val="24"/>
                <w:szCs w:val="21"/>
                <w:lang w:eastAsia="de-CH"/>
              </w:rPr>
              <w:t>Fachfunktion</w:t>
            </w:r>
            <w:r w:rsidRPr="00B051C3">
              <w:rPr>
                <w:rFonts w:ascii="Arial" w:hAnsi="Arial" w:cs="Arial"/>
                <w:color w:val="000000"/>
                <w:kern w:val="24"/>
                <w:szCs w:val="21"/>
                <w:lang w:eastAsia="de-CH"/>
              </w:rPr>
              <w:t xml:space="preserve"> im Beschaffungsteam</w:t>
            </w:r>
          </w:p>
        </w:tc>
      </w:tr>
      <w:tr w:rsidR="00567C41" w:rsidRPr="00B051C3" w14:paraId="4FD8307D" w14:textId="77777777" w:rsidTr="00B60C60">
        <w:trPr>
          <w:trHeight w:val="584"/>
        </w:trPr>
        <w:tc>
          <w:tcPr>
            <w:tcW w:w="4680" w:type="dxa"/>
          </w:tcPr>
          <w:p w14:paraId="4B00D519" w14:textId="608098E0" w:rsidR="00567C41" w:rsidRPr="00B051C3" w:rsidRDefault="00567C41" w:rsidP="00B60C60">
            <w:pPr>
              <w:rPr>
                <w:rFonts w:ascii="Arial" w:hAnsi="Arial" w:cs="Arial"/>
                <w:color w:val="FF0000"/>
                <w:szCs w:val="21"/>
                <w:lang w:eastAsia="de-CH"/>
              </w:rPr>
            </w:pPr>
            <w:r>
              <w:rPr>
                <w:rFonts w:ascii="Arial" w:hAnsi="Arial" w:cs="Arial"/>
                <w:color w:val="FF0000"/>
                <w:szCs w:val="21"/>
                <w:lang w:eastAsia="de-CH"/>
              </w:rPr>
              <w:t xml:space="preserve">Name </w:t>
            </w:r>
            <w:r w:rsidR="005540AF">
              <w:rPr>
                <w:rFonts w:ascii="Arial" w:hAnsi="Arial" w:cs="Arial"/>
                <w:color w:val="FF0000"/>
                <w:szCs w:val="21"/>
                <w:lang w:eastAsia="de-CH"/>
              </w:rPr>
              <w:t xml:space="preserve">hauptverantwortliche </w:t>
            </w:r>
            <w:r>
              <w:rPr>
                <w:rFonts w:ascii="Arial" w:hAnsi="Arial" w:cs="Arial"/>
                <w:color w:val="FF0000"/>
                <w:szCs w:val="21"/>
                <w:lang w:eastAsia="de-CH"/>
              </w:rPr>
              <w:t>Person</w:t>
            </w:r>
          </w:p>
          <w:p w14:paraId="79FBEF5A" w14:textId="77777777" w:rsidR="00567C41" w:rsidRPr="00B051C3" w:rsidRDefault="00567C41" w:rsidP="00B60C60">
            <w:pPr>
              <w:rPr>
                <w:rFonts w:ascii="Arial" w:hAnsi="Arial" w:cs="Arial"/>
                <w:color w:val="FF0000"/>
                <w:szCs w:val="21"/>
                <w:lang w:eastAsia="de-CH"/>
              </w:rPr>
            </w:pPr>
            <w:r>
              <w:rPr>
                <w:rFonts w:ascii="Arial" w:hAnsi="Arial" w:cs="Arial"/>
                <w:color w:val="FF0000"/>
                <w:szCs w:val="21"/>
                <w:lang w:eastAsia="de-CH"/>
              </w:rPr>
              <w:br/>
              <w:t>Name Stellvertretung</w:t>
            </w:r>
          </w:p>
        </w:tc>
        <w:tc>
          <w:tcPr>
            <w:tcW w:w="1985" w:type="dxa"/>
          </w:tcPr>
          <w:p w14:paraId="511A56A4" w14:textId="77777777" w:rsidR="00567C41" w:rsidRPr="00B051C3" w:rsidRDefault="00567C41" w:rsidP="00B60C60">
            <w:pPr>
              <w:rPr>
                <w:rFonts w:ascii="Arial" w:hAnsi="Arial" w:cs="Arial"/>
                <w:color w:val="FF0000"/>
                <w:kern w:val="24"/>
                <w:szCs w:val="21"/>
                <w:lang w:eastAsia="de-CH"/>
              </w:rPr>
            </w:pPr>
            <w:r w:rsidRPr="00B051C3">
              <w:rPr>
                <w:rFonts w:ascii="Arial" w:hAnsi="Arial" w:cs="Arial"/>
                <w:color w:val="FF0000"/>
                <w:kern w:val="24"/>
                <w:szCs w:val="21"/>
                <w:lang w:eastAsia="de-CH"/>
              </w:rPr>
              <w:t>xxx</w:t>
            </w:r>
          </w:p>
        </w:tc>
        <w:tc>
          <w:tcPr>
            <w:tcW w:w="3118" w:type="dxa"/>
          </w:tcPr>
          <w:p w14:paraId="7A7AB0A9" w14:textId="77777777" w:rsidR="00567C41" w:rsidRPr="00B051C3" w:rsidRDefault="00567C41" w:rsidP="00B60C60">
            <w:pPr>
              <w:rPr>
                <w:rFonts w:ascii="Arial" w:hAnsi="Arial" w:cs="Arial"/>
                <w:color w:val="000000"/>
                <w:kern w:val="24"/>
                <w:szCs w:val="21"/>
                <w:lang w:eastAsia="de-CH"/>
              </w:rPr>
            </w:pPr>
            <w:r>
              <w:rPr>
                <w:rFonts w:ascii="Arial" w:hAnsi="Arial" w:cs="Arial"/>
                <w:color w:val="000000"/>
                <w:kern w:val="24"/>
                <w:szCs w:val="21"/>
                <w:lang w:eastAsia="de-CH"/>
              </w:rPr>
              <w:t>Fachfunktion</w:t>
            </w:r>
            <w:r w:rsidRPr="00B051C3">
              <w:rPr>
                <w:rFonts w:ascii="Arial" w:hAnsi="Arial" w:cs="Arial"/>
                <w:color w:val="000000"/>
                <w:kern w:val="24"/>
                <w:szCs w:val="21"/>
                <w:lang w:eastAsia="de-CH"/>
              </w:rPr>
              <w:t xml:space="preserve"> im Beschaffungsteam</w:t>
            </w:r>
          </w:p>
        </w:tc>
      </w:tr>
    </w:tbl>
    <w:p w14:paraId="01FCA827" w14:textId="6517A3F7" w:rsidR="00567C41" w:rsidRPr="00567C41" w:rsidRDefault="00567C41" w:rsidP="00567C41">
      <w:pPr>
        <w:pStyle w:val="Beschriftung"/>
      </w:pPr>
      <w:r>
        <w:t>Abb. / Tab. 6</w:t>
      </w:r>
      <w:r>
        <w:tab/>
        <w:t>Bewertungsteam</w:t>
      </w:r>
    </w:p>
    <w:p w14:paraId="7362A991" w14:textId="605EC68C" w:rsidR="007E2103" w:rsidRPr="00B051C3" w:rsidRDefault="007E2103" w:rsidP="007E2103">
      <w:pPr>
        <w:pStyle w:val="berschrift2nummeriert"/>
        <w:rPr>
          <w:rFonts w:ascii="Arial" w:hAnsi="Arial" w:cs="Arial"/>
        </w:rPr>
      </w:pPr>
      <w:bookmarkStart w:id="70" w:name="_Toc89065344"/>
      <w:r w:rsidRPr="00B051C3">
        <w:rPr>
          <w:rFonts w:ascii="Arial" w:hAnsi="Arial" w:cs="Arial"/>
        </w:rPr>
        <w:t>Rollen</w:t>
      </w:r>
      <w:bookmarkEnd w:id="70"/>
      <w:r w:rsidR="00B051C3">
        <w:rPr>
          <w:rFonts w:ascii="Arial" w:hAnsi="Arial" w:cs="Arial"/>
        </w:rPr>
        <w:t xml:space="preserve"> </w:t>
      </w:r>
    </w:p>
    <w:tbl>
      <w:tblPr>
        <w:tblStyle w:val="Listentabelle3"/>
        <w:tblW w:w="0" w:type="auto"/>
        <w:tblLayout w:type="fixed"/>
        <w:tblLook w:val="0420" w:firstRow="1" w:lastRow="0" w:firstColumn="0" w:lastColumn="0" w:noHBand="0" w:noVBand="1"/>
      </w:tblPr>
      <w:tblGrid>
        <w:gridCol w:w="1845"/>
        <w:gridCol w:w="7938"/>
      </w:tblGrid>
      <w:tr w:rsidR="007E2103" w:rsidRPr="00B051C3" w14:paraId="07981111" w14:textId="77777777" w:rsidTr="0009372A">
        <w:trPr>
          <w:cnfStyle w:val="100000000000" w:firstRow="1" w:lastRow="0" w:firstColumn="0" w:lastColumn="0" w:oddVBand="0" w:evenVBand="0" w:oddHBand="0" w:evenHBand="0" w:firstRowFirstColumn="0" w:firstRowLastColumn="0" w:lastRowFirstColumn="0" w:lastRowLastColumn="0"/>
          <w:trHeight w:val="429"/>
        </w:trPr>
        <w:tc>
          <w:tcPr>
            <w:tcW w:w="1845" w:type="dxa"/>
            <w:shd w:val="clear" w:color="auto" w:fill="D9D9D9" w:themeFill="background1" w:themeFillShade="D9"/>
            <w:hideMark/>
          </w:tcPr>
          <w:p w14:paraId="11FB3B5D" w14:textId="77777777" w:rsidR="007E2103" w:rsidRPr="0009372A" w:rsidRDefault="007E2103" w:rsidP="009F4B60">
            <w:pPr>
              <w:rPr>
                <w:rFonts w:ascii="Arial" w:hAnsi="Arial" w:cs="Arial"/>
                <w:color w:val="auto"/>
                <w:szCs w:val="21"/>
                <w:lang w:eastAsia="de-CH"/>
              </w:rPr>
            </w:pPr>
            <w:r w:rsidRPr="0009372A">
              <w:rPr>
                <w:rFonts w:ascii="Arial" w:hAnsi="Arial" w:cs="Arial"/>
                <w:bCs/>
                <w:color w:val="auto"/>
                <w:kern w:val="24"/>
                <w:szCs w:val="21"/>
                <w:lang w:eastAsia="de-CH"/>
              </w:rPr>
              <w:t>Abteilung</w:t>
            </w:r>
          </w:p>
        </w:tc>
        <w:tc>
          <w:tcPr>
            <w:tcW w:w="7938" w:type="dxa"/>
            <w:shd w:val="clear" w:color="auto" w:fill="D9D9D9" w:themeFill="background1" w:themeFillShade="D9"/>
            <w:hideMark/>
          </w:tcPr>
          <w:p w14:paraId="6E211E66" w14:textId="77777777" w:rsidR="007E2103" w:rsidRPr="0009372A" w:rsidRDefault="007E2103" w:rsidP="009F4B60">
            <w:pPr>
              <w:rPr>
                <w:rFonts w:ascii="Arial" w:hAnsi="Arial" w:cs="Arial"/>
                <w:color w:val="auto"/>
                <w:szCs w:val="21"/>
                <w:lang w:eastAsia="de-CH"/>
              </w:rPr>
            </w:pPr>
            <w:r w:rsidRPr="0009372A">
              <w:rPr>
                <w:rFonts w:ascii="Arial" w:hAnsi="Arial" w:cs="Arial"/>
                <w:bCs/>
                <w:color w:val="auto"/>
                <w:kern w:val="24"/>
                <w:szCs w:val="21"/>
                <w:lang w:eastAsia="de-CH"/>
              </w:rPr>
              <w:t>Rolle/Funktion</w:t>
            </w:r>
          </w:p>
        </w:tc>
      </w:tr>
      <w:tr w:rsidR="007E2103" w:rsidRPr="00B051C3" w14:paraId="3F20F24C" w14:textId="77777777" w:rsidTr="0009372A">
        <w:trPr>
          <w:cnfStyle w:val="000000100000" w:firstRow="0" w:lastRow="0" w:firstColumn="0" w:lastColumn="0" w:oddVBand="0" w:evenVBand="0" w:oddHBand="1" w:evenHBand="0" w:firstRowFirstColumn="0" w:firstRowLastColumn="0" w:lastRowFirstColumn="0" w:lastRowLastColumn="0"/>
          <w:trHeight w:val="795"/>
        </w:trPr>
        <w:tc>
          <w:tcPr>
            <w:tcW w:w="1845" w:type="dxa"/>
          </w:tcPr>
          <w:p w14:paraId="6FD35CC4" w14:textId="51D51ECB" w:rsidR="007E2103" w:rsidRPr="00B051C3" w:rsidRDefault="007E2103" w:rsidP="009F4B60">
            <w:pPr>
              <w:rPr>
                <w:rFonts w:ascii="Arial" w:hAnsi="Arial" w:cs="Arial"/>
                <w:color w:val="000000"/>
                <w:kern w:val="24"/>
                <w:szCs w:val="21"/>
                <w:lang w:eastAsia="de-CH"/>
              </w:rPr>
            </w:pPr>
            <w:r w:rsidRPr="00B051C3">
              <w:rPr>
                <w:rFonts w:ascii="Arial" w:hAnsi="Arial" w:cs="Arial"/>
                <w:color w:val="000000"/>
                <w:kern w:val="24"/>
                <w:szCs w:val="21"/>
                <w:lang w:eastAsia="de-CH"/>
              </w:rPr>
              <w:t>Beschaffungsteam (BT)</w:t>
            </w:r>
            <w:r w:rsidR="00567C41">
              <w:rPr>
                <w:rFonts w:ascii="Arial" w:hAnsi="Arial" w:cs="Arial"/>
                <w:color w:val="000000"/>
                <w:kern w:val="24"/>
                <w:szCs w:val="21"/>
                <w:lang w:eastAsia="de-CH"/>
              </w:rPr>
              <w:t>, ev. auch Bewertungsteam</w:t>
            </w:r>
          </w:p>
        </w:tc>
        <w:tc>
          <w:tcPr>
            <w:tcW w:w="7938" w:type="dxa"/>
          </w:tcPr>
          <w:p w14:paraId="1A9AAFC2"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Durchführung von Analysen</w:t>
            </w:r>
          </w:p>
          <w:p w14:paraId="3B557653"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 xml:space="preserve">Erstellung Entwurf Ausschreibungsunterlagen </w:t>
            </w:r>
          </w:p>
          <w:p w14:paraId="58A9279E"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 xml:space="preserve">Laufender fachlicher Input </w:t>
            </w:r>
          </w:p>
          <w:p w14:paraId="6C61AD97"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Beantwortung Fachfragen von Anbietern</w:t>
            </w:r>
          </w:p>
          <w:p w14:paraId="7A4D67D9" w14:textId="56669A74"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 xml:space="preserve">Durchführung Anbieterpräsentationen, Assessment und </w:t>
            </w:r>
            <w:r w:rsidR="00567C41">
              <w:rPr>
                <w:rFonts w:ascii="Arial" w:hAnsi="Arial" w:cs="Arial"/>
                <w:color w:val="000000"/>
                <w:kern w:val="24"/>
                <w:szCs w:val="21"/>
                <w:lang w:eastAsia="de-CH"/>
              </w:rPr>
              <w:t xml:space="preserve">ev. </w:t>
            </w:r>
            <w:r w:rsidRPr="00B051C3">
              <w:rPr>
                <w:rFonts w:ascii="Arial" w:hAnsi="Arial" w:cs="Arial"/>
                <w:color w:val="000000"/>
                <w:kern w:val="24"/>
                <w:szCs w:val="21"/>
                <w:lang w:eastAsia="de-CH"/>
              </w:rPr>
              <w:t>Bewertung</w:t>
            </w:r>
          </w:p>
          <w:p w14:paraId="0695E28D"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Mitarbeit bei Konsolidierungsmeeting</w:t>
            </w:r>
          </w:p>
        </w:tc>
      </w:tr>
      <w:tr w:rsidR="007E2103" w:rsidRPr="00B051C3" w14:paraId="2E8F83F6" w14:textId="77777777" w:rsidTr="0009372A">
        <w:trPr>
          <w:trHeight w:val="436"/>
        </w:trPr>
        <w:tc>
          <w:tcPr>
            <w:tcW w:w="1845" w:type="dxa"/>
            <w:hideMark/>
          </w:tcPr>
          <w:p w14:paraId="6DFC147D" w14:textId="1594F2D0" w:rsidR="007E2103" w:rsidRPr="00B051C3" w:rsidRDefault="000F5C39" w:rsidP="0094461C">
            <w:pPr>
              <w:rPr>
                <w:rFonts w:ascii="Arial" w:hAnsi="Arial" w:cs="Arial"/>
                <w:szCs w:val="21"/>
                <w:lang w:eastAsia="de-CH"/>
              </w:rPr>
            </w:pPr>
            <w:r>
              <w:rPr>
                <w:rFonts w:ascii="Arial" w:hAnsi="Arial" w:cs="Arial"/>
                <w:szCs w:val="21"/>
                <w:lang w:eastAsia="de-CH"/>
              </w:rPr>
              <w:t>Auftraggeber</w:t>
            </w:r>
            <w:r w:rsidR="0094461C" w:rsidRPr="00B051C3">
              <w:rPr>
                <w:rFonts w:ascii="Arial" w:hAnsi="Arial" w:cs="Arial"/>
                <w:szCs w:val="21"/>
                <w:lang w:eastAsia="de-CH"/>
              </w:rPr>
              <w:t xml:space="preserve"> </w:t>
            </w:r>
          </w:p>
        </w:tc>
        <w:tc>
          <w:tcPr>
            <w:tcW w:w="7938" w:type="dxa"/>
            <w:hideMark/>
          </w:tcPr>
          <w:p w14:paraId="7AAAF92A"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Bedarfsanalyse und -anmeldung</w:t>
            </w:r>
          </w:p>
          <w:p w14:paraId="0C25C6E8"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Umfassende Definition des Beschaffungsgegenstandes</w:t>
            </w:r>
          </w:p>
          <w:p w14:paraId="4471893C" w14:textId="4E80BE21"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Erteilung von Freigaben</w:t>
            </w:r>
          </w:p>
          <w:p w14:paraId="52AA92F8"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 xml:space="preserve">Sicherstellen von Ressourcen und </w:t>
            </w:r>
            <w:r w:rsidRPr="00A943A9">
              <w:rPr>
                <w:rFonts w:ascii="Arial" w:hAnsi="Arial" w:cs="Arial"/>
                <w:color w:val="000000"/>
                <w:kern w:val="24"/>
                <w:szCs w:val="21"/>
                <w:lang w:eastAsia="de-CH"/>
              </w:rPr>
              <w:t>Abbildung in Ressourcenplanung</w:t>
            </w:r>
          </w:p>
          <w:p w14:paraId="74D51B91"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Konkretisierung der Beschaffung nach Ausschreibung (Erarbeitung Spezifikation als Anhang zum Vertrag)</w:t>
            </w:r>
          </w:p>
        </w:tc>
      </w:tr>
      <w:tr w:rsidR="007E2103" w:rsidRPr="00A943A9" w14:paraId="3CEBB9FE" w14:textId="77777777" w:rsidTr="0009372A">
        <w:trPr>
          <w:cnfStyle w:val="000000100000" w:firstRow="0" w:lastRow="0" w:firstColumn="0" w:lastColumn="0" w:oddVBand="0" w:evenVBand="0" w:oddHBand="1" w:evenHBand="0" w:firstRowFirstColumn="0" w:firstRowLastColumn="0" w:lastRowFirstColumn="0" w:lastRowLastColumn="0"/>
          <w:trHeight w:val="2569"/>
        </w:trPr>
        <w:tc>
          <w:tcPr>
            <w:tcW w:w="1845" w:type="dxa"/>
            <w:hideMark/>
          </w:tcPr>
          <w:p w14:paraId="52C638A0" w14:textId="3119EA28" w:rsidR="007E2103" w:rsidRPr="00A943A9" w:rsidRDefault="00A943A9" w:rsidP="00A943A9">
            <w:pPr>
              <w:rPr>
                <w:rFonts w:ascii="Arial" w:hAnsi="Arial" w:cs="Arial"/>
                <w:color w:val="000000"/>
                <w:kern w:val="24"/>
                <w:szCs w:val="21"/>
                <w:lang w:eastAsia="de-CH"/>
              </w:rPr>
            </w:pPr>
            <w:r>
              <w:rPr>
                <w:rFonts w:ascii="Arial" w:hAnsi="Arial" w:cs="Arial"/>
                <w:color w:val="000000"/>
                <w:kern w:val="24"/>
                <w:szCs w:val="21"/>
                <w:lang w:eastAsia="de-CH"/>
              </w:rPr>
              <w:t>Beschaffungsverantwortliche</w:t>
            </w:r>
            <w:r w:rsidR="00684E70">
              <w:rPr>
                <w:rFonts w:ascii="Arial" w:hAnsi="Arial" w:cs="Arial"/>
                <w:color w:val="000000"/>
                <w:kern w:val="24"/>
                <w:szCs w:val="21"/>
                <w:lang w:eastAsia="de-CH"/>
              </w:rPr>
              <w:t>/-</w:t>
            </w:r>
            <w:r>
              <w:rPr>
                <w:rFonts w:ascii="Arial" w:hAnsi="Arial" w:cs="Arial"/>
                <w:color w:val="000000"/>
                <w:kern w:val="24"/>
                <w:szCs w:val="21"/>
                <w:lang w:eastAsia="de-CH"/>
              </w:rPr>
              <w:t>r</w:t>
            </w:r>
            <w:r w:rsidR="00684E70">
              <w:rPr>
                <w:rFonts w:ascii="Arial" w:hAnsi="Arial" w:cs="Arial"/>
                <w:color w:val="000000"/>
                <w:kern w:val="24"/>
                <w:szCs w:val="21"/>
                <w:lang w:eastAsia="de-CH"/>
              </w:rPr>
              <w:t xml:space="preserve"> (BV)</w:t>
            </w:r>
          </w:p>
        </w:tc>
        <w:tc>
          <w:tcPr>
            <w:tcW w:w="7938" w:type="dxa"/>
            <w:hideMark/>
          </w:tcPr>
          <w:p w14:paraId="0E98F4FB" w14:textId="180DF1B6" w:rsidR="007E210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Lead im Ausschreibungsprozess (</w:t>
            </w:r>
            <w:r w:rsidR="000F5C39">
              <w:rPr>
                <w:rFonts w:ascii="Arial" w:hAnsi="Arial" w:cs="Arial"/>
                <w:color w:val="000000"/>
                <w:kern w:val="24"/>
                <w:szCs w:val="21"/>
                <w:lang w:eastAsia="de-CH"/>
              </w:rPr>
              <w:t xml:space="preserve">Führungs- und </w:t>
            </w:r>
            <w:r w:rsidRPr="00B051C3">
              <w:rPr>
                <w:rFonts w:ascii="Arial" w:hAnsi="Arial" w:cs="Arial"/>
                <w:color w:val="000000"/>
                <w:kern w:val="24"/>
                <w:szCs w:val="21"/>
                <w:lang w:eastAsia="de-CH"/>
              </w:rPr>
              <w:t>Koordinationsfunktion)</w:t>
            </w:r>
          </w:p>
          <w:p w14:paraId="6534FAB0" w14:textId="41201E02" w:rsidR="000F5C39" w:rsidRPr="000F5C39" w:rsidRDefault="000F5C39" w:rsidP="000F5C39">
            <w:pPr>
              <w:numPr>
                <w:ilvl w:val="0"/>
                <w:numId w:val="9"/>
              </w:numPr>
              <w:spacing w:line="240" w:lineRule="auto"/>
              <w:ind w:left="268" w:hanging="268"/>
              <w:rPr>
                <w:rFonts w:ascii="Arial" w:hAnsi="Arial" w:cs="Arial"/>
                <w:color w:val="000000"/>
                <w:kern w:val="24"/>
                <w:szCs w:val="21"/>
                <w:lang w:eastAsia="de-CH"/>
              </w:rPr>
            </w:pPr>
            <w:r w:rsidRPr="000F5C39">
              <w:rPr>
                <w:rFonts w:ascii="Arial" w:hAnsi="Arial" w:cs="Arial"/>
                <w:color w:val="000000"/>
                <w:kern w:val="24"/>
                <w:szCs w:val="21"/>
                <w:lang w:eastAsia="de-CH"/>
              </w:rPr>
              <w:t xml:space="preserve">Prüfung der Zuständigkeit für Beschaffung </w:t>
            </w:r>
          </w:p>
          <w:p w14:paraId="1CFAF03E"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Bereitstellung/Aktualisierung Vorlagen</w:t>
            </w:r>
          </w:p>
          <w:p w14:paraId="61DF30B2" w14:textId="3B5647A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 xml:space="preserve">Prüfung </w:t>
            </w:r>
            <w:r w:rsidR="000F5C39">
              <w:rPr>
                <w:rFonts w:ascii="Arial" w:hAnsi="Arial" w:cs="Arial"/>
                <w:color w:val="000000"/>
                <w:kern w:val="24"/>
                <w:szCs w:val="21"/>
                <w:lang w:eastAsia="de-CH"/>
              </w:rPr>
              <w:t>der</w:t>
            </w:r>
            <w:r w:rsidRPr="00B051C3">
              <w:rPr>
                <w:rFonts w:ascii="Arial" w:hAnsi="Arial" w:cs="Arial"/>
                <w:color w:val="000000"/>
                <w:kern w:val="24"/>
                <w:szCs w:val="21"/>
                <w:lang w:eastAsia="de-CH"/>
              </w:rPr>
              <w:t xml:space="preserve"> Vollständigkeit der Ausschreibungsunterlagen</w:t>
            </w:r>
          </w:p>
          <w:p w14:paraId="4A5C0304"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Publikation der Ausschreibung auf simap.ch und Koordination Fragen/</w:t>
            </w:r>
          </w:p>
          <w:p w14:paraId="46EC8EF0"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Antworten daraus</w:t>
            </w:r>
          </w:p>
          <w:p w14:paraId="7C3468E5"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Durchführung Offertöffnung</w:t>
            </w:r>
          </w:p>
          <w:p w14:paraId="01A925FC"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Grobevaluation der Angebote</w:t>
            </w:r>
          </w:p>
          <w:p w14:paraId="5122F3B6"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Lead im Konsolidierungsmeeting</w:t>
            </w:r>
          </w:p>
          <w:p w14:paraId="44EC6BAE"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Zuschlagspublikation auf simap.ch</w:t>
            </w:r>
          </w:p>
        </w:tc>
      </w:tr>
      <w:tr w:rsidR="007E2103" w:rsidRPr="00B051C3" w14:paraId="2325EA0E" w14:textId="77777777" w:rsidTr="0009372A">
        <w:trPr>
          <w:trHeight w:val="539"/>
        </w:trPr>
        <w:tc>
          <w:tcPr>
            <w:tcW w:w="1845" w:type="dxa"/>
          </w:tcPr>
          <w:p w14:paraId="3A4B1F90" w14:textId="780BCFCB" w:rsidR="007E2103" w:rsidRPr="00B051C3" w:rsidRDefault="007E2103" w:rsidP="00684E70">
            <w:pPr>
              <w:rPr>
                <w:rFonts w:ascii="Arial" w:hAnsi="Arial" w:cs="Arial"/>
                <w:color w:val="000000"/>
                <w:kern w:val="24"/>
                <w:szCs w:val="21"/>
                <w:lang w:eastAsia="de-CH"/>
              </w:rPr>
            </w:pPr>
            <w:r w:rsidRPr="00B051C3">
              <w:rPr>
                <w:rFonts w:ascii="Arial" w:hAnsi="Arial" w:cs="Arial"/>
                <w:color w:val="000000"/>
                <w:kern w:val="24"/>
                <w:szCs w:val="21"/>
                <w:lang w:eastAsia="de-CH"/>
              </w:rPr>
              <w:t>Projekt</w:t>
            </w:r>
            <w:r w:rsidR="00684E70">
              <w:rPr>
                <w:rFonts w:ascii="Arial" w:hAnsi="Arial" w:cs="Arial"/>
                <w:color w:val="000000"/>
                <w:kern w:val="24"/>
                <w:szCs w:val="21"/>
                <w:lang w:eastAsia="de-CH"/>
              </w:rPr>
              <w:t>leiter/</w:t>
            </w:r>
            <w:r w:rsidR="000128B8">
              <w:rPr>
                <w:rFonts w:ascii="Arial" w:hAnsi="Arial" w:cs="Arial"/>
                <w:color w:val="000000"/>
                <w:kern w:val="24"/>
                <w:szCs w:val="21"/>
                <w:lang w:eastAsia="de-CH"/>
              </w:rPr>
              <w:t>-</w:t>
            </w:r>
            <w:r w:rsidR="00684E70">
              <w:rPr>
                <w:rFonts w:ascii="Arial" w:hAnsi="Arial" w:cs="Arial"/>
                <w:color w:val="000000"/>
                <w:kern w:val="24"/>
                <w:szCs w:val="21"/>
                <w:lang w:eastAsia="de-CH"/>
              </w:rPr>
              <w:t>in (PL)</w:t>
            </w:r>
          </w:p>
        </w:tc>
        <w:tc>
          <w:tcPr>
            <w:tcW w:w="7938" w:type="dxa"/>
          </w:tcPr>
          <w:p w14:paraId="43154C89" w14:textId="6D5B68E2" w:rsidR="007E2103" w:rsidRPr="00B051C3" w:rsidRDefault="007E2103" w:rsidP="000F5C3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 xml:space="preserve">Unterstützt in einer beratenden Funktion den Auftraggeber und das Beschaffungsteam bei inhaltlichen Fragen rund um das </w:t>
            </w:r>
            <w:r w:rsidR="000F5C39">
              <w:rPr>
                <w:rFonts w:ascii="Arial" w:hAnsi="Arial" w:cs="Arial"/>
                <w:color w:val="000000"/>
                <w:kern w:val="24"/>
                <w:szCs w:val="21"/>
                <w:lang w:eastAsia="de-CH"/>
              </w:rPr>
              <w:t>Gesamtprojekt.</w:t>
            </w:r>
          </w:p>
        </w:tc>
      </w:tr>
      <w:tr w:rsidR="007E2103" w:rsidRPr="00B051C3" w14:paraId="7690ED96" w14:textId="77777777" w:rsidTr="0009372A">
        <w:trPr>
          <w:cnfStyle w:val="000000100000" w:firstRow="0" w:lastRow="0" w:firstColumn="0" w:lastColumn="0" w:oddVBand="0" w:evenVBand="0" w:oddHBand="1" w:evenHBand="0" w:firstRowFirstColumn="0" w:firstRowLastColumn="0" w:lastRowFirstColumn="0" w:lastRowLastColumn="0"/>
          <w:trHeight w:val="772"/>
        </w:trPr>
        <w:tc>
          <w:tcPr>
            <w:tcW w:w="1845" w:type="dxa"/>
            <w:hideMark/>
          </w:tcPr>
          <w:p w14:paraId="0090DD1A" w14:textId="517F2207" w:rsidR="007E2103" w:rsidRPr="00B051C3" w:rsidRDefault="007E2103" w:rsidP="009F4B60">
            <w:pPr>
              <w:rPr>
                <w:rFonts w:ascii="Arial" w:hAnsi="Arial" w:cs="Arial"/>
                <w:szCs w:val="21"/>
                <w:lang w:eastAsia="de-CH"/>
              </w:rPr>
            </w:pPr>
            <w:r w:rsidRPr="00B051C3">
              <w:rPr>
                <w:rFonts w:ascii="Arial" w:hAnsi="Arial" w:cs="Arial"/>
                <w:color w:val="000000"/>
                <w:kern w:val="24"/>
                <w:szCs w:val="21"/>
                <w:lang w:eastAsia="de-CH"/>
              </w:rPr>
              <w:t>Recht</w:t>
            </w:r>
          </w:p>
        </w:tc>
        <w:tc>
          <w:tcPr>
            <w:tcW w:w="7938" w:type="dxa"/>
            <w:hideMark/>
          </w:tcPr>
          <w:p w14:paraId="507EE2E5"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Beratung zur Umsetzung von Anforderungen in beschaffungsrechtliche Kriterien und zivilrechtliche Verträge</w:t>
            </w:r>
          </w:p>
          <w:p w14:paraId="2ED34ABA"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Prüfung des zu wählenden Beschaffungsverfahrens</w:t>
            </w:r>
          </w:p>
          <w:p w14:paraId="7AE69736"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Mitarbeit bei der Erarbeitung und Prüfung von ASU und Verträgen</w:t>
            </w:r>
          </w:p>
          <w:p w14:paraId="7B43E40E" w14:textId="77777777" w:rsidR="007E2103" w:rsidRPr="00B051C3" w:rsidRDefault="007E2103" w:rsidP="00A943A9">
            <w:pPr>
              <w:numPr>
                <w:ilvl w:val="0"/>
                <w:numId w:val="9"/>
              </w:numPr>
              <w:spacing w:line="240" w:lineRule="auto"/>
              <w:ind w:left="268" w:hanging="268"/>
              <w:rPr>
                <w:rFonts w:ascii="Arial" w:hAnsi="Arial" w:cs="Arial"/>
                <w:color w:val="000000"/>
                <w:kern w:val="24"/>
                <w:szCs w:val="21"/>
                <w:lang w:eastAsia="de-CH"/>
              </w:rPr>
            </w:pPr>
            <w:r w:rsidRPr="00B051C3">
              <w:rPr>
                <w:rFonts w:ascii="Arial" w:hAnsi="Arial" w:cs="Arial"/>
                <w:color w:val="000000"/>
                <w:kern w:val="24"/>
                <w:szCs w:val="21"/>
                <w:lang w:eastAsia="de-CH"/>
              </w:rPr>
              <w:t>Prüfung weiterer rechtlicher Vorgaben</w:t>
            </w:r>
          </w:p>
        </w:tc>
      </w:tr>
      <w:tr w:rsidR="00DE3387" w:rsidRPr="00DE3387" w14:paraId="1592EF3D" w14:textId="77777777" w:rsidTr="0009372A">
        <w:trPr>
          <w:trHeight w:val="772"/>
        </w:trPr>
        <w:tc>
          <w:tcPr>
            <w:tcW w:w="1845" w:type="dxa"/>
          </w:tcPr>
          <w:p w14:paraId="640EBCE0" w14:textId="2B2322E9" w:rsidR="00DE3387" w:rsidRPr="00DE3387" w:rsidRDefault="00DE3387" w:rsidP="005540AF">
            <w:pPr>
              <w:rPr>
                <w:rFonts w:ascii="Arial" w:hAnsi="Arial" w:cs="Arial"/>
                <w:color w:val="EA161F" w:themeColor="accent6"/>
                <w:kern w:val="24"/>
                <w:szCs w:val="21"/>
                <w:lang w:eastAsia="de-CH"/>
              </w:rPr>
            </w:pPr>
            <w:r w:rsidRPr="00DE3387">
              <w:rPr>
                <w:rFonts w:ascii="Arial" w:hAnsi="Arial" w:cs="Arial"/>
                <w:color w:val="EA161F" w:themeColor="accent6"/>
                <w:kern w:val="24"/>
                <w:szCs w:val="21"/>
                <w:lang w:eastAsia="de-CH"/>
              </w:rPr>
              <w:t xml:space="preserve">Weitere </w:t>
            </w:r>
            <w:r w:rsidR="005540AF" w:rsidRPr="00DE3387">
              <w:rPr>
                <w:rFonts w:ascii="Arial" w:hAnsi="Arial" w:cs="Arial"/>
                <w:color w:val="EA161F" w:themeColor="accent6"/>
                <w:kern w:val="24"/>
                <w:szCs w:val="21"/>
                <w:lang w:eastAsia="de-CH"/>
              </w:rPr>
              <w:t>Fach</w:t>
            </w:r>
            <w:r w:rsidR="005540AF">
              <w:rPr>
                <w:rFonts w:ascii="Arial" w:hAnsi="Arial" w:cs="Arial"/>
                <w:color w:val="EA161F" w:themeColor="accent6"/>
                <w:kern w:val="24"/>
                <w:szCs w:val="21"/>
                <w:lang w:eastAsia="de-CH"/>
              </w:rPr>
              <w:t>leute</w:t>
            </w:r>
            <w:r w:rsidRPr="00DE3387">
              <w:rPr>
                <w:rFonts w:ascii="Arial" w:hAnsi="Arial" w:cs="Arial"/>
                <w:color w:val="EA161F" w:themeColor="accent6"/>
                <w:kern w:val="24"/>
                <w:szCs w:val="21"/>
                <w:lang w:eastAsia="de-CH"/>
              </w:rPr>
              <w:t>, z.B. ISDS</w:t>
            </w:r>
          </w:p>
        </w:tc>
        <w:tc>
          <w:tcPr>
            <w:tcW w:w="7938" w:type="dxa"/>
          </w:tcPr>
          <w:p w14:paraId="2470C71A" w14:textId="77777777" w:rsidR="00DE3387" w:rsidRPr="00DE3387" w:rsidRDefault="00DE3387" w:rsidP="00A943A9">
            <w:pPr>
              <w:numPr>
                <w:ilvl w:val="0"/>
                <w:numId w:val="9"/>
              </w:numPr>
              <w:spacing w:line="240" w:lineRule="auto"/>
              <w:ind w:left="268" w:hanging="268"/>
              <w:rPr>
                <w:rFonts w:ascii="Arial" w:hAnsi="Arial" w:cs="Arial"/>
                <w:color w:val="EA161F" w:themeColor="accent6"/>
                <w:kern w:val="24"/>
                <w:szCs w:val="21"/>
                <w:lang w:eastAsia="de-CH"/>
              </w:rPr>
            </w:pPr>
          </w:p>
        </w:tc>
      </w:tr>
    </w:tbl>
    <w:p w14:paraId="6D802B71" w14:textId="77777777" w:rsidR="00A943A9" w:rsidRDefault="00A943A9" w:rsidP="00A943A9">
      <w:pPr>
        <w:rPr>
          <w:lang w:eastAsia="de-CH"/>
        </w:rPr>
      </w:pPr>
    </w:p>
    <w:p w14:paraId="36AC4A0F" w14:textId="7E313629" w:rsidR="007E2103" w:rsidRPr="00B051C3" w:rsidRDefault="00A943A9" w:rsidP="00A943A9">
      <w:pPr>
        <w:pStyle w:val="Beschriftung"/>
        <w:rPr>
          <w:rFonts w:ascii="Arial" w:hAnsi="Arial" w:cs="Arial"/>
          <w:szCs w:val="21"/>
        </w:rPr>
      </w:pPr>
      <w:bookmarkStart w:id="71" w:name="_Toc79735484"/>
      <w:r>
        <w:t xml:space="preserve">Abb. / Tab. </w:t>
      </w:r>
      <w:r w:rsidR="00567C41">
        <w:t>7</w:t>
      </w:r>
      <w:r>
        <w:tab/>
        <w:t>Rolle</w:t>
      </w:r>
      <w:r w:rsidR="00684E70">
        <w:t>n</w:t>
      </w:r>
      <w:bookmarkEnd w:id="71"/>
    </w:p>
    <w:p w14:paraId="05BB0857" w14:textId="77777777" w:rsidR="00502400" w:rsidRPr="000B26BF" w:rsidRDefault="00502400" w:rsidP="00502400">
      <w:pPr>
        <w:pStyle w:val="H1"/>
      </w:pPr>
      <w:bookmarkStart w:id="72" w:name="_Toc76546872"/>
      <w:bookmarkStart w:id="73" w:name="_Toc468799706"/>
      <w:bookmarkStart w:id="74" w:name="_Toc89065345"/>
      <w:bookmarkEnd w:id="66"/>
      <w:bookmarkEnd w:id="72"/>
      <w:r w:rsidRPr="000B26BF">
        <w:t>Arbeitstechnik und Werkzeuge</w:t>
      </w:r>
      <w:bookmarkEnd w:id="73"/>
      <w:bookmarkEnd w:id="74"/>
    </w:p>
    <w:p w14:paraId="533F7917" w14:textId="4D7885AF" w:rsidR="00B051C3" w:rsidRPr="00B051C3" w:rsidRDefault="00B051C3" w:rsidP="00B051C3">
      <w:pPr>
        <w:pStyle w:val="berschrift2nummeriert"/>
      </w:pPr>
      <w:bookmarkStart w:id="75" w:name="_Toc478108099"/>
      <w:bookmarkStart w:id="76" w:name="_Toc89065346"/>
      <w:r w:rsidRPr="00B051C3">
        <w:t>Regelmässiger Austausch / Schnittstelle</w:t>
      </w:r>
      <w:bookmarkEnd w:id="75"/>
      <w:bookmarkEnd w:id="76"/>
    </w:p>
    <w:p w14:paraId="45154072" w14:textId="4A90C2A4" w:rsidR="00B051C3" w:rsidRPr="00B051C3" w:rsidRDefault="00684E70" w:rsidP="00B051C3">
      <w:pPr>
        <w:rPr>
          <w:color w:val="EA161F" w:themeColor="accent6"/>
        </w:rPr>
      </w:pPr>
      <w:r>
        <w:rPr>
          <w:color w:val="EA161F" w:themeColor="accent6"/>
        </w:rPr>
        <w:t xml:space="preserve">Das BT trifft sich </w:t>
      </w:r>
      <w:r w:rsidR="00B051C3" w:rsidRPr="00B051C3">
        <w:rPr>
          <w:color w:val="EA161F" w:themeColor="accent6"/>
        </w:rPr>
        <w:t xml:space="preserve">in regelmässigen Abständen. Die jeweiligen Intervalle werden je nach Bedarf und Status in der Beschaffungsabwicklung </w:t>
      </w:r>
      <w:r>
        <w:rPr>
          <w:color w:val="EA161F" w:themeColor="accent6"/>
        </w:rPr>
        <w:t xml:space="preserve">gemäss Beschaffungsplan oder bei Bedarf </w:t>
      </w:r>
      <w:r w:rsidR="00B051C3" w:rsidRPr="00B051C3">
        <w:rPr>
          <w:color w:val="EA161F" w:themeColor="accent6"/>
        </w:rPr>
        <w:t>kurz</w:t>
      </w:r>
      <w:r>
        <w:rPr>
          <w:color w:val="EA161F" w:themeColor="accent6"/>
        </w:rPr>
        <w:t xml:space="preserve">fristig durch </w:t>
      </w:r>
      <w:r w:rsidR="005540AF">
        <w:rPr>
          <w:color w:val="EA161F" w:themeColor="accent6"/>
        </w:rPr>
        <w:t xml:space="preserve">die oder </w:t>
      </w:r>
      <w:r>
        <w:rPr>
          <w:color w:val="EA161F" w:themeColor="accent6"/>
        </w:rPr>
        <w:t>den BV bestimmt.</w:t>
      </w:r>
    </w:p>
    <w:p w14:paraId="5B562E21" w14:textId="77777777" w:rsidR="00B051C3" w:rsidRPr="00B051C3" w:rsidRDefault="00B051C3" w:rsidP="00B051C3">
      <w:pPr>
        <w:rPr>
          <w:color w:val="EA161F" w:themeColor="accent6"/>
        </w:rPr>
      </w:pPr>
    </w:p>
    <w:p w14:paraId="3DC16F8D" w14:textId="0F34D416" w:rsidR="00B051C3" w:rsidRPr="00B051C3" w:rsidRDefault="00B051C3" w:rsidP="00B051C3">
      <w:pPr>
        <w:rPr>
          <w:color w:val="EA161F" w:themeColor="accent6"/>
        </w:rPr>
      </w:pPr>
      <w:r w:rsidRPr="00B051C3">
        <w:rPr>
          <w:color w:val="EA161F" w:themeColor="accent6"/>
        </w:rPr>
        <w:t xml:space="preserve">Die Koordination, Kommunikation und Sicherstellung der Schnittstellen mit internen und externen involvierten Stellen erfolgt durch </w:t>
      </w:r>
      <w:r w:rsidR="005540AF">
        <w:rPr>
          <w:color w:val="EA161F" w:themeColor="accent6"/>
        </w:rPr>
        <w:t xml:space="preserve">die oder </w:t>
      </w:r>
      <w:r w:rsidRPr="00B051C3">
        <w:rPr>
          <w:color w:val="EA161F" w:themeColor="accent6"/>
        </w:rPr>
        <w:t xml:space="preserve">den </w:t>
      </w:r>
      <w:r w:rsidR="00684E70">
        <w:rPr>
          <w:color w:val="EA161F" w:themeColor="accent6"/>
        </w:rPr>
        <w:t>BV</w:t>
      </w:r>
      <w:r w:rsidR="00A943A9">
        <w:rPr>
          <w:color w:val="EA161F" w:themeColor="accent6"/>
        </w:rPr>
        <w:t>.</w:t>
      </w:r>
    </w:p>
    <w:p w14:paraId="40E13CD4" w14:textId="77777777" w:rsidR="00B051C3" w:rsidRPr="00B051C3" w:rsidRDefault="00B051C3" w:rsidP="00B051C3">
      <w:pPr>
        <w:pStyle w:val="berschrift2nummeriert"/>
      </w:pPr>
      <w:bookmarkStart w:id="77" w:name="_Toc478108100"/>
      <w:bookmarkStart w:id="78" w:name="_Toc89065347"/>
      <w:r w:rsidRPr="00B051C3">
        <w:t>Fortschrittkontrolle in der Beschaffung</w:t>
      </w:r>
      <w:bookmarkEnd w:id="77"/>
      <w:bookmarkEnd w:id="78"/>
    </w:p>
    <w:p w14:paraId="18098496" w14:textId="688ABC06" w:rsidR="00B051C3" w:rsidRPr="00B051C3" w:rsidRDefault="00B051C3" w:rsidP="00B051C3">
      <w:pPr>
        <w:rPr>
          <w:color w:val="EA161F" w:themeColor="accent6"/>
        </w:rPr>
      </w:pPr>
      <w:r w:rsidRPr="00B051C3">
        <w:rPr>
          <w:color w:val="EA161F" w:themeColor="accent6"/>
        </w:rPr>
        <w:t xml:space="preserve">Über </w:t>
      </w:r>
      <w:r w:rsidR="00684E70">
        <w:rPr>
          <w:color w:val="EA161F" w:themeColor="accent6"/>
        </w:rPr>
        <w:t>die</w:t>
      </w:r>
      <w:r w:rsidRPr="00B051C3">
        <w:rPr>
          <w:color w:val="EA161F" w:themeColor="accent6"/>
        </w:rPr>
        <w:t xml:space="preserve"> Treffen </w:t>
      </w:r>
      <w:r w:rsidR="00684E70">
        <w:rPr>
          <w:color w:val="EA161F" w:themeColor="accent6"/>
        </w:rPr>
        <w:t xml:space="preserve">und Beschlüsse </w:t>
      </w:r>
      <w:r w:rsidRPr="00B051C3">
        <w:rPr>
          <w:color w:val="EA161F" w:themeColor="accent6"/>
        </w:rPr>
        <w:t xml:space="preserve">des </w:t>
      </w:r>
      <w:r w:rsidR="00684E70">
        <w:rPr>
          <w:color w:val="EA161F" w:themeColor="accent6"/>
        </w:rPr>
        <w:t xml:space="preserve">BT wird </w:t>
      </w:r>
      <w:r w:rsidRPr="00B051C3">
        <w:rPr>
          <w:color w:val="EA161F" w:themeColor="accent6"/>
        </w:rPr>
        <w:t>ein Kurzprotokoll</w:t>
      </w:r>
      <w:r w:rsidR="00684E70">
        <w:rPr>
          <w:color w:val="EA161F" w:themeColor="accent6"/>
        </w:rPr>
        <w:t xml:space="preserve"> </w:t>
      </w:r>
      <w:r w:rsidRPr="00B051C3">
        <w:rPr>
          <w:color w:val="EA161F" w:themeColor="accent6"/>
        </w:rPr>
        <w:t xml:space="preserve">erstellt (Nachvollziehbarkeit und Transparenz). Dieses wird zeitnah an alle Mitglieder des BT verteilt und durch </w:t>
      </w:r>
      <w:r w:rsidR="005540AF">
        <w:rPr>
          <w:color w:val="EA161F" w:themeColor="accent6"/>
        </w:rPr>
        <w:t xml:space="preserve">die oder </w:t>
      </w:r>
      <w:r>
        <w:rPr>
          <w:color w:val="EA161F" w:themeColor="accent6"/>
        </w:rPr>
        <w:t xml:space="preserve">den </w:t>
      </w:r>
      <w:r w:rsidR="00684E70">
        <w:rPr>
          <w:color w:val="EA161F" w:themeColor="accent6"/>
        </w:rPr>
        <w:t>BV</w:t>
      </w:r>
      <w:r w:rsidRPr="00B051C3">
        <w:rPr>
          <w:color w:val="EA161F" w:themeColor="accent6"/>
        </w:rPr>
        <w:t xml:space="preserve"> zentral abgelegt.</w:t>
      </w:r>
    </w:p>
    <w:p w14:paraId="40303347" w14:textId="7FD8934E" w:rsidR="00B051C3" w:rsidRPr="00B051C3" w:rsidRDefault="00B051C3" w:rsidP="00B051C3">
      <w:pPr>
        <w:pStyle w:val="berschrift2nummeriert"/>
      </w:pPr>
      <w:bookmarkStart w:id="79" w:name="_Toc478108101"/>
      <w:bookmarkStart w:id="80" w:name="_Toc89065348"/>
      <w:r w:rsidRPr="00B051C3">
        <w:t xml:space="preserve">Formvorschriften </w:t>
      </w:r>
      <w:r>
        <w:t>analog</w:t>
      </w:r>
      <w:r w:rsidRPr="00B051C3">
        <w:t xml:space="preserve"> Art. 11 </w:t>
      </w:r>
      <w:r w:rsidR="00F3061A">
        <w:t xml:space="preserve">Abs. 1 </w:t>
      </w:r>
      <w:r w:rsidRPr="00B051C3">
        <w:t xml:space="preserve">Bst. </w:t>
      </w:r>
      <w:r>
        <w:t>b</w:t>
      </w:r>
      <w:r w:rsidRPr="00B051C3">
        <w:t xml:space="preserve"> OÖBV</w:t>
      </w:r>
      <w:bookmarkEnd w:id="79"/>
      <w:bookmarkEnd w:id="80"/>
    </w:p>
    <w:p w14:paraId="142BFAE5" w14:textId="3E82BEB7" w:rsidR="00B051C3" w:rsidRPr="00B051C3" w:rsidRDefault="00B051C3" w:rsidP="00B051C3">
      <w:pPr>
        <w:rPr>
          <w:color w:val="EA161F" w:themeColor="accent6"/>
          <w:lang w:eastAsia="de-CH"/>
        </w:rPr>
      </w:pPr>
      <w:r w:rsidRPr="00B051C3">
        <w:rPr>
          <w:color w:val="EA161F" w:themeColor="accent6"/>
          <w:lang w:eastAsia="de-CH"/>
        </w:rPr>
        <w:t xml:space="preserve">Folgende Entscheide müssen </w:t>
      </w:r>
      <w:r w:rsidR="00DE3387">
        <w:rPr>
          <w:color w:val="EA161F" w:themeColor="accent6"/>
          <w:lang w:eastAsia="de-CH"/>
        </w:rPr>
        <w:t>vom Auftraggeber und einer zweiten Person</w:t>
      </w:r>
      <w:r w:rsidRPr="00B051C3">
        <w:rPr>
          <w:color w:val="EA161F" w:themeColor="accent6"/>
          <w:lang w:eastAsia="de-CH"/>
        </w:rPr>
        <w:t xml:space="preserve"> </w:t>
      </w:r>
      <w:r w:rsidR="00DE3387">
        <w:rPr>
          <w:color w:val="EA161F" w:themeColor="accent6"/>
          <w:lang w:eastAsia="de-CH"/>
        </w:rPr>
        <w:t>signiert</w:t>
      </w:r>
      <w:r w:rsidRPr="00B051C3">
        <w:rPr>
          <w:color w:val="EA161F" w:themeColor="accent6"/>
          <w:lang w:eastAsia="de-CH"/>
        </w:rPr>
        <w:t xml:space="preserve"> werden, wenn der Schwellenwert des Einladungsverfahrens erreicht ist:</w:t>
      </w:r>
    </w:p>
    <w:p w14:paraId="7644DD55" w14:textId="77777777" w:rsidR="00B051C3" w:rsidRPr="00B051C3" w:rsidRDefault="00B051C3" w:rsidP="00B051C3">
      <w:pPr>
        <w:rPr>
          <w:color w:val="EA161F" w:themeColor="accent6"/>
          <w:lang w:eastAsia="de-CH"/>
        </w:rPr>
      </w:pPr>
    </w:p>
    <w:p w14:paraId="4AEC0448" w14:textId="2C39C2E8" w:rsidR="00B051C3" w:rsidRPr="00B051C3" w:rsidRDefault="00DE3387" w:rsidP="000B26BF">
      <w:pPr>
        <w:numPr>
          <w:ilvl w:val="0"/>
          <w:numId w:val="13"/>
        </w:numPr>
        <w:spacing w:line="240" w:lineRule="auto"/>
        <w:rPr>
          <w:color w:val="EA161F" w:themeColor="accent6"/>
          <w:lang w:eastAsia="de-CH"/>
        </w:rPr>
      </w:pPr>
      <w:r>
        <w:rPr>
          <w:color w:val="EA161F" w:themeColor="accent6"/>
          <w:lang w:eastAsia="de-CH"/>
        </w:rPr>
        <w:t>Ausschreibungsunterlagen (ASU) inkl. simap.ch Publikationstext</w:t>
      </w:r>
    </w:p>
    <w:p w14:paraId="5B6D287A" w14:textId="77777777" w:rsidR="00B051C3" w:rsidRPr="00B051C3" w:rsidRDefault="00B051C3" w:rsidP="000B26BF">
      <w:pPr>
        <w:numPr>
          <w:ilvl w:val="0"/>
          <w:numId w:val="13"/>
        </w:numPr>
        <w:spacing w:line="240" w:lineRule="auto"/>
        <w:rPr>
          <w:color w:val="EA161F" w:themeColor="accent6"/>
          <w:lang w:eastAsia="de-CH"/>
        </w:rPr>
      </w:pPr>
      <w:r w:rsidRPr="00B051C3">
        <w:rPr>
          <w:color w:val="EA161F" w:themeColor="accent6"/>
          <w:lang w:eastAsia="de-CH"/>
        </w:rPr>
        <w:t>Vergabeentscheid und Zuschlagsverfügung, ev. Ausschlussverfügungen</w:t>
      </w:r>
    </w:p>
    <w:p w14:paraId="04B25365" w14:textId="73BDD79E" w:rsidR="00684E70" w:rsidRPr="004E6E3E" w:rsidRDefault="00B051C3" w:rsidP="00684E70">
      <w:pPr>
        <w:numPr>
          <w:ilvl w:val="0"/>
          <w:numId w:val="13"/>
        </w:numPr>
        <w:spacing w:line="240" w:lineRule="auto"/>
        <w:rPr>
          <w:color w:val="EA161F" w:themeColor="accent6"/>
        </w:rPr>
      </w:pPr>
      <w:r w:rsidRPr="00B051C3">
        <w:rPr>
          <w:color w:val="EA161F" w:themeColor="accent6"/>
          <w:lang w:eastAsia="de-CH"/>
        </w:rPr>
        <w:t>Vertragsabschluss</w:t>
      </w:r>
    </w:p>
    <w:p w14:paraId="07957E23" w14:textId="77777777" w:rsidR="00684E70" w:rsidRPr="0042177D" w:rsidRDefault="00684E70" w:rsidP="00684E70">
      <w:pPr>
        <w:pStyle w:val="berschrift2nummeriert"/>
        <w:rPr>
          <w:lang w:eastAsia="de-CH"/>
        </w:rPr>
      </w:pPr>
      <w:bookmarkStart w:id="81" w:name="_Toc451850325"/>
      <w:bookmarkStart w:id="82" w:name="_Toc89065349"/>
      <w:r>
        <w:rPr>
          <w:lang w:eastAsia="de-CH"/>
        </w:rPr>
        <w:t>Verwendete Werkzeuge</w:t>
      </w:r>
      <w:bookmarkEnd w:id="81"/>
      <w:bookmarkEnd w:id="82"/>
    </w:p>
    <w:p w14:paraId="0D14C9CD" w14:textId="77777777" w:rsidR="00684E70" w:rsidRPr="00684E70" w:rsidRDefault="00684E70" w:rsidP="00684E70">
      <w:pPr>
        <w:rPr>
          <w:color w:val="EA161F" w:themeColor="accent6"/>
          <w:lang w:eastAsia="de-CH"/>
        </w:rPr>
      </w:pPr>
      <w:r w:rsidRPr="00684E70">
        <w:rPr>
          <w:color w:val="EA161F" w:themeColor="accent6"/>
          <w:lang w:eastAsia="de-CH"/>
        </w:rPr>
        <w:t>Folgende Werkzeuge kommen im Rahmen des Beschaffungsprozesses zur Anwendung:</w:t>
      </w:r>
    </w:p>
    <w:p w14:paraId="718E8314" w14:textId="77777777" w:rsidR="00684E70" w:rsidRPr="000C418C" w:rsidRDefault="00684E70" w:rsidP="00684E70">
      <w:pPr>
        <w:spacing w:after="60"/>
        <w:rPr>
          <w:szCs w:val="24"/>
          <w:lang w:eastAsia="de-CH"/>
        </w:rPr>
      </w:pPr>
    </w:p>
    <w:p w14:paraId="03478CA8" w14:textId="70C34359" w:rsidR="00684E70" w:rsidRDefault="00090A40" w:rsidP="00684E70">
      <w:pPr>
        <w:numPr>
          <w:ilvl w:val="0"/>
          <w:numId w:val="16"/>
        </w:numPr>
        <w:spacing w:line="240" w:lineRule="auto"/>
        <w:rPr>
          <w:color w:val="EA161F" w:themeColor="accent6"/>
          <w:lang w:eastAsia="de-CH"/>
        </w:rPr>
      </w:pPr>
      <w:r>
        <w:rPr>
          <w:color w:val="EA161F" w:themeColor="accent6"/>
          <w:lang w:eastAsia="de-CH"/>
        </w:rPr>
        <w:t>Office-Software: ...</w:t>
      </w:r>
    </w:p>
    <w:p w14:paraId="2A0C0E46" w14:textId="369AD6FA" w:rsidR="00090A40" w:rsidRPr="004303FD" w:rsidRDefault="00090A40" w:rsidP="00684E70">
      <w:pPr>
        <w:numPr>
          <w:ilvl w:val="0"/>
          <w:numId w:val="16"/>
        </w:numPr>
        <w:spacing w:line="240" w:lineRule="auto"/>
        <w:rPr>
          <w:color w:val="EA161F" w:themeColor="accent6"/>
          <w:lang w:val="en-US" w:eastAsia="de-CH"/>
        </w:rPr>
      </w:pPr>
      <w:r w:rsidRPr="004303FD">
        <w:rPr>
          <w:color w:val="EA161F" w:themeColor="accent6"/>
          <w:lang w:val="en-US" w:eastAsia="de-CH"/>
        </w:rPr>
        <w:t>Collaboration-Software: Teams / Zoom / Skype / ...</w:t>
      </w:r>
    </w:p>
    <w:p w14:paraId="6AEBBC34" w14:textId="33810665" w:rsidR="00684E70" w:rsidRPr="00684E70" w:rsidRDefault="00DE3387" w:rsidP="00684E70">
      <w:pPr>
        <w:numPr>
          <w:ilvl w:val="0"/>
          <w:numId w:val="16"/>
        </w:numPr>
        <w:spacing w:line="240" w:lineRule="auto"/>
        <w:rPr>
          <w:color w:val="EA161F" w:themeColor="accent6"/>
          <w:lang w:eastAsia="de-CH"/>
        </w:rPr>
      </w:pPr>
      <w:r>
        <w:rPr>
          <w:color w:val="EA161F" w:themeColor="accent6"/>
          <w:lang w:eastAsia="de-CH"/>
        </w:rPr>
        <w:t>Simap.ch</w:t>
      </w:r>
    </w:p>
    <w:p w14:paraId="36A3D7C0" w14:textId="7EE71712" w:rsidR="0094461C" w:rsidRPr="004E6E3E" w:rsidRDefault="00DE3387" w:rsidP="0094461C">
      <w:pPr>
        <w:numPr>
          <w:ilvl w:val="0"/>
          <w:numId w:val="16"/>
        </w:numPr>
        <w:spacing w:line="240" w:lineRule="auto"/>
        <w:rPr>
          <w:color w:val="EA161F" w:themeColor="accent6"/>
        </w:rPr>
      </w:pPr>
      <w:r>
        <w:rPr>
          <w:color w:val="EA161F" w:themeColor="accent6"/>
          <w:lang w:eastAsia="de-CH"/>
        </w:rPr>
        <w:t xml:space="preserve">Ev. </w:t>
      </w:r>
      <w:r w:rsidR="005540AF">
        <w:rPr>
          <w:color w:val="EA161F" w:themeColor="accent6"/>
          <w:lang w:eastAsia="de-CH"/>
        </w:rPr>
        <w:t xml:space="preserve">weitere Software </w:t>
      </w:r>
      <w:bookmarkStart w:id="83" w:name="_Toc468799707"/>
      <w:bookmarkStart w:id="84" w:name="_Toc76546875"/>
      <w:bookmarkStart w:id="85" w:name="_Toc79570044"/>
      <w:bookmarkStart w:id="86" w:name="_Toc468799710"/>
      <w:bookmarkStart w:id="87" w:name="_GoBack"/>
      <w:bookmarkEnd w:id="15"/>
      <w:bookmarkEnd w:id="16"/>
      <w:bookmarkEnd w:id="17"/>
      <w:bookmarkEnd w:id="83"/>
      <w:bookmarkEnd w:id="84"/>
      <w:bookmarkEnd w:id="85"/>
      <w:bookmarkEnd w:id="87"/>
    </w:p>
    <w:p w14:paraId="03247EF1" w14:textId="5CA47D63" w:rsidR="00502400" w:rsidRPr="000B26BF" w:rsidRDefault="00502400" w:rsidP="00502400">
      <w:pPr>
        <w:pStyle w:val="H1"/>
      </w:pPr>
      <w:bookmarkStart w:id="88" w:name="_Toc89065350"/>
      <w:r w:rsidRPr="000B26BF">
        <w:t>Anhänge</w:t>
      </w:r>
      <w:bookmarkEnd w:id="88"/>
      <w:r w:rsidRPr="000B26BF">
        <w:t xml:space="preserve"> </w:t>
      </w:r>
      <w:bookmarkEnd w:id="86"/>
    </w:p>
    <w:p w14:paraId="2A268E7D" w14:textId="5D49E0A9" w:rsidR="00502400" w:rsidRPr="000B26BF" w:rsidRDefault="00B051C3" w:rsidP="000B26BF">
      <w:pPr>
        <w:pStyle w:val="TextkrperBlau"/>
        <w:numPr>
          <w:ilvl w:val="0"/>
          <w:numId w:val="14"/>
        </w:numPr>
        <w:rPr>
          <w:rFonts w:cs="Arial"/>
          <w:color w:val="EA161F" w:themeColor="accent6"/>
          <w:sz w:val="21"/>
          <w:szCs w:val="21"/>
          <w:lang w:val="de-CH"/>
        </w:rPr>
      </w:pPr>
      <w:r w:rsidRPr="000B26BF">
        <w:rPr>
          <w:rFonts w:cs="Arial"/>
          <w:color w:val="EA161F" w:themeColor="accent6"/>
          <w:sz w:val="21"/>
          <w:szCs w:val="21"/>
          <w:lang w:val="de-CH"/>
        </w:rPr>
        <w:t>Detailterminplan vom</w:t>
      </w:r>
      <w:r w:rsidR="000165C2">
        <w:rPr>
          <w:rFonts w:cs="Arial"/>
          <w:color w:val="EA161F" w:themeColor="accent6"/>
          <w:sz w:val="21"/>
          <w:szCs w:val="21"/>
          <w:lang w:val="de-CH"/>
        </w:rPr>
        <w:t xml:space="preserve"> </w:t>
      </w:r>
      <w:r w:rsidRPr="000B26BF">
        <w:rPr>
          <w:rFonts w:cs="Arial"/>
          <w:color w:val="EA161F" w:themeColor="accent6"/>
          <w:sz w:val="21"/>
          <w:szCs w:val="21"/>
          <w:lang w:val="de-CH"/>
        </w:rPr>
        <w:t>…..</w:t>
      </w:r>
    </w:p>
    <w:p w14:paraId="6FB36BBC" w14:textId="75876FD0" w:rsidR="00B051C3" w:rsidRPr="000B26BF" w:rsidRDefault="00B051C3" w:rsidP="000B26BF">
      <w:pPr>
        <w:pStyle w:val="TextkrperBlau"/>
        <w:numPr>
          <w:ilvl w:val="0"/>
          <w:numId w:val="14"/>
        </w:numPr>
        <w:rPr>
          <w:rFonts w:cs="Arial"/>
          <w:color w:val="EA161F" w:themeColor="accent6"/>
          <w:sz w:val="21"/>
          <w:szCs w:val="21"/>
          <w:lang w:val="de-CH"/>
        </w:rPr>
      </w:pPr>
      <w:r w:rsidRPr="000B26BF">
        <w:rPr>
          <w:rFonts w:cs="Arial"/>
          <w:color w:val="EA161F" w:themeColor="accent6"/>
          <w:sz w:val="21"/>
          <w:szCs w:val="21"/>
          <w:lang w:val="de-CH"/>
        </w:rPr>
        <w:t>….</w:t>
      </w:r>
    </w:p>
    <w:p w14:paraId="36972033" w14:textId="77777777" w:rsidR="00502400" w:rsidRPr="00B051C3" w:rsidRDefault="00502400" w:rsidP="00502400">
      <w:pPr>
        <w:rPr>
          <w:rFonts w:ascii="Arial" w:hAnsi="Arial" w:cs="Arial"/>
          <w:color w:val="0000FF"/>
          <w:szCs w:val="21"/>
          <w:lang w:eastAsia="de-DE"/>
        </w:rPr>
      </w:pPr>
      <w:r w:rsidRPr="00B051C3">
        <w:rPr>
          <w:rFonts w:ascii="Arial" w:hAnsi="Arial" w:cs="Arial"/>
          <w:szCs w:val="21"/>
        </w:rPr>
        <w:br w:type="page"/>
      </w:r>
    </w:p>
    <w:p w14:paraId="5EBB1DFD" w14:textId="77777777" w:rsidR="00502400" w:rsidRPr="00FE0B72" w:rsidRDefault="00502400" w:rsidP="00502400">
      <w:pPr>
        <w:pStyle w:val="H1"/>
        <w:rPr>
          <w:rFonts w:ascii="Arial" w:hAnsi="Arial" w:cs="Arial"/>
          <w:color w:val="000000" w:themeColor="text1"/>
          <w:sz w:val="21"/>
        </w:rPr>
      </w:pPr>
      <w:bookmarkStart w:id="89" w:name="_Toc468799716"/>
      <w:bookmarkStart w:id="90" w:name="_Toc89065351"/>
      <w:r w:rsidRPr="00FE0B72">
        <w:rPr>
          <w:rFonts w:ascii="Arial" w:hAnsi="Arial" w:cs="Arial"/>
          <w:color w:val="000000" w:themeColor="text1"/>
          <w:sz w:val="21"/>
        </w:rPr>
        <w:lastRenderedPageBreak/>
        <w:t>Freigabe</w:t>
      </w:r>
      <w:bookmarkEnd w:id="89"/>
      <w:bookmarkEnd w:id="90"/>
    </w:p>
    <w:p w14:paraId="4B7A6E77" w14:textId="0329A98F" w:rsidR="00502400" w:rsidRPr="00B051C3" w:rsidRDefault="00502400" w:rsidP="00502400">
      <w:pPr>
        <w:pStyle w:val="TextkrperRot"/>
        <w:rPr>
          <w:sz w:val="21"/>
          <w:szCs w:val="21"/>
          <w:lang w:val="de-CH"/>
        </w:rPr>
      </w:pPr>
      <w:r w:rsidRPr="00B051C3">
        <w:rPr>
          <w:sz w:val="21"/>
          <w:szCs w:val="21"/>
          <w:lang w:val="de-CH"/>
        </w:rPr>
        <w:t>Die vorliegende Erstfassung des Beschaffungsplans wird vom Auftraggeber</w:t>
      </w:r>
      <w:r w:rsidR="00DE3387">
        <w:rPr>
          <w:sz w:val="21"/>
          <w:szCs w:val="21"/>
          <w:lang w:val="de-CH"/>
        </w:rPr>
        <w:t xml:space="preserve"> und dem Beschaffungsverantwortlichen Person</w:t>
      </w:r>
      <w:r w:rsidRPr="00B051C3">
        <w:rPr>
          <w:sz w:val="21"/>
          <w:szCs w:val="21"/>
          <w:lang w:val="de-CH"/>
        </w:rPr>
        <w:t xml:space="preserve"> </w:t>
      </w:r>
      <w:r w:rsidR="005540AF">
        <w:rPr>
          <w:sz w:val="21"/>
          <w:szCs w:val="21"/>
          <w:lang w:val="de-CH"/>
        </w:rPr>
        <w:t xml:space="preserve">durch Unterschrift oder in digitaler Form </w:t>
      </w:r>
      <w:r w:rsidRPr="00B051C3">
        <w:rPr>
          <w:sz w:val="21"/>
          <w:szCs w:val="21"/>
          <w:lang w:val="de-CH"/>
        </w:rPr>
        <w:t>freigegeben.</w:t>
      </w:r>
    </w:p>
    <w:p w14:paraId="32ECB93A" w14:textId="77777777" w:rsidR="00502400" w:rsidRPr="00B051C3" w:rsidRDefault="00502400" w:rsidP="00502400">
      <w:pPr>
        <w:rPr>
          <w:rFonts w:ascii="Arial" w:hAnsi="Arial" w:cs="Arial"/>
          <w:color w:val="FF0000"/>
          <w:szCs w:val="21"/>
        </w:rPr>
      </w:pPr>
    </w:p>
    <w:p w14:paraId="3E8AB26C" w14:textId="77777777" w:rsidR="00502400" w:rsidRPr="00B051C3" w:rsidRDefault="00502400" w:rsidP="00502400">
      <w:pPr>
        <w:rPr>
          <w:rFonts w:ascii="Arial" w:hAnsi="Arial" w:cs="Arial"/>
          <w:color w:val="FF0000"/>
          <w:szCs w:val="21"/>
        </w:rPr>
      </w:pPr>
    </w:p>
    <w:p w14:paraId="69EBB698" w14:textId="77777777" w:rsidR="00502400" w:rsidRPr="00B051C3" w:rsidRDefault="00502400" w:rsidP="00502400">
      <w:pPr>
        <w:rPr>
          <w:rFonts w:ascii="Arial" w:hAnsi="Arial" w:cs="Arial"/>
          <w:color w:val="FF0000"/>
          <w:szCs w:val="21"/>
        </w:rPr>
      </w:pPr>
    </w:p>
    <w:p w14:paraId="12C8CB80" w14:textId="77777777" w:rsidR="00502400" w:rsidRPr="00B051C3" w:rsidRDefault="00502400" w:rsidP="00502400">
      <w:pPr>
        <w:rPr>
          <w:rFonts w:ascii="Arial" w:hAnsi="Arial" w:cs="Arial"/>
          <w:color w:val="FF0000"/>
          <w:szCs w:val="21"/>
        </w:rPr>
      </w:pPr>
    </w:p>
    <w:p w14:paraId="3C339EA7" w14:textId="77777777" w:rsidR="00502400" w:rsidRPr="00B051C3" w:rsidRDefault="00502400" w:rsidP="00502400">
      <w:pPr>
        <w:rPr>
          <w:rFonts w:ascii="Arial" w:hAnsi="Arial" w:cs="Arial"/>
          <w:color w:val="FF0000"/>
          <w:szCs w:val="21"/>
        </w:rPr>
      </w:pPr>
    </w:p>
    <w:p w14:paraId="235A4C81" w14:textId="53EB9E0E" w:rsidR="00502400" w:rsidRPr="00B051C3" w:rsidRDefault="00502400" w:rsidP="00502400">
      <w:pPr>
        <w:rPr>
          <w:rFonts w:ascii="Arial" w:hAnsi="Arial" w:cs="Arial"/>
          <w:szCs w:val="21"/>
        </w:rPr>
      </w:pPr>
      <w:r w:rsidRPr="00B051C3">
        <w:rPr>
          <w:rFonts w:ascii="Arial" w:hAnsi="Arial" w:cs="Arial"/>
          <w:szCs w:val="21"/>
        </w:rPr>
        <w:t>Ort/Datum:</w:t>
      </w:r>
      <w:r w:rsidRPr="00B051C3">
        <w:rPr>
          <w:rFonts w:ascii="Arial" w:hAnsi="Arial" w:cs="Arial"/>
          <w:szCs w:val="21"/>
        </w:rPr>
        <w:tab/>
      </w:r>
      <w:r w:rsidRPr="00B051C3">
        <w:rPr>
          <w:rFonts w:ascii="Arial" w:hAnsi="Arial" w:cs="Arial"/>
          <w:szCs w:val="21"/>
        </w:rPr>
        <w:tab/>
        <w:t>…………………………</w:t>
      </w:r>
      <w:r w:rsidR="00DE3387">
        <w:rPr>
          <w:rFonts w:ascii="Arial" w:hAnsi="Arial" w:cs="Arial"/>
          <w:szCs w:val="21"/>
        </w:rPr>
        <w:tab/>
      </w:r>
      <w:r w:rsidR="00DE3387">
        <w:rPr>
          <w:rFonts w:ascii="Arial" w:hAnsi="Arial" w:cs="Arial"/>
          <w:szCs w:val="21"/>
        </w:rPr>
        <w:tab/>
        <w:t>……………………………………….</w:t>
      </w:r>
    </w:p>
    <w:p w14:paraId="5A35B08D" w14:textId="77777777" w:rsidR="00502400" w:rsidRPr="00B051C3" w:rsidRDefault="00502400" w:rsidP="00502400">
      <w:pPr>
        <w:rPr>
          <w:rFonts w:ascii="Arial" w:hAnsi="Arial" w:cs="Arial"/>
          <w:color w:val="FF0000"/>
          <w:szCs w:val="21"/>
        </w:rPr>
      </w:pPr>
    </w:p>
    <w:p w14:paraId="58C2FA32" w14:textId="77777777" w:rsidR="00502400" w:rsidRPr="00B051C3" w:rsidRDefault="00502400" w:rsidP="00502400">
      <w:pPr>
        <w:rPr>
          <w:rFonts w:ascii="Arial" w:hAnsi="Arial" w:cs="Arial"/>
          <w:color w:val="FF0000"/>
          <w:szCs w:val="21"/>
        </w:rPr>
      </w:pPr>
    </w:p>
    <w:p w14:paraId="7B45DF7D" w14:textId="0C365EAD" w:rsidR="008B01BB" w:rsidRDefault="00502400" w:rsidP="00502400">
      <w:pPr>
        <w:rPr>
          <w:rFonts w:ascii="Arial" w:hAnsi="Arial" w:cs="Arial"/>
          <w:szCs w:val="21"/>
        </w:rPr>
      </w:pPr>
      <w:r w:rsidRPr="00B051C3">
        <w:rPr>
          <w:rFonts w:ascii="Arial" w:hAnsi="Arial" w:cs="Arial"/>
          <w:szCs w:val="21"/>
        </w:rPr>
        <w:t>Unterschriften:</w:t>
      </w:r>
      <w:r w:rsidRPr="00B051C3">
        <w:rPr>
          <w:rFonts w:ascii="Arial" w:hAnsi="Arial" w:cs="Arial"/>
          <w:szCs w:val="21"/>
        </w:rPr>
        <w:tab/>
      </w:r>
      <w:r w:rsidRPr="00B051C3">
        <w:rPr>
          <w:rFonts w:ascii="Arial" w:hAnsi="Arial" w:cs="Arial"/>
          <w:szCs w:val="21"/>
        </w:rPr>
        <w:tab/>
      </w:r>
      <w:r w:rsidR="008B01BB">
        <w:rPr>
          <w:rFonts w:ascii="Arial" w:hAnsi="Arial" w:cs="Arial"/>
          <w:szCs w:val="21"/>
        </w:rPr>
        <w:t>Der Auftraggeber</w:t>
      </w:r>
      <w:r w:rsidR="008B01BB">
        <w:rPr>
          <w:rFonts w:ascii="Arial" w:hAnsi="Arial" w:cs="Arial"/>
          <w:szCs w:val="21"/>
        </w:rPr>
        <w:tab/>
      </w:r>
      <w:r w:rsidR="008B01BB">
        <w:rPr>
          <w:rFonts w:ascii="Arial" w:hAnsi="Arial" w:cs="Arial"/>
          <w:szCs w:val="21"/>
        </w:rPr>
        <w:tab/>
        <w:t xml:space="preserve">Der </w:t>
      </w:r>
      <w:r w:rsidR="00DE3387">
        <w:rPr>
          <w:rFonts w:ascii="Arial" w:hAnsi="Arial" w:cs="Arial"/>
          <w:szCs w:val="21"/>
        </w:rPr>
        <w:t>Beschaffungsverantwortliche</w:t>
      </w:r>
    </w:p>
    <w:p w14:paraId="638C6628" w14:textId="77777777" w:rsidR="008B01BB" w:rsidRDefault="008B01BB" w:rsidP="00502400">
      <w:pPr>
        <w:rPr>
          <w:rFonts w:ascii="Arial" w:hAnsi="Arial" w:cs="Arial"/>
          <w:szCs w:val="21"/>
        </w:rPr>
      </w:pPr>
    </w:p>
    <w:p w14:paraId="183421D2" w14:textId="77777777" w:rsidR="008B01BB" w:rsidRDefault="008B01BB" w:rsidP="00502400">
      <w:pPr>
        <w:rPr>
          <w:rFonts w:ascii="Arial" w:hAnsi="Arial" w:cs="Arial"/>
          <w:szCs w:val="21"/>
        </w:rPr>
      </w:pPr>
    </w:p>
    <w:p w14:paraId="080EFA15" w14:textId="77777777" w:rsidR="008B01BB" w:rsidRDefault="008B01BB" w:rsidP="00502400">
      <w:pPr>
        <w:rPr>
          <w:rFonts w:ascii="Arial" w:hAnsi="Arial" w:cs="Arial"/>
          <w:szCs w:val="21"/>
        </w:rPr>
      </w:pPr>
    </w:p>
    <w:p w14:paraId="338B7BE1" w14:textId="6780CE3D" w:rsidR="00502400" w:rsidRPr="00B051C3" w:rsidRDefault="008B01BB" w:rsidP="00502400">
      <w:pPr>
        <w:rPr>
          <w:rFonts w:ascii="Arial" w:hAnsi="Arial" w:cs="Arial"/>
          <w:szCs w:val="21"/>
        </w:rPr>
      </w:pPr>
      <w:r>
        <w:rPr>
          <w:rFonts w:ascii="Arial" w:hAnsi="Arial" w:cs="Arial"/>
          <w:szCs w:val="21"/>
        </w:rPr>
        <w:tab/>
      </w:r>
      <w:r>
        <w:rPr>
          <w:rFonts w:ascii="Arial" w:hAnsi="Arial" w:cs="Arial"/>
          <w:szCs w:val="21"/>
        </w:rPr>
        <w:tab/>
      </w:r>
      <w:r>
        <w:rPr>
          <w:rFonts w:ascii="Arial" w:hAnsi="Arial" w:cs="Arial"/>
          <w:szCs w:val="21"/>
        </w:rPr>
        <w:tab/>
      </w:r>
      <w:r w:rsidR="00502400" w:rsidRPr="00B051C3">
        <w:rPr>
          <w:rFonts w:ascii="Arial" w:hAnsi="Arial" w:cs="Arial"/>
          <w:szCs w:val="21"/>
        </w:rPr>
        <w:t>…………………………</w:t>
      </w:r>
      <w:r w:rsidR="00502400" w:rsidRPr="00B051C3">
        <w:rPr>
          <w:rFonts w:ascii="Arial" w:hAnsi="Arial" w:cs="Arial"/>
          <w:szCs w:val="21"/>
        </w:rPr>
        <w:tab/>
      </w:r>
      <w:r w:rsidR="00502400" w:rsidRPr="00B051C3">
        <w:rPr>
          <w:rFonts w:ascii="Arial" w:hAnsi="Arial" w:cs="Arial"/>
          <w:szCs w:val="21"/>
        </w:rPr>
        <w:tab/>
        <w:t>……………………………….</w:t>
      </w:r>
    </w:p>
    <w:p w14:paraId="091C4214" w14:textId="77777777" w:rsidR="00502400" w:rsidRPr="00B051C3" w:rsidRDefault="00502400" w:rsidP="00502400">
      <w:pPr>
        <w:rPr>
          <w:rFonts w:ascii="Arial" w:hAnsi="Arial" w:cs="Arial"/>
          <w:color w:val="FF0000"/>
          <w:szCs w:val="21"/>
        </w:rPr>
      </w:pPr>
    </w:p>
    <w:p w14:paraId="1C1FBCDA" w14:textId="77777777" w:rsidR="00502400" w:rsidRPr="00B051C3" w:rsidRDefault="00502400" w:rsidP="00502400">
      <w:pPr>
        <w:rPr>
          <w:rFonts w:ascii="Arial" w:hAnsi="Arial" w:cs="Arial"/>
          <w:color w:val="FF0000"/>
          <w:szCs w:val="21"/>
        </w:rPr>
      </w:pPr>
      <w:r w:rsidRPr="00B051C3">
        <w:rPr>
          <w:rFonts w:ascii="Arial" w:hAnsi="Arial" w:cs="Arial"/>
          <w:color w:val="FF0000"/>
          <w:szCs w:val="21"/>
        </w:rPr>
        <w:tab/>
      </w:r>
      <w:r w:rsidRPr="00B051C3">
        <w:rPr>
          <w:rFonts w:ascii="Arial" w:hAnsi="Arial" w:cs="Arial"/>
          <w:color w:val="FF0000"/>
          <w:szCs w:val="21"/>
        </w:rPr>
        <w:tab/>
      </w:r>
      <w:r w:rsidRPr="00B051C3">
        <w:rPr>
          <w:rFonts w:ascii="Arial" w:hAnsi="Arial" w:cs="Arial"/>
          <w:color w:val="FF0000"/>
          <w:szCs w:val="21"/>
        </w:rPr>
        <w:tab/>
        <w:t>Vorname, Name</w:t>
      </w:r>
      <w:r w:rsidRPr="00B051C3">
        <w:rPr>
          <w:rFonts w:ascii="Arial" w:hAnsi="Arial" w:cs="Arial"/>
          <w:color w:val="FF0000"/>
          <w:szCs w:val="21"/>
        </w:rPr>
        <w:tab/>
      </w:r>
      <w:r w:rsidRPr="00B051C3">
        <w:rPr>
          <w:rFonts w:ascii="Arial" w:hAnsi="Arial" w:cs="Arial"/>
          <w:color w:val="FF0000"/>
          <w:szCs w:val="21"/>
        </w:rPr>
        <w:tab/>
        <w:t xml:space="preserve">Vorname, Name </w:t>
      </w:r>
    </w:p>
    <w:p w14:paraId="089CCAE5" w14:textId="77777777" w:rsidR="00502400" w:rsidRPr="00B051C3" w:rsidRDefault="00502400" w:rsidP="00502400">
      <w:pPr>
        <w:rPr>
          <w:rFonts w:ascii="Arial" w:hAnsi="Arial" w:cs="Arial"/>
          <w:color w:val="FF0000"/>
          <w:szCs w:val="21"/>
        </w:rPr>
      </w:pPr>
      <w:r w:rsidRPr="00B051C3">
        <w:rPr>
          <w:rFonts w:ascii="Arial" w:hAnsi="Arial" w:cs="Arial"/>
          <w:color w:val="FF0000"/>
          <w:szCs w:val="21"/>
        </w:rPr>
        <w:tab/>
      </w:r>
      <w:r w:rsidRPr="00B051C3">
        <w:rPr>
          <w:rFonts w:ascii="Arial" w:hAnsi="Arial" w:cs="Arial"/>
          <w:color w:val="FF0000"/>
          <w:szCs w:val="21"/>
        </w:rPr>
        <w:tab/>
      </w:r>
      <w:r w:rsidRPr="00B051C3">
        <w:rPr>
          <w:rFonts w:ascii="Arial" w:hAnsi="Arial" w:cs="Arial"/>
          <w:color w:val="FF0000"/>
          <w:szCs w:val="21"/>
        </w:rPr>
        <w:tab/>
        <w:t>Funktion</w:t>
      </w:r>
      <w:r w:rsidRPr="00B051C3">
        <w:rPr>
          <w:rFonts w:ascii="Arial" w:hAnsi="Arial" w:cs="Arial"/>
          <w:color w:val="FF0000"/>
          <w:szCs w:val="21"/>
        </w:rPr>
        <w:tab/>
      </w:r>
      <w:r w:rsidRPr="00B051C3">
        <w:rPr>
          <w:rFonts w:ascii="Arial" w:hAnsi="Arial" w:cs="Arial"/>
          <w:color w:val="FF0000"/>
          <w:szCs w:val="21"/>
        </w:rPr>
        <w:tab/>
      </w:r>
      <w:r w:rsidRPr="00B051C3">
        <w:rPr>
          <w:rFonts w:ascii="Arial" w:hAnsi="Arial" w:cs="Arial"/>
          <w:color w:val="FF0000"/>
          <w:szCs w:val="21"/>
        </w:rPr>
        <w:tab/>
        <w:t>Funktion</w:t>
      </w:r>
    </w:p>
    <w:p w14:paraId="0220628D" w14:textId="77777777" w:rsidR="00502400" w:rsidRPr="00B051C3" w:rsidRDefault="00502400" w:rsidP="00502400">
      <w:pPr>
        <w:pStyle w:val="Textkrper"/>
        <w:rPr>
          <w:lang w:val="de-CH"/>
        </w:rPr>
      </w:pPr>
    </w:p>
    <w:p w14:paraId="2F7166E8" w14:textId="77777777" w:rsidR="00702D19" w:rsidRPr="00B051C3" w:rsidRDefault="00702D19" w:rsidP="00502400">
      <w:pPr>
        <w:pStyle w:val="H1"/>
        <w:numPr>
          <w:ilvl w:val="0"/>
          <w:numId w:val="0"/>
        </w:numPr>
        <w:ind w:left="851" w:hanging="851"/>
        <w:rPr>
          <w:rFonts w:ascii="Arial" w:hAnsi="Arial" w:cs="Arial"/>
          <w:sz w:val="21"/>
        </w:rPr>
      </w:pPr>
    </w:p>
    <w:sectPr w:rsidR="00702D19" w:rsidRPr="00B051C3" w:rsidSect="00702D19">
      <w:headerReference w:type="even" r:id="rId14"/>
      <w:headerReference w:type="default" r:id="rId15"/>
      <w:footerReference w:type="default" r:id="rId16"/>
      <w:headerReference w:type="first" r:id="rId17"/>
      <w:footerReference w:type="first" r:id="rId18"/>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1895" w14:textId="77777777" w:rsidR="00B60C60" w:rsidRDefault="00B60C60">
      <w:pPr>
        <w:spacing w:line="240" w:lineRule="auto"/>
      </w:pPr>
      <w:r>
        <w:separator/>
      </w:r>
    </w:p>
  </w:endnote>
  <w:endnote w:type="continuationSeparator" w:id="0">
    <w:p w14:paraId="6E7E2DAF" w14:textId="77777777" w:rsidR="00B60C60" w:rsidRDefault="00B60C60">
      <w:pPr>
        <w:spacing w:line="240" w:lineRule="auto"/>
      </w:pPr>
      <w:r>
        <w:continuationSeparator/>
      </w:r>
    </w:p>
  </w:endnote>
  <w:endnote w:type="continuationNotice" w:id="1">
    <w:p w14:paraId="45AC33BB" w14:textId="77777777" w:rsidR="00B60C60" w:rsidRDefault="00B60C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7DF3" w14:textId="77777777" w:rsidR="00B60C60" w:rsidRPr="00BD4A9C" w:rsidRDefault="00B60C60" w:rsidP="00702D19">
    <w:pPr>
      <w:pStyle w:val="Fuzeile"/>
    </w:pPr>
    <w:r>
      <w:rPr>
        <w:noProof/>
        <w:lang w:eastAsia="de-CH"/>
      </w:rPr>
      <mc:AlternateContent>
        <mc:Choice Requires="wps">
          <w:drawing>
            <wp:anchor distT="0" distB="0" distL="114300" distR="114300" simplePos="0" relativeHeight="25165824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11068C" w14:textId="453AA33D" w:rsidR="00B60C60" w:rsidRPr="005C6148" w:rsidRDefault="00B60C60" w:rsidP="00702D19">
                          <w:pPr>
                            <w:pStyle w:val="Seitenzahlen"/>
                          </w:pPr>
                          <w:r w:rsidRPr="005C6148">
                            <w:fldChar w:fldCharType="begin"/>
                          </w:r>
                          <w:r w:rsidRPr="005C6148">
                            <w:instrText>PAGE   \* MERGEFORMAT</w:instrText>
                          </w:r>
                          <w:r w:rsidRPr="005C6148">
                            <w:fldChar w:fldCharType="separate"/>
                          </w:r>
                          <w:r w:rsidR="000128B8" w:rsidRPr="000128B8">
                            <w:rPr>
                              <w:noProof/>
                              <w:lang w:val="de-DE"/>
                            </w:rPr>
                            <w:t>12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128B8">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5824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7811068C" w14:textId="453AA33D" w:rsidR="00B60C60" w:rsidRPr="005C6148" w:rsidRDefault="00B60C60" w:rsidP="00702D19">
                    <w:pPr>
                      <w:pStyle w:val="Seitenzahlen"/>
                    </w:pPr>
                    <w:r w:rsidRPr="005C6148">
                      <w:fldChar w:fldCharType="begin"/>
                    </w:r>
                    <w:r w:rsidRPr="005C6148">
                      <w:instrText>PAGE   \* MERGEFORMAT</w:instrText>
                    </w:r>
                    <w:r w:rsidRPr="005C6148">
                      <w:fldChar w:fldCharType="separate"/>
                    </w:r>
                    <w:r w:rsidR="000128B8" w:rsidRPr="000128B8">
                      <w:rPr>
                        <w:noProof/>
                        <w:lang w:val="de-DE"/>
                      </w:rPr>
                      <w:t>12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128B8">
                      <w:rPr>
                        <w:noProof/>
                      </w:rPr>
                      <w:t>12</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87D1" w14:textId="77777777" w:rsidR="00B60C60" w:rsidRPr="002C6447" w:rsidRDefault="00B60C60" w:rsidP="00702D19">
    <w:pPr>
      <w:pStyle w:val="Text65pt"/>
      <w:rPr>
        <w:lang w:val="de-CH"/>
      </w:rPr>
    </w:pPr>
    <w:bookmarkStart w:id="91" w:name="MetaTool_Script3"/>
    <w:bookmarkStart w:id="92" w:name="MetaTool_Script4"/>
    <w:bookmarkEnd w:id="91"/>
    <w:bookmarkEnd w:id="92"/>
    <w:r>
      <w:rPr>
        <w:noProof/>
        <w:lang w:val="de-CH" w:eastAsia="de-CH"/>
      </w:rPr>
      <mc:AlternateContent>
        <mc:Choice Requires="wps">
          <w:drawing>
            <wp:anchor distT="0" distB="0" distL="114300" distR="114300" simplePos="0" relativeHeight="251658243"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2E82CF9" w14:textId="7D4A49B0" w:rsidR="00B60C60" w:rsidRPr="005C6148" w:rsidRDefault="00B60C60" w:rsidP="00702D19">
                          <w:pPr>
                            <w:pStyle w:val="Seitenzahlen"/>
                          </w:pPr>
                          <w:r w:rsidRPr="005C6148">
                            <w:fldChar w:fldCharType="begin"/>
                          </w:r>
                          <w:r w:rsidRPr="005C6148">
                            <w:instrText>PAGE   \* MERGEFORMAT</w:instrText>
                          </w:r>
                          <w:r w:rsidRPr="005C6148">
                            <w:fldChar w:fldCharType="separate"/>
                          </w:r>
                          <w:r w:rsidR="000128B8" w:rsidRPr="000128B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128B8">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58243;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12E82CF9" w14:textId="7D4A49B0" w:rsidR="00B60C60" w:rsidRPr="005C6148" w:rsidRDefault="00B60C60" w:rsidP="00702D19">
                    <w:pPr>
                      <w:pStyle w:val="Seitenzahlen"/>
                    </w:pPr>
                    <w:r w:rsidRPr="005C6148">
                      <w:fldChar w:fldCharType="begin"/>
                    </w:r>
                    <w:r w:rsidRPr="005C6148">
                      <w:instrText>PAGE   \* MERGEFORMAT</w:instrText>
                    </w:r>
                    <w:r w:rsidRPr="005C6148">
                      <w:fldChar w:fldCharType="separate"/>
                    </w:r>
                    <w:r w:rsidR="000128B8" w:rsidRPr="000128B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128B8">
                      <w:rPr>
                        <w:noProof/>
                      </w:rPr>
                      <w:t>12</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7C7280" w14:textId="13FFCC23" w:rsidR="00B60C60" w:rsidRPr="005C6148" w:rsidRDefault="00B60C60" w:rsidP="00702D19">
                          <w:pPr>
                            <w:pStyle w:val="Seitenzahlen"/>
                          </w:pPr>
                          <w:r w:rsidRPr="005C6148">
                            <w:fldChar w:fldCharType="begin"/>
                          </w:r>
                          <w:r w:rsidRPr="005C6148">
                            <w:instrText>PAGE   \* MERGEFORMAT</w:instrText>
                          </w:r>
                          <w:r w:rsidRPr="005C6148">
                            <w:fldChar w:fldCharType="separate"/>
                          </w:r>
                          <w:r w:rsidR="000128B8" w:rsidRPr="000128B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128B8">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1E7C7280" w14:textId="13FFCC23" w:rsidR="00B60C60" w:rsidRPr="005C6148" w:rsidRDefault="00B60C60" w:rsidP="00702D19">
                    <w:pPr>
                      <w:pStyle w:val="Seitenzahlen"/>
                    </w:pPr>
                    <w:r w:rsidRPr="005C6148">
                      <w:fldChar w:fldCharType="begin"/>
                    </w:r>
                    <w:r w:rsidRPr="005C6148">
                      <w:instrText>PAGE   \* MERGEFORMAT</w:instrText>
                    </w:r>
                    <w:r w:rsidRPr="005C6148">
                      <w:fldChar w:fldCharType="separate"/>
                    </w:r>
                    <w:r w:rsidR="000128B8" w:rsidRPr="000128B8">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128B8">
                      <w:rPr>
                        <w:noProof/>
                      </w:rPr>
                      <w:t>12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1DF3F" w14:textId="77777777" w:rsidR="00B60C60" w:rsidRDefault="00B60C60">
      <w:pPr>
        <w:spacing w:line="240" w:lineRule="auto"/>
      </w:pPr>
      <w:r>
        <w:separator/>
      </w:r>
    </w:p>
  </w:footnote>
  <w:footnote w:type="continuationSeparator" w:id="0">
    <w:p w14:paraId="7DC11A17" w14:textId="77777777" w:rsidR="00B60C60" w:rsidRDefault="00B60C60">
      <w:pPr>
        <w:spacing w:line="240" w:lineRule="auto"/>
      </w:pPr>
      <w:r>
        <w:continuationSeparator/>
      </w:r>
    </w:p>
  </w:footnote>
  <w:footnote w:type="continuationNotice" w:id="1">
    <w:p w14:paraId="1250254A" w14:textId="77777777" w:rsidR="00B60C60" w:rsidRDefault="00B60C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107F" w14:textId="122AEA74" w:rsidR="00B60C60" w:rsidRDefault="00B60C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B0CB" w14:textId="13711BF7" w:rsidR="00B60C60" w:rsidRDefault="00B60C60" w:rsidP="00607657">
    <w:pPr>
      <w:pStyle w:val="Kopfzeile"/>
      <w:tabs>
        <w:tab w:val="right" w:pos="9639"/>
      </w:tabs>
      <w:rPr>
        <w:rFonts w:cs="Arial"/>
        <w:sz w:val="18"/>
        <w:szCs w:val="18"/>
      </w:rPr>
    </w:pPr>
    <w:r>
      <w:rPr>
        <w:rFonts w:cs="Arial"/>
        <w:color w:val="FF0000"/>
        <w:sz w:val="18"/>
        <w:szCs w:val="18"/>
      </w:rPr>
      <w:t>Vergabestelle</w:t>
    </w:r>
    <w:r>
      <w:rPr>
        <w:rFonts w:cs="Arial"/>
        <w:sz w:val="18"/>
        <w:szCs w:val="18"/>
      </w:rPr>
      <w:tab/>
    </w:r>
    <w:r>
      <w:rPr>
        <w:rFonts w:cs="Arial"/>
        <w:sz w:val="18"/>
        <w:szCs w:val="18"/>
      </w:rPr>
      <w:tab/>
      <w:t>Beschaffungsplan</w:t>
    </w:r>
  </w:p>
  <w:p w14:paraId="2FDB204F" w14:textId="77777777" w:rsidR="00B60C60" w:rsidRDefault="00B60C60"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14:paraId="047331E6" w14:textId="77777777" w:rsidR="00B60C60" w:rsidRDefault="00B60C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B7FA" w14:textId="6E6ACC42" w:rsidR="00B60C60" w:rsidRDefault="00B60C60" w:rsidP="00702D19">
    <w:pPr>
      <w:pStyle w:val="Kopfzeile"/>
      <w:jc w:val="right"/>
    </w:pPr>
    <w:r>
      <w:drawing>
        <wp:anchor distT="0" distB="0" distL="114300" distR="114300" simplePos="0" relativeHeight="251658241"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 w15:restartNumberingAfterBreak="0">
    <w:nsid w:val="09651EC9"/>
    <w:multiLevelType w:val="hybridMultilevel"/>
    <w:tmpl w:val="BF186CE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D8F67F0"/>
    <w:multiLevelType w:val="hybridMultilevel"/>
    <w:tmpl w:val="D0B8C2D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E9E7160"/>
    <w:multiLevelType w:val="multilevel"/>
    <w:tmpl w:val="6E30B7EE"/>
    <w:lvl w:ilvl="0">
      <w:start w:val="1"/>
      <w:numFmt w:val="bullet"/>
      <w:lvlText w:val=""/>
      <w:lvlJc w:val="left"/>
      <w:pPr>
        <w:tabs>
          <w:tab w:val="num" w:pos="493"/>
        </w:tabs>
        <w:ind w:left="493" w:hanging="360"/>
      </w:pPr>
      <w:rPr>
        <w:rFonts w:ascii="Symbol" w:hAnsi="Symbol" w:hint="default"/>
        <w:sz w:val="20"/>
      </w:rPr>
    </w:lvl>
    <w:lvl w:ilvl="1" w:tentative="1">
      <w:start w:val="1"/>
      <w:numFmt w:val="bullet"/>
      <w:lvlText w:val="o"/>
      <w:lvlJc w:val="left"/>
      <w:pPr>
        <w:tabs>
          <w:tab w:val="num" w:pos="1213"/>
        </w:tabs>
        <w:ind w:left="1213" w:hanging="360"/>
      </w:pPr>
      <w:rPr>
        <w:rFonts w:ascii="Courier New" w:hAnsi="Courier New" w:hint="default"/>
        <w:sz w:val="20"/>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4" w15:restartNumberingAfterBreak="0">
    <w:nsid w:val="185651FC"/>
    <w:multiLevelType w:val="hybridMultilevel"/>
    <w:tmpl w:val="DE087D5C"/>
    <w:lvl w:ilvl="0" w:tplc="0807000F">
      <w:start w:val="1"/>
      <w:numFmt w:val="decimal"/>
      <w:lvlText w:val="%1."/>
      <w:lvlJc w:val="left"/>
      <w:pPr>
        <w:ind w:left="373" w:hanging="360"/>
      </w:pPr>
    </w:lvl>
    <w:lvl w:ilvl="1" w:tplc="08070019" w:tentative="1">
      <w:start w:val="1"/>
      <w:numFmt w:val="lowerLetter"/>
      <w:lvlText w:val="%2."/>
      <w:lvlJc w:val="left"/>
      <w:pPr>
        <w:ind w:left="1093" w:hanging="360"/>
      </w:pPr>
    </w:lvl>
    <w:lvl w:ilvl="2" w:tplc="0807001B" w:tentative="1">
      <w:start w:val="1"/>
      <w:numFmt w:val="lowerRoman"/>
      <w:lvlText w:val="%3."/>
      <w:lvlJc w:val="right"/>
      <w:pPr>
        <w:ind w:left="1813" w:hanging="180"/>
      </w:pPr>
    </w:lvl>
    <w:lvl w:ilvl="3" w:tplc="0807000F" w:tentative="1">
      <w:start w:val="1"/>
      <w:numFmt w:val="decimal"/>
      <w:lvlText w:val="%4."/>
      <w:lvlJc w:val="left"/>
      <w:pPr>
        <w:ind w:left="2533" w:hanging="360"/>
      </w:pPr>
    </w:lvl>
    <w:lvl w:ilvl="4" w:tplc="08070019" w:tentative="1">
      <w:start w:val="1"/>
      <w:numFmt w:val="lowerLetter"/>
      <w:lvlText w:val="%5."/>
      <w:lvlJc w:val="left"/>
      <w:pPr>
        <w:ind w:left="3253" w:hanging="360"/>
      </w:pPr>
    </w:lvl>
    <w:lvl w:ilvl="5" w:tplc="0807001B" w:tentative="1">
      <w:start w:val="1"/>
      <w:numFmt w:val="lowerRoman"/>
      <w:lvlText w:val="%6."/>
      <w:lvlJc w:val="right"/>
      <w:pPr>
        <w:ind w:left="3973" w:hanging="180"/>
      </w:pPr>
    </w:lvl>
    <w:lvl w:ilvl="6" w:tplc="0807000F" w:tentative="1">
      <w:start w:val="1"/>
      <w:numFmt w:val="decimal"/>
      <w:lvlText w:val="%7."/>
      <w:lvlJc w:val="left"/>
      <w:pPr>
        <w:ind w:left="4693" w:hanging="360"/>
      </w:pPr>
    </w:lvl>
    <w:lvl w:ilvl="7" w:tplc="08070019" w:tentative="1">
      <w:start w:val="1"/>
      <w:numFmt w:val="lowerLetter"/>
      <w:lvlText w:val="%8."/>
      <w:lvlJc w:val="left"/>
      <w:pPr>
        <w:ind w:left="5413" w:hanging="360"/>
      </w:pPr>
    </w:lvl>
    <w:lvl w:ilvl="8" w:tplc="0807001B" w:tentative="1">
      <w:start w:val="1"/>
      <w:numFmt w:val="lowerRoman"/>
      <w:lvlText w:val="%9."/>
      <w:lvlJc w:val="right"/>
      <w:pPr>
        <w:ind w:left="6133" w:hanging="180"/>
      </w:pPr>
    </w:lvl>
  </w:abstractNum>
  <w:abstractNum w:abstractNumId="5" w15:restartNumberingAfterBreak="0">
    <w:nsid w:val="1C424264"/>
    <w:multiLevelType w:val="hybridMultilevel"/>
    <w:tmpl w:val="74FC8412"/>
    <w:lvl w:ilvl="0" w:tplc="A20421B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7C45B0"/>
    <w:multiLevelType w:val="hybridMultilevel"/>
    <w:tmpl w:val="4260CE50"/>
    <w:lvl w:ilvl="0" w:tplc="A20421B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AFF00A0"/>
    <w:multiLevelType w:val="hybridMultilevel"/>
    <w:tmpl w:val="DF56A5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8093FFE"/>
    <w:multiLevelType w:val="hybridMultilevel"/>
    <w:tmpl w:val="69F2DF0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48C60936"/>
    <w:multiLevelType w:val="hybridMultilevel"/>
    <w:tmpl w:val="27C03E6E"/>
    <w:lvl w:ilvl="0" w:tplc="A20421B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3262"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2" w15:restartNumberingAfterBreak="0">
    <w:nsid w:val="4DE8032F"/>
    <w:multiLevelType w:val="hybridMultilevel"/>
    <w:tmpl w:val="BF186CE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01E5D22"/>
    <w:multiLevelType w:val="hybridMultilevel"/>
    <w:tmpl w:val="5B02E34C"/>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3475F9"/>
    <w:multiLevelType w:val="hybridMultilevel"/>
    <w:tmpl w:val="59686DDE"/>
    <w:lvl w:ilvl="0" w:tplc="A20421B2">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EFC7713"/>
    <w:multiLevelType w:val="hybridMultilevel"/>
    <w:tmpl w:val="B9128B2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6"/>
  </w:num>
  <w:num w:numId="4">
    <w:abstractNumId w:val="11"/>
  </w:num>
  <w:num w:numId="5">
    <w:abstractNumId w:val="0"/>
  </w:num>
  <w:num w:numId="6">
    <w:abstractNumId w:val="10"/>
  </w:num>
  <w:num w:numId="7">
    <w:abstractNumId w:val="15"/>
  </w:num>
  <w:num w:numId="8">
    <w:abstractNumId w:val="7"/>
  </w:num>
  <w:num w:numId="9">
    <w:abstractNumId w:val="8"/>
  </w:num>
  <w:num w:numId="10">
    <w:abstractNumId w:val="4"/>
  </w:num>
  <w:num w:numId="11">
    <w:abstractNumId w:val="5"/>
  </w:num>
  <w:num w:numId="12">
    <w:abstractNumId w:val="12"/>
  </w:num>
  <w:num w:numId="13">
    <w:abstractNumId w:val="2"/>
  </w:num>
  <w:num w:numId="14">
    <w:abstractNumId w:val="9"/>
  </w:num>
  <w:num w:numId="15">
    <w:abstractNumId w:val="3"/>
  </w:num>
  <w:num w:numId="16">
    <w:abstractNumId w:val="13"/>
  </w:num>
  <w:num w:numId="17">
    <w:abstractNumId w:val="17"/>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0128B8"/>
    <w:rsid w:val="000165C2"/>
    <w:rsid w:val="00020235"/>
    <w:rsid w:val="00035122"/>
    <w:rsid w:val="0004347E"/>
    <w:rsid w:val="0006205A"/>
    <w:rsid w:val="00090A40"/>
    <w:rsid w:val="0009372A"/>
    <w:rsid w:val="000B26BF"/>
    <w:rsid w:val="000F4D00"/>
    <w:rsid w:val="000F5C39"/>
    <w:rsid w:val="000F6503"/>
    <w:rsid w:val="001001F3"/>
    <w:rsid w:val="00107C2E"/>
    <w:rsid w:val="00151484"/>
    <w:rsid w:val="00181444"/>
    <w:rsid w:val="00181DB8"/>
    <w:rsid w:val="001B359D"/>
    <w:rsid w:val="001F58DE"/>
    <w:rsid w:val="00243260"/>
    <w:rsid w:val="00280674"/>
    <w:rsid w:val="002A7AEC"/>
    <w:rsid w:val="003056C1"/>
    <w:rsid w:val="0034627E"/>
    <w:rsid w:val="003B07CC"/>
    <w:rsid w:val="003C50D8"/>
    <w:rsid w:val="003F1BCA"/>
    <w:rsid w:val="004179EE"/>
    <w:rsid w:val="004303FD"/>
    <w:rsid w:val="00475B71"/>
    <w:rsid w:val="004C04EB"/>
    <w:rsid w:val="004E4952"/>
    <w:rsid w:val="004E6E3E"/>
    <w:rsid w:val="00502400"/>
    <w:rsid w:val="0052491C"/>
    <w:rsid w:val="00537207"/>
    <w:rsid w:val="00541D8E"/>
    <w:rsid w:val="005466CD"/>
    <w:rsid w:val="005540AF"/>
    <w:rsid w:val="005554FD"/>
    <w:rsid w:val="00567C41"/>
    <w:rsid w:val="005818CE"/>
    <w:rsid w:val="005A5B6C"/>
    <w:rsid w:val="005D5356"/>
    <w:rsid w:val="005F4FDF"/>
    <w:rsid w:val="00600C26"/>
    <w:rsid w:val="00607657"/>
    <w:rsid w:val="006343A4"/>
    <w:rsid w:val="00640BCB"/>
    <w:rsid w:val="006726A4"/>
    <w:rsid w:val="0067780A"/>
    <w:rsid w:val="00684E70"/>
    <w:rsid w:val="006C3B81"/>
    <w:rsid w:val="006D138B"/>
    <w:rsid w:val="006D478A"/>
    <w:rsid w:val="006D6573"/>
    <w:rsid w:val="00702D19"/>
    <w:rsid w:val="00752CA7"/>
    <w:rsid w:val="00760303"/>
    <w:rsid w:val="00773A9F"/>
    <w:rsid w:val="00787250"/>
    <w:rsid w:val="007B5DE1"/>
    <w:rsid w:val="007E042B"/>
    <w:rsid w:val="007E2103"/>
    <w:rsid w:val="00806A93"/>
    <w:rsid w:val="00812BDD"/>
    <w:rsid w:val="00817FC9"/>
    <w:rsid w:val="00823779"/>
    <w:rsid w:val="00824E32"/>
    <w:rsid w:val="00851962"/>
    <w:rsid w:val="0087303B"/>
    <w:rsid w:val="008905F2"/>
    <w:rsid w:val="008A67B6"/>
    <w:rsid w:val="008B01BB"/>
    <w:rsid w:val="008B3289"/>
    <w:rsid w:val="008C001B"/>
    <w:rsid w:val="008D0DDE"/>
    <w:rsid w:val="008D6289"/>
    <w:rsid w:val="0092502A"/>
    <w:rsid w:val="00935DEE"/>
    <w:rsid w:val="0094461C"/>
    <w:rsid w:val="0096433A"/>
    <w:rsid w:val="0097191A"/>
    <w:rsid w:val="0099019C"/>
    <w:rsid w:val="00997487"/>
    <w:rsid w:val="009A159B"/>
    <w:rsid w:val="009F4B60"/>
    <w:rsid w:val="009F6DA2"/>
    <w:rsid w:val="00A3601B"/>
    <w:rsid w:val="00A54235"/>
    <w:rsid w:val="00A62838"/>
    <w:rsid w:val="00A722A3"/>
    <w:rsid w:val="00A85EFE"/>
    <w:rsid w:val="00A943A9"/>
    <w:rsid w:val="00AB30EA"/>
    <w:rsid w:val="00AB3786"/>
    <w:rsid w:val="00AD0E07"/>
    <w:rsid w:val="00AD367D"/>
    <w:rsid w:val="00B002A8"/>
    <w:rsid w:val="00B051C3"/>
    <w:rsid w:val="00B27092"/>
    <w:rsid w:val="00B3743B"/>
    <w:rsid w:val="00B60C60"/>
    <w:rsid w:val="00B66939"/>
    <w:rsid w:val="00B93DBD"/>
    <w:rsid w:val="00BC7CE1"/>
    <w:rsid w:val="00BD2025"/>
    <w:rsid w:val="00BD787C"/>
    <w:rsid w:val="00C129FE"/>
    <w:rsid w:val="00C248AA"/>
    <w:rsid w:val="00C85F9E"/>
    <w:rsid w:val="00C86642"/>
    <w:rsid w:val="00CB31C5"/>
    <w:rsid w:val="00CF53A7"/>
    <w:rsid w:val="00D13AE5"/>
    <w:rsid w:val="00D62257"/>
    <w:rsid w:val="00D74017"/>
    <w:rsid w:val="00D75386"/>
    <w:rsid w:val="00D82C0E"/>
    <w:rsid w:val="00D93EAC"/>
    <w:rsid w:val="00DE3387"/>
    <w:rsid w:val="00DE7DA8"/>
    <w:rsid w:val="00E076F4"/>
    <w:rsid w:val="00E275A1"/>
    <w:rsid w:val="00E84F85"/>
    <w:rsid w:val="00EB0385"/>
    <w:rsid w:val="00EB4DE0"/>
    <w:rsid w:val="00EF43FA"/>
    <w:rsid w:val="00F00B97"/>
    <w:rsid w:val="00F15EEC"/>
    <w:rsid w:val="00F3061A"/>
    <w:rsid w:val="00F31966"/>
    <w:rsid w:val="00F4274F"/>
    <w:rsid w:val="00F5421D"/>
    <w:rsid w:val="00F70354"/>
    <w:rsid w:val="00F86FFA"/>
    <w:rsid w:val="00FE0B7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1554A"/>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04347E"/>
    <w:pPr>
      <w:numPr>
        <w:numId w:val="4"/>
      </w:numPr>
      <w:spacing w:before="480"/>
    </w:pPr>
    <w:rPr>
      <w:sz w:val="24"/>
    </w:rPr>
  </w:style>
  <w:style w:type="paragraph" w:customStyle="1" w:styleId="berschrift2nummeriert">
    <w:name w:val="Überschrift 2 nummeriert"/>
    <w:basedOn w:val="berschrift2"/>
    <w:next w:val="Standard"/>
    <w:uiPriority w:val="10"/>
    <w:qFormat/>
    <w:rsid w:val="000B26BF"/>
    <w:pPr>
      <w:numPr>
        <w:ilvl w:val="1"/>
        <w:numId w:val="4"/>
      </w:numPr>
      <w:spacing w:before="360"/>
      <w:ind w:left="851"/>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uiPriority w:val="99"/>
    <w:rsid w:val="00702D19"/>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ascii="Arial" w:eastAsia="Times New Roman" w:hAnsi="Arial" w:cs="Times New Roman"/>
      <w:b/>
      <w:bCs w:val="0"/>
      <w:spacing w:val="0"/>
      <w:sz w:val="28"/>
      <w:szCs w:val="28"/>
      <w:lang w:eastAsia="de-CH"/>
    </w:rPr>
  </w:style>
  <w:style w:type="paragraph" w:customStyle="1" w:styleId="Aufzhlung2">
    <w:name w:val="Aufzählung2"/>
    <w:basedOn w:val="Textkrper"/>
    <w:rsid w:val="00702D19"/>
    <w:pPr>
      <w:widowControl/>
      <w:numPr>
        <w:numId w:val="5"/>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 w:type="character" w:styleId="Kommentarzeichen">
    <w:name w:val="annotation reference"/>
    <w:basedOn w:val="Absatz-Standardschriftart"/>
    <w:uiPriority w:val="99"/>
    <w:semiHidden/>
    <w:unhideWhenUsed/>
    <w:rsid w:val="006726A4"/>
    <w:rPr>
      <w:sz w:val="16"/>
      <w:szCs w:val="16"/>
    </w:rPr>
  </w:style>
  <w:style w:type="paragraph" w:styleId="Kommentartext">
    <w:name w:val="annotation text"/>
    <w:basedOn w:val="Standard"/>
    <w:link w:val="KommentartextZchn"/>
    <w:uiPriority w:val="99"/>
    <w:semiHidden/>
    <w:unhideWhenUsed/>
    <w:rsid w:val="006726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26A4"/>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6726A4"/>
    <w:rPr>
      <w:b/>
    </w:rPr>
  </w:style>
  <w:style w:type="character" w:customStyle="1" w:styleId="KommentarthemaZchn">
    <w:name w:val="Kommentarthema Zchn"/>
    <w:basedOn w:val="KommentartextZchn"/>
    <w:link w:val="Kommentarthema"/>
    <w:uiPriority w:val="99"/>
    <w:semiHidden/>
    <w:rsid w:val="006726A4"/>
    <w:rPr>
      <w:rFonts w:cs="System"/>
      <w:b/>
      <w:bCs/>
      <w:spacing w:val="2"/>
      <w:sz w:val="20"/>
      <w:szCs w:val="20"/>
    </w:rPr>
  </w:style>
  <w:style w:type="paragraph" w:customStyle="1" w:styleId="Tabellen-Text">
    <w:name w:val="Tabellen-Text"/>
    <w:qFormat/>
    <w:locked/>
    <w:rsid w:val="001B359D"/>
    <w:pPr>
      <w:tabs>
        <w:tab w:val="decimal" w:pos="3969"/>
        <w:tab w:val="decimal" w:pos="5387"/>
        <w:tab w:val="decimal" w:pos="6804"/>
      </w:tabs>
      <w:spacing w:before="60" w:after="60" w:line="240" w:lineRule="auto"/>
      <w:ind w:right="-68"/>
    </w:pPr>
    <w:rPr>
      <w:rFonts w:ascii="Arial" w:eastAsia="Times New Roman" w:hAnsi="Arial" w:cs="Times New Roman"/>
      <w:lang w:val="en-US" w:bidi="en-US"/>
    </w:rPr>
  </w:style>
  <w:style w:type="table" w:styleId="Listentabelle3">
    <w:name w:val="List Table 3"/>
    <w:basedOn w:val="NormaleTabelle"/>
    <w:uiPriority w:val="99"/>
    <w:rsid w:val="00A628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1194269192">
      <w:bodyDiv w:val="1"/>
      <w:marLeft w:val="0"/>
      <w:marRight w:val="0"/>
      <w:marTop w:val="0"/>
      <w:marBottom w:val="0"/>
      <w:divBdr>
        <w:top w:val="none" w:sz="0" w:space="0" w:color="auto"/>
        <w:left w:val="none" w:sz="0" w:space="0" w:color="auto"/>
        <w:bottom w:val="none" w:sz="0" w:space="0" w:color="auto"/>
        <w:right w:val="none" w:sz="0" w:space="0" w:color="auto"/>
      </w:divBdr>
    </w:div>
    <w:div w:id="1633057230">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map.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kaio.fin.be.ch/de/start/themen/oeffentliches-beschaffungswesen/rechtliches/allgemeine-geschaeftsbedingungen.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9FD83BA464DCE87540DD19E6FE405"/>
        <w:category>
          <w:name w:val="Allgemein"/>
          <w:gallery w:val="placeholder"/>
        </w:category>
        <w:types>
          <w:type w:val="bbPlcHdr"/>
        </w:types>
        <w:behaviors>
          <w:behavior w:val="content"/>
        </w:behaviors>
        <w:guid w:val="{509AF6C0-99B0-415A-84A7-D85D09EE3FE4}"/>
      </w:docPartPr>
      <w:docPartBody>
        <w:p w:rsidR="006862EB" w:rsidRDefault="006862EB" w:rsidP="006862EB">
          <w:pPr>
            <w:pStyle w:val="15D9FD83BA464DCE87540DD19E6FE405"/>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EB"/>
    <w:rsid w:val="002E2E74"/>
    <w:rsid w:val="00460DE0"/>
    <w:rsid w:val="006862EB"/>
    <w:rsid w:val="0071333C"/>
    <w:rsid w:val="007669D5"/>
    <w:rsid w:val="007B06F4"/>
    <w:rsid w:val="007E64D9"/>
    <w:rsid w:val="0083582E"/>
    <w:rsid w:val="00875030"/>
    <w:rsid w:val="009650CC"/>
    <w:rsid w:val="009D5F30"/>
    <w:rsid w:val="00A76CBE"/>
    <w:rsid w:val="00A954A0"/>
    <w:rsid w:val="00B509C1"/>
    <w:rsid w:val="00E72E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62E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15D9FD83BA464DCE87540DD19E6FE405">
    <w:name w:val="15D9FD83BA464DCE87540DD19E6FE405"/>
    <w:rsid w:val="006862EB"/>
  </w:style>
  <w:style w:type="paragraph" w:customStyle="1" w:styleId="0C01E9490BC74187A5E09C03A5B5B363">
    <w:name w:val="0C01E9490BC74187A5E09C03A5B5B363"/>
    <w:rsid w:val="006862EB"/>
  </w:style>
  <w:style w:type="paragraph" w:customStyle="1" w:styleId="BB1718A6C78B4B78824AB03C2F0907FC">
    <w:name w:val="BB1718A6C78B4B78824AB03C2F0907FC"/>
    <w:rsid w:val="006862EB"/>
  </w:style>
  <w:style w:type="paragraph" w:customStyle="1" w:styleId="52410CBAADEC49F883ECFDA6F814021B">
    <w:name w:val="52410CBAADEC49F883ECFDA6F814021B"/>
    <w:rsid w:val="00686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FIN-880209561-513</_dlc_DocId>
    <_dlc_DocIdUrl xmlns="44952a7d-7ef1-4336-aa62-ac977ab7aed7">
      <Url>https://www.collab.apps.be.ch/fin/kaio-stab-kbk/_layouts/15/DocIdRedir.aspx?ID=FIN-880209561-513</Url>
      <Description>FIN-880209561-513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B800F1F-4392-4739-B5AB-23BD394E2CEB}">
  <ds:schemaRefs>
    <ds:schemaRef ds:uri="http://schemas.microsoft.com/sharepoint/events"/>
  </ds:schemaRefs>
</ds:datastoreItem>
</file>

<file path=customXml/itemProps2.xml><?xml version="1.0" encoding="utf-8"?>
<ds:datastoreItem xmlns:ds="http://schemas.openxmlformats.org/officeDocument/2006/customXml" ds:itemID="{096D0BFF-F92B-46AB-94D6-7C9E104F7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654A5-22F3-4D2A-8F2A-20764E1DAE72}">
  <ds:schemaRefs>
    <ds:schemaRef ds:uri="44952a7d-7ef1-4336-aa62-ac977ab7aed7"/>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5008FDA-08EC-4E0E-BDC7-09B3CE7B73AD}">
  <ds:schemaRefs>
    <ds:schemaRef ds:uri="http://schemas.microsoft.com/sharepoint/v3/contenttype/forms"/>
  </ds:schemaRefs>
</ds:datastoreItem>
</file>

<file path=customXml/itemProps5.xml><?xml version="1.0" encoding="utf-8"?>
<ds:datastoreItem xmlns:ds="http://schemas.openxmlformats.org/officeDocument/2006/customXml" ds:itemID="{B4CE76C8-09AE-4A15-9BD9-D094D81E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2699</Words>
  <Characters>17006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cp:keywords/>
  <dc:description>Bezeichnung</dc:description>
  <cp:lastModifiedBy>Fischer Thomas, FIN-KAIO-Stab</cp:lastModifiedBy>
  <cp:revision>7</cp:revision>
  <cp:lastPrinted>2019-09-11T20:00:00Z</cp:lastPrinted>
  <dcterms:created xsi:type="dcterms:W3CDTF">2021-11-30T06:19:00Z</dcterms:created>
  <dcterms:modified xsi:type="dcterms:W3CDTF">2021-12-21T07:38:00Z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19ef2694-fd95-4d30-9b08-200773ca4bcb</vt:lpwstr>
  </property>
  <property fmtid="{D5CDD505-2E9C-101B-9397-08002B2CF9AE}" pid="4" name="TaxKeyword">
    <vt:lpwstr/>
  </property>
  <property fmtid="{D5CDD505-2E9C-101B-9397-08002B2CF9AE}" pid="5" name="gwDocumentType">
    <vt:lpwstr>6;#Arbeitspapier|219cb209-751a-48a5-aa85-f0636cd20318</vt:lpwstr>
  </property>
</Properties>
</file>