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657" w:rsidRPr="00607657" w:rsidRDefault="00607657" w:rsidP="00702D19">
      <w:pPr>
        <w:pStyle w:val="Text85pt"/>
        <w:rPr>
          <w:color w:val="FF0000"/>
        </w:rPr>
      </w:pPr>
      <w:r w:rsidRPr="00607657">
        <w:rPr>
          <w:color w:val="FF0000"/>
        </w:rPr>
        <w:t>Direktion</w:t>
      </w:r>
      <w:r w:rsidR="00702D19" w:rsidRPr="00607657">
        <w:rPr>
          <w:color w:val="FF0000"/>
        </w:rPr>
        <w:br/>
      </w:r>
      <w:r w:rsidRPr="00607657">
        <w:rPr>
          <w:color w:val="FF0000"/>
        </w:rPr>
        <w:t>Amt</w:t>
      </w:r>
    </w:p>
    <w:p w:rsidR="00702D19" w:rsidRPr="00607657" w:rsidRDefault="00702D19" w:rsidP="00702D19">
      <w:pPr>
        <w:pStyle w:val="Text85pt"/>
        <w:rPr>
          <w:color w:val="FF0000"/>
        </w:rPr>
      </w:pPr>
      <w:r w:rsidRPr="00607657">
        <w:rPr>
          <w:color w:val="FF0000"/>
        </w:rPr>
        <w:t>Abteilung</w:t>
      </w:r>
    </w:p>
    <w:p w:rsidR="00607657" w:rsidRPr="00607657" w:rsidRDefault="00607657" w:rsidP="00702D19">
      <w:pPr>
        <w:pStyle w:val="Text85pt"/>
        <w:rPr>
          <w:color w:val="FF0000"/>
        </w:rPr>
      </w:pPr>
    </w:p>
    <w:p w:rsidR="00607657" w:rsidRPr="00935DEE" w:rsidRDefault="00607657" w:rsidP="00607657">
      <w:pPr>
        <w:rPr>
          <w:rFonts w:cs="Times New Roman"/>
          <w:bCs w:val="0"/>
          <w:color w:val="FF0000"/>
          <w:spacing w:val="0"/>
          <w:sz w:val="17"/>
          <w:szCs w:val="17"/>
        </w:rPr>
      </w:pPr>
      <w:r w:rsidRPr="00935DEE">
        <w:rPr>
          <w:color w:val="FF0000"/>
          <w:sz w:val="17"/>
          <w:szCs w:val="17"/>
        </w:rPr>
        <w:t>Vergabestelle</w:t>
      </w:r>
    </w:p>
    <w:p w:rsidR="00607657" w:rsidRPr="00935DEE" w:rsidRDefault="00607657" w:rsidP="00607657">
      <w:pPr>
        <w:rPr>
          <w:color w:val="FF0000"/>
          <w:sz w:val="17"/>
          <w:szCs w:val="17"/>
        </w:rPr>
      </w:pPr>
      <w:r w:rsidRPr="00935DEE">
        <w:rPr>
          <w:color w:val="FF0000"/>
          <w:sz w:val="17"/>
          <w:szCs w:val="17"/>
        </w:rPr>
        <w:t xml:space="preserve">Strasse / Nr. </w:t>
      </w:r>
    </w:p>
    <w:p w:rsidR="00607657" w:rsidRPr="00935DEE" w:rsidRDefault="00607657" w:rsidP="00607657">
      <w:pPr>
        <w:rPr>
          <w:color w:val="FF0000"/>
          <w:sz w:val="17"/>
          <w:szCs w:val="17"/>
        </w:rPr>
      </w:pPr>
      <w:r w:rsidRPr="00935DEE">
        <w:rPr>
          <w:color w:val="FF0000"/>
          <w:sz w:val="17"/>
          <w:szCs w:val="17"/>
        </w:rPr>
        <w:t>Postfach</w:t>
      </w:r>
    </w:p>
    <w:p w:rsidR="00607657" w:rsidRPr="00935DEE" w:rsidRDefault="00607657" w:rsidP="00607657">
      <w:pPr>
        <w:rPr>
          <w:color w:val="FF0000"/>
          <w:sz w:val="17"/>
          <w:szCs w:val="17"/>
        </w:rPr>
      </w:pPr>
      <w:r w:rsidRPr="00935DEE">
        <w:rPr>
          <w:color w:val="FF0000"/>
          <w:sz w:val="17"/>
          <w:szCs w:val="17"/>
        </w:rPr>
        <w:t>PLZ Ort</w:t>
      </w:r>
    </w:p>
    <w:p w:rsidR="00607657" w:rsidRPr="00935DEE" w:rsidRDefault="00607657" w:rsidP="00607657">
      <w:pPr>
        <w:rPr>
          <w:color w:val="FF0000"/>
          <w:sz w:val="17"/>
          <w:szCs w:val="17"/>
        </w:rPr>
      </w:pPr>
      <w:r w:rsidRPr="00935DEE">
        <w:rPr>
          <w:color w:val="FF0000"/>
          <w:sz w:val="17"/>
          <w:szCs w:val="17"/>
        </w:rPr>
        <w:t>Telefon</w:t>
      </w:r>
    </w:p>
    <w:p w:rsidR="00607657" w:rsidRPr="00935DEE" w:rsidRDefault="00607657" w:rsidP="00607657">
      <w:pPr>
        <w:rPr>
          <w:color w:val="FF0000"/>
          <w:sz w:val="17"/>
          <w:szCs w:val="17"/>
        </w:rPr>
      </w:pPr>
      <w:r w:rsidRPr="00935DEE">
        <w:rPr>
          <w:color w:val="FF0000"/>
          <w:sz w:val="17"/>
          <w:szCs w:val="17"/>
        </w:rPr>
        <w:t>Telefax</w:t>
      </w:r>
    </w:p>
    <w:p w:rsidR="00607657" w:rsidRPr="00935DEE" w:rsidRDefault="00607657" w:rsidP="00607657">
      <w:pPr>
        <w:rPr>
          <w:color w:val="FF0000"/>
          <w:sz w:val="17"/>
          <w:szCs w:val="17"/>
        </w:rPr>
      </w:pPr>
      <w:r w:rsidRPr="00935DEE">
        <w:rPr>
          <w:color w:val="FF0000"/>
          <w:sz w:val="17"/>
          <w:szCs w:val="17"/>
        </w:rPr>
        <w:t>E-Mail</w:t>
      </w:r>
    </w:p>
    <w:p w:rsidR="00607657" w:rsidRPr="00935DEE" w:rsidRDefault="00607657" w:rsidP="00607657">
      <w:pPr>
        <w:pStyle w:val="Text85pt"/>
        <w:rPr>
          <w:color w:val="FF0000"/>
          <w:szCs w:val="17"/>
        </w:rPr>
      </w:pPr>
      <w:r w:rsidRPr="00935DEE">
        <w:rPr>
          <w:color w:val="FF0000"/>
          <w:szCs w:val="17"/>
        </w:rPr>
        <w:t>Web-Adresse</w:t>
      </w:r>
    </w:p>
    <w:p w:rsidR="00702D19" w:rsidRPr="00607657" w:rsidRDefault="00702D19" w:rsidP="00702D19">
      <w:pPr>
        <w:pStyle w:val="Titel"/>
        <w:spacing w:before="40"/>
      </w:pPr>
    </w:p>
    <w:p w:rsidR="00607657" w:rsidRPr="00607657" w:rsidRDefault="00607657" w:rsidP="00702D19">
      <w:pPr>
        <w:pStyle w:val="Titel"/>
        <w:spacing w:before="40"/>
        <w:rPr>
          <w:color w:val="FF0000"/>
        </w:rPr>
      </w:pPr>
      <w:r w:rsidRPr="00607657">
        <w:rPr>
          <w:color w:val="FF0000"/>
        </w:rPr>
        <w:t>Projektname</w:t>
      </w:r>
    </w:p>
    <w:p w:rsidR="00702D19" w:rsidRDefault="008023E6" w:rsidP="00702D19">
      <w:pPr>
        <w:pStyle w:val="Titel"/>
        <w:spacing w:before="40"/>
      </w:pPr>
      <w:fldSimple w:instr=" COMMENTS &quot;Ausschreibungsunterlagen (im offenen Verfahren)&quot; PATH=Dokument/Titel   \* MERGEFORMAT">
        <w:r w:rsidR="00702D19" w:rsidRPr="00607657">
          <w:t>Auss</w:t>
        </w:r>
        <w:r w:rsidR="00607657">
          <w:t>chreibungsunterlagen (offenes</w:t>
        </w:r>
        <w:r w:rsidR="00702D19" w:rsidRPr="00607657">
          <w:t xml:space="preserve"> Verfahren)</w:t>
        </w:r>
      </w:fldSimple>
    </w:p>
    <w:p w:rsidR="00607657" w:rsidRDefault="00607657" w:rsidP="00702D19">
      <w:pPr>
        <w:pStyle w:val="Titel"/>
        <w:spacing w:before="40"/>
      </w:pPr>
    </w:p>
    <w:p w:rsidR="00607657" w:rsidRDefault="00607657" w:rsidP="00702D19">
      <w:pPr>
        <w:pStyle w:val="Titel"/>
        <w:spacing w:before="40"/>
      </w:pPr>
    </w:p>
    <w:p w:rsidR="00607657" w:rsidRDefault="00607657" w:rsidP="00702D19">
      <w:pPr>
        <w:pStyle w:val="Titel"/>
        <w:spacing w:before="40"/>
      </w:pPr>
    </w:p>
    <w:p w:rsidR="00607657" w:rsidRDefault="00607657" w:rsidP="00702D19">
      <w:pPr>
        <w:pStyle w:val="Titel"/>
        <w:spacing w:before="40"/>
      </w:pPr>
    </w:p>
    <w:p w:rsidR="00607657" w:rsidRDefault="00607657" w:rsidP="00702D19">
      <w:pPr>
        <w:pStyle w:val="Titel"/>
        <w:spacing w:before="40"/>
      </w:pPr>
    </w:p>
    <w:p w:rsidR="00607657" w:rsidRDefault="00607657" w:rsidP="00702D19">
      <w:pPr>
        <w:pStyle w:val="Titel"/>
        <w:spacing w:before="40"/>
      </w:pPr>
    </w:p>
    <w:p w:rsidR="00607657" w:rsidRPr="00607657" w:rsidRDefault="00607657" w:rsidP="00702D19">
      <w:pPr>
        <w:pStyle w:val="Titel"/>
        <w:spacing w:before="40"/>
      </w:pPr>
    </w:p>
    <w:tbl>
      <w:tblPr>
        <w:tblW w:w="0" w:type="auto"/>
        <w:tblLook w:val="04A0" w:firstRow="1" w:lastRow="0" w:firstColumn="1" w:lastColumn="0" w:noHBand="0" w:noVBand="1"/>
      </w:tblPr>
      <w:tblGrid>
        <w:gridCol w:w="2590"/>
        <w:gridCol w:w="2300"/>
      </w:tblGrid>
      <w:tr w:rsidR="00607657" w:rsidTr="00607657">
        <w:trPr>
          <w:trHeight w:val="510"/>
        </w:trPr>
        <w:tc>
          <w:tcPr>
            <w:tcW w:w="2590" w:type="dxa"/>
            <w:hideMark/>
          </w:tcPr>
          <w:p w:rsidR="00607657" w:rsidRDefault="00607657">
            <w:pPr>
              <w:rPr>
                <w:rFonts w:cs="Arial"/>
                <w:bCs w:val="0"/>
                <w:spacing w:val="0"/>
                <w:sz w:val="22"/>
              </w:rPr>
            </w:pPr>
            <w:r>
              <w:rPr>
                <w:rFonts w:cs="Arial"/>
                <w:szCs w:val="24"/>
              </w:rPr>
              <w:t>Bearbeitungs-Datum:</w:t>
            </w:r>
          </w:p>
        </w:tc>
        <w:tc>
          <w:tcPr>
            <w:tcW w:w="2300" w:type="dxa"/>
            <w:hideMark/>
          </w:tcPr>
          <w:p w:rsidR="00607657" w:rsidRDefault="008023E6">
            <w:pPr>
              <w:rPr>
                <w:rFonts w:cs="Arial"/>
              </w:rPr>
            </w:pPr>
            <w:r>
              <w:rPr>
                <w:rFonts w:cs="Arial"/>
                <w:color w:val="FF0000"/>
              </w:rPr>
              <w:t>21.12</w:t>
            </w:r>
            <w:r w:rsidR="00DD5333">
              <w:rPr>
                <w:rFonts w:cs="Arial"/>
                <w:color w:val="FF0000"/>
              </w:rPr>
              <w:t>.2021</w:t>
            </w:r>
          </w:p>
        </w:tc>
      </w:tr>
      <w:tr w:rsidR="00607657" w:rsidTr="00607657">
        <w:trPr>
          <w:trHeight w:val="510"/>
        </w:trPr>
        <w:tc>
          <w:tcPr>
            <w:tcW w:w="2590" w:type="dxa"/>
            <w:hideMark/>
          </w:tcPr>
          <w:p w:rsidR="00607657" w:rsidRDefault="00607657">
            <w:pPr>
              <w:spacing w:before="60"/>
              <w:rPr>
                <w:rFonts w:cs="Arial"/>
                <w:szCs w:val="24"/>
              </w:rPr>
            </w:pPr>
            <w:r>
              <w:rPr>
                <w:rFonts w:cs="Arial"/>
                <w:szCs w:val="24"/>
              </w:rPr>
              <w:t>Version:</w:t>
            </w:r>
          </w:p>
        </w:tc>
        <w:tc>
          <w:tcPr>
            <w:tcW w:w="2300" w:type="dxa"/>
            <w:hideMark/>
          </w:tcPr>
          <w:bookmarkStart w:id="0" w:name="version" w:displacedByCustomXml="next"/>
          <w:sdt>
            <w:sdtPr>
              <w:rPr>
                <w:color w:val="FF0000"/>
              </w:rPr>
              <w:id w:val="553816764"/>
              <w:placeholder>
                <w:docPart w:val="15D9FD83BA464DCE87540DD19E6FE405"/>
              </w:placeholder>
            </w:sdtPr>
            <w:sdtEndPr/>
            <w:sdtContent>
              <w:bookmarkEnd w:id="0" w:displacedByCustomXml="prev"/>
              <w:p w:rsidR="00607657" w:rsidRDefault="0043622C" w:rsidP="0043622C">
                <w:pPr>
                  <w:spacing w:before="60"/>
                  <w:rPr>
                    <w:rFonts w:cs="Times New Roman"/>
                    <w:color w:val="FF0000"/>
                  </w:rPr>
                </w:pPr>
                <w:r>
                  <w:rPr>
                    <w:color w:val="FF0000"/>
                  </w:rPr>
                  <w:t>1</w:t>
                </w:r>
              </w:p>
            </w:sdtContent>
          </w:sdt>
        </w:tc>
      </w:tr>
      <w:tr w:rsidR="00607657" w:rsidTr="00607657">
        <w:trPr>
          <w:trHeight w:val="510"/>
        </w:trPr>
        <w:tc>
          <w:tcPr>
            <w:tcW w:w="2590" w:type="dxa"/>
            <w:hideMark/>
          </w:tcPr>
          <w:p w:rsidR="00607657" w:rsidRDefault="00607657">
            <w:pPr>
              <w:spacing w:before="60"/>
              <w:rPr>
                <w:rFonts w:cs="Arial"/>
                <w:szCs w:val="24"/>
              </w:rPr>
            </w:pPr>
            <w:r>
              <w:rPr>
                <w:rFonts w:cs="Arial"/>
                <w:szCs w:val="24"/>
              </w:rPr>
              <w:t>Dokument-Status:</w:t>
            </w:r>
          </w:p>
        </w:tc>
        <w:tc>
          <w:tcPr>
            <w:tcW w:w="2300" w:type="dxa"/>
            <w:hideMark/>
          </w:tcPr>
          <w:p w:rsidR="00607657" w:rsidRDefault="00607657">
            <w:pPr>
              <w:spacing w:before="60"/>
              <w:rPr>
                <w:rFonts w:cs="Arial"/>
                <w:color w:val="FF0000"/>
              </w:rPr>
            </w:pPr>
            <w:r>
              <w:rPr>
                <w:color w:val="FF0000"/>
              </w:rPr>
              <w:fldChar w:fldCharType="begin"/>
            </w:r>
            <w:r>
              <w:rPr>
                <w:color w:val="FF0000"/>
              </w:rPr>
              <w:instrText xml:space="preserve"> DOCPROPERTY  Status  \* MERGEFORMAT </w:instrText>
            </w:r>
            <w:r>
              <w:rPr>
                <w:color w:val="FF0000"/>
              </w:rPr>
              <w:fldChar w:fldCharType="separate"/>
            </w:r>
            <w:r>
              <w:rPr>
                <w:color w:val="FF0000"/>
              </w:rPr>
              <w:t>in Arbeit</w:t>
            </w:r>
            <w:r>
              <w:rPr>
                <w:color w:val="FF0000"/>
              </w:rPr>
              <w:fldChar w:fldCharType="end"/>
            </w:r>
          </w:p>
        </w:tc>
      </w:tr>
      <w:tr w:rsidR="00607657" w:rsidTr="00607657">
        <w:trPr>
          <w:trHeight w:val="510"/>
        </w:trPr>
        <w:tc>
          <w:tcPr>
            <w:tcW w:w="2590" w:type="dxa"/>
            <w:hideMark/>
          </w:tcPr>
          <w:p w:rsidR="00607657" w:rsidRDefault="00607657">
            <w:pPr>
              <w:spacing w:before="60"/>
              <w:rPr>
                <w:rFonts w:cs="Arial"/>
                <w:szCs w:val="24"/>
              </w:rPr>
            </w:pPr>
            <w:r>
              <w:rPr>
                <w:rFonts w:cs="Arial"/>
                <w:szCs w:val="24"/>
              </w:rPr>
              <w:t>Klassifizierung:</w:t>
            </w:r>
          </w:p>
        </w:tc>
        <w:tc>
          <w:tcPr>
            <w:tcW w:w="2300" w:type="dxa"/>
            <w:hideMark/>
          </w:tcPr>
          <w:p w:rsidR="00607657" w:rsidRDefault="00607657">
            <w:pPr>
              <w:spacing w:before="60"/>
              <w:rPr>
                <w:rFonts w:cs="Arial"/>
                <w:color w:val="FF0000"/>
              </w:rPr>
            </w:pPr>
            <w:r>
              <w:rPr>
                <w:rFonts w:cs="Arial"/>
                <w:color w:val="FF0000"/>
              </w:rPr>
              <w:t>Vertraulich bis zur Publikation</w:t>
            </w:r>
          </w:p>
        </w:tc>
      </w:tr>
      <w:tr w:rsidR="00607657" w:rsidTr="00607657">
        <w:trPr>
          <w:trHeight w:val="510"/>
        </w:trPr>
        <w:tc>
          <w:tcPr>
            <w:tcW w:w="2590" w:type="dxa"/>
            <w:hideMark/>
          </w:tcPr>
          <w:p w:rsidR="00607657" w:rsidRDefault="00607657">
            <w:pPr>
              <w:spacing w:before="60"/>
              <w:rPr>
                <w:rFonts w:cs="Arial"/>
                <w:szCs w:val="24"/>
              </w:rPr>
            </w:pPr>
            <w:r>
              <w:rPr>
                <w:rFonts w:cs="Arial"/>
                <w:szCs w:val="24"/>
              </w:rPr>
              <w:t>Ersteller:</w:t>
            </w:r>
          </w:p>
        </w:tc>
        <w:tc>
          <w:tcPr>
            <w:tcW w:w="2300" w:type="dxa"/>
            <w:hideMark/>
          </w:tcPr>
          <w:p w:rsidR="00607657" w:rsidRDefault="00607657">
            <w:pPr>
              <w:spacing w:before="60"/>
              <w:rPr>
                <w:rFonts w:cs="Arial"/>
              </w:rPr>
            </w:pPr>
            <w:r>
              <w:rPr>
                <w:rFonts w:cs="Arial"/>
                <w:color w:val="FF0000"/>
              </w:rPr>
              <w:t>Name</w:t>
            </w:r>
          </w:p>
        </w:tc>
      </w:tr>
      <w:tr w:rsidR="00607657" w:rsidTr="00607657">
        <w:trPr>
          <w:trHeight w:val="510"/>
        </w:trPr>
        <w:tc>
          <w:tcPr>
            <w:tcW w:w="2590" w:type="dxa"/>
            <w:hideMark/>
          </w:tcPr>
          <w:p w:rsidR="00607657" w:rsidRDefault="00607657">
            <w:pPr>
              <w:spacing w:before="60"/>
              <w:rPr>
                <w:rFonts w:cs="Arial"/>
                <w:szCs w:val="24"/>
              </w:rPr>
            </w:pPr>
            <w:r>
              <w:rPr>
                <w:rFonts w:cs="Arial"/>
                <w:szCs w:val="24"/>
              </w:rPr>
              <w:t>Verteiler:</w:t>
            </w:r>
          </w:p>
        </w:tc>
        <w:tc>
          <w:tcPr>
            <w:tcW w:w="2300" w:type="dxa"/>
            <w:hideMark/>
          </w:tcPr>
          <w:p w:rsidR="00607657" w:rsidRDefault="00607657" w:rsidP="002F700D">
            <w:pPr>
              <w:spacing w:before="60"/>
              <w:rPr>
                <w:rFonts w:cs="Arial"/>
              </w:rPr>
            </w:pPr>
            <w:r>
              <w:rPr>
                <w:rFonts w:cs="Arial"/>
              </w:rPr>
              <w:fldChar w:fldCharType="begin"/>
            </w:r>
            <w:r>
              <w:rPr>
                <w:rFonts w:cs="Arial"/>
              </w:rPr>
              <w:instrText xml:space="preserve"> DOCPROPERTY  Empfaenger  \* MERGEFORMAT </w:instrText>
            </w:r>
            <w:r>
              <w:rPr>
                <w:rFonts w:cs="Arial"/>
              </w:rPr>
              <w:fldChar w:fldCharType="separate"/>
            </w:r>
            <w:r>
              <w:rPr>
                <w:rFonts w:cs="Arial"/>
              </w:rPr>
              <w:t>Anbiete</w:t>
            </w:r>
            <w:r w:rsidR="002F700D">
              <w:rPr>
                <w:rFonts w:cs="Arial"/>
              </w:rPr>
              <w:t>r</w:t>
            </w:r>
            <w:r>
              <w:rPr>
                <w:rFonts w:cs="Arial"/>
              </w:rPr>
              <w:fldChar w:fldCharType="end"/>
            </w:r>
          </w:p>
        </w:tc>
      </w:tr>
    </w:tbl>
    <w:p w:rsidR="00702D19" w:rsidRDefault="00702D19"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Default="00607657" w:rsidP="00702D19"/>
    <w:p w:rsidR="00607657" w:rsidRPr="00D82C0E" w:rsidRDefault="00607657" w:rsidP="00607657">
      <w:pPr>
        <w:pStyle w:val="TextkrperBlau"/>
        <w:rPr>
          <w:b/>
          <w:sz w:val="21"/>
          <w:szCs w:val="21"/>
          <w:lang w:val="de-CH"/>
        </w:rPr>
      </w:pPr>
      <w:r w:rsidRPr="00D82C0E">
        <w:rPr>
          <w:b/>
          <w:sz w:val="21"/>
          <w:szCs w:val="21"/>
          <w:lang w:val="de-CH"/>
        </w:rPr>
        <w:lastRenderedPageBreak/>
        <w:t>Hinweis für Vergabestelle</w:t>
      </w:r>
    </w:p>
    <w:p w:rsidR="00607657" w:rsidRPr="00D82C0E" w:rsidRDefault="00607657" w:rsidP="00607657">
      <w:pPr>
        <w:pStyle w:val="TextkrperBlau"/>
        <w:rPr>
          <w:sz w:val="21"/>
          <w:szCs w:val="21"/>
          <w:lang w:val="de-CH"/>
        </w:rPr>
      </w:pPr>
      <w:r w:rsidRPr="00D82C0E">
        <w:rPr>
          <w:sz w:val="21"/>
          <w:szCs w:val="21"/>
          <w:lang w:val="de-CH"/>
        </w:rPr>
        <w:t>In der Vorlage werden folgende Textarten verwendet:</w:t>
      </w:r>
    </w:p>
    <w:p w:rsidR="00607657" w:rsidRPr="00D82C0E" w:rsidRDefault="00607657" w:rsidP="00607657">
      <w:pPr>
        <w:pStyle w:val="TextkrperBlau"/>
        <w:rPr>
          <w:sz w:val="21"/>
          <w:szCs w:val="21"/>
          <w:u w:val="single"/>
          <w:lang w:val="de-CH"/>
        </w:rPr>
      </w:pPr>
      <w:r w:rsidRPr="00D82C0E">
        <w:rPr>
          <w:sz w:val="21"/>
          <w:szCs w:val="21"/>
          <w:u w:val="single"/>
          <w:lang w:val="de-CH"/>
        </w:rPr>
        <w:t>Standardtext:</w:t>
      </w:r>
    </w:p>
    <w:p w:rsidR="00607657" w:rsidRPr="00D82C0E" w:rsidRDefault="00607657" w:rsidP="00607657">
      <w:pPr>
        <w:pStyle w:val="TextkrperBlau"/>
        <w:rPr>
          <w:sz w:val="21"/>
          <w:szCs w:val="21"/>
          <w:lang w:val="de-CH"/>
        </w:rPr>
      </w:pPr>
      <w:r w:rsidRPr="00D82C0E">
        <w:rPr>
          <w:sz w:val="21"/>
          <w:szCs w:val="21"/>
          <w:lang w:val="de-CH"/>
        </w:rPr>
        <w:t xml:space="preserve">Mit </w:t>
      </w:r>
      <w:r w:rsidRPr="00D82C0E">
        <w:rPr>
          <w:b/>
          <w:color w:val="000000" w:themeColor="text1"/>
          <w:sz w:val="21"/>
          <w:szCs w:val="21"/>
          <w:lang w:val="de-CH"/>
        </w:rPr>
        <w:t>schwarzer Schrift</w:t>
      </w:r>
      <w:r w:rsidRPr="00D82C0E">
        <w:rPr>
          <w:color w:val="000000" w:themeColor="text1"/>
          <w:sz w:val="21"/>
          <w:szCs w:val="21"/>
          <w:lang w:val="de-CH"/>
        </w:rPr>
        <w:t xml:space="preserve"> </w:t>
      </w:r>
      <w:r w:rsidRPr="00D82C0E">
        <w:rPr>
          <w:sz w:val="21"/>
          <w:szCs w:val="21"/>
          <w:lang w:val="de-CH"/>
        </w:rPr>
        <w:t>werden die allgemein gültigen Dokumentangaben, Verzeichnisse sowie Inhalte dargestellt, die in der Regel unverändert übernommen werden können.</w:t>
      </w:r>
    </w:p>
    <w:p w:rsidR="00607657" w:rsidRPr="00D82C0E" w:rsidRDefault="00607657" w:rsidP="00607657">
      <w:pPr>
        <w:pStyle w:val="TextkrperBlau"/>
        <w:rPr>
          <w:sz w:val="21"/>
          <w:szCs w:val="21"/>
          <w:u w:val="single"/>
          <w:lang w:val="de-CH"/>
        </w:rPr>
      </w:pPr>
      <w:r w:rsidRPr="00D82C0E">
        <w:rPr>
          <w:sz w:val="21"/>
          <w:szCs w:val="21"/>
          <w:u w:val="single"/>
          <w:lang w:val="de-CH"/>
        </w:rPr>
        <w:t>Hinweistext:</w:t>
      </w:r>
    </w:p>
    <w:p w:rsidR="00607657" w:rsidRPr="00D82C0E" w:rsidRDefault="00607657" w:rsidP="00607657">
      <w:pPr>
        <w:pStyle w:val="TextkrperBlau"/>
        <w:rPr>
          <w:sz w:val="21"/>
          <w:szCs w:val="21"/>
          <w:lang w:val="de-CH"/>
        </w:rPr>
      </w:pPr>
      <w:r w:rsidRPr="00D82C0E">
        <w:rPr>
          <w:sz w:val="21"/>
          <w:szCs w:val="21"/>
          <w:lang w:val="de-CH"/>
        </w:rPr>
        <w:t xml:space="preserve">Mit </w:t>
      </w:r>
      <w:r w:rsidRPr="00D82C0E">
        <w:rPr>
          <w:b/>
          <w:sz w:val="21"/>
          <w:szCs w:val="21"/>
          <w:lang w:val="de-CH"/>
        </w:rPr>
        <w:t>blauer Schrift</w:t>
      </w:r>
      <w:r w:rsidRPr="00D82C0E">
        <w:rPr>
          <w:sz w:val="21"/>
          <w:szCs w:val="21"/>
          <w:lang w:val="de-CH"/>
        </w:rPr>
        <w:t xml:space="preserve"> werden im Dokument Hinweise an die Autorin oder den Autor aufgeführt. Vor der Freigabe des Dokumentes sind die Hinweistexte zu löschen.</w:t>
      </w:r>
    </w:p>
    <w:p w:rsidR="00607657" w:rsidRPr="00D82C0E" w:rsidRDefault="00607657" w:rsidP="00607657">
      <w:pPr>
        <w:pStyle w:val="TextkrperBlau"/>
        <w:rPr>
          <w:sz w:val="21"/>
          <w:szCs w:val="21"/>
          <w:u w:val="single"/>
          <w:lang w:val="de-CH"/>
        </w:rPr>
      </w:pPr>
      <w:r w:rsidRPr="00D82C0E">
        <w:rPr>
          <w:sz w:val="21"/>
          <w:szCs w:val="21"/>
          <w:u w:val="single"/>
          <w:lang w:val="de-CH"/>
        </w:rPr>
        <w:t>Vorgabetext:</w:t>
      </w:r>
    </w:p>
    <w:p w:rsidR="00607657" w:rsidRPr="00D82C0E" w:rsidRDefault="00607657" w:rsidP="00607657">
      <w:pPr>
        <w:pStyle w:val="TextkrperBlau"/>
        <w:rPr>
          <w:sz w:val="21"/>
          <w:szCs w:val="21"/>
          <w:lang w:val="de-CH"/>
        </w:rPr>
      </w:pPr>
      <w:r w:rsidRPr="00D82C0E">
        <w:rPr>
          <w:sz w:val="21"/>
          <w:szCs w:val="21"/>
          <w:lang w:val="de-CH"/>
        </w:rPr>
        <w:t xml:space="preserve">Mit </w:t>
      </w:r>
      <w:r w:rsidRPr="00D82C0E">
        <w:rPr>
          <w:b/>
          <w:color w:val="FF0000"/>
          <w:sz w:val="21"/>
          <w:szCs w:val="21"/>
          <w:lang w:val="de-CH"/>
        </w:rPr>
        <w:t>roter Schrift</w:t>
      </w:r>
      <w:r w:rsidRPr="00D82C0E">
        <w:rPr>
          <w:color w:val="FF0000"/>
          <w:sz w:val="21"/>
          <w:szCs w:val="21"/>
          <w:lang w:val="de-CH"/>
        </w:rPr>
        <w:t xml:space="preserve"> </w:t>
      </w:r>
      <w:r w:rsidRPr="00D82C0E">
        <w:rPr>
          <w:sz w:val="21"/>
          <w:szCs w:val="21"/>
          <w:lang w:val="de-CH"/>
        </w:rPr>
        <w:t>werden im Dokument allgemein gültige Textvorschläge angezeigt. Bitte prüfen Sie diese Texte und passen Sie diese bei Bedarf den Bedürfnissen Ihrer Ausschreibung an. Die Schriftfarbe des übernommenen oder angepassten Textes ist auf Schwarz zu wechseln. Nicht verwendete Vorgabetexte sind zu löschen.</w:t>
      </w:r>
    </w:p>
    <w:p w:rsidR="00607657" w:rsidRPr="00D82C0E" w:rsidRDefault="00607657" w:rsidP="00607657">
      <w:pPr>
        <w:pStyle w:val="TextkrperBlau"/>
        <w:rPr>
          <w:b/>
          <w:sz w:val="21"/>
          <w:szCs w:val="21"/>
          <w:lang w:val="de-CH"/>
        </w:rPr>
      </w:pPr>
      <w:r w:rsidRPr="00D82C0E">
        <w:rPr>
          <w:b/>
          <w:sz w:val="21"/>
          <w:szCs w:val="21"/>
          <w:lang w:val="de-CH"/>
        </w:rPr>
        <w:t xml:space="preserve">Diese ganze Seite ist vor </w:t>
      </w:r>
      <w:r w:rsidR="001142D3">
        <w:rPr>
          <w:b/>
          <w:sz w:val="21"/>
          <w:szCs w:val="21"/>
          <w:lang w:val="de-CH"/>
        </w:rPr>
        <w:t xml:space="preserve">der </w:t>
      </w:r>
      <w:r w:rsidRPr="00D82C0E">
        <w:rPr>
          <w:b/>
          <w:sz w:val="21"/>
          <w:szCs w:val="21"/>
          <w:lang w:val="de-CH"/>
        </w:rPr>
        <w:t>Freigabe zu löschen.</w:t>
      </w:r>
    </w:p>
    <w:p w:rsidR="00607657" w:rsidRPr="00D82C0E" w:rsidRDefault="00607657" w:rsidP="00607657">
      <w:pPr>
        <w:rPr>
          <w:szCs w:val="21"/>
        </w:rPr>
      </w:pPr>
    </w:p>
    <w:p w:rsidR="00607657" w:rsidRPr="00D82C0E" w:rsidRDefault="00607657" w:rsidP="00607657">
      <w:pPr>
        <w:rPr>
          <w:szCs w:val="21"/>
        </w:rPr>
      </w:pPr>
    </w:p>
    <w:p w:rsidR="00607657" w:rsidRPr="00D82C0E" w:rsidRDefault="00607657" w:rsidP="00607657">
      <w:pPr>
        <w:tabs>
          <w:tab w:val="left" w:pos="5850"/>
        </w:tabs>
        <w:rPr>
          <w:szCs w:val="21"/>
        </w:rPr>
      </w:pPr>
      <w:r w:rsidRPr="00D82C0E">
        <w:rPr>
          <w:szCs w:val="21"/>
        </w:rPr>
        <w:tab/>
      </w: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bookmarkStart w:id="1" w:name="_Toc86760521" w:displacedByCustomXml="next"/>
    <w:bookmarkStart w:id="2" w:name="_Toc89065992" w:displacedByCustomXml="next"/>
    <w:sdt>
      <w:sdtPr>
        <w:rPr>
          <w:rFonts w:asciiTheme="minorHAnsi" w:eastAsiaTheme="minorHAnsi" w:hAnsiTheme="minorHAnsi" w:cs="System"/>
          <w:b w:val="0"/>
          <w:bCs/>
          <w:szCs w:val="22"/>
          <w:lang w:val="de-DE"/>
        </w:rPr>
        <w:id w:val="-945608928"/>
        <w:docPartObj>
          <w:docPartGallery w:val="Table of Contents"/>
          <w:docPartUnique/>
        </w:docPartObj>
      </w:sdtPr>
      <w:sdtEndPr/>
      <w:sdtContent>
        <w:p w:rsidR="00D82C0E" w:rsidRPr="00D82C0E" w:rsidRDefault="00D82C0E" w:rsidP="00D82C0E">
          <w:pPr>
            <w:pStyle w:val="H1"/>
            <w:numPr>
              <w:ilvl w:val="0"/>
              <w:numId w:val="0"/>
            </w:numPr>
            <w:ind w:left="851" w:hanging="851"/>
          </w:pPr>
          <w:r w:rsidRPr="00D82C0E">
            <w:rPr>
              <w:lang w:val="de-DE"/>
            </w:rPr>
            <w:t>Inhalt</w:t>
          </w:r>
          <w:bookmarkEnd w:id="2"/>
          <w:bookmarkEnd w:id="1"/>
        </w:p>
        <w:p w:rsidR="00DD5333" w:rsidRDefault="00D82C0E">
          <w:pPr>
            <w:pStyle w:val="Verzeichnis1"/>
            <w:rPr>
              <w:rFonts w:eastAsiaTheme="minorEastAsia" w:cstheme="minorBidi"/>
              <w:b w:val="0"/>
              <w:bCs w:val="0"/>
              <w:noProof/>
              <w:spacing w:val="0"/>
              <w:sz w:val="22"/>
              <w:lang w:eastAsia="de-CH"/>
            </w:rPr>
          </w:pPr>
          <w:r w:rsidRPr="00D82C0E">
            <w:rPr>
              <w:b w:val="0"/>
              <w:szCs w:val="21"/>
            </w:rPr>
            <w:fldChar w:fldCharType="begin"/>
          </w:r>
          <w:r w:rsidRPr="00D82C0E">
            <w:rPr>
              <w:szCs w:val="21"/>
            </w:rPr>
            <w:instrText xml:space="preserve"> TOC \o "1-3" \h \z \u </w:instrText>
          </w:r>
          <w:r w:rsidRPr="00D82C0E">
            <w:rPr>
              <w:b w:val="0"/>
              <w:szCs w:val="21"/>
            </w:rPr>
            <w:fldChar w:fldCharType="separate"/>
          </w:r>
        </w:p>
        <w:p w:rsidR="00DD5333" w:rsidRDefault="000252F6">
          <w:pPr>
            <w:pStyle w:val="Verzeichnis1"/>
            <w:rPr>
              <w:rFonts w:eastAsiaTheme="minorEastAsia" w:cstheme="minorBidi"/>
              <w:b w:val="0"/>
              <w:bCs w:val="0"/>
              <w:noProof/>
              <w:spacing w:val="0"/>
              <w:sz w:val="22"/>
              <w:lang w:eastAsia="de-CH"/>
            </w:rPr>
          </w:pPr>
          <w:hyperlink w:anchor="_Toc89065993" w:history="1">
            <w:r w:rsidR="00DD5333" w:rsidRPr="003F4FC2">
              <w:rPr>
                <w:rStyle w:val="Hyperlink"/>
                <w:noProof/>
              </w:rPr>
              <w:t>Begriffe und Abkürzungen</w:t>
            </w:r>
            <w:r w:rsidR="00DD5333">
              <w:rPr>
                <w:noProof/>
                <w:webHidden/>
              </w:rPr>
              <w:tab/>
            </w:r>
            <w:r w:rsidR="00DD5333">
              <w:rPr>
                <w:noProof/>
                <w:webHidden/>
              </w:rPr>
              <w:fldChar w:fldCharType="begin"/>
            </w:r>
            <w:r w:rsidR="00DD5333">
              <w:rPr>
                <w:noProof/>
                <w:webHidden/>
              </w:rPr>
              <w:instrText xml:space="preserve"> PAGEREF _Toc89065993 \h </w:instrText>
            </w:r>
            <w:r w:rsidR="00DD5333">
              <w:rPr>
                <w:noProof/>
                <w:webHidden/>
              </w:rPr>
            </w:r>
            <w:r w:rsidR="00DD5333">
              <w:rPr>
                <w:noProof/>
                <w:webHidden/>
              </w:rPr>
              <w:fldChar w:fldCharType="separate"/>
            </w:r>
            <w:r w:rsidR="00DD5333">
              <w:rPr>
                <w:noProof/>
                <w:webHidden/>
              </w:rPr>
              <w:t>4</w:t>
            </w:r>
            <w:r w:rsidR="00DD5333">
              <w:rPr>
                <w:noProof/>
                <w:webHidden/>
              </w:rPr>
              <w:fldChar w:fldCharType="end"/>
            </w:r>
          </w:hyperlink>
        </w:p>
        <w:p w:rsidR="00DD5333" w:rsidRDefault="000252F6">
          <w:pPr>
            <w:pStyle w:val="Verzeichnis1"/>
            <w:rPr>
              <w:rFonts w:eastAsiaTheme="minorEastAsia" w:cstheme="minorBidi"/>
              <w:b w:val="0"/>
              <w:bCs w:val="0"/>
              <w:noProof/>
              <w:spacing w:val="0"/>
              <w:sz w:val="22"/>
              <w:lang w:eastAsia="de-CH"/>
            </w:rPr>
          </w:pPr>
          <w:hyperlink w:anchor="_Toc89065994" w:history="1">
            <w:r w:rsidR="00DD5333" w:rsidRPr="003F4FC2">
              <w:rPr>
                <w:rStyle w:val="Hyperlink"/>
                <w:noProof/>
              </w:rPr>
              <w:t>Referenzierte Dokumente</w:t>
            </w:r>
            <w:r w:rsidR="00DD5333">
              <w:rPr>
                <w:noProof/>
                <w:webHidden/>
              </w:rPr>
              <w:tab/>
            </w:r>
            <w:r w:rsidR="00DD5333">
              <w:rPr>
                <w:noProof/>
                <w:webHidden/>
              </w:rPr>
              <w:fldChar w:fldCharType="begin"/>
            </w:r>
            <w:r w:rsidR="00DD5333">
              <w:rPr>
                <w:noProof/>
                <w:webHidden/>
              </w:rPr>
              <w:instrText xml:space="preserve"> PAGEREF _Toc89065994 \h </w:instrText>
            </w:r>
            <w:r w:rsidR="00DD5333">
              <w:rPr>
                <w:noProof/>
                <w:webHidden/>
              </w:rPr>
            </w:r>
            <w:r w:rsidR="00DD5333">
              <w:rPr>
                <w:noProof/>
                <w:webHidden/>
              </w:rPr>
              <w:fldChar w:fldCharType="separate"/>
            </w:r>
            <w:r w:rsidR="00DD5333">
              <w:rPr>
                <w:noProof/>
                <w:webHidden/>
              </w:rPr>
              <w:t>4</w:t>
            </w:r>
            <w:r w:rsidR="00DD5333">
              <w:rPr>
                <w:noProof/>
                <w:webHidden/>
              </w:rPr>
              <w:fldChar w:fldCharType="end"/>
            </w:r>
          </w:hyperlink>
        </w:p>
        <w:p w:rsidR="00DD5333" w:rsidRDefault="000252F6">
          <w:pPr>
            <w:pStyle w:val="Verzeichnis1"/>
            <w:rPr>
              <w:rFonts w:eastAsiaTheme="minorEastAsia" w:cstheme="minorBidi"/>
              <w:b w:val="0"/>
              <w:bCs w:val="0"/>
              <w:noProof/>
              <w:spacing w:val="0"/>
              <w:sz w:val="22"/>
              <w:lang w:eastAsia="de-CH"/>
            </w:rPr>
          </w:pPr>
          <w:hyperlink w:anchor="_Toc89065995" w:history="1">
            <w:r w:rsidR="00DD5333" w:rsidRPr="003F4FC2">
              <w:rPr>
                <w:rStyle w:val="Hyperlink"/>
                <w:noProof/>
                <w:spacing w:val="-10"/>
              </w:rPr>
              <w:t>1.</w:t>
            </w:r>
            <w:r w:rsidR="00DD5333">
              <w:rPr>
                <w:rFonts w:eastAsiaTheme="minorEastAsia" w:cstheme="minorBidi"/>
                <w:b w:val="0"/>
                <w:bCs w:val="0"/>
                <w:noProof/>
                <w:spacing w:val="0"/>
                <w:sz w:val="22"/>
                <w:lang w:eastAsia="de-CH"/>
              </w:rPr>
              <w:tab/>
            </w:r>
            <w:r w:rsidR="00DD5333" w:rsidRPr="003F4FC2">
              <w:rPr>
                <w:rStyle w:val="Hyperlink"/>
                <w:noProof/>
              </w:rPr>
              <w:t>Allgemeines</w:t>
            </w:r>
            <w:r w:rsidR="00DD5333">
              <w:rPr>
                <w:noProof/>
                <w:webHidden/>
              </w:rPr>
              <w:tab/>
            </w:r>
            <w:r w:rsidR="00DD5333">
              <w:rPr>
                <w:noProof/>
                <w:webHidden/>
              </w:rPr>
              <w:fldChar w:fldCharType="begin"/>
            </w:r>
            <w:r w:rsidR="00DD5333">
              <w:rPr>
                <w:noProof/>
                <w:webHidden/>
              </w:rPr>
              <w:instrText xml:space="preserve"> PAGEREF _Toc89065995 \h </w:instrText>
            </w:r>
            <w:r w:rsidR="00DD5333">
              <w:rPr>
                <w:noProof/>
                <w:webHidden/>
              </w:rPr>
            </w:r>
            <w:r w:rsidR="00DD5333">
              <w:rPr>
                <w:noProof/>
                <w:webHidden/>
              </w:rPr>
              <w:fldChar w:fldCharType="separate"/>
            </w:r>
            <w:r w:rsidR="00DD5333">
              <w:rPr>
                <w:noProof/>
                <w:webHidden/>
              </w:rPr>
              <w:t>5</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5996" w:history="1">
            <w:r w:rsidR="00DD5333" w:rsidRPr="003F4FC2">
              <w:rPr>
                <w:rStyle w:val="Hyperlink"/>
                <w:noProof/>
                <w:spacing w:val="-10"/>
              </w:rPr>
              <w:t>1.1</w:t>
            </w:r>
            <w:r w:rsidR="00DD5333">
              <w:rPr>
                <w:rFonts w:eastAsiaTheme="minorEastAsia" w:cstheme="minorBidi"/>
                <w:bCs w:val="0"/>
                <w:noProof/>
                <w:spacing w:val="0"/>
                <w:sz w:val="22"/>
                <w:lang w:eastAsia="de-CH"/>
              </w:rPr>
              <w:tab/>
            </w:r>
            <w:r w:rsidR="00DD5333" w:rsidRPr="003F4FC2">
              <w:rPr>
                <w:rStyle w:val="Hyperlink"/>
                <w:noProof/>
              </w:rPr>
              <w:t>Zweck des Dokumentes</w:t>
            </w:r>
            <w:r w:rsidR="00DD5333">
              <w:rPr>
                <w:noProof/>
                <w:webHidden/>
              </w:rPr>
              <w:tab/>
            </w:r>
            <w:r w:rsidR="00DD5333">
              <w:rPr>
                <w:noProof/>
                <w:webHidden/>
              </w:rPr>
              <w:fldChar w:fldCharType="begin"/>
            </w:r>
            <w:r w:rsidR="00DD5333">
              <w:rPr>
                <w:noProof/>
                <w:webHidden/>
              </w:rPr>
              <w:instrText xml:space="preserve"> PAGEREF _Toc89065996 \h </w:instrText>
            </w:r>
            <w:r w:rsidR="00DD5333">
              <w:rPr>
                <w:noProof/>
                <w:webHidden/>
              </w:rPr>
            </w:r>
            <w:r w:rsidR="00DD5333">
              <w:rPr>
                <w:noProof/>
                <w:webHidden/>
              </w:rPr>
              <w:fldChar w:fldCharType="separate"/>
            </w:r>
            <w:r w:rsidR="00DD5333">
              <w:rPr>
                <w:noProof/>
                <w:webHidden/>
              </w:rPr>
              <w:t>5</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5997" w:history="1">
            <w:r w:rsidR="00DD5333" w:rsidRPr="003F4FC2">
              <w:rPr>
                <w:rStyle w:val="Hyperlink"/>
                <w:noProof/>
                <w:spacing w:val="-10"/>
              </w:rPr>
              <w:t>1.2</w:t>
            </w:r>
            <w:r w:rsidR="00DD5333">
              <w:rPr>
                <w:rFonts w:eastAsiaTheme="minorEastAsia" w:cstheme="minorBidi"/>
                <w:bCs w:val="0"/>
                <w:noProof/>
                <w:spacing w:val="0"/>
                <w:sz w:val="22"/>
                <w:lang w:eastAsia="de-CH"/>
              </w:rPr>
              <w:tab/>
            </w:r>
            <w:r w:rsidR="00DD5333" w:rsidRPr="003F4FC2">
              <w:rPr>
                <w:rStyle w:val="Hyperlink"/>
                <w:noProof/>
              </w:rPr>
              <w:t>Auftraggeber</w:t>
            </w:r>
            <w:r w:rsidR="00DD5333">
              <w:rPr>
                <w:noProof/>
                <w:webHidden/>
              </w:rPr>
              <w:tab/>
            </w:r>
            <w:r w:rsidR="00DD5333">
              <w:rPr>
                <w:noProof/>
                <w:webHidden/>
              </w:rPr>
              <w:fldChar w:fldCharType="begin"/>
            </w:r>
            <w:r w:rsidR="00DD5333">
              <w:rPr>
                <w:noProof/>
                <w:webHidden/>
              </w:rPr>
              <w:instrText xml:space="preserve"> PAGEREF _Toc89065997 \h </w:instrText>
            </w:r>
            <w:r w:rsidR="00DD5333">
              <w:rPr>
                <w:noProof/>
                <w:webHidden/>
              </w:rPr>
            </w:r>
            <w:r w:rsidR="00DD5333">
              <w:rPr>
                <w:noProof/>
                <w:webHidden/>
              </w:rPr>
              <w:fldChar w:fldCharType="separate"/>
            </w:r>
            <w:r w:rsidR="00DD5333">
              <w:rPr>
                <w:noProof/>
                <w:webHidden/>
              </w:rPr>
              <w:t>5</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5998" w:history="1">
            <w:r w:rsidR="00DD5333" w:rsidRPr="003F4FC2">
              <w:rPr>
                <w:rStyle w:val="Hyperlink"/>
                <w:noProof/>
                <w:spacing w:val="-10"/>
              </w:rPr>
              <w:t>1.3</w:t>
            </w:r>
            <w:r w:rsidR="00DD5333">
              <w:rPr>
                <w:rFonts w:eastAsiaTheme="minorEastAsia" w:cstheme="minorBidi"/>
                <w:bCs w:val="0"/>
                <w:noProof/>
                <w:spacing w:val="0"/>
                <w:sz w:val="22"/>
                <w:lang w:eastAsia="de-CH"/>
              </w:rPr>
              <w:tab/>
            </w:r>
            <w:r w:rsidR="00DD5333" w:rsidRPr="003F4FC2">
              <w:rPr>
                <w:rStyle w:val="Hyperlink"/>
                <w:noProof/>
              </w:rPr>
              <w:t>Bezeichnung, Verfahren und Form der Ausschreibung</w:t>
            </w:r>
            <w:r w:rsidR="00DD5333">
              <w:rPr>
                <w:noProof/>
                <w:webHidden/>
              </w:rPr>
              <w:tab/>
            </w:r>
            <w:r w:rsidR="00DD5333">
              <w:rPr>
                <w:noProof/>
                <w:webHidden/>
              </w:rPr>
              <w:fldChar w:fldCharType="begin"/>
            </w:r>
            <w:r w:rsidR="00DD5333">
              <w:rPr>
                <w:noProof/>
                <w:webHidden/>
              </w:rPr>
              <w:instrText xml:space="preserve"> PAGEREF _Toc89065998 \h </w:instrText>
            </w:r>
            <w:r w:rsidR="00DD5333">
              <w:rPr>
                <w:noProof/>
                <w:webHidden/>
              </w:rPr>
            </w:r>
            <w:r w:rsidR="00DD5333">
              <w:rPr>
                <w:noProof/>
                <w:webHidden/>
              </w:rPr>
              <w:fldChar w:fldCharType="separate"/>
            </w:r>
            <w:r w:rsidR="00DD5333">
              <w:rPr>
                <w:noProof/>
                <w:webHidden/>
              </w:rPr>
              <w:t>5</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5999" w:history="1">
            <w:r w:rsidR="00DD5333" w:rsidRPr="003F4FC2">
              <w:rPr>
                <w:rStyle w:val="Hyperlink"/>
                <w:noProof/>
                <w:spacing w:val="-10"/>
              </w:rPr>
              <w:t>1.4</w:t>
            </w:r>
            <w:r w:rsidR="00DD5333">
              <w:rPr>
                <w:rFonts w:eastAsiaTheme="minorEastAsia" w:cstheme="minorBidi"/>
                <w:bCs w:val="0"/>
                <w:noProof/>
                <w:spacing w:val="0"/>
                <w:sz w:val="22"/>
                <w:lang w:eastAsia="de-CH"/>
              </w:rPr>
              <w:tab/>
            </w:r>
            <w:r w:rsidR="00DD5333" w:rsidRPr="003F4FC2">
              <w:rPr>
                <w:rStyle w:val="Hyperlink"/>
                <w:noProof/>
              </w:rPr>
              <w:t>Vorbehalte</w:t>
            </w:r>
            <w:r w:rsidR="00DD5333">
              <w:rPr>
                <w:noProof/>
                <w:webHidden/>
              </w:rPr>
              <w:tab/>
            </w:r>
            <w:r w:rsidR="00DD5333">
              <w:rPr>
                <w:noProof/>
                <w:webHidden/>
              </w:rPr>
              <w:fldChar w:fldCharType="begin"/>
            </w:r>
            <w:r w:rsidR="00DD5333">
              <w:rPr>
                <w:noProof/>
                <w:webHidden/>
              </w:rPr>
              <w:instrText xml:space="preserve"> PAGEREF _Toc89065999 \h </w:instrText>
            </w:r>
            <w:r w:rsidR="00DD5333">
              <w:rPr>
                <w:noProof/>
                <w:webHidden/>
              </w:rPr>
            </w:r>
            <w:r w:rsidR="00DD5333">
              <w:rPr>
                <w:noProof/>
                <w:webHidden/>
              </w:rPr>
              <w:fldChar w:fldCharType="separate"/>
            </w:r>
            <w:r w:rsidR="00DD5333">
              <w:rPr>
                <w:noProof/>
                <w:webHidden/>
              </w:rPr>
              <w:t>5</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6000" w:history="1">
            <w:r w:rsidR="00DD5333" w:rsidRPr="003F4FC2">
              <w:rPr>
                <w:rStyle w:val="Hyperlink"/>
                <w:noProof/>
                <w:spacing w:val="-10"/>
              </w:rPr>
              <w:t>1.5</w:t>
            </w:r>
            <w:r w:rsidR="00DD5333">
              <w:rPr>
                <w:rFonts w:eastAsiaTheme="minorEastAsia" w:cstheme="minorBidi"/>
                <w:bCs w:val="0"/>
                <w:noProof/>
                <w:spacing w:val="0"/>
                <w:sz w:val="22"/>
                <w:lang w:eastAsia="de-CH"/>
              </w:rPr>
              <w:tab/>
            </w:r>
            <w:r w:rsidR="00DD5333" w:rsidRPr="003F4FC2">
              <w:rPr>
                <w:rStyle w:val="Hyperlink"/>
                <w:noProof/>
              </w:rPr>
              <w:t xml:space="preserve">Zustellungsdomizil </w:t>
            </w:r>
            <w:r w:rsidR="00DD5333">
              <w:rPr>
                <w:noProof/>
                <w:webHidden/>
              </w:rPr>
              <w:tab/>
            </w:r>
            <w:r w:rsidR="00DD5333">
              <w:rPr>
                <w:noProof/>
                <w:webHidden/>
              </w:rPr>
              <w:fldChar w:fldCharType="begin"/>
            </w:r>
            <w:r w:rsidR="00DD5333">
              <w:rPr>
                <w:noProof/>
                <w:webHidden/>
              </w:rPr>
              <w:instrText xml:space="preserve"> PAGEREF _Toc89066000 \h </w:instrText>
            </w:r>
            <w:r w:rsidR="00DD5333">
              <w:rPr>
                <w:noProof/>
                <w:webHidden/>
              </w:rPr>
            </w:r>
            <w:r w:rsidR="00DD5333">
              <w:rPr>
                <w:noProof/>
                <w:webHidden/>
              </w:rPr>
              <w:fldChar w:fldCharType="separate"/>
            </w:r>
            <w:r w:rsidR="00DD5333">
              <w:rPr>
                <w:noProof/>
                <w:webHidden/>
              </w:rPr>
              <w:t>6</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6001" w:history="1">
            <w:r w:rsidR="00DD5333" w:rsidRPr="003F4FC2">
              <w:rPr>
                <w:rStyle w:val="Hyperlink"/>
                <w:noProof/>
                <w:spacing w:val="-10"/>
              </w:rPr>
              <w:t>1.6</w:t>
            </w:r>
            <w:r w:rsidR="00DD5333">
              <w:rPr>
                <w:rFonts w:eastAsiaTheme="minorEastAsia" w:cstheme="minorBidi"/>
                <w:bCs w:val="0"/>
                <w:noProof/>
                <w:spacing w:val="0"/>
                <w:sz w:val="22"/>
                <w:lang w:eastAsia="de-CH"/>
              </w:rPr>
              <w:tab/>
            </w:r>
            <w:r w:rsidR="00DD5333" w:rsidRPr="003F4FC2">
              <w:rPr>
                <w:rStyle w:val="Hyperlink"/>
                <w:noProof/>
              </w:rPr>
              <w:t>Berichtigungen</w:t>
            </w:r>
            <w:r w:rsidR="00DD5333">
              <w:rPr>
                <w:noProof/>
                <w:webHidden/>
              </w:rPr>
              <w:tab/>
            </w:r>
            <w:r w:rsidR="00DD5333">
              <w:rPr>
                <w:noProof/>
                <w:webHidden/>
              </w:rPr>
              <w:fldChar w:fldCharType="begin"/>
            </w:r>
            <w:r w:rsidR="00DD5333">
              <w:rPr>
                <w:noProof/>
                <w:webHidden/>
              </w:rPr>
              <w:instrText xml:space="preserve"> PAGEREF _Toc89066001 \h </w:instrText>
            </w:r>
            <w:r w:rsidR="00DD5333">
              <w:rPr>
                <w:noProof/>
                <w:webHidden/>
              </w:rPr>
            </w:r>
            <w:r w:rsidR="00DD5333">
              <w:rPr>
                <w:noProof/>
                <w:webHidden/>
              </w:rPr>
              <w:fldChar w:fldCharType="separate"/>
            </w:r>
            <w:r w:rsidR="00DD5333">
              <w:rPr>
                <w:noProof/>
                <w:webHidden/>
              </w:rPr>
              <w:t>6</w:t>
            </w:r>
            <w:r w:rsidR="00DD5333">
              <w:rPr>
                <w:noProof/>
                <w:webHidden/>
              </w:rPr>
              <w:fldChar w:fldCharType="end"/>
            </w:r>
          </w:hyperlink>
        </w:p>
        <w:p w:rsidR="00DD5333" w:rsidRDefault="000252F6">
          <w:pPr>
            <w:pStyle w:val="Verzeichnis1"/>
            <w:rPr>
              <w:rFonts w:eastAsiaTheme="minorEastAsia" w:cstheme="minorBidi"/>
              <w:b w:val="0"/>
              <w:bCs w:val="0"/>
              <w:noProof/>
              <w:spacing w:val="0"/>
              <w:sz w:val="22"/>
              <w:lang w:eastAsia="de-CH"/>
            </w:rPr>
          </w:pPr>
          <w:hyperlink w:anchor="_Toc89066002" w:history="1">
            <w:r w:rsidR="00DD5333" w:rsidRPr="003F4FC2">
              <w:rPr>
                <w:rStyle w:val="Hyperlink"/>
                <w:noProof/>
                <w:spacing w:val="-10"/>
              </w:rPr>
              <w:t>2.</w:t>
            </w:r>
            <w:r w:rsidR="00DD5333">
              <w:rPr>
                <w:rFonts w:eastAsiaTheme="minorEastAsia" w:cstheme="minorBidi"/>
                <w:b w:val="0"/>
                <w:bCs w:val="0"/>
                <w:noProof/>
                <w:spacing w:val="0"/>
                <w:sz w:val="22"/>
                <w:lang w:eastAsia="de-CH"/>
              </w:rPr>
              <w:tab/>
            </w:r>
            <w:r w:rsidR="00DD5333" w:rsidRPr="003F4FC2">
              <w:rPr>
                <w:rStyle w:val="Hyperlink"/>
                <w:noProof/>
              </w:rPr>
              <w:t>Ausgangslage</w:t>
            </w:r>
            <w:r w:rsidR="00DD5333">
              <w:rPr>
                <w:noProof/>
                <w:webHidden/>
              </w:rPr>
              <w:tab/>
            </w:r>
            <w:r w:rsidR="00DD5333">
              <w:rPr>
                <w:noProof/>
                <w:webHidden/>
              </w:rPr>
              <w:fldChar w:fldCharType="begin"/>
            </w:r>
            <w:r w:rsidR="00DD5333">
              <w:rPr>
                <w:noProof/>
                <w:webHidden/>
              </w:rPr>
              <w:instrText xml:space="preserve"> PAGEREF _Toc89066002 \h </w:instrText>
            </w:r>
            <w:r w:rsidR="00DD5333">
              <w:rPr>
                <w:noProof/>
                <w:webHidden/>
              </w:rPr>
            </w:r>
            <w:r w:rsidR="00DD5333">
              <w:rPr>
                <w:noProof/>
                <w:webHidden/>
              </w:rPr>
              <w:fldChar w:fldCharType="separate"/>
            </w:r>
            <w:r w:rsidR="00DD5333">
              <w:rPr>
                <w:noProof/>
                <w:webHidden/>
              </w:rPr>
              <w:t>6</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6003" w:history="1">
            <w:r w:rsidR="00DD5333" w:rsidRPr="003F4FC2">
              <w:rPr>
                <w:rStyle w:val="Hyperlink"/>
                <w:noProof/>
                <w:spacing w:val="-10"/>
              </w:rPr>
              <w:t>2.1</w:t>
            </w:r>
            <w:r w:rsidR="00DD5333">
              <w:rPr>
                <w:rFonts w:eastAsiaTheme="minorEastAsia" w:cstheme="minorBidi"/>
                <w:bCs w:val="0"/>
                <w:noProof/>
                <w:spacing w:val="0"/>
                <w:sz w:val="22"/>
                <w:lang w:eastAsia="de-CH"/>
              </w:rPr>
              <w:tab/>
            </w:r>
            <w:r w:rsidR="00DD5333" w:rsidRPr="003F4FC2">
              <w:rPr>
                <w:rStyle w:val="Hyperlink"/>
                <w:noProof/>
              </w:rPr>
              <w:t>Ergebnis der Marktabklärung</w:t>
            </w:r>
            <w:r w:rsidR="00DD5333">
              <w:rPr>
                <w:noProof/>
                <w:webHidden/>
              </w:rPr>
              <w:tab/>
            </w:r>
            <w:r w:rsidR="00DD5333">
              <w:rPr>
                <w:noProof/>
                <w:webHidden/>
              </w:rPr>
              <w:fldChar w:fldCharType="begin"/>
            </w:r>
            <w:r w:rsidR="00DD5333">
              <w:rPr>
                <w:noProof/>
                <w:webHidden/>
              </w:rPr>
              <w:instrText xml:space="preserve"> PAGEREF _Toc89066003 \h </w:instrText>
            </w:r>
            <w:r w:rsidR="00DD5333">
              <w:rPr>
                <w:noProof/>
                <w:webHidden/>
              </w:rPr>
            </w:r>
            <w:r w:rsidR="00DD5333">
              <w:rPr>
                <w:noProof/>
                <w:webHidden/>
              </w:rPr>
              <w:fldChar w:fldCharType="separate"/>
            </w:r>
            <w:r w:rsidR="00DD5333">
              <w:rPr>
                <w:noProof/>
                <w:webHidden/>
              </w:rPr>
              <w:t>6</w:t>
            </w:r>
            <w:r w:rsidR="00DD5333">
              <w:rPr>
                <w:noProof/>
                <w:webHidden/>
              </w:rPr>
              <w:fldChar w:fldCharType="end"/>
            </w:r>
          </w:hyperlink>
        </w:p>
        <w:p w:rsidR="00DD5333" w:rsidRDefault="000252F6">
          <w:pPr>
            <w:pStyle w:val="Verzeichnis1"/>
            <w:rPr>
              <w:rFonts w:eastAsiaTheme="minorEastAsia" w:cstheme="minorBidi"/>
              <w:b w:val="0"/>
              <w:bCs w:val="0"/>
              <w:noProof/>
              <w:spacing w:val="0"/>
              <w:sz w:val="22"/>
              <w:lang w:eastAsia="de-CH"/>
            </w:rPr>
          </w:pPr>
          <w:hyperlink w:anchor="_Toc89066004" w:history="1">
            <w:r w:rsidR="00DD5333" w:rsidRPr="003F4FC2">
              <w:rPr>
                <w:rStyle w:val="Hyperlink"/>
                <w:noProof/>
                <w:spacing w:val="-10"/>
              </w:rPr>
              <w:t>3.</w:t>
            </w:r>
            <w:r w:rsidR="00DD5333">
              <w:rPr>
                <w:rFonts w:eastAsiaTheme="minorEastAsia" w:cstheme="minorBidi"/>
                <w:b w:val="0"/>
                <w:bCs w:val="0"/>
                <w:noProof/>
                <w:spacing w:val="0"/>
                <w:sz w:val="22"/>
                <w:lang w:eastAsia="de-CH"/>
              </w:rPr>
              <w:tab/>
            </w:r>
            <w:r w:rsidR="00DD5333" w:rsidRPr="003F4FC2">
              <w:rPr>
                <w:rStyle w:val="Hyperlink"/>
                <w:noProof/>
              </w:rPr>
              <w:t>Beschaffungsgegenstand</w:t>
            </w:r>
            <w:r w:rsidR="00DD5333">
              <w:rPr>
                <w:noProof/>
                <w:webHidden/>
              </w:rPr>
              <w:tab/>
            </w:r>
            <w:r w:rsidR="00DD5333">
              <w:rPr>
                <w:noProof/>
                <w:webHidden/>
              </w:rPr>
              <w:fldChar w:fldCharType="begin"/>
            </w:r>
            <w:r w:rsidR="00DD5333">
              <w:rPr>
                <w:noProof/>
                <w:webHidden/>
              </w:rPr>
              <w:instrText xml:space="preserve"> PAGEREF _Toc89066004 \h </w:instrText>
            </w:r>
            <w:r w:rsidR="00DD5333">
              <w:rPr>
                <w:noProof/>
                <w:webHidden/>
              </w:rPr>
            </w:r>
            <w:r w:rsidR="00DD5333">
              <w:rPr>
                <w:noProof/>
                <w:webHidden/>
              </w:rPr>
              <w:fldChar w:fldCharType="separate"/>
            </w:r>
            <w:r w:rsidR="00DD5333">
              <w:rPr>
                <w:noProof/>
                <w:webHidden/>
              </w:rPr>
              <w:t>6</w:t>
            </w:r>
            <w:r w:rsidR="00DD5333">
              <w:rPr>
                <w:noProof/>
                <w:webHidden/>
              </w:rPr>
              <w:fldChar w:fldCharType="end"/>
            </w:r>
          </w:hyperlink>
        </w:p>
        <w:p w:rsidR="00DD5333" w:rsidRDefault="000252F6">
          <w:pPr>
            <w:pStyle w:val="Verzeichnis1"/>
            <w:rPr>
              <w:rFonts w:eastAsiaTheme="minorEastAsia" w:cstheme="minorBidi"/>
              <w:b w:val="0"/>
              <w:bCs w:val="0"/>
              <w:noProof/>
              <w:spacing w:val="0"/>
              <w:sz w:val="22"/>
              <w:lang w:eastAsia="de-CH"/>
            </w:rPr>
          </w:pPr>
          <w:hyperlink w:anchor="_Toc89066005" w:history="1">
            <w:r w:rsidR="00DD5333" w:rsidRPr="003F4FC2">
              <w:rPr>
                <w:rStyle w:val="Hyperlink"/>
                <w:noProof/>
                <w:spacing w:val="-10"/>
              </w:rPr>
              <w:t>4.</w:t>
            </w:r>
            <w:r w:rsidR="00DD5333">
              <w:rPr>
                <w:rFonts w:eastAsiaTheme="minorEastAsia" w:cstheme="minorBidi"/>
                <w:b w:val="0"/>
                <w:bCs w:val="0"/>
                <w:noProof/>
                <w:spacing w:val="0"/>
                <w:sz w:val="22"/>
                <w:lang w:eastAsia="de-CH"/>
              </w:rPr>
              <w:tab/>
            </w:r>
            <w:r w:rsidR="00DD5333" w:rsidRPr="003F4FC2">
              <w:rPr>
                <w:rStyle w:val="Hyperlink"/>
                <w:noProof/>
              </w:rPr>
              <w:t>Vertragliche Regelung</w:t>
            </w:r>
            <w:r w:rsidR="00DD5333">
              <w:rPr>
                <w:noProof/>
                <w:webHidden/>
              </w:rPr>
              <w:tab/>
            </w:r>
            <w:r w:rsidR="00DD5333">
              <w:rPr>
                <w:noProof/>
                <w:webHidden/>
              </w:rPr>
              <w:fldChar w:fldCharType="begin"/>
            </w:r>
            <w:r w:rsidR="00DD5333">
              <w:rPr>
                <w:noProof/>
                <w:webHidden/>
              </w:rPr>
              <w:instrText xml:space="preserve"> PAGEREF _Toc89066005 \h </w:instrText>
            </w:r>
            <w:r w:rsidR="00DD5333">
              <w:rPr>
                <w:noProof/>
                <w:webHidden/>
              </w:rPr>
            </w:r>
            <w:r w:rsidR="00DD5333">
              <w:rPr>
                <w:noProof/>
                <w:webHidden/>
              </w:rPr>
              <w:fldChar w:fldCharType="separate"/>
            </w:r>
            <w:r w:rsidR="00DD5333">
              <w:rPr>
                <w:noProof/>
                <w:webHidden/>
              </w:rPr>
              <w:t>7</w:t>
            </w:r>
            <w:r w:rsidR="00DD5333">
              <w:rPr>
                <w:noProof/>
                <w:webHidden/>
              </w:rPr>
              <w:fldChar w:fldCharType="end"/>
            </w:r>
          </w:hyperlink>
        </w:p>
        <w:p w:rsidR="00DD5333" w:rsidRDefault="000252F6">
          <w:pPr>
            <w:pStyle w:val="Verzeichnis1"/>
            <w:rPr>
              <w:rFonts w:eastAsiaTheme="minorEastAsia" w:cstheme="minorBidi"/>
              <w:b w:val="0"/>
              <w:bCs w:val="0"/>
              <w:noProof/>
              <w:spacing w:val="0"/>
              <w:sz w:val="22"/>
              <w:lang w:eastAsia="de-CH"/>
            </w:rPr>
          </w:pPr>
          <w:hyperlink w:anchor="_Toc89066006" w:history="1">
            <w:r w:rsidR="00DD5333" w:rsidRPr="003F4FC2">
              <w:rPr>
                <w:rStyle w:val="Hyperlink"/>
                <w:noProof/>
                <w:spacing w:val="-10"/>
              </w:rPr>
              <w:t>5.</w:t>
            </w:r>
            <w:r w:rsidR="00DD5333">
              <w:rPr>
                <w:rFonts w:eastAsiaTheme="minorEastAsia" w:cstheme="minorBidi"/>
                <w:b w:val="0"/>
                <w:bCs w:val="0"/>
                <w:noProof/>
                <w:spacing w:val="0"/>
                <w:sz w:val="22"/>
                <w:lang w:eastAsia="de-CH"/>
              </w:rPr>
              <w:tab/>
            </w:r>
            <w:r w:rsidR="00DD5333" w:rsidRPr="003F4FC2">
              <w:rPr>
                <w:rStyle w:val="Hyperlink"/>
                <w:noProof/>
              </w:rPr>
              <w:t>Beurteilung und Bewertung des Angebots</w:t>
            </w:r>
            <w:r w:rsidR="00DD5333">
              <w:rPr>
                <w:noProof/>
                <w:webHidden/>
              </w:rPr>
              <w:tab/>
            </w:r>
            <w:r w:rsidR="00DD5333">
              <w:rPr>
                <w:noProof/>
                <w:webHidden/>
              </w:rPr>
              <w:fldChar w:fldCharType="begin"/>
            </w:r>
            <w:r w:rsidR="00DD5333">
              <w:rPr>
                <w:noProof/>
                <w:webHidden/>
              </w:rPr>
              <w:instrText xml:space="preserve"> PAGEREF _Toc89066006 \h </w:instrText>
            </w:r>
            <w:r w:rsidR="00DD5333">
              <w:rPr>
                <w:noProof/>
                <w:webHidden/>
              </w:rPr>
            </w:r>
            <w:r w:rsidR="00DD5333">
              <w:rPr>
                <w:noProof/>
                <w:webHidden/>
              </w:rPr>
              <w:fldChar w:fldCharType="separate"/>
            </w:r>
            <w:r w:rsidR="00DD5333">
              <w:rPr>
                <w:noProof/>
                <w:webHidden/>
              </w:rPr>
              <w:t>7</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6007" w:history="1">
            <w:r w:rsidR="00DD5333" w:rsidRPr="003F4FC2">
              <w:rPr>
                <w:rStyle w:val="Hyperlink"/>
                <w:noProof/>
                <w:spacing w:val="-10"/>
              </w:rPr>
              <w:t>5.1</w:t>
            </w:r>
            <w:r w:rsidR="00DD5333">
              <w:rPr>
                <w:rFonts w:eastAsiaTheme="minorEastAsia" w:cstheme="minorBidi"/>
                <w:bCs w:val="0"/>
                <w:noProof/>
                <w:spacing w:val="0"/>
                <w:sz w:val="22"/>
                <w:lang w:eastAsia="de-CH"/>
              </w:rPr>
              <w:tab/>
            </w:r>
            <w:r w:rsidR="00DD5333" w:rsidRPr="003F4FC2">
              <w:rPr>
                <w:rStyle w:val="Hyperlink"/>
                <w:noProof/>
              </w:rPr>
              <w:t>Allgemein</w:t>
            </w:r>
            <w:r w:rsidR="00DD5333">
              <w:rPr>
                <w:noProof/>
                <w:webHidden/>
              </w:rPr>
              <w:tab/>
            </w:r>
            <w:r w:rsidR="00DD5333">
              <w:rPr>
                <w:noProof/>
                <w:webHidden/>
              </w:rPr>
              <w:fldChar w:fldCharType="begin"/>
            </w:r>
            <w:r w:rsidR="00DD5333">
              <w:rPr>
                <w:noProof/>
                <w:webHidden/>
              </w:rPr>
              <w:instrText xml:space="preserve"> PAGEREF _Toc89066007 \h </w:instrText>
            </w:r>
            <w:r w:rsidR="00DD5333">
              <w:rPr>
                <w:noProof/>
                <w:webHidden/>
              </w:rPr>
            </w:r>
            <w:r w:rsidR="00DD5333">
              <w:rPr>
                <w:noProof/>
                <w:webHidden/>
              </w:rPr>
              <w:fldChar w:fldCharType="separate"/>
            </w:r>
            <w:r w:rsidR="00DD5333">
              <w:rPr>
                <w:noProof/>
                <w:webHidden/>
              </w:rPr>
              <w:t>7</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6008" w:history="1">
            <w:r w:rsidR="00DD5333" w:rsidRPr="003F4FC2">
              <w:rPr>
                <w:rStyle w:val="Hyperlink"/>
                <w:noProof/>
                <w:spacing w:val="-10"/>
              </w:rPr>
              <w:t>5.2</w:t>
            </w:r>
            <w:r w:rsidR="00DD5333">
              <w:rPr>
                <w:rFonts w:eastAsiaTheme="minorEastAsia" w:cstheme="minorBidi"/>
                <w:bCs w:val="0"/>
                <w:noProof/>
                <w:spacing w:val="0"/>
                <w:sz w:val="22"/>
                <w:lang w:eastAsia="de-CH"/>
              </w:rPr>
              <w:tab/>
            </w:r>
            <w:r w:rsidR="00DD5333" w:rsidRPr="003F4FC2">
              <w:rPr>
                <w:rStyle w:val="Hyperlink"/>
                <w:noProof/>
              </w:rPr>
              <w:t>Teilnahmebedingungen</w:t>
            </w:r>
            <w:r w:rsidR="00DD5333">
              <w:rPr>
                <w:noProof/>
                <w:webHidden/>
              </w:rPr>
              <w:tab/>
            </w:r>
            <w:r w:rsidR="00DD5333">
              <w:rPr>
                <w:noProof/>
                <w:webHidden/>
              </w:rPr>
              <w:fldChar w:fldCharType="begin"/>
            </w:r>
            <w:r w:rsidR="00DD5333">
              <w:rPr>
                <w:noProof/>
                <w:webHidden/>
              </w:rPr>
              <w:instrText xml:space="preserve"> PAGEREF _Toc89066008 \h </w:instrText>
            </w:r>
            <w:r w:rsidR="00DD5333">
              <w:rPr>
                <w:noProof/>
                <w:webHidden/>
              </w:rPr>
            </w:r>
            <w:r w:rsidR="00DD5333">
              <w:rPr>
                <w:noProof/>
                <w:webHidden/>
              </w:rPr>
              <w:fldChar w:fldCharType="separate"/>
            </w:r>
            <w:r w:rsidR="00DD5333">
              <w:rPr>
                <w:noProof/>
                <w:webHidden/>
              </w:rPr>
              <w:t>8</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6009" w:history="1">
            <w:r w:rsidR="00DD5333" w:rsidRPr="003F4FC2">
              <w:rPr>
                <w:rStyle w:val="Hyperlink"/>
                <w:noProof/>
                <w:spacing w:val="-10"/>
              </w:rPr>
              <w:t>5.3</w:t>
            </w:r>
            <w:r w:rsidR="00DD5333">
              <w:rPr>
                <w:rFonts w:eastAsiaTheme="minorEastAsia" w:cstheme="minorBidi"/>
                <w:bCs w:val="0"/>
                <w:noProof/>
                <w:spacing w:val="0"/>
                <w:sz w:val="22"/>
                <w:lang w:eastAsia="de-CH"/>
              </w:rPr>
              <w:tab/>
            </w:r>
            <w:r w:rsidR="00DD5333" w:rsidRPr="003F4FC2">
              <w:rPr>
                <w:rStyle w:val="Hyperlink"/>
                <w:noProof/>
              </w:rPr>
              <w:t>Eignungskriterien</w:t>
            </w:r>
            <w:r w:rsidR="00DD5333">
              <w:rPr>
                <w:noProof/>
                <w:webHidden/>
              </w:rPr>
              <w:tab/>
            </w:r>
            <w:r w:rsidR="00DD5333">
              <w:rPr>
                <w:noProof/>
                <w:webHidden/>
              </w:rPr>
              <w:fldChar w:fldCharType="begin"/>
            </w:r>
            <w:r w:rsidR="00DD5333">
              <w:rPr>
                <w:noProof/>
                <w:webHidden/>
              </w:rPr>
              <w:instrText xml:space="preserve"> PAGEREF _Toc89066009 \h </w:instrText>
            </w:r>
            <w:r w:rsidR="00DD5333">
              <w:rPr>
                <w:noProof/>
                <w:webHidden/>
              </w:rPr>
            </w:r>
            <w:r w:rsidR="00DD5333">
              <w:rPr>
                <w:noProof/>
                <w:webHidden/>
              </w:rPr>
              <w:fldChar w:fldCharType="separate"/>
            </w:r>
            <w:r w:rsidR="00DD5333">
              <w:rPr>
                <w:noProof/>
                <w:webHidden/>
              </w:rPr>
              <w:t>8</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6010" w:history="1">
            <w:r w:rsidR="00DD5333" w:rsidRPr="003F4FC2">
              <w:rPr>
                <w:rStyle w:val="Hyperlink"/>
                <w:noProof/>
                <w:spacing w:val="-10"/>
              </w:rPr>
              <w:t>5.4</w:t>
            </w:r>
            <w:r w:rsidR="00DD5333">
              <w:rPr>
                <w:rFonts w:eastAsiaTheme="minorEastAsia" w:cstheme="minorBidi"/>
                <w:bCs w:val="0"/>
                <w:noProof/>
                <w:spacing w:val="0"/>
                <w:sz w:val="22"/>
                <w:lang w:eastAsia="de-CH"/>
              </w:rPr>
              <w:tab/>
            </w:r>
            <w:r w:rsidR="00DD5333" w:rsidRPr="003F4FC2">
              <w:rPr>
                <w:rStyle w:val="Hyperlink"/>
                <w:noProof/>
              </w:rPr>
              <w:t>Technische Spezifikationen</w:t>
            </w:r>
            <w:r w:rsidR="00DD5333">
              <w:rPr>
                <w:noProof/>
                <w:webHidden/>
              </w:rPr>
              <w:tab/>
            </w:r>
            <w:r w:rsidR="00DD5333">
              <w:rPr>
                <w:noProof/>
                <w:webHidden/>
              </w:rPr>
              <w:fldChar w:fldCharType="begin"/>
            </w:r>
            <w:r w:rsidR="00DD5333">
              <w:rPr>
                <w:noProof/>
                <w:webHidden/>
              </w:rPr>
              <w:instrText xml:space="preserve"> PAGEREF _Toc89066010 \h </w:instrText>
            </w:r>
            <w:r w:rsidR="00DD5333">
              <w:rPr>
                <w:noProof/>
                <w:webHidden/>
              </w:rPr>
            </w:r>
            <w:r w:rsidR="00DD5333">
              <w:rPr>
                <w:noProof/>
                <w:webHidden/>
              </w:rPr>
              <w:fldChar w:fldCharType="separate"/>
            </w:r>
            <w:r w:rsidR="00DD5333">
              <w:rPr>
                <w:noProof/>
                <w:webHidden/>
              </w:rPr>
              <w:t>9</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6011" w:history="1">
            <w:r w:rsidR="00DD5333" w:rsidRPr="003F4FC2">
              <w:rPr>
                <w:rStyle w:val="Hyperlink"/>
                <w:noProof/>
                <w:spacing w:val="-10"/>
              </w:rPr>
              <w:t>5.5</w:t>
            </w:r>
            <w:r w:rsidR="00DD5333">
              <w:rPr>
                <w:rFonts w:eastAsiaTheme="minorEastAsia" w:cstheme="minorBidi"/>
                <w:bCs w:val="0"/>
                <w:noProof/>
                <w:spacing w:val="0"/>
                <w:sz w:val="22"/>
                <w:lang w:eastAsia="de-CH"/>
              </w:rPr>
              <w:tab/>
            </w:r>
            <w:r w:rsidR="00DD5333" w:rsidRPr="003F4FC2">
              <w:rPr>
                <w:rStyle w:val="Hyperlink"/>
                <w:noProof/>
              </w:rPr>
              <w:t>Zuschlagskriterien</w:t>
            </w:r>
            <w:r w:rsidR="00DD5333">
              <w:rPr>
                <w:noProof/>
                <w:webHidden/>
              </w:rPr>
              <w:tab/>
            </w:r>
            <w:r w:rsidR="00DD5333">
              <w:rPr>
                <w:noProof/>
                <w:webHidden/>
              </w:rPr>
              <w:fldChar w:fldCharType="begin"/>
            </w:r>
            <w:r w:rsidR="00DD5333">
              <w:rPr>
                <w:noProof/>
                <w:webHidden/>
              </w:rPr>
              <w:instrText xml:space="preserve"> PAGEREF _Toc89066011 \h </w:instrText>
            </w:r>
            <w:r w:rsidR="00DD5333">
              <w:rPr>
                <w:noProof/>
                <w:webHidden/>
              </w:rPr>
            </w:r>
            <w:r w:rsidR="00DD5333">
              <w:rPr>
                <w:noProof/>
                <w:webHidden/>
              </w:rPr>
              <w:fldChar w:fldCharType="separate"/>
            </w:r>
            <w:r w:rsidR="00DD5333">
              <w:rPr>
                <w:noProof/>
                <w:webHidden/>
              </w:rPr>
              <w:t>9</w:t>
            </w:r>
            <w:r w:rsidR="00DD5333">
              <w:rPr>
                <w:noProof/>
                <w:webHidden/>
              </w:rPr>
              <w:fldChar w:fldCharType="end"/>
            </w:r>
          </w:hyperlink>
        </w:p>
        <w:p w:rsidR="00DD5333" w:rsidRDefault="000252F6">
          <w:pPr>
            <w:pStyle w:val="Verzeichnis3"/>
            <w:rPr>
              <w:rFonts w:eastAsiaTheme="minorEastAsia" w:cstheme="minorBidi"/>
              <w:bCs w:val="0"/>
              <w:spacing w:val="0"/>
              <w:sz w:val="22"/>
              <w:lang w:eastAsia="de-CH"/>
            </w:rPr>
          </w:pPr>
          <w:hyperlink w:anchor="_Toc89066012" w:history="1">
            <w:r w:rsidR="00DD5333" w:rsidRPr="003F4FC2">
              <w:rPr>
                <w:rStyle w:val="Hyperlink"/>
                <w:spacing w:val="-10"/>
              </w:rPr>
              <w:t>5.5.1</w:t>
            </w:r>
            <w:r w:rsidR="00DD5333">
              <w:rPr>
                <w:rFonts w:eastAsiaTheme="minorEastAsia" w:cstheme="minorBidi"/>
                <w:bCs w:val="0"/>
                <w:spacing w:val="0"/>
                <w:sz w:val="22"/>
                <w:lang w:eastAsia="de-CH"/>
              </w:rPr>
              <w:tab/>
            </w:r>
            <w:r w:rsidR="00DD5333" w:rsidRPr="003F4FC2">
              <w:rPr>
                <w:rStyle w:val="Hyperlink"/>
              </w:rPr>
              <w:t>Allgemein</w:t>
            </w:r>
            <w:r w:rsidR="00DD5333">
              <w:rPr>
                <w:webHidden/>
              </w:rPr>
              <w:tab/>
            </w:r>
            <w:r w:rsidR="00DD5333">
              <w:rPr>
                <w:webHidden/>
              </w:rPr>
              <w:fldChar w:fldCharType="begin"/>
            </w:r>
            <w:r w:rsidR="00DD5333">
              <w:rPr>
                <w:webHidden/>
              </w:rPr>
              <w:instrText xml:space="preserve"> PAGEREF _Toc89066012 \h </w:instrText>
            </w:r>
            <w:r w:rsidR="00DD5333">
              <w:rPr>
                <w:webHidden/>
              </w:rPr>
            </w:r>
            <w:r w:rsidR="00DD5333">
              <w:rPr>
                <w:webHidden/>
              </w:rPr>
              <w:fldChar w:fldCharType="separate"/>
            </w:r>
            <w:r w:rsidR="00DD5333">
              <w:rPr>
                <w:webHidden/>
              </w:rPr>
              <w:t>9</w:t>
            </w:r>
            <w:r w:rsidR="00DD5333">
              <w:rPr>
                <w:webHidden/>
              </w:rPr>
              <w:fldChar w:fldCharType="end"/>
            </w:r>
          </w:hyperlink>
        </w:p>
        <w:p w:rsidR="00DD5333" w:rsidRDefault="000252F6">
          <w:pPr>
            <w:pStyle w:val="Verzeichnis3"/>
            <w:rPr>
              <w:rFonts w:eastAsiaTheme="minorEastAsia" w:cstheme="minorBidi"/>
              <w:bCs w:val="0"/>
              <w:spacing w:val="0"/>
              <w:sz w:val="22"/>
              <w:lang w:eastAsia="de-CH"/>
            </w:rPr>
          </w:pPr>
          <w:hyperlink w:anchor="_Toc89066013" w:history="1">
            <w:r w:rsidR="00DD5333" w:rsidRPr="003F4FC2">
              <w:rPr>
                <w:rStyle w:val="Hyperlink"/>
                <w:spacing w:val="-10"/>
              </w:rPr>
              <w:t>5.5.2</w:t>
            </w:r>
            <w:r w:rsidR="00DD5333">
              <w:rPr>
                <w:rFonts w:eastAsiaTheme="minorEastAsia" w:cstheme="minorBidi"/>
                <w:bCs w:val="0"/>
                <w:spacing w:val="0"/>
                <w:sz w:val="22"/>
                <w:lang w:eastAsia="de-CH"/>
              </w:rPr>
              <w:tab/>
            </w:r>
            <w:r w:rsidR="00DD5333" w:rsidRPr="003F4FC2">
              <w:rPr>
                <w:rStyle w:val="Hyperlink"/>
              </w:rPr>
              <w:t>Preisbewertung</w:t>
            </w:r>
            <w:r w:rsidR="00DD5333">
              <w:rPr>
                <w:webHidden/>
              </w:rPr>
              <w:tab/>
            </w:r>
            <w:r w:rsidR="00DD5333">
              <w:rPr>
                <w:webHidden/>
              </w:rPr>
              <w:fldChar w:fldCharType="begin"/>
            </w:r>
            <w:r w:rsidR="00DD5333">
              <w:rPr>
                <w:webHidden/>
              </w:rPr>
              <w:instrText xml:space="preserve"> PAGEREF _Toc89066013 \h </w:instrText>
            </w:r>
            <w:r w:rsidR="00DD5333">
              <w:rPr>
                <w:webHidden/>
              </w:rPr>
            </w:r>
            <w:r w:rsidR="00DD5333">
              <w:rPr>
                <w:webHidden/>
              </w:rPr>
              <w:fldChar w:fldCharType="separate"/>
            </w:r>
            <w:r w:rsidR="00DD5333">
              <w:rPr>
                <w:webHidden/>
              </w:rPr>
              <w:t>10</w:t>
            </w:r>
            <w:r w:rsidR="00DD5333">
              <w:rPr>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6014" w:history="1">
            <w:r w:rsidR="00DD5333" w:rsidRPr="003F4FC2">
              <w:rPr>
                <w:rStyle w:val="Hyperlink"/>
                <w:noProof/>
                <w:spacing w:val="-10"/>
              </w:rPr>
              <w:t>5.6</w:t>
            </w:r>
            <w:r w:rsidR="00DD5333">
              <w:rPr>
                <w:rFonts w:eastAsiaTheme="minorEastAsia" w:cstheme="minorBidi"/>
                <w:bCs w:val="0"/>
                <w:noProof/>
                <w:spacing w:val="0"/>
                <w:sz w:val="22"/>
                <w:lang w:eastAsia="de-CH"/>
              </w:rPr>
              <w:tab/>
            </w:r>
            <w:r w:rsidR="00DD5333" w:rsidRPr="003F4FC2">
              <w:rPr>
                <w:rStyle w:val="Hyperlink"/>
                <w:noProof/>
              </w:rPr>
              <w:t>Vorgehen bei der Beurteilung</w:t>
            </w:r>
            <w:r w:rsidR="00DD5333">
              <w:rPr>
                <w:noProof/>
                <w:webHidden/>
              </w:rPr>
              <w:tab/>
            </w:r>
            <w:r w:rsidR="00DD5333">
              <w:rPr>
                <w:noProof/>
                <w:webHidden/>
              </w:rPr>
              <w:fldChar w:fldCharType="begin"/>
            </w:r>
            <w:r w:rsidR="00DD5333">
              <w:rPr>
                <w:noProof/>
                <w:webHidden/>
              </w:rPr>
              <w:instrText xml:space="preserve"> PAGEREF _Toc89066014 \h </w:instrText>
            </w:r>
            <w:r w:rsidR="00DD5333">
              <w:rPr>
                <w:noProof/>
                <w:webHidden/>
              </w:rPr>
            </w:r>
            <w:r w:rsidR="00DD5333">
              <w:rPr>
                <w:noProof/>
                <w:webHidden/>
              </w:rPr>
              <w:fldChar w:fldCharType="separate"/>
            </w:r>
            <w:r w:rsidR="00DD5333">
              <w:rPr>
                <w:noProof/>
                <w:webHidden/>
              </w:rPr>
              <w:t>10</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6015" w:history="1">
            <w:r w:rsidR="00DD5333" w:rsidRPr="003F4FC2">
              <w:rPr>
                <w:rStyle w:val="Hyperlink"/>
                <w:noProof/>
                <w:spacing w:val="-10"/>
              </w:rPr>
              <w:t>5.7</w:t>
            </w:r>
            <w:r w:rsidR="00DD5333">
              <w:rPr>
                <w:rFonts w:eastAsiaTheme="minorEastAsia" w:cstheme="minorBidi"/>
                <w:bCs w:val="0"/>
                <w:noProof/>
                <w:spacing w:val="0"/>
                <w:sz w:val="22"/>
                <w:lang w:eastAsia="de-CH"/>
              </w:rPr>
              <w:tab/>
            </w:r>
            <w:r w:rsidR="00DD5333" w:rsidRPr="003F4FC2">
              <w:rPr>
                <w:rStyle w:val="Hyperlink"/>
                <w:noProof/>
              </w:rPr>
              <w:t>Präsentation und Assessment (wenn vorgesehen)</w:t>
            </w:r>
            <w:r w:rsidR="00DD5333">
              <w:rPr>
                <w:noProof/>
                <w:webHidden/>
              </w:rPr>
              <w:tab/>
            </w:r>
            <w:r w:rsidR="00DD5333">
              <w:rPr>
                <w:noProof/>
                <w:webHidden/>
              </w:rPr>
              <w:fldChar w:fldCharType="begin"/>
            </w:r>
            <w:r w:rsidR="00DD5333">
              <w:rPr>
                <w:noProof/>
                <w:webHidden/>
              </w:rPr>
              <w:instrText xml:space="preserve"> PAGEREF _Toc89066015 \h </w:instrText>
            </w:r>
            <w:r w:rsidR="00DD5333">
              <w:rPr>
                <w:noProof/>
                <w:webHidden/>
              </w:rPr>
            </w:r>
            <w:r w:rsidR="00DD5333">
              <w:rPr>
                <w:noProof/>
                <w:webHidden/>
              </w:rPr>
              <w:fldChar w:fldCharType="separate"/>
            </w:r>
            <w:r w:rsidR="00DD5333">
              <w:rPr>
                <w:noProof/>
                <w:webHidden/>
              </w:rPr>
              <w:t>10</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6016" w:history="1">
            <w:r w:rsidR="00DD5333" w:rsidRPr="003F4FC2">
              <w:rPr>
                <w:rStyle w:val="Hyperlink"/>
                <w:noProof/>
                <w:spacing w:val="-10"/>
              </w:rPr>
              <w:t>5.8</w:t>
            </w:r>
            <w:r w:rsidR="00DD5333">
              <w:rPr>
                <w:rFonts w:eastAsiaTheme="minorEastAsia" w:cstheme="minorBidi"/>
                <w:bCs w:val="0"/>
                <w:noProof/>
                <w:spacing w:val="0"/>
                <w:sz w:val="22"/>
                <w:lang w:eastAsia="de-CH"/>
              </w:rPr>
              <w:tab/>
            </w:r>
            <w:r w:rsidR="00DD5333" w:rsidRPr="003F4FC2">
              <w:rPr>
                <w:rStyle w:val="Hyperlink"/>
                <w:noProof/>
              </w:rPr>
              <w:t>Referenzauskünfte (wenn vorgesehen)</w:t>
            </w:r>
            <w:r w:rsidR="00DD5333">
              <w:rPr>
                <w:noProof/>
                <w:webHidden/>
              </w:rPr>
              <w:tab/>
            </w:r>
            <w:r w:rsidR="00DD5333">
              <w:rPr>
                <w:noProof/>
                <w:webHidden/>
              </w:rPr>
              <w:fldChar w:fldCharType="begin"/>
            </w:r>
            <w:r w:rsidR="00DD5333">
              <w:rPr>
                <w:noProof/>
                <w:webHidden/>
              </w:rPr>
              <w:instrText xml:space="preserve"> PAGEREF _Toc89066016 \h </w:instrText>
            </w:r>
            <w:r w:rsidR="00DD5333">
              <w:rPr>
                <w:noProof/>
                <w:webHidden/>
              </w:rPr>
            </w:r>
            <w:r w:rsidR="00DD5333">
              <w:rPr>
                <w:noProof/>
                <w:webHidden/>
              </w:rPr>
              <w:fldChar w:fldCharType="separate"/>
            </w:r>
            <w:r w:rsidR="00DD5333">
              <w:rPr>
                <w:noProof/>
                <w:webHidden/>
              </w:rPr>
              <w:t>10</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6017" w:history="1">
            <w:r w:rsidR="00DD5333" w:rsidRPr="003F4FC2">
              <w:rPr>
                <w:rStyle w:val="Hyperlink"/>
                <w:noProof/>
                <w:spacing w:val="-10"/>
              </w:rPr>
              <w:t>5.9</w:t>
            </w:r>
            <w:r w:rsidR="00DD5333">
              <w:rPr>
                <w:rFonts w:eastAsiaTheme="minorEastAsia" w:cstheme="minorBidi"/>
                <w:bCs w:val="0"/>
                <w:noProof/>
                <w:spacing w:val="0"/>
                <w:sz w:val="22"/>
                <w:lang w:eastAsia="de-CH"/>
              </w:rPr>
              <w:tab/>
            </w:r>
            <w:r w:rsidR="00DD5333" w:rsidRPr="003F4FC2">
              <w:rPr>
                <w:rStyle w:val="Hyperlink"/>
                <w:noProof/>
              </w:rPr>
              <w:t>Terminplan</w:t>
            </w:r>
            <w:r w:rsidR="00DD5333">
              <w:rPr>
                <w:noProof/>
                <w:webHidden/>
              </w:rPr>
              <w:tab/>
            </w:r>
            <w:r w:rsidR="00DD5333">
              <w:rPr>
                <w:noProof/>
                <w:webHidden/>
              </w:rPr>
              <w:fldChar w:fldCharType="begin"/>
            </w:r>
            <w:r w:rsidR="00DD5333">
              <w:rPr>
                <w:noProof/>
                <w:webHidden/>
              </w:rPr>
              <w:instrText xml:space="preserve"> PAGEREF _Toc89066017 \h </w:instrText>
            </w:r>
            <w:r w:rsidR="00DD5333">
              <w:rPr>
                <w:noProof/>
                <w:webHidden/>
              </w:rPr>
            </w:r>
            <w:r w:rsidR="00DD5333">
              <w:rPr>
                <w:noProof/>
                <w:webHidden/>
              </w:rPr>
              <w:fldChar w:fldCharType="separate"/>
            </w:r>
            <w:r w:rsidR="00DD5333">
              <w:rPr>
                <w:noProof/>
                <w:webHidden/>
              </w:rPr>
              <w:t>11</w:t>
            </w:r>
            <w:r w:rsidR="00DD5333">
              <w:rPr>
                <w:noProof/>
                <w:webHidden/>
              </w:rPr>
              <w:fldChar w:fldCharType="end"/>
            </w:r>
          </w:hyperlink>
        </w:p>
        <w:p w:rsidR="00DD5333" w:rsidRDefault="000252F6">
          <w:pPr>
            <w:pStyle w:val="Verzeichnis1"/>
            <w:rPr>
              <w:rFonts w:eastAsiaTheme="minorEastAsia" w:cstheme="minorBidi"/>
              <w:b w:val="0"/>
              <w:bCs w:val="0"/>
              <w:noProof/>
              <w:spacing w:val="0"/>
              <w:sz w:val="22"/>
              <w:lang w:eastAsia="de-CH"/>
            </w:rPr>
          </w:pPr>
          <w:hyperlink w:anchor="_Toc89066018" w:history="1">
            <w:r w:rsidR="00DD5333" w:rsidRPr="003F4FC2">
              <w:rPr>
                <w:rStyle w:val="Hyperlink"/>
                <w:noProof/>
                <w:spacing w:val="-10"/>
              </w:rPr>
              <w:t>6.</w:t>
            </w:r>
            <w:r w:rsidR="00DD5333">
              <w:rPr>
                <w:rFonts w:eastAsiaTheme="minorEastAsia" w:cstheme="minorBidi"/>
                <w:b w:val="0"/>
                <w:bCs w:val="0"/>
                <w:noProof/>
                <w:spacing w:val="0"/>
                <w:sz w:val="22"/>
                <w:lang w:eastAsia="de-CH"/>
              </w:rPr>
              <w:tab/>
            </w:r>
            <w:r w:rsidR="00DD5333" w:rsidRPr="003F4FC2">
              <w:rPr>
                <w:rStyle w:val="Hyperlink"/>
                <w:noProof/>
              </w:rPr>
              <w:t>Angebot</w:t>
            </w:r>
            <w:r w:rsidR="00DD5333">
              <w:rPr>
                <w:noProof/>
                <w:webHidden/>
              </w:rPr>
              <w:tab/>
            </w:r>
            <w:r w:rsidR="00DD5333">
              <w:rPr>
                <w:noProof/>
                <w:webHidden/>
              </w:rPr>
              <w:fldChar w:fldCharType="begin"/>
            </w:r>
            <w:r w:rsidR="00DD5333">
              <w:rPr>
                <w:noProof/>
                <w:webHidden/>
              </w:rPr>
              <w:instrText xml:space="preserve"> PAGEREF _Toc89066018 \h </w:instrText>
            </w:r>
            <w:r w:rsidR="00DD5333">
              <w:rPr>
                <w:noProof/>
                <w:webHidden/>
              </w:rPr>
            </w:r>
            <w:r w:rsidR="00DD5333">
              <w:rPr>
                <w:noProof/>
                <w:webHidden/>
              </w:rPr>
              <w:fldChar w:fldCharType="separate"/>
            </w:r>
            <w:r w:rsidR="00DD5333">
              <w:rPr>
                <w:noProof/>
                <w:webHidden/>
              </w:rPr>
              <w:t>11</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6019" w:history="1">
            <w:r w:rsidR="00DD5333" w:rsidRPr="003F4FC2">
              <w:rPr>
                <w:rStyle w:val="Hyperlink"/>
                <w:noProof/>
                <w:spacing w:val="-10"/>
              </w:rPr>
              <w:t>6.1</w:t>
            </w:r>
            <w:r w:rsidR="00DD5333">
              <w:rPr>
                <w:rFonts w:eastAsiaTheme="minorEastAsia" w:cstheme="minorBidi"/>
                <w:bCs w:val="0"/>
                <w:noProof/>
                <w:spacing w:val="0"/>
                <w:sz w:val="22"/>
                <w:lang w:eastAsia="de-CH"/>
              </w:rPr>
              <w:tab/>
            </w:r>
            <w:r w:rsidR="00DD5333" w:rsidRPr="003F4FC2">
              <w:rPr>
                <w:rStyle w:val="Hyperlink"/>
                <w:noProof/>
              </w:rPr>
              <w:t>Allgemein</w:t>
            </w:r>
            <w:r w:rsidR="00DD5333">
              <w:rPr>
                <w:noProof/>
                <w:webHidden/>
              </w:rPr>
              <w:tab/>
            </w:r>
            <w:r w:rsidR="00DD5333">
              <w:rPr>
                <w:noProof/>
                <w:webHidden/>
              </w:rPr>
              <w:fldChar w:fldCharType="begin"/>
            </w:r>
            <w:r w:rsidR="00DD5333">
              <w:rPr>
                <w:noProof/>
                <w:webHidden/>
              </w:rPr>
              <w:instrText xml:space="preserve"> PAGEREF _Toc89066019 \h </w:instrText>
            </w:r>
            <w:r w:rsidR="00DD5333">
              <w:rPr>
                <w:noProof/>
                <w:webHidden/>
              </w:rPr>
            </w:r>
            <w:r w:rsidR="00DD5333">
              <w:rPr>
                <w:noProof/>
                <w:webHidden/>
              </w:rPr>
              <w:fldChar w:fldCharType="separate"/>
            </w:r>
            <w:r w:rsidR="00DD5333">
              <w:rPr>
                <w:noProof/>
                <w:webHidden/>
              </w:rPr>
              <w:t>11</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6020" w:history="1">
            <w:r w:rsidR="00DD5333" w:rsidRPr="003F4FC2">
              <w:rPr>
                <w:rStyle w:val="Hyperlink"/>
                <w:noProof/>
                <w:spacing w:val="-10"/>
              </w:rPr>
              <w:t>6.2</w:t>
            </w:r>
            <w:r w:rsidR="00DD5333">
              <w:rPr>
                <w:rFonts w:eastAsiaTheme="minorEastAsia" w:cstheme="minorBidi"/>
                <w:bCs w:val="0"/>
                <w:noProof/>
                <w:spacing w:val="0"/>
                <w:sz w:val="22"/>
                <w:lang w:eastAsia="de-CH"/>
              </w:rPr>
              <w:tab/>
            </w:r>
            <w:r w:rsidR="00DD5333" w:rsidRPr="003F4FC2">
              <w:rPr>
                <w:rStyle w:val="Hyperlink"/>
                <w:noProof/>
              </w:rPr>
              <w:t>Angebotsaufbau</w:t>
            </w:r>
            <w:r w:rsidR="00DD5333">
              <w:rPr>
                <w:noProof/>
                <w:webHidden/>
              </w:rPr>
              <w:tab/>
            </w:r>
            <w:r w:rsidR="00DD5333">
              <w:rPr>
                <w:noProof/>
                <w:webHidden/>
              </w:rPr>
              <w:fldChar w:fldCharType="begin"/>
            </w:r>
            <w:r w:rsidR="00DD5333">
              <w:rPr>
                <w:noProof/>
                <w:webHidden/>
              </w:rPr>
              <w:instrText xml:space="preserve"> PAGEREF _Toc89066020 \h </w:instrText>
            </w:r>
            <w:r w:rsidR="00DD5333">
              <w:rPr>
                <w:noProof/>
                <w:webHidden/>
              </w:rPr>
            </w:r>
            <w:r w:rsidR="00DD5333">
              <w:rPr>
                <w:noProof/>
                <w:webHidden/>
              </w:rPr>
              <w:fldChar w:fldCharType="separate"/>
            </w:r>
            <w:r w:rsidR="00DD5333">
              <w:rPr>
                <w:noProof/>
                <w:webHidden/>
              </w:rPr>
              <w:t>11</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6021" w:history="1">
            <w:r w:rsidR="00DD5333" w:rsidRPr="003F4FC2">
              <w:rPr>
                <w:rStyle w:val="Hyperlink"/>
                <w:noProof/>
                <w:spacing w:val="-10"/>
              </w:rPr>
              <w:t>6.3</w:t>
            </w:r>
            <w:r w:rsidR="00DD5333">
              <w:rPr>
                <w:rFonts w:eastAsiaTheme="minorEastAsia" w:cstheme="minorBidi"/>
                <w:bCs w:val="0"/>
                <w:noProof/>
                <w:spacing w:val="0"/>
                <w:sz w:val="22"/>
                <w:lang w:eastAsia="de-CH"/>
              </w:rPr>
              <w:tab/>
            </w:r>
            <w:r w:rsidR="00DD5333" w:rsidRPr="003F4FC2">
              <w:rPr>
                <w:rStyle w:val="Hyperlink"/>
                <w:noProof/>
              </w:rPr>
              <w:t>Sprache</w:t>
            </w:r>
            <w:r w:rsidR="00DD5333">
              <w:rPr>
                <w:noProof/>
                <w:webHidden/>
              </w:rPr>
              <w:tab/>
            </w:r>
            <w:r w:rsidR="00DD5333">
              <w:rPr>
                <w:noProof/>
                <w:webHidden/>
              </w:rPr>
              <w:fldChar w:fldCharType="begin"/>
            </w:r>
            <w:r w:rsidR="00DD5333">
              <w:rPr>
                <w:noProof/>
                <w:webHidden/>
              </w:rPr>
              <w:instrText xml:space="preserve"> PAGEREF _Toc89066021 \h </w:instrText>
            </w:r>
            <w:r w:rsidR="00DD5333">
              <w:rPr>
                <w:noProof/>
                <w:webHidden/>
              </w:rPr>
            </w:r>
            <w:r w:rsidR="00DD5333">
              <w:rPr>
                <w:noProof/>
                <w:webHidden/>
              </w:rPr>
              <w:fldChar w:fldCharType="separate"/>
            </w:r>
            <w:r w:rsidR="00DD5333">
              <w:rPr>
                <w:noProof/>
                <w:webHidden/>
              </w:rPr>
              <w:t>12</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6022" w:history="1">
            <w:r w:rsidR="00DD5333" w:rsidRPr="003F4FC2">
              <w:rPr>
                <w:rStyle w:val="Hyperlink"/>
                <w:noProof/>
                <w:spacing w:val="-10"/>
              </w:rPr>
              <w:t>6.4</w:t>
            </w:r>
            <w:r w:rsidR="00DD5333">
              <w:rPr>
                <w:rFonts w:eastAsiaTheme="minorEastAsia" w:cstheme="minorBidi"/>
                <w:bCs w:val="0"/>
                <w:noProof/>
                <w:spacing w:val="0"/>
                <w:sz w:val="22"/>
                <w:lang w:eastAsia="de-CH"/>
              </w:rPr>
              <w:tab/>
            </w:r>
            <w:r w:rsidR="00DD5333" w:rsidRPr="003F4FC2">
              <w:rPr>
                <w:rStyle w:val="Hyperlink"/>
                <w:noProof/>
              </w:rPr>
              <w:t>Fragen (simap)</w:t>
            </w:r>
            <w:r w:rsidR="00DD5333">
              <w:rPr>
                <w:noProof/>
                <w:webHidden/>
              </w:rPr>
              <w:tab/>
            </w:r>
            <w:r w:rsidR="00DD5333">
              <w:rPr>
                <w:noProof/>
                <w:webHidden/>
              </w:rPr>
              <w:fldChar w:fldCharType="begin"/>
            </w:r>
            <w:r w:rsidR="00DD5333">
              <w:rPr>
                <w:noProof/>
                <w:webHidden/>
              </w:rPr>
              <w:instrText xml:space="preserve"> PAGEREF _Toc89066022 \h </w:instrText>
            </w:r>
            <w:r w:rsidR="00DD5333">
              <w:rPr>
                <w:noProof/>
                <w:webHidden/>
              </w:rPr>
            </w:r>
            <w:r w:rsidR="00DD5333">
              <w:rPr>
                <w:noProof/>
                <w:webHidden/>
              </w:rPr>
              <w:fldChar w:fldCharType="separate"/>
            </w:r>
            <w:r w:rsidR="00DD5333">
              <w:rPr>
                <w:noProof/>
                <w:webHidden/>
              </w:rPr>
              <w:t>12</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6023" w:history="1">
            <w:r w:rsidR="00DD5333" w:rsidRPr="003F4FC2">
              <w:rPr>
                <w:rStyle w:val="Hyperlink"/>
                <w:noProof/>
                <w:spacing w:val="-10"/>
              </w:rPr>
              <w:t>6.5</w:t>
            </w:r>
            <w:r w:rsidR="00DD5333">
              <w:rPr>
                <w:rFonts w:eastAsiaTheme="minorEastAsia" w:cstheme="minorBidi"/>
                <w:bCs w:val="0"/>
                <w:noProof/>
                <w:spacing w:val="0"/>
                <w:sz w:val="22"/>
                <w:lang w:eastAsia="de-CH"/>
              </w:rPr>
              <w:tab/>
            </w:r>
            <w:r w:rsidR="00DD5333" w:rsidRPr="003F4FC2">
              <w:rPr>
                <w:rStyle w:val="Hyperlink"/>
                <w:noProof/>
              </w:rPr>
              <w:t>Abgabe (Ort, Termin und Form)</w:t>
            </w:r>
            <w:r w:rsidR="00DD5333">
              <w:rPr>
                <w:noProof/>
                <w:webHidden/>
              </w:rPr>
              <w:tab/>
            </w:r>
            <w:r w:rsidR="00DD5333">
              <w:rPr>
                <w:noProof/>
                <w:webHidden/>
              </w:rPr>
              <w:fldChar w:fldCharType="begin"/>
            </w:r>
            <w:r w:rsidR="00DD5333">
              <w:rPr>
                <w:noProof/>
                <w:webHidden/>
              </w:rPr>
              <w:instrText xml:space="preserve"> PAGEREF _Toc89066023 \h </w:instrText>
            </w:r>
            <w:r w:rsidR="00DD5333">
              <w:rPr>
                <w:noProof/>
                <w:webHidden/>
              </w:rPr>
            </w:r>
            <w:r w:rsidR="00DD5333">
              <w:rPr>
                <w:noProof/>
                <w:webHidden/>
              </w:rPr>
              <w:fldChar w:fldCharType="separate"/>
            </w:r>
            <w:r w:rsidR="00DD5333">
              <w:rPr>
                <w:noProof/>
                <w:webHidden/>
              </w:rPr>
              <w:t>12</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6024" w:history="1">
            <w:r w:rsidR="00DD5333" w:rsidRPr="003F4FC2">
              <w:rPr>
                <w:rStyle w:val="Hyperlink"/>
                <w:noProof/>
                <w:spacing w:val="-10"/>
              </w:rPr>
              <w:t>6.6</w:t>
            </w:r>
            <w:r w:rsidR="00DD5333">
              <w:rPr>
                <w:rFonts w:eastAsiaTheme="minorEastAsia" w:cstheme="minorBidi"/>
                <w:bCs w:val="0"/>
                <w:noProof/>
                <w:spacing w:val="0"/>
                <w:sz w:val="22"/>
                <w:lang w:eastAsia="de-CH"/>
              </w:rPr>
              <w:tab/>
            </w:r>
            <w:r w:rsidR="00DD5333" w:rsidRPr="003F4FC2">
              <w:rPr>
                <w:rStyle w:val="Hyperlink"/>
                <w:noProof/>
              </w:rPr>
              <w:t>Währung und Zahlungsbedingungen</w:t>
            </w:r>
            <w:r w:rsidR="00DD5333">
              <w:rPr>
                <w:noProof/>
                <w:webHidden/>
              </w:rPr>
              <w:tab/>
            </w:r>
            <w:r w:rsidR="00DD5333">
              <w:rPr>
                <w:noProof/>
                <w:webHidden/>
              </w:rPr>
              <w:fldChar w:fldCharType="begin"/>
            </w:r>
            <w:r w:rsidR="00DD5333">
              <w:rPr>
                <w:noProof/>
                <w:webHidden/>
              </w:rPr>
              <w:instrText xml:space="preserve"> PAGEREF _Toc89066024 \h </w:instrText>
            </w:r>
            <w:r w:rsidR="00DD5333">
              <w:rPr>
                <w:noProof/>
                <w:webHidden/>
              </w:rPr>
            </w:r>
            <w:r w:rsidR="00DD5333">
              <w:rPr>
                <w:noProof/>
                <w:webHidden/>
              </w:rPr>
              <w:fldChar w:fldCharType="separate"/>
            </w:r>
            <w:r w:rsidR="00DD5333">
              <w:rPr>
                <w:noProof/>
                <w:webHidden/>
              </w:rPr>
              <w:t>13</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6025" w:history="1">
            <w:r w:rsidR="00DD5333" w:rsidRPr="003F4FC2">
              <w:rPr>
                <w:rStyle w:val="Hyperlink"/>
                <w:noProof/>
                <w:spacing w:val="-10"/>
              </w:rPr>
              <w:t>6.7</w:t>
            </w:r>
            <w:r w:rsidR="00DD5333">
              <w:rPr>
                <w:rFonts w:eastAsiaTheme="minorEastAsia" w:cstheme="minorBidi"/>
                <w:bCs w:val="0"/>
                <w:noProof/>
                <w:spacing w:val="0"/>
                <w:sz w:val="22"/>
                <w:lang w:eastAsia="de-CH"/>
              </w:rPr>
              <w:tab/>
            </w:r>
            <w:r w:rsidR="00DD5333" w:rsidRPr="003F4FC2">
              <w:rPr>
                <w:rStyle w:val="Hyperlink"/>
                <w:noProof/>
              </w:rPr>
              <w:t>Berücksichtigung der Teuerung</w:t>
            </w:r>
            <w:r w:rsidR="00DD5333">
              <w:rPr>
                <w:noProof/>
                <w:webHidden/>
              </w:rPr>
              <w:tab/>
            </w:r>
            <w:r w:rsidR="00DD5333">
              <w:rPr>
                <w:noProof/>
                <w:webHidden/>
              </w:rPr>
              <w:fldChar w:fldCharType="begin"/>
            </w:r>
            <w:r w:rsidR="00DD5333">
              <w:rPr>
                <w:noProof/>
                <w:webHidden/>
              </w:rPr>
              <w:instrText xml:space="preserve"> PAGEREF _Toc89066025 \h </w:instrText>
            </w:r>
            <w:r w:rsidR="00DD5333">
              <w:rPr>
                <w:noProof/>
                <w:webHidden/>
              </w:rPr>
            </w:r>
            <w:r w:rsidR="00DD5333">
              <w:rPr>
                <w:noProof/>
                <w:webHidden/>
              </w:rPr>
              <w:fldChar w:fldCharType="separate"/>
            </w:r>
            <w:r w:rsidR="00DD5333">
              <w:rPr>
                <w:noProof/>
                <w:webHidden/>
              </w:rPr>
              <w:t>13</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6026" w:history="1">
            <w:r w:rsidR="00DD5333" w:rsidRPr="003F4FC2">
              <w:rPr>
                <w:rStyle w:val="Hyperlink"/>
                <w:noProof/>
                <w:spacing w:val="-10"/>
              </w:rPr>
              <w:t>6.8</w:t>
            </w:r>
            <w:r w:rsidR="00DD5333">
              <w:rPr>
                <w:rFonts w:eastAsiaTheme="minorEastAsia" w:cstheme="minorBidi"/>
                <w:bCs w:val="0"/>
                <w:noProof/>
                <w:spacing w:val="0"/>
                <w:sz w:val="22"/>
                <w:lang w:eastAsia="de-CH"/>
              </w:rPr>
              <w:tab/>
            </w:r>
            <w:r w:rsidR="00DD5333" w:rsidRPr="003F4FC2">
              <w:rPr>
                <w:rStyle w:val="Hyperlink"/>
                <w:noProof/>
              </w:rPr>
              <w:t>Teilangebote und Lose</w:t>
            </w:r>
            <w:r w:rsidR="00DD5333">
              <w:rPr>
                <w:noProof/>
                <w:webHidden/>
              </w:rPr>
              <w:tab/>
            </w:r>
            <w:r w:rsidR="00DD5333">
              <w:rPr>
                <w:noProof/>
                <w:webHidden/>
              </w:rPr>
              <w:fldChar w:fldCharType="begin"/>
            </w:r>
            <w:r w:rsidR="00DD5333">
              <w:rPr>
                <w:noProof/>
                <w:webHidden/>
              </w:rPr>
              <w:instrText xml:space="preserve"> PAGEREF _Toc89066026 \h </w:instrText>
            </w:r>
            <w:r w:rsidR="00DD5333">
              <w:rPr>
                <w:noProof/>
                <w:webHidden/>
              </w:rPr>
            </w:r>
            <w:r w:rsidR="00DD5333">
              <w:rPr>
                <w:noProof/>
                <w:webHidden/>
              </w:rPr>
              <w:fldChar w:fldCharType="separate"/>
            </w:r>
            <w:r w:rsidR="00DD5333">
              <w:rPr>
                <w:noProof/>
                <w:webHidden/>
              </w:rPr>
              <w:t>13</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6027" w:history="1">
            <w:r w:rsidR="00DD5333" w:rsidRPr="003F4FC2">
              <w:rPr>
                <w:rStyle w:val="Hyperlink"/>
                <w:noProof/>
                <w:spacing w:val="-10"/>
              </w:rPr>
              <w:t>6.9</w:t>
            </w:r>
            <w:r w:rsidR="00DD5333">
              <w:rPr>
                <w:rFonts w:eastAsiaTheme="minorEastAsia" w:cstheme="minorBidi"/>
                <w:bCs w:val="0"/>
                <w:noProof/>
                <w:spacing w:val="0"/>
                <w:sz w:val="22"/>
                <w:lang w:eastAsia="de-CH"/>
              </w:rPr>
              <w:tab/>
            </w:r>
            <w:r w:rsidR="00DD5333" w:rsidRPr="003F4FC2">
              <w:rPr>
                <w:rStyle w:val="Hyperlink"/>
                <w:noProof/>
              </w:rPr>
              <w:t>Varianten</w:t>
            </w:r>
            <w:r w:rsidR="00DD5333">
              <w:rPr>
                <w:noProof/>
                <w:webHidden/>
              </w:rPr>
              <w:tab/>
            </w:r>
            <w:r w:rsidR="00DD5333">
              <w:rPr>
                <w:noProof/>
                <w:webHidden/>
              </w:rPr>
              <w:fldChar w:fldCharType="begin"/>
            </w:r>
            <w:r w:rsidR="00DD5333">
              <w:rPr>
                <w:noProof/>
                <w:webHidden/>
              </w:rPr>
              <w:instrText xml:space="preserve"> PAGEREF _Toc89066027 \h </w:instrText>
            </w:r>
            <w:r w:rsidR="00DD5333">
              <w:rPr>
                <w:noProof/>
                <w:webHidden/>
              </w:rPr>
            </w:r>
            <w:r w:rsidR="00DD5333">
              <w:rPr>
                <w:noProof/>
                <w:webHidden/>
              </w:rPr>
              <w:fldChar w:fldCharType="separate"/>
            </w:r>
            <w:r w:rsidR="00DD5333">
              <w:rPr>
                <w:noProof/>
                <w:webHidden/>
              </w:rPr>
              <w:t>14</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6028" w:history="1">
            <w:r w:rsidR="00DD5333" w:rsidRPr="003F4FC2">
              <w:rPr>
                <w:rStyle w:val="Hyperlink"/>
                <w:noProof/>
                <w:spacing w:val="-10"/>
              </w:rPr>
              <w:t>6.10</w:t>
            </w:r>
            <w:r w:rsidR="00DD5333">
              <w:rPr>
                <w:rFonts w:eastAsiaTheme="minorEastAsia" w:cstheme="minorBidi"/>
                <w:bCs w:val="0"/>
                <w:noProof/>
                <w:spacing w:val="0"/>
                <w:sz w:val="22"/>
                <w:lang w:eastAsia="de-CH"/>
              </w:rPr>
              <w:tab/>
            </w:r>
            <w:r w:rsidR="00DD5333" w:rsidRPr="003F4FC2">
              <w:rPr>
                <w:rStyle w:val="Hyperlink"/>
                <w:noProof/>
              </w:rPr>
              <w:t>Subunternehmen</w:t>
            </w:r>
            <w:r w:rsidR="00DD5333">
              <w:rPr>
                <w:noProof/>
                <w:webHidden/>
              </w:rPr>
              <w:tab/>
            </w:r>
            <w:r w:rsidR="00DD5333">
              <w:rPr>
                <w:noProof/>
                <w:webHidden/>
              </w:rPr>
              <w:fldChar w:fldCharType="begin"/>
            </w:r>
            <w:r w:rsidR="00DD5333">
              <w:rPr>
                <w:noProof/>
                <w:webHidden/>
              </w:rPr>
              <w:instrText xml:space="preserve"> PAGEREF _Toc89066028 \h </w:instrText>
            </w:r>
            <w:r w:rsidR="00DD5333">
              <w:rPr>
                <w:noProof/>
                <w:webHidden/>
              </w:rPr>
            </w:r>
            <w:r w:rsidR="00DD5333">
              <w:rPr>
                <w:noProof/>
                <w:webHidden/>
              </w:rPr>
              <w:fldChar w:fldCharType="separate"/>
            </w:r>
            <w:r w:rsidR="00DD5333">
              <w:rPr>
                <w:noProof/>
                <w:webHidden/>
              </w:rPr>
              <w:t>14</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6029" w:history="1">
            <w:r w:rsidR="00DD5333" w:rsidRPr="003F4FC2">
              <w:rPr>
                <w:rStyle w:val="Hyperlink"/>
                <w:noProof/>
                <w:spacing w:val="-10"/>
              </w:rPr>
              <w:t>6.11</w:t>
            </w:r>
            <w:r w:rsidR="00DD5333">
              <w:rPr>
                <w:rFonts w:eastAsiaTheme="minorEastAsia" w:cstheme="minorBidi"/>
                <w:bCs w:val="0"/>
                <w:noProof/>
                <w:spacing w:val="0"/>
                <w:sz w:val="22"/>
                <w:lang w:eastAsia="de-CH"/>
              </w:rPr>
              <w:tab/>
            </w:r>
            <w:r w:rsidR="00DD5333" w:rsidRPr="003F4FC2">
              <w:rPr>
                <w:rStyle w:val="Hyperlink"/>
                <w:noProof/>
              </w:rPr>
              <w:t>Bietergemeinschaften</w:t>
            </w:r>
            <w:r w:rsidR="00DD5333">
              <w:rPr>
                <w:noProof/>
                <w:webHidden/>
              </w:rPr>
              <w:tab/>
            </w:r>
            <w:r w:rsidR="00DD5333">
              <w:rPr>
                <w:noProof/>
                <w:webHidden/>
              </w:rPr>
              <w:fldChar w:fldCharType="begin"/>
            </w:r>
            <w:r w:rsidR="00DD5333">
              <w:rPr>
                <w:noProof/>
                <w:webHidden/>
              </w:rPr>
              <w:instrText xml:space="preserve"> PAGEREF _Toc89066029 \h </w:instrText>
            </w:r>
            <w:r w:rsidR="00DD5333">
              <w:rPr>
                <w:noProof/>
                <w:webHidden/>
              </w:rPr>
            </w:r>
            <w:r w:rsidR="00DD5333">
              <w:rPr>
                <w:noProof/>
                <w:webHidden/>
              </w:rPr>
              <w:fldChar w:fldCharType="separate"/>
            </w:r>
            <w:r w:rsidR="00DD5333">
              <w:rPr>
                <w:noProof/>
                <w:webHidden/>
              </w:rPr>
              <w:t>14</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6030" w:history="1">
            <w:r w:rsidR="00DD5333" w:rsidRPr="003F4FC2">
              <w:rPr>
                <w:rStyle w:val="Hyperlink"/>
                <w:noProof/>
                <w:spacing w:val="-10"/>
              </w:rPr>
              <w:t>6.12</w:t>
            </w:r>
            <w:r w:rsidR="00DD5333">
              <w:rPr>
                <w:rFonts w:eastAsiaTheme="minorEastAsia" w:cstheme="minorBidi"/>
                <w:bCs w:val="0"/>
                <w:noProof/>
                <w:spacing w:val="0"/>
                <w:sz w:val="22"/>
                <w:lang w:eastAsia="de-CH"/>
              </w:rPr>
              <w:tab/>
            </w:r>
            <w:r w:rsidR="00DD5333" w:rsidRPr="003F4FC2">
              <w:rPr>
                <w:rStyle w:val="Hyperlink"/>
                <w:noProof/>
              </w:rPr>
              <w:t>Vergütung des Angebots</w:t>
            </w:r>
            <w:r w:rsidR="00DD5333">
              <w:rPr>
                <w:noProof/>
                <w:webHidden/>
              </w:rPr>
              <w:tab/>
            </w:r>
            <w:r w:rsidR="00DD5333">
              <w:rPr>
                <w:noProof/>
                <w:webHidden/>
              </w:rPr>
              <w:fldChar w:fldCharType="begin"/>
            </w:r>
            <w:r w:rsidR="00DD5333">
              <w:rPr>
                <w:noProof/>
                <w:webHidden/>
              </w:rPr>
              <w:instrText xml:space="preserve"> PAGEREF _Toc89066030 \h </w:instrText>
            </w:r>
            <w:r w:rsidR="00DD5333">
              <w:rPr>
                <w:noProof/>
                <w:webHidden/>
              </w:rPr>
            </w:r>
            <w:r w:rsidR="00DD5333">
              <w:rPr>
                <w:noProof/>
                <w:webHidden/>
              </w:rPr>
              <w:fldChar w:fldCharType="separate"/>
            </w:r>
            <w:r w:rsidR="00DD5333">
              <w:rPr>
                <w:noProof/>
                <w:webHidden/>
              </w:rPr>
              <w:t>15</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6031" w:history="1">
            <w:r w:rsidR="00DD5333" w:rsidRPr="003F4FC2">
              <w:rPr>
                <w:rStyle w:val="Hyperlink"/>
                <w:noProof/>
                <w:spacing w:val="-10"/>
              </w:rPr>
              <w:t>6.13</w:t>
            </w:r>
            <w:r w:rsidR="00DD5333">
              <w:rPr>
                <w:rFonts w:eastAsiaTheme="minorEastAsia" w:cstheme="minorBidi"/>
                <w:bCs w:val="0"/>
                <w:noProof/>
                <w:spacing w:val="0"/>
                <w:sz w:val="22"/>
                <w:lang w:eastAsia="de-CH"/>
              </w:rPr>
              <w:tab/>
            </w:r>
            <w:r w:rsidR="00DD5333" w:rsidRPr="003F4FC2">
              <w:rPr>
                <w:rStyle w:val="Hyperlink"/>
                <w:noProof/>
              </w:rPr>
              <w:t>Gültigkeit des Angebots</w:t>
            </w:r>
            <w:r w:rsidR="00DD5333">
              <w:rPr>
                <w:noProof/>
                <w:webHidden/>
              </w:rPr>
              <w:tab/>
            </w:r>
            <w:r w:rsidR="00DD5333">
              <w:rPr>
                <w:noProof/>
                <w:webHidden/>
              </w:rPr>
              <w:fldChar w:fldCharType="begin"/>
            </w:r>
            <w:r w:rsidR="00DD5333">
              <w:rPr>
                <w:noProof/>
                <w:webHidden/>
              </w:rPr>
              <w:instrText xml:space="preserve"> PAGEREF _Toc89066031 \h </w:instrText>
            </w:r>
            <w:r w:rsidR="00DD5333">
              <w:rPr>
                <w:noProof/>
                <w:webHidden/>
              </w:rPr>
            </w:r>
            <w:r w:rsidR="00DD5333">
              <w:rPr>
                <w:noProof/>
                <w:webHidden/>
              </w:rPr>
              <w:fldChar w:fldCharType="separate"/>
            </w:r>
            <w:r w:rsidR="00DD5333">
              <w:rPr>
                <w:noProof/>
                <w:webHidden/>
              </w:rPr>
              <w:t>15</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6032" w:history="1">
            <w:r w:rsidR="00DD5333" w:rsidRPr="003F4FC2">
              <w:rPr>
                <w:rStyle w:val="Hyperlink"/>
                <w:noProof/>
                <w:spacing w:val="-10"/>
              </w:rPr>
              <w:t>6.14</w:t>
            </w:r>
            <w:r w:rsidR="00DD5333">
              <w:rPr>
                <w:rFonts w:eastAsiaTheme="minorEastAsia" w:cstheme="minorBidi"/>
                <w:bCs w:val="0"/>
                <w:noProof/>
                <w:spacing w:val="0"/>
                <w:sz w:val="22"/>
                <w:lang w:eastAsia="de-CH"/>
              </w:rPr>
              <w:tab/>
            </w:r>
            <w:r w:rsidR="00DD5333" w:rsidRPr="003F4FC2">
              <w:rPr>
                <w:rStyle w:val="Hyperlink"/>
                <w:noProof/>
              </w:rPr>
              <w:t>Ausführungstermine</w:t>
            </w:r>
            <w:r w:rsidR="00DD5333">
              <w:rPr>
                <w:noProof/>
                <w:webHidden/>
              </w:rPr>
              <w:tab/>
            </w:r>
            <w:r w:rsidR="00DD5333">
              <w:rPr>
                <w:noProof/>
                <w:webHidden/>
              </w:rPr>
              <w:fldChar w:fldCharType="begin"/>
            </w:r>
            <w:r w:rsidR="00DD5333">
              <w:rPr>
                <w:noProof/>
                <w:webHidden/>
              </w:rPr>
              <w:instrText xml:space="preserve"> PAGEREF _Toc89066032 \h </w:instrText>
            </w:r>
            <w:r w:rsidR="00DD5333">
              <w:rPr>
                <w:noProof/>
                <w:webHidden/>
              </w:rPr>
            </w:r>
            <w:r w:rsidR="00DD5333">
              <w:rPr>
                <w:noProof/>
                <w:webHidden/>
              </w:rPr>
              <w:fldChar w:fldCharType="separate"/>
            </w:r>
            <w:r w:rsidR="00DD5333">
              <w:rPr>
                <w:noProof/>
                <w:webHidden/>
              </w:rPr>
              <w:t>15</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6033" w:history="1">
            <w:r w:rsidR="00DD5333" w:rsidRPr="003F4FC2">
              <w:rPr>
                <w:rStyle w:val="Hyperlink"/>
                <w:noProof/>
                <w:spacing w:val="-10"/>
              </w:rPr>
              <w:t>6.15</w:t>
            </w:r>
            <w:r w:rsidR="00DD5333">
              <w:rPr>
                <w:rFonts w:eastAsiaTheme="minorEastAsia" w:cstheme="minorBidi"/>
                <w:bCs w:val="0"/>
                <w:noProof/>
                <w:spacing w:val="0"/>
                <w:sz w:val="22"/>
                <w:lang w:eastAsia="de-CH"/>
              </w:rPr>
              <w:tab/>
            </w:r>
            <w:r w:rsidR="00DD5333" w:rsidRPr="003F4FC2">
              <w:rPr>
                <w:rStyle w:val="Hyperlink"/>
                <w:noProof/>
              </w:rPr>
              <w:t>Erläuterung und Bereinigungen</w:t>
            </w:r>
            <w:r w:rsidR="00DD5333">
              <w:rPr>
                <w:noProof/>
                <w:webHidden/>
              </w:rPr>
              <w:tab/>
            </w:r>
            <w:r w:rsidR="00DD5333">
              <w:rPr>
                <w:noProof/>
                <w:webHidden/>
              </w:rPr>
              <w:fldChar w:fldCharType="begin"/>
            </w:r>
            <w:r w:rsidR="00DD5333">
              <w:rPr>
                <w:noProof/>
                <w:webHidden/>
              </w:rPr>
              <w:instrText xml:space="preserve"> PAGEREF _Toc89066033 \h </w:instrText>
            </w:r>
            <w:r w:rsidR="00DD5333">
              <w:rPr>
                <w:noProof/>
                <w:webHidden/>
              </w:rPr>
            </w:r>
            <w:r w:rsidR="00DD5333">
              <w:rPr>
                <w:noProof/>
                <w:webHidden/>
              </w:rPr>
              <w:fldChar w:fldCharType="separate"/>
            </w:r>
            <w:r w:rsidR="00DD5333">
              <w:rPr>
                <w:noProof/>
                <w:webHidden/>
              </w:rPr>
              <w:t>15</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6034" w:history="1">
            <w:r w:rsidR="00DD5333" w:rsidRPr="003F4FC2">
              <w:rPr>
                <w:rStyle w:val="Hyperlink"/>
                <w:noProof/>
                <w:spacing w:val="-10"/>
              </w:rPr>
              <w:t>6.16</w:t>
            </w:r>
            <w:r w:rsidR="00DD5333">
              <w:rPr>
                <w:rFonts w:eastAsiaTheme="minorEastAsia" w:cstheme="minorBidi"/>
                <w:bCs w:val="0"/>
                <w:noProof/>
                <w:spacing w:val="0"/>
                <w:sz w:val="22"/>
                <w:lang w:eastAsia="de-CH"/>
              </w:rPr>
              <w:tab/>
            </w:r>
            <w:r w:rsidR="00DD5333" w:rsidRPr="003F4FC2">
              <w:rPr>
                <w:rStyle w:val="Hyperlink"/>
                <w:noProof/>
              </w:rPr>
              <w:t>Preis der Ausschreibungsunterlagen</w:t>
            </w:r>
            <w:r w:rsidR="00DD5333">
              <w:rPr>
                <w:noProof/>
                <w:webHidden/>
              </w:rPr>
              <w:tab/>
            </w:r>
            <w:r w:rsidR="00DD5333">
              <w:rPr>
                <w:noProof/>
                <w:webHidden/>
              </w:rPr>
              <w:fldChar w:fldCharType="begin"/>
            </w:r>
            <w:r w:rsidR="00DD5333">
              <w:rPr>
                <w:noProof/>
                <w:webHidden/>
              </w:rPr>
              <w:instrText xml:space="preserve"> PAGEREF _Toc89066034 \h </w:instrText>
            </w:r>
            <w:r w:rsidR="00DD5333">
              <w:rPr>
                <w:noProof/>
                <w:webHidden/>
              </w:rPr>
            </w:r>
            <w:r w:rsidR="00DD5333">
              <w:rPr>
                <w:noProof/>
                <w:webHidden/>
              </w:rPr>
              <w:fldChar w:fldCharType="separate"/>
            </w:r>
            <w:r w:rsidR="00DD5333">
              <w:rPr>
                <w:noProof/>
                <w:webHidden/>
              </w:rPr>
              <w:t>15</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6035" w:history="1">
            <w:r w:rsidR="00DD5333" w:rsidRPr="003F4FC2">
              <w:rPr>
                <w:rStyle w:val="Hyperlink"/>
                <w:noProof/>
                <w:spacing w:val="-10"/>
              </w:rPr>
              <w:t>6.17</w:t>
            </w:r>
            <w:r w:rsidR="00DD5333">
              <w:rPr>
                <w:rFonts w:eastAsiaTheme="minorEastAsia" w:cstheme="minorBidi"/>
                <w:bCs w:val="0"/>
                <w:noProof/>
                <w:spacing w:val="0"/>
                <w:sz w:val="22"/>
                <w:lang w:eastAsia="de-CH"/>
              </w:rPr>
              <w:tab/>
            </w:r>
            <w:r w:rsidR="00DD5333" w:rsidRPr="003F4FC2">
              <w:rPr>
                <w:rStyle w:val="Hyperlink"/>
                <w:noProof/>
              </w:rPr>
              <w:t>Vorbefasste Anbieter</w:t>
            </w:r>
            <w:r w:rsidR="00DD5333">
              <w:rPr>
                <w:noProof/>
                <w:webHidden/>
              </w:rPr>
              <w:tab/>
            </w:r>
            <w:r w:rsidR="00DD5333">
              <w:rPr>
                <w:noProof/>
                <w:webHidden/>
              </w:rPr>
              <w:fldChar w:fldCharType="begin"/>
            </w:r>
            <w:r w:rsidR="00DD5333">
              <w:rPr>
                <w:noProof/>
                <w:webHidden/>
              </w:rPr>
              <w:instrText xml:space="preserve"> PAGEREF _Toc89066035 \h </w:instrText>
            </w:r>
            <w:r w:rsidR="00DD5333">
              <w:rPr>
                <w:noProof/>
                <w:webHidden/>
              </w:rPr>
            </w:r>
            <w:r w:rsidR="00DD5333">
              <w:rPr>
                <w:noProof/>
                <w:webHidden/>
              </w:rPr>
              <w:fldChar w:fldCharType="separate"/>
            </w:r>
            <w:r w:rsidR="00DD5333">
              <w:rPr>
                <w:noProof/>
                <w:webHidden/>
              </w:rPr>
              <w:t>15</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6036" w:history="1">
            <w:r w:rsidR="00DD5333" w:rsidRPr="003F4FC2">
              <w:rPr>
                <w:rStyle w:val="Hyperlink"/>
                <w:noProof/>
                <w:spacing w:val="-10"/>
              </w:rPr>
              <w:t>6.18</w:t>
            </w:r>
            <w:r w:rsidR="00DD5333">
              <w:rPr>
                <w:rFonts w:eastAsiaTheme="minorEastAsia" w:cstheme="minorBidi"/>
                <w:bCs w:val="0"/>
                <w:noProof/>
                <w:spacing w:val="0"/>
                <w:sz w:val="22"/>
                <w:lang w:eastAsia="de-CH"/>
              </w:rPr>
              <w:tab/>
            </w:r>
            <w:r w:rsidR="00DD5333" w:rsidRPr="003F4FC2">
              <w:rPr>
                <w:rStyle w:val="Hyperlink"/>
                <w:noProof/>
              </w:rPr>
              <w:t>Optionen für zusätzliche Leistungen</w:t>
            </w:r>
            <w:r w:rsidR="00DD5333">
              <w:rPr>
                <w:noProof/>
                <w:webHidden/>
              </w:rPr>
              <w:tab/>
            </w:r>
            <w:r w:rsidR="00DD5333">
              <w:rPr>
                <w:noProof/>
                <w:webHidden/>
              </w:rPr>
              <w:fldChar w:fldCharType="begin"/>
            </w:r>
            <w:r w:rsidR="00DD5333">
              <w:rPr>
                <w:noProof/>
                <w:webHidden/>
              </w:rPr>
              <w:instrText xml:space="preserve"> PAGEREF _Toc89066036 \h </w:instrText>
            </w:r>
            <w:r w:rsidR="00DD5333">
              <w:rPr>
                <w:noProof/>
                <w:webHidden/>
              </w:rPr>
            </w:r>
            <w:r w:rsidR="00DD5333">
              <w:rPr>
                <w:noProof/>
                <w:webHidden/>
              </w:rPr>
              <w:fldChar w:fldCharType="separate"/>
            </w:r>
            <w:r w:rsidR="00DD5333">
              <w:rPr>
                <w:noProof/>
                <w:webHidden/>
              </w:rPr>
              <w:t>15</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6037" w:history="1">
            <w:r w:rsidR="00DD5333" w:rsidRPr="003F4FC2">
              <w:rPr>
                <w:rStyle w:val="Hyperlink"/>
                <w:noProof/>
                <w:spacing w:val="-10"/>
              </w:rPr>
              <w:t>6.19</w:t>
            </w:r>
            <w:r w:rsidR="00DD5333">
              <w:rPr>
                <w:rFonts w:eastAsiaTheme="minorEastAsia" w:cstheme="minorBidi"/>
                <w:bCs w:val="0"/>
                <w:noProof/>
                <w:spacing w:val="0"/>
                <w:sz w:val="22"/>
                <w:lang w:eastAsia="de-CH"/>
              </w:rPr>
              <w:tab/>
            </w:r>
            <w:r w:rsidR="00DD5333" w:rsidRPr="003F4FC2">
              <w:rPr>
                <w:rStyle w:val="Hyperlink"/>
                <w:noProof/>
              </w:rPr>
              <w:t>Vorbehalt</w:t>
            </w:r>
            <w:r w:rsidR="00DD5333">
              <w:rPr>
                <w:noProof/>
                <w:webHidden/>
              </w:rPr>
              <w:tab/>
            </w:r>
            <w:r w:rsidR="00DD5333">
              <w:rPr>
                <w:noProof/>
                <w:webHidden/>
              </w:rPr>
              <w:fldChar w:fldCharType="begin"/>
            </w:r>
            <w:r w:rsidR="00DD5333">
              <w:rPr>
                <w:noProof/>
                <w:webHidden/>
              </w:rPr>
              <w:instrText xml:space="preserve"> PAGEREF _Toc89066037 \h </w:instrText>
            </w:r>
            <w:r w:rsidR="00DD5333">
              <w:rPr>
                <w:noProof/>
                <w:webHidden/>
              </w:rPr>
            </w:r>
            <w:r w:rsidR="00DD5333">
              <w:rPr>
                <w:noProof/>
                <w:webHidden/>
              </w:rPr>
              <w:fldChar w:fldCharType="separate"/>
            </w:r>
            <w:r w:rsidR="00DD5333">
              <w:rPr>
                <w:noProof/>
                <w:webHidden/>
              </w:rPr>
              <w:t>15</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6038" w:history="1">
            <w:r w:rsidR="00DD5333" w:rsidRPr="003F4FC2">
              <w:rPr>
                <w:rStyle w:val="Hyperlink"/>
                <w:noProof/>
                <w:spacing w:val="-10"/>
              </w:rPr>
              <w:t>6.20</w:t>
            </w:r>
            <w:r w:rsidR="00DD5333">
              <w:rPr>
                <w:rFonts w:eastAsiaTheme="minorEastAsia" w:cstheme="minorBidi"/>
                <w:bCs w:val="0"/>
                <w:noProof/>
                <w:spacing w:val="0"/>
                <w:sz w:val="22"/>
                <w:lang w:eastAsia="de-CH"/>
              </w:rPr>
              <w:tab/>
            </w:r>
            <w:r w:rsidR="00DD5333" w:rsidRPr="003F4FC2">
              <w:rPr>
                <w:rStyle w:val="Hyperlink"/>
                <w:noProof/>
              </w:rPr>
              <w:t>Vertragsabschluss</w:t>
            </w:r>
            <w:r w:rsidR="00DD5333">
              <w:rPr>
                <w:noProof/>
                <w:webHidden/>
              </w:rPr>
              <w:tab/>
            </w:r>
            <w:r w:rsidR="00DD5333">
              <w:rPr>
                <w:noProof/>
                <w:webHidden/>
              </w:rPr>
              <w:fldChar w:fldCharType="begin"/>
            </w:r>
            <w:r w:rsidR="00DD5333">
              <w:rPr>
                <w:noProof/>
                <w:webHidden/>
              </w:rPr>
              <w:instrText xml:space="preserve"> PAGEREF _Toc89066038 \h </w:instrText>
            </w:r>
            <w:r w:rsidR="00DD5333">
              <w:rPr>
                <w:noProof/>
                <w:webHidden/>
              </w:rPr>
            </w:r>
            <w:r w:rsidR="00DD5333">
              <w:rPr>
                <w:noProof/>
                <w:webHidden/>
              </w:rPr>
              <w:fldChar w:fldCharType="separate"/>
            </w:r>
            <w:r w:rsidR="00DD5333">
              <w:rPr>
                <w:noProof/>
                <w:webHidden/>
              </w:rPr>
              <w:t>15</w:t>
            </w:r>
            <w:r w:rsidR="00DD5333">
              <w:rPr>
                <w:noProof/>
                <w:webHidden/>
              </w:rPr>
              <w:fldChar w:fldCharType="end"/>
            </w:r>
          </w:hyperlink>
        </w:p>
        <w:p w:rsidR="00DD5333" w:rsidRDefault="000252F6">
          <w:pPr>
            <w:pStyle w:val="Verzeichnis2"/>
            <w:rPr>
              <w:rFonts w:eastAsiaTheme="minorEastAsia" w:cstheme="minorBidi"/>
              <w:bCs w:val="0"/>
              <w:noProof/>
              <w:spacing w:val="0"/>
              <w:sz w:val="22"/>
              <w:lang w:eastAsia="de-CH"/>
            </w:rPr>
          </w:pPr>
          <w:hyperlink w:anchor="_Toc89066039" w:history="1">
            <w:r w:rsidR="00DD5333" w:rsidRPr="003F4FC2">
              <w:rPr>
                <w:rStyle w:val="Hyperlink"/>
                <w:noProof/>
                <w:spacing w:val="-10"/>
              </w:rPr>
              <w:t>6.21</w:t>
            </w:r>
            <w:r w:rsidR="00DD5333">
              <w:rPr>
                <w:rFonts w:eastAsiaTheme="minorEastAsia" w:cstheme="minorBidi"/>
                <w:bCs w:val="0"/>
                <w:noProof/>
                <w:spacing w:val="0"/>
                <w:sz w:val="22"/>
                <w:lang w:eastAsia="de-CH"/>
              </w:rPr>
              <w:tab/>
            </w:r>
            <w:r w:rsidR="00DD5333" w:rsidRPr="003F4FC2">
              <w:rPr>
                <w:rStyle w:val="Hyperlink"/>
                <w:noProof/>
              </w:rPr>
              <w:t>Bestandteile des Vertrags</w:t>
            </w:r>
            <w:r w:rsidR="00DD5333">
              <w:rPr>
                <w:noProof/>
                <w:webHidden/>
              </w:rPr>
              <w:tab/>
            </w:r>
            <w:r w:rsidR="00DD5333">
              <w:rPr>
                <w:noProof/>
                <w:webHidden/>
              </w:rPr>
              <w:fldChar w:fldCharType="begin"/>
            </w:r>
            <w:r w:rsidR="00DD5333">
              <w:rPr>
                <w:noProof/>
                <w:webHidden/>
              </w:rPr>
              <w:instrText xml:space="preserve"> PAGEREF _Toc89066039 \h </w:instrText>
            </w:r>
            <w:r w:rsidR="00DD5333">
              <w:rPr>
                <w:noProof/>
                <w:webHidden/>
              </w:rPr>
            </w:r>
            <w:r w:rsidR="00DD5333">
              <w:rPr>
                <w:noProof/>
                <w:webHidden/>
              </w:rPr>
              <w:fldChar w:fldCharType="separate"/>
            </w:r>
            <w:r w:rsidR="00DD5333">
              <w:rPr>
                <w:noProof/>
                <w:webHidden/>
              </w:rPr>
              <w:t>16</w:t>
            </w:r>
            <w:r w:rsidR="00DD5333">
              <w:rPr>
                <w:noProof/>
                <w:webHidden/>
              </w:rPr>
              <w:fldChar w:fldCharType="end"/>
            </w:r>
          </w:hyperlink>
        </w:p>
        <w:p w:rsidR="00DD5333" w:rsidRDefault="000252F6">
          <w:pPr>
            <w:pStyle w:val="Verzeichnis1"/>
            <w:rPr>
              <w:rFonts w:eastAsiaTheme="minorEastAsia" w:cstheme="minorBidi"/>
              <w:b w:val="0"/>
              <w:bCs w:val="0"/>
              <w:noProof/>
              <w:spacing w:val="0"/>
              <w:sz w:val="22"/>
              <w:lang w:eastAsia="de-CH"/>
            </w:rPr>
          </w:pPr>
          <w:hyperlink w:anchor="_Toc89066040" w:history="1">
            <w:r w:rsidR="00DD5333" w:rsidRPr="003F4FC2">
              <w:rPr>
                <w:rStyle w:val="Hyperlink"/>
                <w:noProof/>
                <w:spacing w:val="-10"/>
              </w:rPr>
              <w:t>7.</w:t>
            </w:r>
            <w:r w:rsidR="00DD5333">
              <w:rPr>
                <w:rFonts w:eastAsiaTheme="minorEastAsia" w:cstheme="minorBidi"/>
                <w:b w:val="0"/>
                <w:bCs w:val="0"/>
                <w:noProof/>
                <w:spacing w:val="0"/>
                <w:sz w:val="22"/>
                <w:lang w:eastAsia="de-CH"/>
              </w:rPr>
              <w:tab/>
            </w:r>
            <w:r w:rsidR="00DD5333" w:rsidRPr="003F4FC2">
              <w:rPr>
                <w:rStyle w:val="Hyperlink"/>
                <w:noProof/>
              </w:rPr>
              <w:t>Anhänge</w:t>
            </w:r>
            <w:r w:rsidR="00DD5333">
              <w:rPr>
                <w:noProof/>
                <w:webHidden/>
              </w:rPr>
              <w:tab/>
            </w:r>
            <w:r w:rsidR="00DD5333">
              <w:rPr>
                <w:noProof/>
                <w:webHidden/>
              </w:rPr>
              <w:fldChar w:fldCharType="begin"/>
            </w:r>
            <w:r w:rsidR="00DD5333">
              <w:rPr>
                <w:noProof/>
                <w:webHidden/>
              </w:rPr>
              <w:instrText xml:space="preserve"> PAGEREF _Toc89066040 \h </w:instrText>
            </w:r>
            <w:r w:rsidR="00DD5333">
              <w:rPr>
                <w:noProof/>
                <w:webHidden/>
              </w:rPr>
            </w:r>
            <w:r w:rsidR="00DD5333">
              <w:rPr>
                <w:noProof/>
                <w:webHidden/>
              </w:rPr>
              <w:fldChar w:fldCharType="separate"/>
            </w:r>
            <w:r w:rsidR="00DD5333">
              <w:rPr>
                <w:noProof/>
                <w:webHidden/>
              </w:rPr>
              <w:t>16</w:t>
            </w:r>
            <w:r w:rsidR="00DD5333">
              <w:rPr>
                <w:noProof/>
                <w:webHidden/>
              </w:rPr>
              <w:fldChar w:fldCharType="end"/>
            </w:r>
          </w:hyperlink>
        </w:p>
        <w:p w:rsidR="00DD5333" w:rsidRDefault="000252F6">
          <w:pPr>
            <w:pStyle w:val="Verzeichnis1"/>
            <w:rPr>
              <w:rFonts w:eastAsiaTheme="minorEastAsia" w:cstheme="minorBidi"/>
              <w:b w:val="0"/>
              <w:bCs w:val="0"/>
              <w:noProof/>
              <w:spacing w:val="0"/>
              <w:sz w:val="22"/>
              <w:lang w:eastAsia="de-CH"/>
            </w:rPr>
          </w:pPr>
          <w:hyperlink w:anchor="_Toc89066041" w:history="1">
            <w:r w:rsidR="00DD5333" w:rsidRPr="003F4FC2">
              <w:rPr>
                <w:rStyle w:val="Hyperlink"/>
                <w:noProof/>
              </w:rPr>
              <w:t>Rechtsmittelbelehrung</w:t>
            </w:r>
            <w:r w:rsidR="00DD5333">
              <w:rPr>
                <w:noProof/>
                <w:webHidden/>
              </w:rPr>
              <w:tab/>
            </w:r>
            <w:r w:rsidR="00DD5333">
              <w:rPr>
                <w:noProof/>
                <w:webHidden/>
              </w:rPr>
              <w:fldChar w:fldCharType="begin"/>
            </w:r>
            <w:r w:rsidR="00DD5333">
              <w:rPr>
                <w:noProof/>
                <w:webHidden/>
              </w:rPr>
              <w:instrText xml:space="preserve"> PAGEREF _Toc89066041 \h </w:instrText>
            </w:r>
            <w:r w:rsidR="00DD5333">
              <w:rPr>
                <w:noProof/>
                <w:webHidden/>
              </w:rPr>
            </w:r>
            <w:r w:rsidR="00DD5333">
              <w:rPr>
                <w:noProof/>
                <w:webHidden/>
              </w:rPr>
              <w:fldChar w:fldCharType="separate"/>
            </w:r>
            <w:r w:rsidR="00DD5333">
              <w:rPr>
                <w:noProof/>
                <w:webHidden/>
              </w:rPr>
              <w:t>16</w:t>
            </w:r>
            <w:r w:rsidR="00DD5333">
              <w:rPr>
                <w:noProof/>
                <w:webHidden/>
              </w:rPr>
              <w:fldChar w:fldCharType="end"/>
            </w:r>
          </w:hyperlink>
        </w:p>
        <w:p w:rsidR="00702D19" w:rsidRPr="00D82C0E" w:rsidRDefault="00D82C0E" w:rsidP="00D82C0E">
          <w:pPr>
            <w:rPr>
              <w:szCs w:val="21"/>
            </w:rPr>
          </w:pPr>
          <w:r w:rsidRPr="00D82C0E">
            <w:rPr>
              <w:b/>
              <w:szCs w:val="21"/>
              <w:lang w:val="de-DE"/>
            </w:rPr>
            <w:fldChar w:fldCharType="end"/>
          </w:r>
        </w:p>
      </w:sdtContent>
    </w:sdt>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702D19">
      <w:pPr>
        <w:pStyle w:val="Verzeichnistitel"/>
        <w:spacing w:after="120"/>
        <w:rPr>
          <w:sz w:val="21"/>
          <w:szCs w:val="21"/>
        </w:rPr>
      </w:pPr>
      <w:r w:rsidRPr="00D82C0E">
        <w:rPr>
          <w:sz w:val="21"/>
          <w:szCs w:val="21"/>
        </w:rPr>
        <w:t>Tabellenverzeichnis</w:t>
      </w:r>
    </w:p>
    <w:p w:rsidR="00702D19" w:rsidRPr="00D82C0E" w:rsidRDefault="00702D19" w:rsidP="00702D19">
      <w:pPr>
        <w:pStyle w:val="Abbildungsverzeichnis"/>
        <w:tabs>
          <w:tab w:val="left" w:pos="1134"/>
          <w:tab w:val="right" w:leader="dot" w:pos="9629"/>
        </w:tabs>
        <w:rPr>
          <w:rFonts w:eastAsiaTheme="minorEastAsia" w:cstheme="minorBidi"/>
          <w:noProof/>
          <w:sz w:val="21"/>
          <w:szCs w:val="21"/>
        </w:rPr>
      </w:pPr>
      <w:r w:rsidRPr="00D82C0E">
        <w:rPr>
          <w:bCs w:val="0"/>
          <w:sz w:val="21"/>
          <w:szCs w:val="21"/>
          <w:lang w:eastAsia="de-CH"/>
        </w:rPr>
        <w:fldChar w:fldCharType="begin"/>
      </w:r>
      <w:r w:rsidRPr="00D82C0E">
        <w:rPr>
          <w:sz w:val="21"/>
          <w:szCs w:val="21"/>
        </w:rPr>
        <w:instrText xml:space="preserve"> TOC \h \z \c "Tabelle" </w:instrText>
      </w:r>
      <w:r w:rsidRPr="00D82C0E">
        <w:rPr>
          <w:bCs w:val="0"/>
          <w:sz w:val="21"/>
          <w:szCs w:val="21"/>
          <w:lang w:eastAsia="de-CH"/>
        </w:rPr>
        <w:fldChar w:fldCharType="separate"/>
      </w:r>
      <w:hyperlink w:anchor="_Toc468799596" w:history="1">
        <w:r w:rsidRPr="00D82C0E">
          <w:rPr>
            <w:rStyle w:val="Hyperlink"/>
            <w:noProof/>
            <w:sz w:val="21"/>
            <w:szCs w:val="21"/>
            <w:lang w:bidi="en-US"/>
          </w:rPr>
          <w:t xml:space="preserve">Tabelle </w:t>
        </w:r>
        <w:r w:rsidRPr="00D82C0E">
          <w:rPr>
            <w:rStyle w:val="Hyperlink"/>
            <w:rFonts w:cs="Arial"/>
            <w:noProof/>
            <w:sz w:val="21"/>
            <w:szCs w:val="21"/>
            <w:lang w:bidi="en-US"/>
          </w:rPr>
          <w:t>1</w:t>
        </w:r>
        <w:r w:rsidRPr="00D82C0E">
          <w:rPr>
            <w:rFonts w:eastAsiaTheme="minorEastAsia" w:cstheme="minorBidi"/>
            <w:noProof/>
            <w:sz w:val="21"/>
            <w:szCs w:val="21"/>
          </w:rPr>
          <w:tab/>
        </w:r>
        <w:r w:rsidRPr="00D82C0E">
          <w:rPr>
            <w:rStyle w:val="Hyperlink"/>
            <w:noProof/>
            <w:sz w:val="21"/>
            <w:szCs w:val="21"/>
            <w:lang w:bidi="en-US"/>
          </w:rPr>
          <w:t>Eignungskriterien</w:t>
        </w:r>
        <w:r w:rsidRPr="00D82C0E">
          <w:rPr>
            <w:noProof/>
            <w:webHidden/>
            <w:sz w:val="21"/>
            <w:szCs w:val="21"/>
          </w:rPr>
          <w:tab/>
        </w:r>
        <w:r w:rsidRPr="00D82C0E">
          <w:rPr>
            <w:noProof/>
            <w:webHidden/>
            <w:sz w:val="21"/>
            <w:szCs w:val="21"/>
          </w:rPr>
          <w:fldChar w:fldCharType="begin"/>
        </w:r>
        <w:r w:rsidRPr="00D82C0E">
          <w:rPr>
            <w:noProof/>
            <w:webHidden/>
            <w:sz w:val="21"/>
            <w:szCs w:val="21"/>
          </w:rPr>
          <w:instrText xml:space="preserve"> PAGEREF _Toc468799596 \h </w:instrText>
        </w:r>
        <w:r w:rsidRPr="00D82C0E">
          <w:rPr>
            <w:noProof/>
            <w:webHidden/>
            <w:sz w:val="21"/>
            <w:szCs w:val="21"/>
          </w:rPr>
        </w:r>
        <w:r w:rsidRPr="00D82C0E">
          <w:rPr>
            <w:noProof/>
            <w:webHidden/>
            <w:sz w:val="21"/>
            <w:szCs w:val="21"/>
          </w:rPr>
          <w:fldChar w:fldCharType="separate"/>
        </w:r>
        <w:r w:rsidR="0097191A">
          <w:rPr>
            <w:noProof/>
            <w:webHidden/>
            <w:sz w:val="21"/>
            <w:szCs w:val="21"/>
          </w:rPr>
          <w:t>7</w:t>
        </w:r>
        <w:r w:rsidRPr="00D82C0E">
          <w:rPr>
            <w:noProof/>
            <w:webHidden/>
            <w:sz w:val="21"/>
            <w:szCs w:val="21"/>
          </w:rPr>
          <w:fldChar w:fldCharType="end"/>
        </w:r>
      </w:hyperlink>
    </w:p>
    <w:p w:rsidR="00702D19" w:rsidRPr="00D82C0E" w:rsidRDefault="000252F6" w:rsidP="00702D19">
      <w:pPr>
        <w:pStyle w:val="Abbildungsverzeichnis"/>
        <w:tabs>
          <w:tab w:val="left" w:pos="1134"/>
          <w:tab w:val="right" w:leader="dot" w:pos="9629"/>
        </w:tabs>
        <w:rPr>
          <w:rFonts w:eastAsiaTheme="minorEastAsia" w:cstheme="minorBidi"/>
          <w:noProof/>
          <w:sz w:val="21"/>
          <w:szCs w:val="21"/>
        </w:rPr>
      </w:pPr>
      <w:hyperlink w:anchor="_Toc468799597" w:history="1">
        <w:r w:rsidR="00702D19" w:rsidRPr="00D82C0E">
          <w:rPr>
            <w:rStyle w:val="Hyperlink"/>
            <w:noProof/>
            <w:sz w:val="21"/>
            <w:szCs w:val="21"/>
            <w:lang w:bidi="en-US"/>
          </w:rPr>
          <w:t xml:space="preserve">Tabelle </w:t>
        </w:r>
        <w:r w:rsidR="00702D19" w:rsidRPr="00D82C0E">
          <w:rPr>
            <w:rStyle w:val="Hyperlink"/>
            <w:rFonts w:cs="Arial"/>
            <w:noProof/>
            <w:sz w:val="21"/>
            <w:szCs w:val="21"/>
            <w:lang w:bidi="en-US"/>
          </w:rPr>
          <w:t>2</w:t>
        </w:r>
        <w:r w:rsidR="00702D19" w:rsidRPr="00D82C0E">
          <w:rPr>
            <w:rFonts w:eastAsiaTheme="minorEastAsia" w:cstheme="minorBidi"/>
            <w:noProof/>
            <w:sz w:val="21"/>
            <w:szCs w:val="21"/>
          </w:rPr>
          <w:tab/>
        </w:r>
        <w:r w:rsidR="00702D19" w:rsidRPr="00D82C0E">
          <w:rPr>
            <w:rStyle w:val="Hyperlink"/>
            <w:noProof/>
            <w:sz w:val="21"/>
            <w:szCs w:val="21"/>
            <w:lang w:bidi="en-US"/>
          </w:rPr>
          <w:t>Zuschlagskriterien</w:t>
        </w:r>
        <w:r w:rsidR="00702D19" w:rsidRPr="00D82C0E">
          <w:rPr>
            <w:noProof/>
            <w:webHidden/>
            <w:sz w:val="21"/>
            <w:szCs w:val="21"/>
          </w:rPr>
          <w:tab/>
        </w:r>
        <w:r w:rsidR="00702D19" w:rsidRPr="00D82C0E">
          <w:rPr>
            <w:noProof/>
            <w:webHidden/>
            <w:sz w:val="21"/>
            <w:szCs w:val="21"/>
          </w:rPr>
          <w:fldChar w:fldCharType="begin"/>
        </w:r>
        <w:r w:rsidR="00702D19" w:rsidRPr="00D82C0E">
          <w:rPr>
            <w:noProof/>
            <w:webHidden/>
            <w:sz w:val="21"/>
            <w:szCs w:val="21"/>
          </w:rPr>
          <w:instrText xml:space="preserve"> PAGEREF _Toc468799597 \h </w:instrText>
        </w:r>
        <w:r w:rsidR="00702D19" w:rsidRPr="00D82C0E">
          <w:rPr>
            <w:noProof/>
            <w:webHidden/>
            <w:sz w:val="21"/>
            <w:szCs w:val="21"/>
          </w:rPr>
        </w:r>
        <w:r w:rsidR="00702D19" w:rsidRPr="00D82C0E">
          <w:rPr>
            <w:noProof/>
            <w:webHidden/>
            <w:sz w:val="21"/>
            <w:szCs w:val="21"/>
          </w:rPr>
          <w:fldChar w:fldCharType="separate"/>
        </w:r>
        <w:r w:rsidR="0097191A">
          <w:rPr>
            <w:noProof/>
            <w:webHidden/>
            <w:sz w:val="21"/>
            <w:szCs w:val="21"/>
          </w:rPr>
          <w:t>8</w:t>
        </w:r>
        <w:r w:rsidR="00702D19" w:rsidRPr="00D82C0E">
          <w:rPr>
            <w:noProof/>
            <w:webHidden/>
            <w:sz w:val="21"/>
            <w:szCs w:val="21"/>
          </w:rPr>
          <w:fldChar w:fldCharType="end"/>
        </w:r>
      </w:hyperlink>
    </w:p>
    <w:p w:rsidR="00702D19" w:rsidRPr="00D82C0E" w:rsidRDefault="000252F6" w:rsidP="00702D19">
      <w:pPr>
        <w:pStyle w:val="Abbildungsverzeichnis"/>
        <w:tabs>
          <w:tab w:val="left" w:pos="1134"/>
          <w:tab w:val="right" w:leader="dot" w:pos="9629"/>
        </w:tabs>
        <w:rPr>
          <w:rFonts w:eastAsiaTheme="minorEastAsia" w:cstheme="minorBidi"/>
          <w:noProof/>
          <w:sz w:val="21"/>
          <w:szCs w:val="21"/>
        </w:rPr>
      </w:pPr>
      <w:hyperlink w:anchor="_Toc468799598" w:history="1">
        <w:r w:rsidR="00702D19" w:rsidRPr="00D82C0E">
          <w:rPr>
            <w:rStyle w:val="Hyperlink"/>
            <w:rFonts w:cs="Arial"/>
            <w:noProof/>
            <w:sz w:val="21"/>
            <w:szCs w:val="21"/>
            <w:lang w:bidi="en-US"/>
          </w:rPr>
          <w:t>Tabelle 3</w:t>
        </w:r>
        <w:r w:rsidR="00702D19" w:rsidRPr="00D82C0E">
          <w:rPr>
            <w:rFonts w:eastAsiaTheme="minorEastAsia" w:cstheme="minorBidi"/>
            <w:noProof/>
            <w:sz w:val="21"/>
            <w:szCs w:val="21"/>
          </w:rPr>
          <w:tab/>
        </w:r>
        <w:r w:rsidR="00702D19" w:rsidRPr="00D82C0E">
          <w:rPr>
            <w:rStyle w:val="Hyperlink"/>
            <w:rFonts w:cs="Arial"/>
            <w:noProof/>
            <w:sz w:val="21"/>
            <w:szCs w:val="21"/>
            <w:lang w:bidi="en-US"/>
          </w:rPr>
          <w:t>Terminplan</w:t>
        </w:r>
        <w:r w:rsidR="00702D19" w:rsidRPr="00D82C0E">
          <w:rPr>
            <w:noProof/>
            <w:webHidden/>
            <w:sz w:val="21"/>
            <w:szCs w:val="21"/>
          </w:rPr>
          <w:tab/>
        </w:r>
        <w:r w:rsidR="00702D19" w:rsidRPr="00D82C0E">
          <w:rPr>
            <w:noProof/>
            <w:webHidden/>
            <w:sz w:val="21"/>
            <w:szCs w:val="21"/>
          </w:rPr>
          <w:fldChar w:fldCharType="begin"/>
        </w:r>
        <w:r w:rsidR="00702D19" w:rsidRPr="00D82C0E">
          <w:rPr>
            <w:noProof/>
            <w:webHidden/>
            <w:sz w:val="21"/>
            <w:szCs w:val="21"/>
          </w:rPr>
          <w:instrText xml:space="preserve"> PAGEREF _Toc468799598 \h </w:instrText>
        </w:r>
        <w:r w:rsidR="00702D19" w:rsidRPr="00D82C0E">
          <w:rPr>
            <w:noProof/>
            <w:webHidden/>
            <w:sz w:val="21"/>
            <w:szCs w:val="21"/>
          </w:rPr>
        </w:r>
        <w:r w:rsidR="00702D19" w:rsidRPr="00D82C0E">
          <w:rPr>
            <w:noProof/>
            <w:webHidden/>
            <w:sz w:val="21"/>
            <w:szCs w:val="21"/>
          </w:rPr>
          <w:fldChar w:fldCharType="separate"/>
        </w:r>
        <w:r w:rsidR="0097191A">
          <w:rPr>
            <w:noProof/>
            <w:webHidden/>
            <w:sz w:val="21"/>
            <w:szCs w:val="21"/>
          </w:rPr>
          <w:t>10</w:t>
        </w:r>
        <w:r w:rsidR="00702D19" w:rsidRPr="00D82C0E">
          <w:rPr>
            <w:noProof/>
            <w:webHidden/>
            <w:sz w:val="21"/>
            <w:szCs w:val="21"/>
          </w:rPr>
          <w:fldChar w:fldCharType="end"/>
        </w:r>
      </w:hyperlink>
    </w:p>
    <w:p w:rsidR="00702D19" w:rsidRPr="00D82C0E" w:rsidRDefault="000252F6" w:rsidP="00702D19">
      <w:pPr>
        <w:pStyle w:val="Abbildungsverzeichnis"/>
        <w:tabs>
          <w:tab w:val="left" w:pos="1134"/>
          <w:tab w:val="right" w:leader="dot" w:pos="9629"/>
        </w:tabs>
        <w:rPr>
          <w:rFonts w:eastAsiaTheme="minorEastAsia" w:cstheme="minorBidi"/>
          <w:noProof/>
          <w:sz w:val="21"/>
          <w:szCs w:val="21"/>
        </w:rPr>
      </w:pPr>
      <w:hyperlink w:anchor="_Toc468799599" w:history="1">
        <w:r w:rsidR="00702D19" w:rsidRPr="00D82C0E">
          <w:rPr>
            <w:rStyle w:val="Hyperlink"/>
            <w:noProof/>
            <w:sz w:val="21"/>
            <w:szCs w:val="21"/>
            <w:lang w:bidi="en-US"/>
          </w:rPr>
          <w:t>Tabelle 4</w:t>
        </w:r>
        <w:r w:rsidR="00702D19" w:rsidRPr="00D82C0E">
          <w:rPr>
            <w:rFonts w:eastAsiaTheme="minorEastAsia" w:cstheme="minorBidi"/>
            <w:noProof/>
            <w:sz w:val="21"/>
            <w:szCs w:val="21"/>
          </w:rPr>
          <w:tab/>
        </w:r>
        <w:r w:rsidR="00702D19" w:rsidRPr="00D82C0E">
          <w:rPr>
            <w:rStyle w:val="Hyperlink"/>
            <w:noProof/>
            <w:sz w:val="21"/>
            <w:szCs w:val="21"/>
            <w:lang w:bidi="en-US"/>
          </w:rPr>
          <w:t>Gliederung des Angebots</w:t>
        </w:r>
        <w:r w:rsidR="00702D19" w:rsidRPr="00D82C0E">
          <w:rPr>
            <w:noProof/>
            <w:webHidden/>
            <w:sz w:val="21"/>
            <w:szCs w:val="21"/>
          </w:rPr>
          <w:tab/>
        </w:r>
        <w:r w:rsidR="00702D19" w:rsidRPr="00D82C0E">
          <w:rPr>
            <w:noProof/>
            <w:webHidden/>
            <w:sz w:val="21"/>
            <w:szCs w:val="21"/>
          </w:rPr>
          <w:fldChar w:fldCharType="begin"/>
        </w:r>
        <w:r w:rsidR="00702D19" w:rsidRPr="00D82C0E">
          <w:rPr>
            <w:noProof/>
            <w:webHidden/>
            <w:sz w:val="21"/>
            <w:szCs w:val="21"/>
          </w:rPr>
          <w:instrText xml:space="preserve"> PAGEREF _Toc468799599 \h </w:instrText>
        </w:r>
        <w:r w:rsidR="00702D19" w:rsidRPr="00D82C0E">
          <w:rPr>
            <w:noProof/>
            <w:webHidden/>
            <w:sz w:val="21"/>
            <w:szCs w:val="21"/>
          </w:rPr>
        </w:r>
        <w:r w:rsidR="00702D19" w:rsidRPr="00D82C0E">
          <w:rPr>
            <w:noProof/>
            <w:webHidden/>
            <w:sz w:val="21"/>
            <w:szCs w:val="21"/>
          </w:rPr>
          <w:fldChar w:fldCharType="separate"/>
        </w:r>
        <w:r w:rsidR="0097191A">
          <w:rPr>
            <w:noProof/>
            <w:webHidden/>
            <w:sz w:val="21"/>
            <w:szCs w:val="21"/>
          </w:rPr>
          <w:t>11</w:t>
        </w:r>
        <w:r w:rsidR="00702D19" w:rsidRPr="00D82C0E">
          <w:rPr>
            <w:noProof/>
            <w:webHidden/>
            <w:sz w:val="21"/>
            <w:szCs w:val="21"/>
          </w:rPr>
          <w:fldChar w:fldCharType="end"/>
        </w:r>
      </w:hyperlink>
    </w:p>
    <w:p w:rsidR="00702D19" w:rsidRPr="00D82C0E" w:rsidRDefault="000252F6" w:rsidP="00D82C0E">
      <w:pPr>
        <w:pStyle w:val="Abbildungsverzeichnis"/>
        <w:tabs>
          <w:tab w:val="left" w:pos="1134"/>
          <w:tab w:val="right" w:leader="dot" w:pos="9629"/>
        </w:tabs>
        <w:rPr>
          <w:sz w:val="21"/>
          <w:szCs w:val="21"/>
        </w:rPr>
      </w:pPr>
      <w:hyperlink w:anchor="_Toc468799600" w:history="1">
        <w:r w:rsidR="00702D19" w:rsidRPr="00D82C0E">
          <w:rPr>
            <w:rStyle w:val="Hyperlink"/>
            <w:noProof/>
            <w:sz w:val="21"/>
            <w:szCs w:val="21"/>
            <w:lang w:bidi="en-US"/>
          </w:rPr>
          <w:t>Tabelle 5</w:t>
        </w:r>
        <w:r w:rsidR="00702D19" w:rsidRPr="00D82C0E">
          <w:rPr>
            <w:rFonts w:eastAsiaTheme="minorEastAsia" w:cstheme="minorBidi"/>
            <w:noProof/>
            <w:sz w:val="21"/>
            <w:szCs w:val="21"/>
          </w:rPr>
          <w:tab/>
        </w:r>
        <w:r w:rsidR="00702D19" w:rsidRPr="00D82C0E">
          <w:rPr>
            <w:rStyle w:val="Hyperlink"/>
            <w:noProof/>
            <w:sz w:val="21"/>
            <w:szCs w:val="21"/>
            <w:lang w:bidi="en-US"/>
          </w:rPr>
          <w:t>Anhänge</w:t>
        </w:r>
        <w:r w:rsidR="00702D19" w:rsidRPr="00D82C0E">
          <w:rPr>
            <w:noProof/>
            <w:webHidden/>
            <w:sz w:val="21"/>
            <w:szCs w:val="21"/>
          </w:rPr>
          <w:tab/>
        </w:r>
        <w:r w:rsidR="00702D19" w:rsidRPr="00D82C0E">
          <w:rPr>
            <w:noProof/>
            <w:webHidden/>
            <w:sz w:val="21"/>
            <w:szCs w:val="21"/>
          </w:rPr>
          <w:fldChar w:fldCharType="begin"/>
        </w:r>
        <w:r w:rsidR="00702D19" w:rsidRPr="00D82C0E">
          <w:rPr>
            <w:noProof/>
            <w:webHidden/>
            <w:sz w:val="21"/>
            <w:szCs w:val="21"/>
          </w:rPr>
          <w:instrText xml:space="preserve"> PAGEREF _Toc468799600 \h </w:instrText>
        </w:r>
        <w:r w:rsidR="00702D19" w:rsidRPr="00D82C0E">
          <w:rPr>
            <w:noProof/>
            <w:webHidden/>
            <w:sz w:val="21"/>
            <w:szCs w:val="21"/>
          </w:rPr>
        </w:r>
        <w:r w:rsidR="00702D19" w:rsidRPr="00D82C0E">
          <w:rPr>
            <w:noProof/>
            <w:webHidden/>
            <w:sz w:val="21"/>
            <w:szCs w:val="21"/>
          </w:rPr>
          <w:fldChar w:fldCharType="separate"/>
        </w:r>
        <w:r w:rsidR="0097191A">
          <w:rPr>
            <w:noProof/>
            <w:webHidden/>
            <w:sz w:val="21"/>
            <w:szCs w:val="21"/>
          </w:rPr>
          <w:t>13</w:t>
        </w:r>
        <w:r w:rsidR="00702D19" w:rsidRPr="00D82C0E">
          <w:rPr>
            <w:noProof/>
            <w:webHidden/>
            <w:sz w:val="21"/>
            <w:szCs w:val="21"/>
          </w:rPr>
          <w:fldChar w:fldCharType="end"/>
        </w:r>
      </w:hyperlink>
      <w:r w:rsidR="00702D19" w:rsidRPr="00D82C0E">
        <w:rPr>
          <w:b/>
          <w:sz w:val="21"/>
          <w:szCs w:val="21"/>
        </w:rPr>
        <w:fldChar w:fldCharType="end"/>
      </w:r>
    </w:p>
    <w:p w:rsidR="00702D19" w:rsidRPr="00D82C0E" w:rsidRDefault="00702D19" w:rsidP="00702D19">
      <w:pPr>
        <w:pStyle w:val="berschrift1"/>
      </w:pPr>
      <w:bookmarkStart w:id="3" w:name="_Toc468799560"/>
      <w:bookmarkStart w:id="4" w:name="_Toc65079853"/>
      <w:bookmarkStart w:id="5" w:name="_Toc89065993"/>
      <w:r w:rsidRPr="00D82C0E">
        <w:t>Begriffe und Abkürzungen</w:t>
      </w:r>
      <w:bookmarkEnd w:id="3"/>
      <w:bookmarkEnd w:id="4"/>
      <w:bookmarkEnd w:id="5"/>
    </w:p>
    <w:tbl>
      <w:tblPr>
        <w:tblW w:w="0" w:type="auto"/>
        <w:tblCellMar>
          <w:left w:w="0" w:type="dxa"/>
          <w:right w:w="0" w:type="dxa"/>
        </w:tblCellMar>
        <w:tblLook w:val="01E0" w:firstRow="1" w:lastRow="1" w:firstColumn="1" w:lastColumn="1" w:noHBand="0" w:noVBand="0"/>
      </w:tblPr>
      <w:tblGrid>
        <w:gridCol w:w="3000"/>
        <w:gridCol w:w="6600"/>
      </w:tblGrid>
      <w:tr w:rsidR="00702D19" w:rsidRPr="00D82C0E" w:rsidTr="00702D19">
        <w:tc>
          <w:tcPr>
            <w:tcW w:w="3000" w:type="dxa"/>
          </w:tcPr>
          <w:p w:rsidR="00702D19" w:rsidRPr="00D82C0E" w:rsidRDefault="00702D19" w:rsidP="00702D19">
            <w:pPr>
              <w:pStyle w:val="Einzug1"/>
              <w:spacing w:before="60"/>
              <w:ind w:left="0"/>
              <w:rPr>
                <w:sz w:val="21"/>
                <w:szCs w:val="21"/>
              </w:rPr>
            </w:pPr>
            <w:r w:rsidRPr="00D82C0E">
              <w:rPr>
                <w:sz w:val="21"/>
                <w:szCs w:val="21"/>
              </w:rPr>
              <w:t>AGB</w:t>
            </w:r>
          </w:p>
        </w:tc>
        <w:tc>
          <w:tcPr>
            <w:tcW w:w="6600" w:type="dxa"/>
          </w:tcPr>
          <w:p w:rsidR="00702D19" w:rsidRPr="00D82C0E" w:rsidRDefault="000252F6" w:rsidP="00702D19">
            <w:pPr>
              <w:pStyle w:val="Einzug1"/>
              <w:spacing w:before="60"/>
              <w:ind w:left="0"/>
              <w:rPr>
                <w:rFonts w:cs="Arial"/>
                <w:sz w:val="21"/>
                <w:szCs w:val="21"/>
              </w:rPr>
            </w:pPr>
            <w:hyperlink r:id="rId12" w:history="1">
              <w:r w:rsidR="00702D19" w:rsidRPr="003F2C1D">
                <w:rPr>
                  <w:rStyle w:val="Hyperlink"/>
                  <w:rFonts w:cs="Arial"/>
                  <w:sz w:val="21"/>
                  <w:szCs w:val="21"/>
                </w:rPr>
                <w:t>Allgemeine Geschäftsbedingungen</w:t>
              </w:r>
            </w:hyperlink>
          </w:p>
        </w:tc>
      </w:tr>
      <w:tr w:rsidR="00702D19" w:rsidRPr="00D82C0E" w:rsidTr="00702D19">
        <w:tc>
          <w:tcPr>
            <w:tcW w:w="3000" w:type="dxa"/>
          </w:tcPr>
          <w:p w:rsidR="00702D19" w:rsidRPr="00D82C0E" w:rsidRDefault="00702D19" w:rsidP="00702D19">
            <w:pPr>
              <w:pStyle w:val="Einzug1"/>
              <w:spacing w:before="60"/>
              <w:ind w:left="0"/>
              <w:rPr>
                <w:sz w:val="21"/>
                <w:szCs w:val="21"/>
              </w:rPr>
            </w:pPr>
            <w:r w:rsidRPr="00D82C0E">
              <w:rPr>
                <w:sz w:val="21"/>
                <w:szCs w:val="21"/>
              </w:rPr>
              <w:t>ASU</w:t>
            </w:r>
          </w:p>
        </w:tc>
        <w:tc>
          <w:tcPr>
            <w:tcW w:w="6600" w:type="dxa"/>
          </w:tcPr>
          <w:p w:rsidR="00702D19" w:rsidRPr="00D82C0E" w:rsidRDefault="00702D19" w:rsidP="00702D19">
            <w:pPr>
              <w:pStyle w:val="Einzug1"/>
              <w:spacing w:before="60"/>
              <w:ind w:left="0"/>
              <w:rPr>
                <w:rFonts w:cs="Arial"/>
                <w:sz w:val="21"/>
                <w:szCs w:val="21"/>
              </w:rPr>
            </w:pPr>
            <w:r w:rsidRPr="00D82C0E">
              <w:rPr>
                <w:rFonts w:cs="Arial"/>
                <w:sz w:val="21"/>
                <w:szCs w:val="21"/>
              </w:rPr>
              <w:t>Ausschreibungsunterlagen</w:t>
            </w:r>
          </w:p>
        </w:tc>
      </w:tr>
      <w:tr w:rsidR="00702D19" w:rsidRPr="00D82C0E" w:rsidTr="00702D19">
        <w:tc>
          <w:tcPr>
            <w:tcW w:w="3000" w:type="dxa"/>
          </w:tcPr>
          <w:p w:rsidR="00702D19" w:rsidRPr="00D82C0E" w:rsidRDefault="001D51EB" w:rsidP="00702D19">
            <w:pPr>
              <w:pStyle w:val="Einzug1"/>
              <w:spacing w:before="60"/>
              <w:ind w:left="0"/>
              <w:rPr>
                <w:sz w:val="21"/>
                <w:szCs w:val="21"/>
              </w:rPr>
            </w:pPr>
            <w:proofErr w:type="spellStart"/>
            <w:r>
              <w:rPr>
                <w:sz w:val="21"/>
                <w:szCs w:val="21"/>
              </w:rPr>
              <w:t>IVöB</w:t>
            </w:r>
            <w:proofErr w:type="spellEnd"/>
            <w:r>
              <w:rPr>
                <w:sz w:val="21"/>
                <w:szCs w:val="21"/>
              </w:rPr>
              <w:t xml:space="preserve"> 2019</w:t>
            </w:r>
          </w:p>
        </w:tc>
        <w:tc>
          <w:tcPr>
            <w:tcW w:w="6600" w:type="dxa"/>
          </w:tcPr>
          <w:p w:rsidR="00702D19" w:rsidRPr="00D82C0E" w:rsidRDefault="00F738CA" w:rsidP="00E34768">
            <w:pPr>
              <w:pStyle w:val="Einzug1"/>
              <w:spacing w:before="60"/>
              <w:ind w:left="0"/>
              <w:rPr>
                <w:rFonts w:cs="Arial"/>
                <w:sz w:val="21"/>
                <w:szCs w:val="21"/>
              </w:rPr>
            </w:pPr>
            <w:r w:rsidRPr="00F738CA">
              <w:rPr>
                <w:rFonts w:cs="Arial"/>
                <w:sz w:val="21"/>
                <w:szCs w:val="21"/>
              </w:rPr>
              <w:t>Interkantonale Vereinbarung über das öffentliche Beschaffungswesen</w:t>
            </w:r>
            <w:r>
              <w:rPr>
                <w:rFonts w:cs="Arial"/>
                <w:sz w:val="21"/>
                <w:szCs w:val="21"/>
              </w:rPr>
              <w:t xml:space="preserve"> vom </w:t>
            </w:r>
            <w:r w:rsidR="00E34768">
              <w:rPr>
                <w:rFonts w:cs="Arial"/>
                <w:sz w:val="21"/>
                <w:szCs w:val="21"/>
              </w:rPr>
              <w:t>15. November 2019</w:t>
            </w:r>
            <w:r>
              <w:rPr>
                <w:rFonts w:cs="Arial"/>
                <w:sz w:val="21"/>
                <w:szCs w:val="21"/>
              </w:rPr>
              <w:t xml:space="preserve"> </w:t>
            </w:r>
            <w:r w:rsidR="00702D19" w:rsidRPr="00D82C0E">
              <w:rPr>
                <w:rFonts w:cs="Arial"/>
                <w:sz w:val="21"/>
                <w:szCs w:val="21"/>
              </w:rPr>
              <w:t xml:space="preserve"> (BSG </w:t>
            </w:r>
            <w:r w:rsidR="001C156F" w:rsidRPr="001C156F">
              <w:rPr>
                <w:rFonts w:cs="Arial"/>
                <w:sz w:val="21"/>
                <w:szCs w:val="21"/>
              </w:rPr>
              <w:t>731.2-1</w:t>
            </w:r>
            <w:r w:rsidR="00702D19" w:rsidRPr="00D82C0E">
              <w:rPr>
                <w:rFonts w:cs="Arial"/>
                <w:sz w:val="21"/>
                <w:szCs w:val="21"/>
              </w:rPr>
              <w:t>)</w:t>
            </w:r>
          </w:p>
        </w:tc>
      </w:tr>
      <w:tr w:rsidR="00C1569D" w:rsidRPr="00D82C0E" w:rsidTr="00C1569D">
        <w:tc>
          <w:tcPr>
            <w:tcW w:w="3000" w:type="dxa"/>
          </w:tcPr>
          <w:p w:rsidR="00C1569D" w:rsidRDefault="00C1569D" w:rsidP="004E5137">
            <w:pPr>
              <w:pStyle w:val="Einzug1"/>
              <w:spacing w:before="60"/>
              <w:ind w:left="0"/>
              <w:rPr>
                <w:sz w:val="21"/>
                <w:szCs w:val="21"/>
              </w:rPr>
            </w:pPr>
            <w:proofErr w:type="spellStart"/>
            <w:r>
              <w:rPr>
                <w:sz w:val="21"/>
                <w:szCs w:val="21"/>
              </w:rPr>
              <w:t>IVöBG</w:t>
            </w:r>
            <w:proofErr w:type="spellEnd"/>
          </w:p>
        </w:tc>
        <w:tc>
          <w:tcPr>
            <w:tcW w:w="6600" w:type="dxa"/>
          </w:tcPr>
          <w:p w:rsidR="00C1569D" w:rsidRPr="00F738CA" w:rsidRDefault="00C1569D" w:rsidP="004E5137">
            <w:pPr>
              <w:pStyle w:val="Einzug1"/>
              <w:spacing w:before="60"/>
              <w:ind w:left="0"/>
              <w:rPr>
                <w:rFonts w:cs="Arial"/>
                <w:sz w:val="21"/>
                <w:szCs w:val="21"/>
              </w:rPr>
            </w:pPr>
            <w:r w:rsidRPr="001F58DE">
              <w:rPr>
                <w:rFonts w:cs="Arial"/>
                <w:sz w:val="21"/>
                <w:szCs w:val="21"/>
              </w:rPr>
              <w:t>Gesetz</w:t>
            </w:r>
            <w:r>
              <w:rPr>
                <w:rFonts w:cs="Arial"/>
                <w:sz w:val="21"/>
                <w:szCs w:val="21"/>
              </w:rPr>
              <w:t xml:space="preserve"> </w:t>
            </w:r>
            <w:r w:rsidRPr="001F58DE">
              <w:rPr>
                <w:rFonts w:cs="Arial"/>
                <w:sz w:val="21"/>
                <w:szCs w:val="21"/>
              </w:rPr>
              <w:t xml:space="preserve">über den Beitritt zur Interkantonalen Vereinbarung über das öffentliche </w:t>
            </w:r>
            <w:r>
              <w:rPr>
                <w:rFonts w:cs="Arial"/>
                <w:sz w:val="21"/>
                <w:szCs w:val="21"/>
              </w:rPr>
              <w:t xml:space="preserve">Beschaffungswesen </w:t>
            </w:r>
            <w:r w:rsidR="001C156F" w:rsidRPr="001C156F">
              <w:rPr>
                <w:rFonts w:cs="Arial"/>
                <w:sz w:val="21"/>
                <w:szCs w:val="21"/>
              </w:rPr>
              <w:t>vom 8. Juni 2021 (BSG 731.2)</w:t>
            </w:r>
          </w:p>
        </w:tc>
      </w:tr>
      <w:tr w:rsidR="00702D19" w:rsidRPr="00D82C0E" w:rsidTr="00702D19">
        <w:tc>
          <w:tcPr>
            <w:tcW w:w="3000" w:type="dxa"/>
          </w:tcPr>
          <w:p w:rsidR="00702D19" w:rsidRPr="00D82C0E" w:rsidRDefault="00F738CA" w:rsidP="00702D19">
            <w:pPr>
              <w:pStyle w:val="Einzug1"/>
              <w:spacing w:before="60"/>
              <w:ind w:left="0"/>
              <w:rPr>
                <w:sz w:val="21"/>
                <w:szCs w:val="21"/>
              </w:rPr>
            </w:pPr>
            <w:proofErr w:type="spellStart"/>
            <w:r>
              <w:rPr>
                <w:sz w:val="21"/>
                <w:szCs w:val="21"/>
              </w:rPr>
              <w:t>IVöB</w:t>
            </w:r>
            <w:r w:rsidR="00EC01AE">
              <w:rPr>
                <w:sz w:val="21"/>
                <w:szCs w:val="21"/>
              </w:rPr>
              <w:t>V</w:t>
            </w:r>
            <w:proofErr w:type="spellEnd"/>
          </w:p>
        </w:tc>
        <w:tc>
          <w:tcPr>
            <w:tcW w:w="6600" w:type="dxa"/>
          </w:tcPr>
          <w:p w:rsidR="00702D19" w:rsidRPr="00D82C0E" w:rsidRDefault="00EC01AE" w:rsidP="00E34768">
            <w:pPr>
              <w:pStyle w:val="Einzug1"/>
              <w:spacing w:before="60"/>
              <w:ind w:left="0"/>
              <w:rPr>
                <w:rFonts w:cs="Arial"/>
                <w:sz w:val="21"/>
                <w:szCs w:val="21"/>
              </w:rPr>
            </w:pPr>
            <w:r>
              <w:rPr>
                <w:rFonts w:cs="Arial"/>
                <w:sz w:val="21"/>
                <w:szCs w:val="21"/>
              </w:rPr>
              <w:t>V</w:t>
            </w:r>
            <w:r w:rsidRPr="00F738CA">
              <w:rPr>
                <w:rFonts w:cs="Arial"/>
                <w:sz w:val="21"/>
                <w:szCs w:val="21"/>
              </w:rPr>
              <w:t xml:space="preserve">erordnung </w:t>
            </w:r>
            <w:r w:rsidR="00F738CA" w:rsidRPr="00F738CA">
              <w:rPr>
                <w:rFonts w:cs="Arial"/>
                <w:sz w:val="21"/>
                <w:szCs w:val="21"/>
              </w:rPr>
              <w:t xml:space="preserve">zur Interkantonalen Vereinbarung über das öffentliche Beschaffungswesen </w:t>
            </w:r>
            <w:r w:rsidR="001C156F" w:rsidRPr="001C156F">
              <w:rPr>
                <w:rFonts w:cs="Arial"/>
                <w:sz w:val="21"/>
                <w:szCs w:val="21"/>
              </w:rPr>
              <w:t>vom 17. November 2021 (BSG 731.21)</w:t>
            </w:r>
          </w:p>
        </w:tc>
      </w:tr>
      <w:tr w:rsidR="00702D19" w:rsidRPr="00D82C0E" w:rsidTr="00702D19">
        <w:tc>
          <w:tcPr>
            <w:tcW w:w="3000" w:type="dxa"/>
          </w:tcPr>
          <w:p w:rsidR="00702D19" w:rsidRPr="00D82C0E" w:rsidRDefault="00702D19" w:rsidP="00702D19">
            <w:pPr>
              <w:pStyle w:val="Einzug1"/>
              <w:spacing w:before="60"/>
              <w:ind w:left="0"/>
              <w:rPr>
                <w:sz w:val="21"/>
                <w:szCs w:val="21"/>
              </w:rPr>
            </w:pPr>
            <w:r w:rsidRPr="00D82C0E">
              <w:rPr>
                <w:sz w:val="21"/>
                <w:szCs w:val="21"/>
              </w:rPr>
              <w:t>OÖBV</w:t>
            </w:r>
          </w:p>
        </w:tc>
        <w:tc>
          <w:tcPr>
            <w:tcW w:w="6600" w:type="dxa"/>
          </w:tcPr>
          <w:p w:rsidR="00702D19" w:rsidRPr="00D82C0E" w:rsidRDefault="00702D19" w:rsidP="001C156F">
            <w:pPr>
              <w:pStyle w:val="Einzug1"/>
              <w:spacing w:before="60"/>
              <w:ind w:left="0"/>
              <w:rPr>
                <w:rFonts w:cs="Arial"/>
                <w:sz w:val="21"/>
                <w:szCs w:val="21"/>
              </w:rPr>
            </w:pPr>
            <w:r w:rsidRPr="00D82C0E">
              <w:rPr>
                <w:sz w:val="21"/>
                <w:szCs w:val="21"/>
              </w:rPr>
              <w:t xml:space="preserve">Verordnung über die Organisation des öffentlichen Beschaffungswesens </w:t>
            </w:r>
            <w:r w:rsidR="001C156F" w:rsidRPr="001C156F">
              <w:rPr>
                <w:sz w:val="21"/>
                <w:szCs w:val="21"/>
              </w:rPr>
              <w:t xml:space="preserve">vom 5. November 2014 </w:t>
            </w:r>
            <w:r w:rsidRPr="00D82C0E">
              <w:rPr>
                <w:sz w:val="21"/>
                <w:szCs w:val="21"/>
              </w:rPr>
              <w:t>(BSG 731.22)</w:t>
            </w:r>
          </w:p>
        </w:tc>
      </w:tr>
      <w:tr w:rsidR="00702D19" w:rsidRPr="00D82C0E" w:rsidTr="00702D19">
        <w:tc>
          <w:tcPr>
            <w:tcW w:w="3000" w:type="dxa"/>
          </w:tcPr>
          <w:p w:rsidR="00702D19" w:rsidRPr="00D82C0E" w:rsidRDefault="00702D19" w:rsidP="00702D19">
            <w:pPr>
              <w:pStyle w:val="Einzug1"/>
              <w:spacing w:before="60"/>
              <w:ind w:left="0"/>
              <w:rPr>
                <w:color w:val="FF0000"/>
                <w:sz w:val="21"/>
                <w:szCs w:val="21"/>
              </w:rPr>
            </w:pPr>
            <w:r w:rsidRPr="00D82C0E">
              <w:rPr>
                <w:color w:val="FF0000"/>
                <w:sz w:val="21"/>
                <w:szCs w:val="21"/>
              </w:rPr>
              <w:t>Online-Tool</w:t>
            </w:r>
          </w:p>
        </w:tc>
        <w:tc>
          <w:tcPr>
            <w:tcW w:w="6600" w:type="dxa"/>
          </w:tcPr>
          <w:p w:rsidR="00702D19" w:rsidRPr="00D82C0E" w:rsidRDefault="00702D19" w:rsidP="002F700D">
            <w:pPr>
              <w:pStyle w:val="Einzug1"/>
              <w:spacing w:before="60"/>
              <w:ind w:left="0"/>
              <w:rPr>
                <w:rFonts w:cs="Arial"/>
                <w:color w:val="FF0000"/>
                <w:sz w:val="21"/>
                <w:szCs w:val="21"/>
              </w:rPr>
            </w:pPr>
            <w:r w:rsidRPr="00D82C0E">
              <w:rPr>
                <w:rFonts w:cs="Arial"/>
                <w:color w:val="FF0000"/>
                <w:sz w:val="21"/>
                <w:szCs w:val="21"/>
              </w:rPr>
              <w:t>Webseite, auf welcher sich Anbiete</w:t>
            </w:r>
            <w:r w:rsidR="002F700D">
              <w:rPr>
                <w:rFonts w:cs="Arial"/>
                <w:color w:val="FF0000"/>
                <w:sz w:val="21"/>
                <w:szCs w:val="21"/>
              </w:rPr>
              <w:t>r</w:t>
            </w:r>
            <w:r w:rsidRPr="00D82C0E">
              <w:rPr>
                <w:rFonts w:cs="Arial"/>
                <w:color w:val="FF0000"/>
                <w:sz w:val="21"/>
                <w:szCs w:val="21"/>
              </w:rPr>
              <w:t xml:space="preserve"> anmelden und ihre Angebote hochladen können (das hochgeladene Angebot ist ein elektronisches Abbild des schriftlich eingereichten)</w:t>
            </w:r>
          </w:p>
        </w:tc>
      </w:tr>
      <w:tr w:rsidR="00702D19" w:rsidRPr="00D82C0E" w:rsidTr="00702D19">
        <w:tc>
          <w:tcPr>
            <w:tcW w:w="3000" w:type="dxa"/>
          </w:tcPr>
          <w:p w:rsidR="00702D19" w:rsidRPr="00D82C0E" w:rsidRDefault="00702D19" w:rsidP="00702D19">
            <w:pPr>
              <w:pStyle w:val="Einzug1"/>
              <w:spacing w:before="60"/>
              <w:ind w:left="0"/>
              <w:rPr>
                <w:sz w:val="21"/>
                <w:szCs w:val="21"/>
              </w:rPr>
            </w:pPr>
            <w:proofErr w:type="spellStart"/>
            <w:r w:rsidRPr="00D82C0E">
              <w:rPr>
                <w:sz w:val="21"/>
                <w:szCs w:val="21"/>
              </w:rPr>
              <w:t>simap</w:t>
            </w:r>
            <w:proofErr w:type="spellEnd"/>
          </w:p>
        </w:tc>
        <w:tc>
          <w:tcPr>
            <w:tcW w:w="6600" w:type="dxa"/>
          </w:tcPr>
          <w:p w:rsidR="00702D19" w:rsidRPr="00D82C0E" w:rsidRDefault="00702D19" w:rsidP="00702D19">
            <w:pPr>
              <w:pStyle w:val="Einzug1"/>
              <w:spacing w:before="60"/>
              <w:ind w:left="0"/>
              <w:rPr>
                <w:rFonts w:cs="Arial"/>
                <w:sz w:val="21"/>
                <w:szCs w:val="21"/>
              </w:rPr>
            </w:pPr>
            <w:r w:rsidRPr="00D82C0E">
              <w:rPr>
                <w:rFonts w:cs="Arial"/>
                <w:sz w:val="21"/>
                <w:szCs w:val="21"/>
              </w:rPr>
              <w:t>Internet-Plattform, auf welcher Bund, Kantone und Gemeinden ihre Ausschreibungen im Bereich des öffentlichen Beschaffungswesens veröffentlichen können (</w:t>
            </w:r>
            <w:hyperlink r:id="rId13" w:history="1">
              <w:r w:rsidRPr="00D82C0E">
                <w:rPr>
                  <w:rStyle w:val="Hyperlink"/>
                  <w:rFonts w:cs="Arial"/>
                  <w:sz w:val="21"/>
                  <w:szCs w:val="21"/>
                </w:rPr>
                <w:t>www.simap.ch</w:t>
              </w:r>
            </w:hyperlink>
            <w:r w:rsidRPr="00D82C0E">
              <w:rPr>
                <w:rFonts w:cs="Arial"/>
                <w:sz w:val="21"/>
                <w:szCs w:val="21"/>
              </w:rPr>
              <w:t>)</w:t>
            </w:r>
          </w:p>
        </w:tc>
      </w:tr>
      <w:tr w:rsidR="00702D19" w:rsidRPr="00D82C0E" w:rsidTr="00702D19">
        <w:tc>
          <w:tcPr>
            <w:tcW w:w="3000" w:type="dxa"/>
          </w:tcPr>
          <w:p w:rsidR="00702D19" w:rsidRPr="00D82C0E" w:rsidRDefault="00702D19" w:rsidP="00702D19">
            <w:pPr>
              <w:pStyle w:val="Einzug1"/>
              <w:spacing w:before="60"/>
              <w:ind w:left="0"/>
              <w:rPr>
                <w:sz w:val="21"/>
                <w:szCs w:val="21"/>
              </w:rPr>
            </w:pPr>
            <w:r w:rsidRPr="00D82C0E">
              <w:rPr>
                <w:sz w:val="21"/>
                <w:szCs w:val="21"/>
              </w:rPr>
              <w:t>VRPG</w:t>
            </w:r>
          </w:p>
        </w:tc>
        <w:tc>
          <w:tcPr>
            <w:tcW w:w="6600" w:type="dxa"/>
          </w:tcPr>
          <w:p w:rsidR="00702D19" w:rsidRPr="00D82C0E" w:rsidRDefault="00702D19" w:rsidP="001C156F">
            <w:pPr>
              <w:pStyle w:val="Einzug1"/>
              <w:spacing w:before="60"/>
              <w:ind w:left="0"/>
              <w:rPr>
                <w:rFonts w:cs="Arial"/>
                <w:sz w:val="21"/>
                <w:szCs w:val="21"/>
              </w:rPr>
            </w:pPr>
            <w:r w:rsidRPr="00D82C0E">
              <w:rPr>
                <w:sz w:val="21"/>
                <w:szCs w:val="21"/>
              </w:rPr>
              <w:t>Gesetz über die Verwaltungsrechtspflege</w:t>
            </w:r>
            <w:r w:rsidRPr="00D82C0E">
              <w:rPr>
                <w:rStyle w:val="collectionname"/>
                <w:sz w:val="21"/>
                <w:szCs w:val="21"/>
              </w:rPr>
              <w:t xml:space="preserve"> </w:t>
            </w:r>
            <w:r w:rsidR="001C156F" w:rsidRPr="001C156F">
              <w:rPr>
                <w:rStyle w:val="collectionname"/>
                <w:sz w:val="21"/>
                <w:szCs w:val="21"/>
              </w:rPr>
              <w:t xml:space="preserve">vom 23. Mai 1989 </w:t>
            </w:r>
            <w:r w:rsidRPr="00D82C0E">
              <w:rPr>
                <w:rStyle w:val="collectionname"/>
                <w:sz w:val="21"/>
                <w:szCs w:val="21"/>
              </w:rPr>
              <w:t>(BSG</w:t>
            </w:r>
            <w:r w:rsidRPr="00D82C0E">
              <w:rPr>
                <w:sz w:val="21"/>
                <w:szCs w:val="21"/>
              </w:rPr>
              <w:t xml:space="preserve"> 155.21)</w:t>
            </w:r>
          </w:p>
        </w:tc>
      </w:tr>
    </w:tbl>
    <w:p w:rsidR="00702D19" w:rsidRPr="00D82C0E" w:rsidRDefault="00702D19" w:rsidP="00702D19">
      <w:pPr>
        <w:pStyle w:val="Textkrper"/>
        <w:rPr>
          <w:lang w:val="de-CH"/>
        </w:rPr>
      </w:pPr>
      <w:bookmarkStart w:id="6" w:name="_Toc123734818"/>
      <w:bookmarkStart w:id="7" w:name="_Toc130608049"/>
    </w:p>
    <w:p w:rsidR="00702D19" w:rsidRPr="00D82C0E" w:rsidRDefault="00702D19" w:rsidP="00702D19">
      <w:pPr>
        <w:pStyle w:val="berschrift1"/>
      </w:pPr>
      <w:bookmarkStart w:id="8" w:name="_Toc123734819"/>
      <w:bookmarkStart w:id="9" w:name="_Toc130608050"/>
      <w:bookmarkStart w:id="10" w:name="_Toc468799561"/>
      <w:bookmarkStart w:id="11" w:name="_Toc65079854"/>
      <w:bookmarkStart w:id="12" w:name="_Toc89065994"/>
      <w:bookmarkEnd w:id="6"/>
      <w:bookmarkEnd w:id="7"/>
      <w:r w:rsidRPr="00D82C0E">
        <w:t>Referenzierte Dokumente</w:t>
      </w:r>
      <w:bookmarkEnd w:id="8"/>
      <w:bookmarkEnd w:id="9"/>
      <w:bookmarkEnd w:id="10"/>
      <w:bookmarkEnd w:id="11"/>
      <w:bookmarkEnd w:id="12"/>
    </w:p>
    <w:tbl>
      <w:tblPr>
        <w:tblW w:w="0" w:type="auto"/>
        <w:tblCellMar>
          <w:left w:w="0" w:type="dxa"/>
          <w:right w:w="0" w:type="dxa"/>
        </w:tblCellMar>
        <w:tblLook w:val="01E0" w:firstRow="1" w:lastRow="1" w:firstColumn="1" w:lastColumn="1" w:noHBand="0" w:noVBand="0"/>
      </w:tblPr>
      <w:tblGrid>
        <w:gridCol w:w="1418"/>
        <w:gridCol w:w="8182"/>
      </w:tblGrid>
      <w:tr w:rsidR="00702D19" w:rsidRPr="00D82C0E" w:rsidTr="00702D19">
        <w:tc>
          <w:tcPr>
            <w:tcW w:w="1418" w:type="dxa"/>
          </w:tcPr>
          <w:p w:rsidR="00702D19" w:rsidRPr="00D82C0E" w:rsidRDefault="00702D19" w:rsidP="00702D19">
            <w:pPr>
              <w:pStyle w:val="Einzug1"/>
              <w:spacing w:before="60"/>
              <w:ind w:left="0"/>
              <w:rPr>
                <w:color w:val="FF0000"/>
                <w:sz w:val="21"/>
                <w:szCs w:val="21"/>
              </w:rPr>
            </w:pPr>
            <w:r w:rsidRPr="00D82C0E">
              <w:rPr>
                <w:color w:val="FF0000"/>
                <w:sz w:val="21"/>
                <w:szCs w:val="21"/>
              </w:rPr>
              <w:t>[1]</w:t>
            </w:r>
          </w:p>
        </w:tc>
        <w:tc>
          <w:tcPr>
            <w:tcW w:w="8182" w:type="dxa"/>
          </w:tcPr>
          <w:p w:rsidR="00702D19" w:rsidRPr="00D82C0E" w:rsidRDefault="00702D19" w:rsidP="00702D19">
            <w:pPr>
              <w:pStyle w:val="Einzug1"/>
              <w:spacing w:before="60"/>
              <w:ind w:left="0"/>
              <w:rPr>
                <w:rFonts w:cs="Arial"/>
                <w:color w:val="FF0000"/>
                <w:sz w:val="21"/>
                <w:szCs w:val="21"/>
              </w:rPr>
            </w:pPr>
            <w:r w:rsidRPr="00D82C0E">
              <w:rPr>
                <w:rFonts w:cs="Arial"/>
                <w:color w:val="FF0000"/>
                <w:sz w:val="21"/>
                <w:szCs w:val="21"/>
              </w:rPr>
              <w:t>…</w:t>
            </w:r>
          </w:p>
        </w:tc>
      </w:tr>
      <w:tr w:rsidR="00702D19" w:rsidRPr="00D82C0E" w:rsidTr="00702D19">
        <w:tc>
          <w:tcPr>
            <w:tcW w:w="1418" w:type="dxa"/>
          </w:tcPr>
          <w:p w:rsidR="00702D19" w:rsidRPr="00D82C0E" w:rsidRDefault="00702D19" w:rsidP="00702D19">
            <w:pPr>
              <w:pStyle w:val="Einzug1"/>
              <w:spacing w:before="60"/>
              <w:ind w:left="0"/>
              <w:rPr>
                <w:color w:val="FF0000"/>
                <w:sz w:val="21"/>
                <w:szCs w:val="21"/>
              </w:rPr>
            </w:pPr>
            <w:r w:rsidRPr="00D82C0E">
              <w:rPr>
                <w:color w:val="FF0000"/>
                <w:sz w:val="21"/>
                <w:szCs w:val="21"/>
              </w:rPr>
              <w:t>[2]</w:t>
            </w:r>
          </w:p>
        </w:tc>
        <w:tc>
          <w:tcPr>
            <w:tcW w:w="8182" w:type="dxa"/>
          </w:tcPr>
          <w:p w:rsidR="00702D19" w:rsidRPr="00D82C0E" w:rsidRDefault="00702D19" w:rsidP="00702D19">
            <w:pPr>
              <w:pStyle w:val="Einzug1"/>
              <w:spacing w:before="60"/>
              <w:ind w:left="0"/>
              <w:rPr>
                <w:rFonts w:cs="Arial"/>
                <w:color w:val="FF0000"/>
                <w:sz w:val="21"/>
                <w:szCs w:val="21"/>
              </w:rPr>
            </w:pPr>
            <w:r w:rsidRPr="00D82C0E">
              <w:rPr>
                <w:rFonts w:cs="Arial"/>
                <w:color w:val="FF0000"/>
                <w:sz w:val="21"/>
                <w:szCs w:val="21"/>
              </w:rPr>
              <w:t>…</w:t>
            </w:r>
          </w:p>
        </w:tc>
      </w:tr>
    </w:tbl>
    <w:p w:rsidR="00702D19" w:rsidRPr="00D82C0E" w:rsidRDefault="00702D19" w:rsidP="00702D19">
      <w:pPr>
        <w:pStyle w:val="Textkrper"/>
        <w:rPr>
          <w:lang w:val="de-CH"/>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607657">
      <w:pPr>
        <w:tabs>
          <w:tab w:val="left" w:pos="5850"/>
        </w:tabs>
        <w:rPr>
          <w:szCs w:val="21"/>
        </w:rPr>
      </w:pPr>
    </w:p>
    <w:p w:rsidR="00702D19" w:rsidRPr="00D82C0E" w:rsidRDefault="00702D19" w:rsidP="00702D19">
      <w:pPr>
        <w:pStyle w:val="H1"/>
      </w:pPr>
      <w:bookmarkStart w:id="13" w:name="_Toc468799562"/>
      <w:bookmarkStart w:id="14" w:name="_Toc65079855"/>
      <w:bookmarkStart w:id="15" w:name="_Toc89065995"/>
      <w:bookmarkStart w:id="16" w:name="_Toc496428251"/>
      <w:bookmarkStart w:id="17" w:name="_Toc496432524"/>
      <w:bookmarkStart w:id="18" w:name="_Toc507126640"/>
      <w:r w:rsidRPr="00D82C0E">
        <w:lastRenderedPageBreak/>
        <w:t>Allgemeines</w:t>
      </w:r>
      <w:bookmarkEnd w:id="13"/>
      <w:bookmarkEnd w:id="14"/>
      <w:bookmarkEnd w:id="15"/>
    </w:p>
    <w:p w:rsidR="00702D19" w:rsidRPr="00D82C0E" w:rsidRDefault="00702D19" w:rsidP="00702D19">
      <w:pPr>
        <w:pStyle w:val="berschrift2nummeriert"/>
      </w:pPr>
      <w:bookmarkStart w:id="19" w:name="_Toc468799563"/>
      <w:bookmarkStart w:id="20" w:name="_Toc65079856"/>
      <w:bookmarkStart w:id="21" w:name="_Toc89065996"/>
      <w:r w:rsidRPr="00D82C0E">
        <w:t>Zweck des Dokumentes</w:t>
      </w:r>
      <w:bookmarkEnd w:id="19"/>
      <w:bookmarkEnd w:id="20"/>
      <w:bookmarkEnd w:id="21"/>
    </w:p>
    <w:p w:rsidR="00702D19" w:rsidRPr="00D82C0E" w:rsidRDefault="00702D19" w:rsidP="00702D19">
      <w:pPr>
        <w:pStyle w:val="Textkrper"/>
        <w:rPr>
          <w:lang w:val="de-CH"/>
        </w:rPr>
      </w:pPr>
      <w:r w:rsidRPr="00D82C0E">
        <w:rPr>
          <w:lang w:val="de-CH"/>
        </w:rPr>
        <w:t xml:space="preserve">Die vorliegenden </w:t>
      </w:r>
      <w:r w:rsidR="00F738CA">
        <w:rPr>
          <w:lang w:val="de-CH"/>
        </w:rPr>
        <w:t>Ausschreibungsunterlagen (</w:t>
      </w:r>
      <w:r w:rsidRPr="00D82C0E">
        <w:rPr>
          <w:lang w:val="de-CH"/>
        </w:rPr>
        <w:t>ASU</w:t>
      </w:r>
      <w:r w:rsidR="00F738CA">
        <w:rPr>
          <w:lang w:val="de-CH"/>
        </w:rPr>
        <w:t>)</w:t>
      </w:r>
      <w:r w:rsidRPr="00D82C0E">
        <w:rPr>
          <w:lang w:val="de-CH"/>
        </w:rPr>
        <w:t xml:space="preserve"> regeln Vorgehen und Form für die Erstellung eines Angebots.</w:t>
      </w:r>
    </w:p>
    <w:p w:rsidR="00702D19" w:rsidRPr="00D82C0E" w:rsidRDefault="00702D19" w:rsidP="00702D19">
      <w:pPr>
        <w:pStyle w:val="berschrift2nummeriert"/>
      </w:pPr>
      <w:bookmarkStart w:id="22" w:name="_Toc468799564"/>
      <w:bookmarkStart w:id="23" w:name="_Toc65079857"/>
      <w:bookmarkStart w:id="24" w:name="_Toc89065997"/>
      <w:r w:rsidRPr="00D82C0E">
        <w:t>Auftraggeber</w:t>
      </w:r>
      <w:bookmarkEnd w:id="22"/>
      <w:bookmarkEnd w:id="23"/>
      <w:bookmarkEnd w:id="24"/>
    </w:p>
    <w:p w:rsidR="00702D19" w:rsidRPr="00D82C0E" w:rsidRDefault="00702D19" w:rsidP="00702D19">
      <w:pPr>
        <w:pStyle w:val="Textkrper"/>
        <w:rPr>
          <w:lang w:val="de-CH"/>
        </w:rPr>
      </w:pPr>
      <w:r w:rsidRPr="00D82C0E">
        <w:rPr>
          <w:lang w:val="de-CH"/>
        </w:rPr>
        <w:t xml:space="preserve">Auftraggeber ist </w:t>
      </w:r>
      <w:r w:rsidR="00437228">
        <w:rPr>
          <w:lang w:val="de-CH"/>
        </w:rPr>
        <w:t xml:space="preserve">der </w:t>
      </w:r>
      <w:r w:rsidR="00437228" w:rsidRPr="00437228">
        <w:rPr>
          <w:b/>
          <w:color w:val="FF0000"/>
          <w:lang w:val="de-CH"/>
        </w:rPr>
        <w:t>Auftraggeber</w:t>
      </w:r>
      <w:r w:rsidR="000252F6">
        <w:rPr>
          <w:b/>
          <w:color w:val="FF0000"/>
          <w:lang w:val="de-CH"/>
        </w:rPr>
        <w:t>,</w:t>
      </w:r>
      <w:r w:rsidRPr="00D82C0E">
        <w:rPr>
          <w:lang w:val="de-CH"/>
        </w:rPr>
        <w:t xml:space="preserve"> welcher vorliegend durch </w:t>
      </w:r>
      <w:r w:rsidRPr="00D82C0E">
        <w:rPr>
          <w:b/>
          <w:color w:val="FF0000"/>
          <w:lang w:val="de-CH"/>
        </w:rPr>
        <w:t xml:space="preserve">Vergabestelle </w:t>
      </w:r>
      <w:r w:rsidRPr="00D82C0E">
        <w:rPr>
          <w:lang w:val="de-CH"/>
        </w:rPr>
        <w:t xml:space="preserve">handelt. Diese ist Teil des </w:t>
      </w:r>
      <w:r w:rsidRPr="00D82C0E">
        <w:rPr>
          <w:b/>
          <w:color w:val="FF0000"/>
          <w:lang w:val="de-CH"/>
        </w:rPr>
        <w:t>Amts</w:t>
      </w:r>
      <w:r w:rsidRPr="00D82C0E">
        <w:rPr>
          <w:lang w:val="de-CH"/>
        </w:rPr>
        <w:t xml:space="preserve">, welches der </w:t>
      </w:r>
      <w:r w:rsidRPr="00D82C0E">
        <w:rPr>
          <w:b/>
          <w:color w:val="FF0000"/>
          <w:lang w:val="de-CH"/>
        </w:rPr>
        <w:t>Direktion</w:t>
      </w:r>
      <w:r w:rsidRPr="00D82C0E">
        <w:rPr>
          <w:color w:val="FF0000"/>
          <w:lang w:val="de-CH"/>
        </w:rPr>
        <w:t xml:space="preserve"> </w:t>
      </w:r>
      <w:r w:rsidRPr="00D82C0E">
        <w:rPr>
          <w:lang w:val="de-CH"/>
        </w:rPr>
        <w:t>angehört.</w:t>
      </w:r>
    </w:p>
    <w:p w:rsidR="00702D19" w:rsidRPr="00D82C0E" w:rsidRDefault="00702D19" w:rsidP="00702D19">
      <w:pPr>
        <w:pStyle w:val="Aufzhlung2"/>
        <w:rPr>
          <w:color w:val="0000FF"/>
          <w:sz w:val="21"/>
          <w:szCs w:val="21"/>
          <w:lang w:val="de-CH"/>
        </w:rPr>
      </w:pPr>
      <w:r w:rsidRPr="00D82C0E">
        <w:rPr>
          <w:color w:val="0000FF"/>
          <w:sz w:val="21"/>
          <w:szCs w:val="21"/>
          <w:lang w:val="de-CH"/>
        </w:rPr>
        <w:t>Kurzbeschreibung der Vergabestelle (ev. Link auf Internet)</w:t>
      </w:r>
    </w:p>
    <w:p w:rsidR="00702D19" w:rsidRPr="00D82C0E" w:rsidRDefault="00702D19" w:rsidP="00702D19">
      <w:pPr>
        <w:pStyle w:val="Aufzhlung2"/>
        <w:rPr>
          <w:color w:val="0000FF"/>
          <w:sz w:val="21"/>
          <w:szCs w:val="21"/>
          <w:lang w:val="de-CH"/>
        </w:rPr>
      </w:pPr>
      <w:r w:rsidRPr="00D82C0E">
        <w:rPr>
          <w:color w:val="0000FF"/>
          <w:sz w:val="21"/>
          <w:szCs w:val="21"/>
          <w:lang w:val="de-CH"/>
        </w:rPr>
        <w:t>Aufgaben</w:t>
      </w:r>
    </w:p>
    <w:p w:rsidR="00702D19" w:rsidRPr="00D82C0E" w:rsidRDefault="00702D19" w:rsidP="00702D19">
      <w:pPr>
        <w:pStyle w:val="Aufzhlung2"/>
        <w:rPr>
          <w:color w:val="0000FF"/>
          <w:sz w:val="21"/>
          <w:szCs w:val="21"/>
          <w:lang w:val="de-CH"/>
        </w:rPr>
      </w:pPr>
      <w:r w:rsidRPr="00D82C0E">
        <w:rPr>
          <w:color w:val="0000FF"/>
          <w:sz w:val="21"/>
          <w:szCs w:val="21"/>
          <w:lang w:val="de-CH"/>
        </w:rPr>
        <w:t>Organisation</w:t>
      </w:r>
    </w:p>
    <w:p w:rsidR="00702D19" w:rsidRPr="00D82C0E" w:rsidRDefault="00437228" w:rsidP="00702D19">
      <w:pPr>
        <w:pStyle w:val="Aufzhlung2"/>
        <w:rPr>
          <w:color w:val="0000FF"/>
          <w:sz w:val="21"/>
          <w:szCs w:val="21"/>
          <w:lang w:val="de-CH"/>
        </w:rPr>
      </w:pPr>
      <w:r>
        <w:rPr>
          <w:color w:val="0000FF"/>
          <w:sz w:val="21"/>
          <w:szCs w:val="21"/>
          <w:lang w:val="de-CH"/>
        </w:rPr>
        <w:t xml:space="preserve">Ev. </w:t>
      </w:r>
      <w:r w:rsidR="00702D19" w:rsidRPr="00D82C0E">
        <w:rPr>
          <w:color w:val="0000FF"/>
          <w:sz w:val="21"/>
          <w:szCs w:val="21"/>
          <w:lang w:val="de-CH"/>
        </w:rPr>
        <w:t>Organigramm</w:t>
      </w:r>
    </w:p>
    <w:p w:rsidR="00702D19" w:rsidRPr="00D82C0E" w:rsidRDefault="00702D19" w:rsidP="00702D19">
      <w:pPr>
        <w:pStyle w:val="Aufzhlung2"/>
        <w:rPr>
          <w:color w:val="0000FF"/>
          <w:sz w:val="21"/>
          <w:szCs w:val="21"/>
          <w:lang w:val="de-CH"/>
        </w:rPr>
      </w:pPr>
      <w:r w:rsidRPr="00D82C0E">
        <w:rPr>
          <w:color w:val="0000FF"/>
          <w:sz w:val="21"/>
          <w:szCs w:val="21"/>
          <w:lang w:val="de-CH"/>
        </w:rPr>
        <w:t>Kontaktperson, -adresse und -daten</w:t>
      </w:r>
    </w:p>
    <w:p w:rsidR="00702D19" w:rsidRPr="00D82C0E" w:rsidRDefault="00702D19" w:rsidP="00702D19">
      <w:pPr>
        <w:pStyle w:val="berschrift2nummeriert"/>
      </w:pPr>
      <w:bookmarkStart w:id="25" w:name="_Toc468799565"/>
      <w:bookmarkStart w:id="26" w:name="_Toc65079858"/>
      <w:bookmarkStart w:id="27" w:name="_Toc89065998"/>
      <w:r w:rsidRPr="00D82C0E">
        <w:t>Bezeichnung, Verfahren und Form der Ausschreibung</w:t>
      </w:r>
      <w:bookmarkEnd w:id="25"/>
      <w:bookmarkEnd w:id="26"/>
      <w:bookmarkEnd w:id="27"/>
    </w:p>
    <w:tbl>
      <w:tblPr>
        <w:tblW w:w="0" w:type="auto"/>
        <w:tblLook w:val="01E0" w:firstRow="1" w:lastRow="1" w:firstColumn="1" w:lastColumn="1" w:noHBand="0" w:noVBand="0"/>
      </w:tblPr>
      <w:tblGrid>
        <w:gridCol w:w="2513"/>
        <w:gridCol w:w="7062"/>
      </w:tblGrid>
      <w:tr w:rsidR="00702D19" w:rsidRPr="00D82C0E" w:rsidTr="00702D19">
        <w:tc>
          <w:tcPr>
            <w:tcW w:w="2513" w:type="dxa"/>
            <w:shd w:val="clear" w:color="auto" w:fill="auto"/>
            <w:tcMar>
              <w:left w:w="0" w:type="dxa"/>
              <w:right w:w="0" w:type="dxa"/>
            </w:tcMar>
          </w:tcPr>
          <w:p w:rsidR="00702D19" w:rsidRPr="00D82C0E" w:rsidRDefault="00702D19" w:rsidP="00702D19">
            <w:pPr>
              <w:pStyle w:val="Textkrper"/>
              <w:rPr>
                <w:lang w:val="de-CH"/>
              </w:rPr>
            </w:pPr>
            <w:r w:rsidRPr="00D82C0E">
              <w:rPr>
                <w:lang w:val="de-CH"/>
              </w:rPr>
              <w:t>Bezeichnung:</w:t>
            </w:r>
          </w:p>
        </w:tc>
        <w:tc>
          <w:tcPr>
            <w:tcW w:w="7062" w:type="dxa"/>
            <w:shd w:val="clear" w:color="auto" w:fill="auto"/>
            <w:tcMar>
              <w:left w:w="0" w:type="dxa"/>
              <w:right w:w="0" w:type="dxa"/>
            </w:tcMar>
          </w:tcPr>
          <w:p w:rsidR="00702D19" w:rsidRPr="00D82C0E" w:rsidRDefault="00702D19" w:rsidP="00702D19">
            <w:pPr>
              <w:pStyle w:val="Textkrper"/>
              <w:rPr>
                <w:lang w:val="de-CH"/>
              </w:rPr>
            </w:pPr>
            <w:r w:rsidRPr="00D82C0E">
              <w:rPr>
                <w:color w:val="FF0000"/>
                <w:lang w:val="de-CH"/>
              </w:rPr>
              <w:t>Projektname</w:t>
            </w:r>
          </w:p>
        </w:tc>
      </w:tr>
      <w:tr w:rsidR="00702D19" w:rsidRPr="00D82C0E" w:rsidTr="00702D19">
        <w:tc>
          <w:tcPr>
            <w:tcW w:w="2513" w:type="dxa"/>
            <w:shd w:val="clear" w:color="auto" w:fill="auto"/>
            <w:tcMar>
              <w:left w:w="0" w:type="dxa"/>
              <w:right w:w="0" w:type="dxa"/>
            </w:tcMar>
          </w:tcPr>
          <w:p w:rsidR="00702D19" w:rsidRPr="00D82C0E" w:rsidRDefault="00702D19" w:rsidP="00702D19">
            <w:pPr>
              <w:pStyle w:val="Textkrper"/>
              <w:rPr>
                <w:lang w:val="de-CH"/>
              </w:rPr>
            </w:pPr>
            <w:r w:rsidRPr="00D82C0E">
              <w:rPr>
                <w:lang w:val="de-CH"/>
              </w:rPr>
              <w:t>Verfahren:</w:t>
            </w:r>
          </w:p>
        </w:tc>
        <w:tc>
          <w:tcPr>
            <w:tcW w:w="7062" w:type="dxa"/>
            <w:shd w:val="clear" w:color="auto" w:fill="auto"/>
            <w:tcMar>
              <w:left w:w="0" w:type="dxa"/>
              <w:right w:w="0" w:type="dxa"/>
            </w:tcMar>
          </w:tcPr>
          <w:p w:rsidR="00C411F6" w:rsidRPr="00D82C0E" w:rsidRDefault="00702D19" w:rsidP="00F738CA">
            <w:pPr>
              <w:pStyle w:val="Textkrper"/>
              <w:rPr>
                <w:lang w:val="de-CH"/>
              </w:rPr>
            </w:pPr>
            <w:r w:rsidRPr="00D82C0E">
              <w:rPr>
                <w:lang w:val="de-CH"/>
              </w:rPr>
              <w:t xml:space="preserve">Offenes Verfahren gemäss Art. </w:t>
            </w:r>
            <w:r w:rsidR="00F738CA">
              <w:rPr>
                <w:lang w:val="de-CH"/>
              </w:rPr>
              <w:t>18</w:t>
            </w:r>
            <w:r w:rsidR="00F738CA" w:rsidRPr="00D82C0E">
              <w:rPr>
                <w:lang w:val="de-CH"/>
              </w:rPr>
              <w:t xml:space="preserve"> </w:t>
            </w:r>
            <w:proofErr w:type="spellStart"/>
            <w:r w:rsidR="001D51EB">
              <w:rPr>
                <w:lang w:val="de-CH"/>
              </w:rPr>
              <w:t>IVöB</w:t>
            </w:r>
            <w:proofErr w:type="spellEnd"/>
            <w:r w:rsidR="001D51EB">
              <w:rPr>
                <w:lang w:val="de-CH"/>
              </w:rPr>
              <w:t xml:space="preserve"> 2019</w:t>
            </w:r>
            <w:r w:rsidRPr="00D82C0E">
              <w:rPr>
                <w:lang w:val="de-CH"/>
              </w:rPr>
              <w:t xml:space="preserve"> </w:t>
            </w:r>
          </w:p>
        </w:tc>
      </w:tr>
      <w:tr w:rsidR="00C411F6" w:rsidRPr="00D82C0E" w:rsidTr="00702D19">
        <w:tc>
          <w:tcPr>
            <w:tcW w:w="2513" w:type="dxa"/>
            <w:shd w:val="clear" w:color="auto" w:fill="auto"/>
            <w:tcMar>
              <w:left w:w="0" w:type="dxa"/>
              <w:right w:w="0" w:type="dxa"/>
            </w:tcMar>
          </w:tcPr>
          <w:p w:rsidR="00C411F6" w:rsidRPr="00D82C0E" w:rsidRDefault="00C411F6" w:rsidP="00702D19">
            <w:pPr>
              <w:pStyle w:val="Textkrper"/>
              <w:rPr>
                <w:lang w:val="de-CH"/>
              </w:rPr>
            </w:pPr>
            <w:r>
              <w:rPr>
                <w:lang w:val="de-CH"/>
              </w:rPr>
              <w:t>Staatsvertragsbereich</w:t>
            </w:r>
          </w:p>
        </w:tc>
        <w:tc>
          <w:tcPr>
            <w:tcW w:w="7062" w:type="dxa"/>
            <w:shd w:val="clear" w:color="auto" w:fill="auto"/>
            <w:tcMar>
              <w:left w:w="0" w:type="dxa"/>
              <w:right w:w="0" w:type="dxa"/>
            </w:tcMar>
          </w:tcPr>
          <w:p w:rsidR="00C411F6" w:rsidRDefault="00C411F6" w:rsidP="00F738CA">
            <w:pPr>
              <w:pStyle w:val="Textkrper"/>
              <w:rPr>
                <w:lang w:val="de-CH"/>
              </w:rPr>
            </w:pPr>
            <w:r w:rsidRPr="00437228">
              <w:rPr>
                <w:color w:val="FF0000"/>
                <w:lang w:val="de-CH"/>
              </w:rPr>
              <w:t>Ja/Nein</w:t>
            </w:r>
            <w:r w:rsidR="00466BFD">
              <w:rPr>
                <w:color w:val="FF0000"/>
                <w:lang w:val="de-CH"/>
              </w:rPr>
              <w:t xml:space="preserve"> </w:t>
            </w:r>
            <w:r w:rsidR="00466BFD" w:rsidRPr="00466BFD">
              <w:rPr>
                <w:rFonts w:eastAsia="Times New Roman" w:cs="Times New Roman"/>
                <w:bCs w:val="0"/>
                <w:color w:val="0000FF"/>
                <w:lang w:val="de-CH" w:eastAsia="de-DE" w:bidi="en-US"/>
              </w:rPr>
              <w:t>(Schwellenwerte zum Staatsvertragsbereich s.</w:t>
            </w:r>
            <w:r w:rsidR="00466BFD">
              <w:rPr>
                <w:rFonts w:eastAsia="Times New Roman" w:cs="Times New Roman"/>
                <w:bCs w:val="0"/>
                <w:color w:val="0000FF"/>
                <w:lang w:val="de-CH" w:eastAsia="de-DE" w:bidi="en-US"/>
              </w:rPr>
              <w:t xml:space="preserve"> </w:t>
            </w:r>
            <w:r w:rsidR="00466BFD" w:rsidRPr="00466BFD">
              <w:rPr>
                <w:rFonts w:eastAsia="Times New Roman" w:cs="Times New Roman"/>
                <w:bCs w:val="0"/>
                <w:color w:val="0000FF"/>
                <w:highlight w:val="yellow"/>
                <w:lang w:val="de-CH" w:eastAsia="de-DE" w:bidi="en-US"/>
              </w:rPr>
              <w:t>XXXX</w:t>
            </w:r>
            <w:r w:rsidR="00466BFD">
              <w:rPr>
                <w:rFonts w:eastAsia="Times New Roman" w:cs="Times New Roman"/>
                <w:bCs w:val="0"/>
                <w:color w:val="0000FF"/>
                <w:lang w:val="de-CH" w:eastAsia="de-DE" w:bidi="en-US"/>
              </w:rPr>
              <w:t>)</w:t>
            </w:r>
            <w:r w:rsidR="00466BFD">
              <w:rPr>
                <w:color w:val="FF0000"/>
                <w:lang w:val="de-CH"/>
              </w:rPr>
              <w:t xml:space="preserve"> </w:t>
            </w:r>
          </w:p>
        </w:tc>
      </w:tr>
    </w:tbl>
    <w:p w:rsidR="00702D19" w:rsidRPr="00D82C0E" w:rsidRDefault="00702D19" w:rsidP="00702D19">
      <w:pPr>
        <w:pStyle w:val="berschrift2nummeriert"/>
      </w:pPr>
      <w:bookmarkStart w:id="28" w:name="_Toc433109807"/>
      <w:bookmarkStart w:id="29" w:name="_Toc433109881"/>
      <w:bookmarkStart w:id="30" w:name="_Toc433109814"/>
      <w:bookmarkStart w:id="31" w:name="_Toc433109888"/>
      <w:bookmarkStart w:id="32" w:name="_Toc468799566"/>
      <w:bookmarkStart w:id="33" w:name="_Toc65079859"/>
      <w:bookmarkStart w:id="34" w:name="_Toc89065999"/>
      <w:bookmarkEnd w:id="28"/>
      <w:bookmarkEnd w:id="29"/>
      <w:bookmarkEnd w:id="30"/>
      <w:bookmarkEnd w:id="31"/>
      <w:r w:rsidRPr="00D82C0E">
        <w:t>Vorbehalte</w:t>
      </w:r>
      <w:bookmarkEnd w:id="32"/>
      <w:bookmarkEnd w:id="33"/>
      <w:bookmarkEnd w:id="34"/>
    </w:p>
    <w:p w:rsidR="00702D19" w:rsidRDefault="00702D19" w:rsidP="00702D19">
      <w:pPr>
        <w:pStyle w:val="Textkrper"/>
        <w:rPr>
          <w:lang w:val="de-CH"/>
        </w:rPr>
      </w:pPr>
      <w:r w:rsidRPr="00D82C0E">
        <w:rPr>
          <w:lang w:val="de-CH"/>
        </w:rPr>
        <w:t xml:space="preserve">Wenn der Auftrag nach dem Zuschlag nicht ausschreibungs- oder vertragsgemäss ausgeführt wird, </w:t>
      </w:r>
      <w:r w:rsidR="00891DA2">
        <w:rPr>
          <w:lang w:val="de-CH"/>
        </w:rPr>
        <w:t xml:space="preserve">oder wenn der Vertrag nach dem Zuschlag nicht abgeschlossen werden kann oder vorzeitig beendigt wird, </w:t>
      </w:r>
      <w:r w:rsidRPr="00D82C0E">
        <w:rPr>
          <w:lang w:val="de-CH"/>
        </w:rPr>
        <w:t xml:space="preserve">ist der Auftraggeber berechtigt, den </w:t>
      </w:r>
      <w:r w:rsidR="00135965">
        <w:rPr>
          <w:lang w:val="de-CH"/>
        </w:rPr>
        <w:t xml:space="preserve">Zuschlag zu widerrufen (Art. 44 Abs. 1 Bst. a </w:t>
      </w:r>
      <w:proofErr w:type="spellStart"/>
      <w:r w:rsidR="001D51EB">
        <w:rPr>
          <w:lang w:val="de-CH"/>
        </w:rPr>
        <w:t>IVöB</w:t>
      </w:r>
      <w:proofErr w:type="spellEnd"/>
      <w:r w:rsidR="001D51EB">
        <w:rPr>
          <w:lang w:val="de-CH"/>
        </w:rPr>
        <w:t xml:space="preserve"> 2019</w:t>
      </w:r>
      <w:r w:rsidR="00135965">
        <w:rPr>
          <w:lang w:val="de-CH"/>
        </w:rPr>
        <w:t>)</w:t>
      </w:r>
      <w:r w:rsidR="00891DA2">
        <w:rPr>
          <w:lang w:val="de-CH"/>
        </w:rPr>
        <w:t xml:space="preserve"> oder</w:t>
      </w:r>
      <w:r w:rsidR="00C20ED9">
        <w:rPr>
          <w:lang w:val="de-CH"/>
        </w:rPr>
        <w:t xml:space="preserve"> den </w:t>
      </w:r>
      <w:r w:rsidRPr="00D82C0E">
        <w:rPr>
          <w:lang w:val="de-CH"/>
        </w:rPr>
        <w:t xml:space="preserve">Auftrag ohne neue Ausschreibung </w:t>
      </w:r>
      <w:r w:rsidR="00891DA2">
        <w:rPr>
          <w:lang w:val="de-CH"/>
        </w:rPr>
        <w:t>dem Anbieter</w:t>
      </w:r>
      <w:r w:rsidRPr="00D82C0E">
        <w:rPr>
          <w:lang w:val="de-CH"/>
        </w:rPr>
        <w:t xml:space="preserve"> mit dem am nächstbesten bewerteten Angebot zu vergeben.</w:t>
      </w:r>
    </w:p>
    <w:p w:rsidR="00891DA2" w:rsidRPr="00D82C0E" w:rsidRDefault="00891DA2" w:rsidP="00702D19">
      <w:pPr>
        <w:pStyle w:val="Textkrper"/>
        <w:rPr>
          <w:lang w:val="de-CH"/>
        </w:rPr>
      </w:pPr>
    </w:p>
    <w:p w:rsidR="00466BFD" w:rsidRDefault="00702D19" w:rsidP="00702D19">
      <w:pPr>
        <w:pStyle w:val="Textkrper"/>
        <w:rPr>
          <w:lang w:val="de-CH"/>
        </w:rPr>
      </w:pPr>
      <w:r w:rsidRPr="00D82C0E">
        <w:rPr>
          <w:lang w:val="de-CH"/>
        </w:rPr>
        <w:t xml:space="preserve">Der Vertragsabschluss erfolgt unter dem Vorbehalt </w:t>
      </w:r>
      <w:r w:rsidR="00891DA2">
        <w:rPr>
          <w:lang w:val="de-CH"/>
        </w:rPr>
        <w:t xml:space="preserve">der Genehmigung des Budgets und </w:t>
      </w:r>
      <w:r w:rsidRPr="00D82C0E">
        <w:rPr>
          <w:lang w:val="de-CH"/>
        </w:rPr>
        <w:t>der Erteilung der Ausgabenbewilligung durch die dafür zuständige Behörde.</w:t>
      </w:r>
      <w:r w:rsidR="00437228">
        <w:rPr>
          <w:lang w:val="de-CH"/>
        </w:rPr>
        <w:t xml:space="preserve"> </w:t>
      </w:r>
    </w:p>
    <w:p w:rsidR="00466BFD" w:rsidRDefault="00466BFD" w:rsidP="00702D19">
      <w:pPr>
        <w:pStyle w:val="Textkrper"/>
        <w:rPr>
          <w:lang w:val="de-CH"/>
        </w:rPr>
      </w:pPr>
    </w:p>
    <w:p w:rsidR="00702D19" w:rsidRDefault="00437228" w:rsidP="00702D19">
      <w:pPr>
        <w:pStyle w:val="Textkrper"/>
        <w:rPr>
          <w:rFonts w:eastAsia="Times New Roman" w:cs="Times New Roman"/>
          <w:bCs w:val="0"/>
          <w:color w:val="0000FF"/>
          <w:lang w:val="de-CH" w:eastAsia="de-DE" w:bidi="en-US"/>
        </w:rPr>
      </w:pPr>
      <w:r w:rsidRPr="00437228">
        <w:rPr>
          <w:rFonts w:eastAsia="Times New Roman" w:cs="Times New Roman"/>
          <w:bCs w:val="0"/>
          <w:color w:val="0000FF"/>
          <w:lang w:val="de-CH" w:eastAsia="de-DE" w:bidi="en-US"/>
        </w:rPr>
        <w:t>Ev. weitere Vorbehalte, wie z.B. Bewilligungen etc.</w:t>
      </w:r>
    </w:p>
    <w:p w:rsidR="00891DA2" w:rsidRDefault="00891DA2" w:rsidP="00702D19">
      <w:pPr>
        <w:pStyle w:val="Textkrper"/>
        <w:rPr>
          <w:lang w:val="de-CH"/>
        </w:rPr>
      </w:pPr>
    </w:p>
    <w:p w:rsidR="00C20ED9" w:rsidRDefault="00C20ED9" w:rsidP="00702D19">
      <w:pPr>
        <w:pStyle w:val="Textkrper"/>
        <w:rPr>
          <w:lang w:val="de-CH"/>
        </w:rPr>
      </w:pPr>
      <w:r w:rsidRPr="00C20ED9">
        <w:rPr>
          <w:lang w:val="de-CH"/>
        </w:rPr>
        <w:t xml:space="preserve">Für die Nachforderung allfällig vergessener einzelner Nachweise </w:t>
      </w:r>
      <w:r w:rsidR="00EA170B">
        <w:rPr>
          <w:lang w:val="de-CH"/>
        </w:rPr>
        <w:t xml:space="preserve">zur Eignung und zu den generellen Teilnahmebedingungen </w:t>
      </w:r>
      <w:r w:rsidR="00466BFD">
        <w:rPr>
          <w:lang w:val="de-CH"/>
        </w:rPr>
        <w:t>oder Unterschriften</w:t>
      </w:r>
      <w:r w:rsidRPr="00C20ED9">
        <w:rPr>
          <w:lang w:val="de-CH"/>
        </w:rPr>
        <w:t xml:space="preserve"> </w:t>
      </w:r>
      <w:r w:rsidR="00466BFD">
        <w:rPr>
          <w:lang w:val="de-CH"/>
        </w:rPr>
        <w:t>wird</w:t>
      </w:r>
      <w:r w:rsidRPr="00C20ED9">
        <w:rPr>
          <w:lang w:val="de-CH"/>
        </w:rPr>
        <w:t xml:space="preserve"> die Vergabestelle per E-Mail</w:t>
      </w:r>
      <w:r w:rsidR="00466BFD">
        <w:rPr>
          <w:lang w:val="de-CH"/>
        </w:rPr>
        <w:t xml:space="preserve"> eine angemessene Nachfrist an</w:t>
      </w:r>
      <w:r w:rsidRPr="00C20ED9">
        <w:rPr>
          <w:lang w:val="de-CH"/>
        </w:rPr>
        <w:t xml:space="preserve">setzen. Vorbehalten bleibt der Ausschluss von Angeboten, </w:t>
      </w:r>
      <w:r w:rsidR="00466BFD">
        <w:rPr>
          <w:lang w:val="de-CH"/>
        </w:rPr>
        <w:t xml:space="preserve">in denen mehrere Nachweise, </w:t>
      </w:r>
      <w:r w:rsidRPr="00C20ED9">
        <w:rPr>
          <w:lang w:val="de-CH"/>
        </w:rPr>
        <w:t>Unterschriften oder andere zwingende Inhalte fehlen.</w:t>
      </w:r>
    </w:p>
    <w:p w:rsidR="00891DA2" w:rsidRDefault="00891DA2" w:rsidP="00702D19">
      <w:pPr>
        <w:pStyle w:val="Textkrper"/>
        <w:rPr>
          <w:lang w:val="de-CH"/>
        </w:rPr>
      </w:pPr>
    </w:p>
    <w:p w:rsidR="00466BFD" w:rsidRDefault="00C411F6" w:rsidP="00702D19">
      <w:pPr>
        <w:pStyle w:val="Textkrper"/>
        <w:rPr>
          <w:lang w:val="de-CH"/>
        </w:rPr>
      </w:pPr>
      <w:r w:rsidRPr="00BE098C">
        <w:rPr>
          <w:lang w:val="de-CH"/>
        </w:rPr>
        <w:t>Durch die Teilnahme an der Ausschreibung erwerben sich die Anbiete</w:t>
      </w:r>
      <w:r w:rsidR="002F700D">
        <w:rPr>
          <w:lang w:val="de-CH"/>
        </w:rPr>
        <w:t>r</w:t>
      </w:r>
      <w:r w:rsidRPr="00BE098C">
        <w:rPr>
          <w:lang w:val="de-CH"/>
        </w:rPr>
        <w:t xml:space="preserve"> keinerlei Rechte auf Ausführung oder Vergütung irgendwelcher Art.</w:t>
      </w:r>
      <w:r w:rsidR="00BD2712">
        <w:rPr>
          <w:lang w:val="de-CH"/>
        </w:rPr>
        <w:t xml:space="preserve"> </w:t>
      </w:r>
    </w:p>
    <w:p w:rsidR="00466BFD" w:rsidRDefault="00466BFD" w:rsidP="00702D19">
      <w:pPr>
        <w:pStyle w:val="Textkrper"/>
        <w:rPr>
          <w:lang w:val="de-CH"/>
        </w:rPr>
      </w:pPr>
    </w:p>
    <w:p w:rsidR="00C411F6" w:rsidRPr="00D82C0E" w:rsidRDefault="00BD2712" w:rsidP="00702D19">
      <w:pPr>
        <w:pStyle w:val="Textkrper"/>
        <w:rPr>
          <w:lang w:val="de-CH"/>
        </w:rPr>
      </w:pPr>
      <w:r w:rsidRPr="008952D4">
        <w:rPr>
          <w:rFonts w:eastAsia="Times New Roman" w:cs="Times New Roman"/>
          <w:bCs w:val="0"/>
          <w:color w:val="0000FF"/>
          <w:lang w:val="de-CH" w:eastAsia="de-DE" w:bidi="en-US"/>
        </w:rPr>
        <w:t>Soll das Angebot vergütet werden, ist darauf in den ASU ausdrücklich hinzuweisen.</w:t>
      </w:r>
    </w:p>
    <w:p w:rsidR="00702D19" w:rsidRPr="00D82C0E" w:rsidRDefault="00702D19" w:rsidP="00702D19">
      <w:pPr>
        <w:pStyle w:val="berschrift2nummeriert"/>
      </w:pPr>
      <w:bookmarkStart w:id="35" w:name="_Toc468799567"/>
      <w:bookmarkStart w:id="36" w:name="_Toc65079860"/>
      <w:bookmarkStart w:id="37" w:name="_Toc89066000"/>
      <w:r w:rsidRPr="007506E5">
        <w:rPr>
          <w:color w:val="EA161F" w:themeColor="accent6"/>
        </w:rPr>
        <w:lastRenderedPageBreak/>
        <w:t>Zustellungsdomizil</w:t>
      </w:r>
      <w:bookmarkEnd w:id="35"/>
      <w:bookmarkEnd w:id="36"/>
      <w:r w:rsidR="007506E5">
        <w:t xml:space="preserve"> </w:t>
      </w:r>
      <w:bookmarkEnd w:id="37"/>
    </w:p>
    <w:p w:rsidR="007506E5" w:rsidRPr="007506E5" w:rsidRDefault="00702D19" w:rsidP="007506E5">
      <w:pPr>
        <w:pStyle w:val="Textkrper"/>
        <w:rPr>
          <w:color w:val="EA161F" w:themeColor="accent6"/>
          <w:lang w:val="de-CH"/>
        </w:rPr>
      </w:pPr>
      <w:r w:rsidRPr="007506E5">
        <w:rPr>
          <w:color w:val="EA161F" w:themeColor="accent6"/>
          <w:lang w:val="de-CH"/>
        </w:rPr>
        <w:t>Alle Anbiete</w:t>
      </w:r>
      <w:r w:rsidR="002F700D">
        <w:rPr>
          <w:color w:val="EA161F" w:themeColor="accent6"/>
          <w:lang w:val="de-CH"/>
        </w:rPr>
        <w:t>r</w:t>
      </w:r>
      <w:r w:rsidRPr="007506E5">
        <w:rPr>
          <w:color w:val="EA161F" w:themeColor="accent6"/>
          <w:lang w:val="de-CH"/>
        </w:rPr>
        <w:t xml:space="preserve"> mit Sitz im Ausland haben ein Zustellungsdomizil in der Schweiz anzugeben, an welches Verfügungen im Rahmen dieses Vergabeverfahrens per Briefpost zugestellt werden können. Der Auftraggeber behält sich andernfalls vor, von der formellen Zustellung abzusehen und </w:t>
      </w:r>
      <w:r w:rsidR="003375E9">
        <w:rPr>
          <w:color w:val="EA161F" w:themeColor="accent6"/>
          <w:lang w:val="de-CH"/>
        </w:rPr>
        <w:t>Verfügungen</w:t>
      </w:r>
      <w:r w:rsidRPr="007506E5">
        <w:rPr>
          <w:color w:val="EA161F" w:themeColor="accent6"/>
          <w:lang w:val="de-CH"/>
        </w:rPr>
        <w:t xml:space="preserve"> nur auf simap.ch zu publizieren (Art. </w:t>
      </w:r>
      <w:r w:rsidR="00DD5333">
        <w:rPr>
          <w:color w:val="EA161F" w:themeColor="accent6"/>
          <w:lang w:val="de-CH"/>
        </w:rPr>
        <w:t xml:space="preserve">51 Abs. 1 </w:t>
      </w:r>
      <w:proofErr w:type="spellStart"/>
      <w:r w:rsidR="003375E9">
        <w:rPr>
          <w:color w:val="EA161F" w:themeColor="accent6"/>
          <w:lang w:val="de-CH"/>
        </w:rPr>
        <w:t>IVöB</w:t>
      </w:r>
      <w:proofErr w:type="spellEnd"/>
      <w:r w:rsidR="003375E9">
        <w:rPr>
          <w:color w:val="EA161F" w:themeColor="accent6"/>
          <w:lang w:val="de-CH"/>
        </w:rPr>
        <w:t xml:space="preserve"> 2019</w:t>
      </w:r>
      <w:r w:rsidRPr="007506E5">
        <w:rPr>
          <w:color w:val="EA161F" w:themeColor="accent6"/>
          <w:lang w:val="de-CH"/>
        </w:rPr>
        <w:t>)</w:t>
      </w:r>
      <w:r w:rsidR="00EA170B" w:rsidRPr="007506E5">
        <w:rPr>
          <w:color w:val="EA161F" w:themeColor="accent6"/>
          <w:lang w:val="de-CH"/>
        </w:rPr>
        <w:t xml:space="preserve"> oder brieflich </w:t>
      </w:r>
      <w:r w:rsidR="00437228" w:rsidRPr="007506E5">
        <w:rPr>
          <w:color w:val="EA161F" w:themeColor="accent6"/>
          <w:lang w:val="de-CH"/>
        </w:rPr>
        <w:t>zu eröffnen</w:t>
      </w:r>
      <w:r w:rsidR="007506E5" w:rsidRPr="007506E5">
        <w:rPr>
          <w:color w:val="EA161F" w:themeColor="accent6"/>
          <w:lang w:val="de-CH"/>
        </w:rPr>
        <w:t>.</w:t>
      </w:r>
    </w:p>
    <w:p w:rsidR="00702D19" w:rsidRPr="00D82C0E" w:rsidRDefault="00702D19" w:rsidP="00702D19">
      <w:pPr>
        <w:pStyle w:val="berschrift2nummeriert"/>
      </w:pPr>
      <w:bookmarkStart w:id="38" w:name="_Toc433109816"/>
      <w:bookmarkStart w:id="39" w:name="_Toc433109890"/>
      <w:bookmarkStart w:id="40" w:name="_Toc434413058"/>
      <w:bookmarkStart w:id="41" w:name="_Toc434413092"/>
      <w:bookmarkStart w:id="42" w:name="_Toc468799568"/>
      <w:bookmarkStart w:id="43" w:name="_Toc65079861"/>
      <w:bookmarkStart w:id="44" w:name="_Toc89066001"/>
      <w:bookmarkEnd w:id="38"/>
      <w:bookmarkEnd w:id="39"/>
      <w:bookmarkEnd w:id="40"/>
      <w:bookmarkEnd w:id="41"/>
      <w:r w:rsidRPr="00D82C0E">
        <w:t>Berichtigungen</w:t>
      </w:r>
      <w:bookmarkEnd w:id="42"/>
      <w:bookmarkEnd w:id="43"/>
      <w:bookmarkEnd w:id="44"/>
      <w:r w:rsidRPr="00D82C0E">
        <w:t xml:space="preserve"> </w:t>
      </w:r>
    </w:p>
    <w:p w:rsidR="00702D19" w:rsidRPr="00D82C0E" w:rsidRDefault="00702D19" w:rsidP="00702D19">
      <w:pPr>
        <w:pStyle w:val="Textkrper"/>
        <w:rPr>
          <w:lang w:val="de-CH"/>
        </w:rPr>
      </w:pPr>
      <w:r w:rsidRPr="00D82C0E">
        <w:rPr>
          <w:lang w:val="de-CH"/>
        </w:rPr>
        <w:t>Der Auftraggeber behält sich vor, Berichtigungen und Ergänzungen zu den vorliegenden Unterla</w:t>
      </w:r>
      <w:r w:rsidRPr="00D82C0E">
        <w:rPr>
          <w:lang w:val="de-CH"/>
        </w:rPr>
        <w:softHyphen/>
        <w:t>gen innerhalb der Frist zur Einreichung des Angebots vorzunehmen. Er wird diese Berichtigungen und Ergänzungen gleichzeitig allen Anbiete</w:t>
      </w:r>
      <w:r w:rsidR="002F700D">
        <w:rPr>
          <w:lang w:val="de-CH"/>
        </w:rPr>
        <w:t>rn</w:t>
      </w:r>
      <w:r w:rsidRPr="00D82C0E">
        <w:rPr>
          <w:lang w:val="de-CH"/>
        </w:rPr>
        <w:t xml:space="preserve"> </w:t>
      </w:r>
      <w:r w:rsidR="005C283E">
        <w:rPr>
          <w:lang w:val="de-CH"/>
        </w:rPr>
        <w:t>per E-Mail</w:t>
      </w:r>
      <w:r w:rsidR="005C283E" w:rsidRPr="00D82C0E">
        <w:rPr>
          <w:lang w:val="de-CH"/>
        </w:rPr>
        <w:t xml:space="preserve"> </w:t>
      </w:r>
      <w:r w:rsidR="004E5137">
        <w:rPr>
          <w:lang w:val="de-CH"/>
        </w:rPr>
        <w:t xml:space="preserve">oder über simap.ch </w:t>
      </w:r>
      <w:r w:rsidRPr="00D82C0E">
        <w:rPr>
          <w:lang w:val="de-CH"/>
        </w:rPr>
        <w:t xml:space="preserve">mitteilen und </w:t>
      </w:r>
      <w:r w:rsidR="00CE018B">
        <w:rPr>
          <w:lang w:val="de-CH"/>
        </w:rPr>
        <w:t>nötigen</w:t>
      </w:r>
      <w:r w:rsidRPr="00D82C0E">
        <w:rPr>
          <w:lang w:val="de-CH"/>
        </w:rPr>
        <w:t>falls die Frist zur Einreichung des Angebots erstrecken. Die Anbiete</w:t>
      </w:r>
      <w:r w:rsidR="002F700D">
        <w:rPr>
          <w:lang w:val="de-CH"/>
        </w:rPr>
        <w:t>r</w:t>
      </w:r>
      <w:r w:rsidRPr="00D82C0E">
        <w:rPr>
          <w:lang w:val="de-CH"/>
        </w:rPr>
        <w:t xml:space="preserve"> sind verpflichtet, diese Berichtigungen und Ergänzungen in ihrem Angebot zu berücksichtigen.</w:t>
      </w:r>
    </w:p>
    <w:p w:rsidR="00702D19" w:rsidRPr="00D82C0E" w:rsidRDefault="00702D19" w:rsidP="00702D19">
      <w:pPr>
        <w:pStyle w:val="H1"/>
      </w:pPr>
      <w:bookmarkStart w:id="45" w:name="_Toc433109819"/>
      <w:bookmarkStart w:id="46" w:name="_Toc433109893"/>
      <w:bookmarkStart w:id="47" w:name="_Toc433109820"/>
      <w:bookmarkStart w:id="48" w:name="_Toc433109894"/>
      <w:bookmarkStart w:id="49" w:name="_Toc468799569"/>
      <w:bookmarkStart w:id="50" w:name="_Toc65079862"/>
      <w:bookmarkStart w:id="51" w:name="_Toc89066002"/>
      <w:bookmarkEnd w:id="45"/>
      <w:bookmarkEnd w:id="46"/>
      <w:bookmarkEnd w:id="47"/>
      <w:bookmarkEnd w:id="48"/>
      <w:r w:rsidRPr="00D82C0E">
        <w:t>Ausgangslage</w:t>
      </w:r>
      <w:bookmarkEnd w:id="49"/>
      <w:bookmarkEnd w:id="50"/>
      <w:bookmarkEnd w:id="51"/>
    </w:p>
    <w:p w:rsidR="00702D19" w:rsidRPr="00D82C0E" w:rsidRDefault="00702D19" w:rsidP="00702D19">
      <w:pPr>
        <w:pStyle w:val="TextkrperBlau"/>
        <w:rPr>
          <w:sz w:val="21"/>
          <w:szCs w:val="21"/>
          <w:lang w:val="de-CH"/>
        </w:rPr>
      </w:pPr>
      <w:r w:rsidRPr="00D82C0E">
        <w:rPr>
          <w:sz w:val="21"/>
          <w:szCs w:val="21"/>
          <w:lang w:val="de-CH"/>
        </w:rPr>
        <w:t>Die Ausgangslage ist nur in dem Ausmass und Detaillierungsgrad zu beschreiben, als dies für die Erstellung des Angebots notwendig und nützlich ist.</w:t>
      </w:r>
    </w:p>
    <w:p w:rsidR="00702D19" w:rsidRPr="00D82C0E" w:rsidRDefault="00702D19" w:rsidP="00702D19">
      <w:pPr>
        <w:pStyle w:val="Aufzhlung2"/>
        <w:rPr>
          <w:color w:val="0000FF"/>
          <w:sz w:val="21"/>
          <w:szCs w:val="21"/>
          <w:lang w:val="de-CH"/>
        </w:rPr>
      </w:pPr>
      <w:r w:rsidRPr="00D82C0E">
        <w:rPr>
          <w:color w:val="0000FF"/>
          <w:sz w:val="21"/>
          <w:szCs w:val="21"/>
          <w:lang w:val="de-CH"/>
        </w:rPr>
        <w:t>Überblick (Grafik)</w:t>
      </w:r>
    </w:p>
    <w:p w:rsidR="00702D19" w:rsidRPr="00D82C0E" w:rsidRDefault="00702D19" w:rsidP="00702D19">
      <w:pPr>
        <w:pStyle w:val="Aufzhlung2"/>
        <w:rPr>
          <w:color w:val="0000FF"/>
          <w:sz w:val="21"/>
          <w:szCs w:val="21"/>
          <w:lang w:val="de-CH"/>
        </w:rPr>
      </w:pPr>
      <w:r w:rsidRPr="00D82C0E">
        <w:rPr>
          <w:color w:val="0000FF"/>
          <w:sz w:val="21"/>
          <w:szCs w:val="21"/>
          <w:lang w:val="de-CH"/>
        </w:rPr>
        <w:t>Hauptmerkmale bisherige Organisation / Systeme / Lösungen</w:t>
      </w:r>
    </w:p>
    <w:p w:rsidR="00702D19" w:rsidRPr="00D82C0E" w:rsidRDefault="00702D19" w:rsidP="00702D19">
      <w:pPr>
        <w:pStyle w:val="Aufzhlung2"/>
        <w:rPr>
          <w:color w:val="0000FF"/>
          <w:sz w:val="21"/>
          <w:szCs w:val="21"/>
          <w:lang w:val="de-CH"/>
        </w:rPr>
      </w:pPr>
      <w:r w:rsidRPr="00D82C0E">
        <w:rPr>
          <w:color w:val="0000FF"/>
          <w:sz w:val="21"/>
          <w:szCs w:val="21"/>
          <w:lang w:val="de-CH"/>
        </w:rPr>
        <w:t>Volumen / Mengengerüst</w:t>
      </w:r>
    </w:p>
    <w:p w:rsidR="00702D19" w:rsidRPr="00D82C0E" w:rsidRDefault="00702D19" w:rsidP="00702D19">
      <w:pPr>
        <w:pStyle w:val="Aufzhlung2"/>
        <w:rPr>
          <w:color w:val="0000FF"/>
          <w:sz w:val="21"/>
          <w:szCs w:val="21"/>
          <w:lang w:val="de-CH"/>
        </w:rPr>
      </w:pPr>
      <w:r w:rsidRPr="00D82C0E">
        <w:rPr>
          <w:color w:val="0000FF"/>
          <w:sz w:val="21"/>
          <w:szCs w:val="21"/>
          <w:lang w:val="de-CH"/>
        </w:rPr>
        <w:t>Eingesetzte Produkte / Technologien</w:t>
      </w:r>
    </w:p>
    <w:p w:rsidR="00702D19" w:rsidRDefault="00702D19" w:rsidP="00702D19">
      <w:pPr>
        <w:pStyle w:val="Aufzhlung2"/>
        <w:rPr>
          <w:color w:val="0000FF"/>
          <w:sz w:val="21"/>
          <w:szCs w:val="21"/>
          <w:lang w:val="de-CH"/>
        </w:rPr>
      </w:pPr>
      <w:r w:rsidRPr="00D82C0E">
        <w:rPr>
          <w:color w:val="0000FF"/>
          <w:sz w:val="21"/>
          <w:szCs w:val="21"/>
          <w:lang w:val="de-CH"/>
        </w:rPr>
        <w:t>Stärken / Schwächen</w:t>
      </w:r>
      <w:r w:rsidR="00CE018B">
        <w:rPr>
          <w:color w:val="0000FF"/>
          <w:sz w:val="21"/>
          <w:szCs w:val="21"/>
          <w:lang w:val="de-CH"/>
        </w:rPr>
        <w:t xml:space="preserve"> der Ausgangslage</w:t>
      </w:r>
    </w:p>
    <w:p w:rsidR="00296920" w:rsidRPr="00AD0F98" w:rsidRDefault="00296920" w:rsidP="004E128C">
      <w:pPr>
        <w:pStyle w:val="berschrift2nummeriert"/>
        <w:rPr>
          <w:color w:val="EA161F" w:themeColor="accent6"/>
        </w:rPr>
      </w:pPr>
      <w:bookmarkStart w:id="52" w:name="_Toc89066003"/>
      <w:r w:rsidRPr="00AD0F98">
        <w:rPr>
          <w:color w:val="EA161F" w:themeColor="accent6"/>
        </w:rPr>
        <w:t>Ergebnis der Marktabklärung</w:t>
      </w:r>
      <w:bookmarkEnd w:id="52"/>
    </w:p>
    <w:p w:rsidR="00AC2A95" w:rsidRPr="007506E5" w:rsidRDefault="00AC2A95" w:rsidP="007506E5">
      <w:pPr>
        <w:pStyle w:val="TextkrperBlau"/>
        <w:rPr>
          <w:sz w:val="21"/>
          <w:szCs w:val="21"/>
          <w:lang w:val="de-CH"/>
        </w:rPr>
      </w:pPr>
      <w:r w:rsidRPr="007506E5">
        <w:rPr>
          <w:sz w:val="21"/>
          <w:szCs w:val="21"/>
          <w:lang w:val="de-CH"/>
        </w:rPr>
        <w:t>Dieser Abschnitt ist nur nötig, wenn einzelne Anbieter vorab kontaktiert wurden, und diese Informa</w:t>
      </w:r>
      <w:r w:rsidR="002F700D">
        <w:rPr>
          <w:sz w:val="21"/>
          <w:szCs w:val="21"/>
          <w:lang w:val="de-CH"/>
        </w:rPr>
        <w:t>tion nötig ist, um alle Anbieter</w:t>
      </w:r>
      <w:r w:rsidRPr="007506E5">
        <w:rPr>
          <w:sz w:val="21"/>
          <w:szCs w:val="21"/>
          <w:lang w:val="de-CH"/>
        </w:rPr>
        <w:t xml:space="preserve"> auf den gleichen Informationsstand zu bringen. Geschäftsgeheimnisse der Kontaktierten dürfen nicht veröffentlicht werden</w:t>
      </w:r>
      <w:r w:rsidR="007506E5" w:rsidRPr="007506E5">
        <w:rPr>
          <w:sz w:val="21"/>
          <w:szCs w:val="21"/>
          <w:lang w:val="de-CH"/>
        </w:rPr>
        <w:t>.</w:t>
      </w:r>
    </w:p>
    <w:p w:rsidR="00AC2A95" w:rsidRDefault="00AC2A95" w:rsidP="00296920">
      <w:pPr>
        <w:pStyle w:val="Textkrper"/>
        <w:rPr>
          <w:lang w:val="de-CH"/>
        </w:rPr>
      </w:pPr>
    </w:p>
    <w:p w:rsidR="00296920" w:rsidRPr="007506E5" w:rsidRDefault="00296920" w:rsidP="00296920">
      <w:pPr>
        <w:pStyle w:val="Textkrper"/>
        <w:rPr>
          <w:color w:val="EA161F" w:themeColor="accent6"/>
          <w:lang w:val="de-CH"/>
        </w:rPr>
      </w:pPr>
      <w:r w:rsidRPr="007506E5">
        <w:rPr>
          <w:color w:val="EA161F" w:themeColor="accent6"/>
          <w:lang w:val="de-CH"/>
        </w:rPr>
        <w:t>Die der Ausschreibung vorgelagerte Marktabklärung ergab zusammengefasst Folgendes:</w:t>
      </w:r>
    </w:p>
    <w:p w:rsidR="007506E5" w:rsidRPr="007506E5" w:rsidRDefault="007506E5" w:rsidP="00296920">
      <w:pPr>
        <w:pStyle w:val="Textkrper"/>
        <w:rPr>
          <w:color w:val="EA161F" w:themeColor="accent6"/>
          <w:lang w:val="de-CH"/>
        </w:rPr>
      </w:pPr>
    </w:p>
    <w:p w:rsidR="00296920" w:rsidRPr="007506E5" w:rsidRDefault="00296920" w:rsidP="00296920">
      <w:pPr>
        <w:pStyle w:val="Textkrper"/>
        <w:rPr>
          <w:color w:val="EA161F" w:themeColor="accent6"/>
          <w:lang w:val="de-CH"/>
        </w:rPr>
      </w:pPr>
      <w:r w:rsidRPr="007506E5">
        <w:rPr>
          <w:color w:val="EA161F" w:themeColor="accent6"/>
          <w:lang w:val="de-CH"/>
        </w:rPr>
        <w:t xml:space="preserve">Die nachgefragten Leistungen werden in der Schweiz vor allem von </w:t>
      </w:r>
      <w:r w:rsidR="007506E5" w:rsidRPr="007506E5">
        <w:rPr>
          <w:color w:val="EA161F" w:themeColor="accent6"/>
          <w:lang w:val="de-CH"/>
        </w:rPr>
        <w:t>X</w:t>
      </w:r>
      <w:r w:rsidRPr="007506E5">
        <w:rPr>
          <w:color w:val="EA161F" w:themeColor="accent6"/>
          <w:lang w:val="de-CH"/>
        </w:rPr>
        <w:t xml:space="preserve"> AG und </w:t>
      </w:r>
      <w:r w:rsidR="007506E5" w:rsidRPr="007506E5">
        <w:rPr>
          <w:color w:val="EA161F" w:themeColor="accent6"/>
          <w:lang w:val="de-CH"/>
        </w:rPr>
        <w:t>Y</w:t>
      </w:r>
      <w:r w:rsidRPr="007506E5">
        <w:rPr>
          <w:color w:val="EA161F" w:themeColor="accent6"/>
          <w:lang w:val="de-CH"/>
        </w:rPr>
        <w:t xml:space="preserve"> AG angeboten. Darüber hinaus bieten verschiedene andere Unternehmen im In- und Ausland potenziell geeignete Leistungen </w:t>
      </w:r>
      <w:r w:rsidR="00AC2A95" w:rsidRPr="007506E5">
        <w:rPr>
          <w:color w:val="EA161F" w:themeColor="accent6"/>
          <w:lang w:val="de-CH"/>
        </w:rPr>
        <w:t>an, wobei nicht bekannt ist, ob sie alle Voraussetzungen dieser Ausschreibung erfüllen. x von x kontaktierten Unternehmen gaben an, dass sie die Voraussetzungen voraussichtlich erfüllen und an einem Angebot interessiert sind.</w:t>
      </w:r>
    </w:p>
    <w:p w:rsidR="00702D19" w:rsidRPr="00D82C0E" w:rsidRDefault="00702D19" w:rsidP="00702D19">
      <w:pPr>
        <w:pStyle w:val="H1"/>
      </w:pPr>
      <w:bookmarkStart w:id="53" w:name="_Toc468799570"/>
      <w:bookmarkStart w:id="54" w:name="_Toc65079863"/>
      <w:bookmarkStart w:id="55" w:name="_Toc89066004"/>
      <w:r w:rsidRPr="00D82C0E">
        <w:t>Beschaffungsgegenstand</w:t>
      </w:r>
      <w:bookmarkEnd w:id="53"/>
      <w:bookmarkEnd w:id="54"/>
      <w:bookmarkEnd w:id="55"/>
    </w:p>
    <w:p w:rsidR="00702D19" w:rsidRPr="00D82C0E" w:rsidRDefault="00702D19" w:rsidP="00702D19">
      <w:pPr>
        <w:pStyle w:val="TextkrperBlau"/>
        <w:rPr>
          <w:sz w:val="21"/>
          <w:szCs w:val="21"/>
          <w:lang w:val="de-CH"/>
        </w:rPr>
      </w:pPr>
      <w:r w:rsidRPr="00D82C0E">
        <w:rPr>
          <w:sz w:val="21"/>
          <w:szCs w:val="21"/>
          <w:lang w:val="de-CH"/>
        </w:rPr>
        <w:t>An dieser Stelle sind die zu erbringenden Leistungen zu beschreiben</w:t>
      </w:r>
      <w:r w:rsidR="006B233F">
        <w:rPr>
          <w:sz w:val="21"/>
          <w:szCs w:val="21"/>
          <w:lang w:val="de-CH"/>
        </w:rPr>
        <w:t xml:space="preserve"> (vgl. für die erforderlichen Inhalte Art. 36 </w:t>
      </w:r>
      <w:proofErr w:type="spellStart"/>
      <w:r w:rsidR="006B233F">
        <w:rPr>
          <w:sz w:val="21"/>
          <w:szCs w:val="21"/>
          <w:lang w:val="de-CH"/>
        </w:rPr>
        <w:t>IVöB</w:t>
      </w:r>
      <w:proofErr w:type="spellEnd"/>
      <w:r w:rsidR="006B233F">
        <w:rPr>
          <w:sz w:val="21"/>
          <w:szCs w:val="21"/>
          <w:lang w:val="de-CH"/>
        </w:rPr>
        <w:t xml:space="preserve"> 2019)</w:t>
      </w:r>
      <w:r w:rsidRPr="00D82C0E">
        <w:rPr>
          <w:sz w:val="21"/>
          <w:szCs w:val="21"/>
          <w:lang w:val="de-CH"/>
        </w:rPr>
        <w:t>.</w:t>
      </w:r>
    </w:p>
    <w:p w:rsidR="00702D19" w:rsidRPr="00D82C0E" w:rsidRDefault="00702D19" w:rsidP="00702D19">
      <w:pPr>
        <w:pStyle w:val="Aufzhlung2"/>
        <w:rPr>
          <w:color w:val="0000FF"/>
          <w:sz w:val="21"/>
          <w:szCs w:val="21"/>
          <w:lang w:val="de-CH"/>
        </w:rPr>
      </w:pPr>
      <w:r w:rsidRPr="00D82C0E">
        <w:rPr>
          <w:color w:val="0000FF"/>
          <w:sz w:val="21"/>
          <w:szCs w:val="21"/>
          <w:lang w:val="de-CH"/>
        </w:rPr>
        <w:t>Lokalisierung</w:t>
      </w:r>
    </w:p>
    <w:p w:rsidR="00702D19" w:rsidRPr="00D82C0E" w:rsidRDefault="00702D19" w:rsidP="00702D19">
      <w:pPr>
        <w:pStyle w:val="Aufzhlung2"/>
        <w:rPr>
          <w:color w:val="0000FF"/>
          <w:sz w:val="21"/>
          <w:szCs w:val="21"/>
          <w:lang w:val="de-CH"/>
        </w:rPr>
      </w:pPr>
      <w:r w:rsidRPr="00D82C0E">
        <w:rPr>
          <w:color w:val="0000FF"/>
          <w:sz w:val="21"/>
          <w:szCs w:val="21"/>
          <w:lang w:val="de-CH"/>
        </w:rPr>
        <w:t>Abgrenzung</w:t>
      </w:r>
    </w:p>
    <w:p w:rsidR="00702D19" w:rsidRPr="00D82C0E" w:rsidRDefault="00702D19" w:rsidP="00702D19">
      <w:pPr>
        <w:pStyle w:val="Aufzhlung2"/>
        <w:rPr>
          <w:color w:val="0000FF"/>
          <w:sz w:val="21"/>
          <w:szCs w:val="21"/>
          <w:lang w:val="de-CH"/>
        </w:rPr>
      </w:pPr>
      <w:r w:rsidRPr="00D82C0E">
        <w:rPr>
          <w:color w:val="0000FF"/>
          <w:sz w:val="21"/>
          <w:szCs w:val="21"/>
          <w:lang w:val="de-CH"/>
        </w:rPr>
        <w:t>Kontext</w:t>
      </w:r>
    </w:p>
    <w:p w:rsidR="00702D19" w:rsidRDefault="00702D19" w:rsidP="00702D19">
      <w:pPr>
        <w:pStyle w:val="Aufzhlung2"/>
        <w:rPr>
          <w:color w:val="0000FF"/>
          <w:sz w:val="21"/>
          <w:szCs w:val="21"/>
          <w:lang w:val="de-CH"/>
        </w:rPr>
      </w:pPr>
      <w:r w:rsidRPr="00D82C0E">
        <w:rPr>
          <w:color w:val="0000FF"/>
          <w:sz w:val="21"/>
          <w:szCs w:val="21"/>
          <w:lang w:val="de-CH"/>
        </w:rPr>
        <w:lastRenderedPageBreak/>
        <w:t>Anstoss</w:t>
      </w:r>
    </w:p>
    <w:p w:rsidR="006B233F" w:rsidRDefault="006B233F" w:rsidP="003F2C1D">
      <w:pPr>
        <w:pStyle w:val="Aufzhlung2"/>
        <w:rPr>
          <w:color w:val="0000FF"/>
          <w:sz w:val="21"/>
          <w:szCs w:val="21"/>
          <w:lang w:val="de-CH"/>
        </w:rPr>
      </w:pPr>
      <w:r>
        <w:rPr>
          <w:color w:val="0000FF"/>
          <w:sz w:val="21"/>
          <w:szCs w:val="21"/>
          <w:lang w:val="de-CH"/>
        </w:rPr>
        <w:t>Umfang (Beschaffungsmenge) und Dauer des Auftrags</w:t>
      </w:r>
    </w:p>
    <w:p w:rsidR="006B233F" w:rsidRDefault="006B233F" w:rsidP="003F2C1D">
      <w:pPr>
        <w:pStyle w:val="Aufzhlung2"/>
        <w:rPr>
          <w:color w:val="0000FF"/>
          <w:sz w:val="21"/>
          <w:szCs w:val="21"/>
          <w:lang w:val="de-CH"/>
        </w:rPr>
      </w:pPr>
      <w:r>
        <w:rPr>
          <w:color w:val="0000FF"/>
          <w:sz w:val="21"/>
          <w:szCs w:val="21"/>
          <w:lang w:val="de-CH"/>
        </w:rPr>
        <w:t xml:space="preserve">Ggf. </w:t>
      </w:r>
      <w:r w:rsidRPr="00CE018B">
        <w:rPr>
          <w:color w:val="0000FF"/>
          <w:sz w:val="21"/>
          <w:szCs w:val="21"/>
          <w:lang w:val="de-CH"/>
        </w:rPr>
        <w:t>technische Spezifikationen und Konformitätsbescheinigungen, Pläne, Zeichnungen und notwendige Instruktionen (ev. durch Verweis auf Beilagen)</w:t>
      </w:r>
    </w:p>
    <w:p w:rsidR="00CE018B" w:rsidRDefault="00CE018B" w:rsidP="003F2C1D">
      <w:pPr>
        <w:pStyle w:val="Aufzhlung2"/>
        <w:rPr>
          <w:color w:val="0000FF"/>
          <w:sz w:val="21"/>
          <w:szCs w:val="21"/>
          <w:lang w:val="de-CH"/>
        </w:rPr>
      </w:pPr>
      <w:r>
        <w:rPr>
          <w:color w:val="0000FF"/>
          <w:sz w:val="21"/>
          <w:szCs w:val="21"/>
          <w:lang w:val="de-CH"/>
        </w:rPr>
        <w:t>Termine</w:t>
      </w:r>
    </w:p>
    <w:p w:rsidR="00702D19" w:rsidRPr="00D82C0E" w:rsidRDefault="00702D19" w:rsidP="004E5137">
      <w:pPr>
        <w:pStyle w:val="H1"/>
      </w:pPr>
      <w:bookmarkStart w:id="56" w:name="_Ref250632246"/>
      <w:bookmarkStart w:id="57" w:name="_Toc468799571"/>
      <w:bookmarkStart w:id="58" w:name="_Toc65079864"/>
      <w:bookmarkStart w:id="59" w:name="_Toc89066005"/>
      <w:r w:rsidRPr="00D82C0E">
        <w:t>Vertragliche Regelung</w:t>
      </w:r>
      <w:bookmarkEnd w:id="56"/>
      <w:bookmarkEnd w:id="57"/>
      <w:bookmarkEnd w:id="58"/>
      <w:bookmarkEnd w:id="59"/>
    </w:p>
    <w:p w:rsidR="00702D19" w:rsidRPr="00D82C0E" w:rsidRDefault="00702D19" w:rsidP="00702D19">
      <w:pPr>
        <w:pStyle w:val="TextkrperBlau"/>
        <w:rPr>
          <w:sz w:val="21"/>
          <w:szCs w:val="21"/>
          <w:lang w:val="de-CH"/>
        </w:rPr>
      </w:pPr>
      <w:r w:rsidRPr="00D82C0E">
        <w:rPr>
          <w:sz w:val="21"/>
          <w:szCs w:val="21"/>
          <w:lang w:val="de-CH"/>
        </w:rPr>
        <w:t>Den An</w:t>
      </w:r>
      <w:r w:rsidR="002F700D">
        <w:rPr>
          <w:sz w:val="21"/>
          <w:szCs w:val="21"/>
          <w:lang w:val="de-CH"/>
        </w:rPr>
        <w:t>bieter</w:t>
      </w:r>
      <w:r w:rsidR="0001465D">
        <w:rPr>
          <w:sz w:val="21"/>
          <w:szCs w:val="21"/>
          <w:lang w:val="de-CH"/>
        </w:rPr>
        <w:t>n</w:t>
      </w:r>
      <w:r w:rsidRPr="00D82C0E">
        <w:rPr>
          <w:sz w:val="21"/>
          <w:szCs w:val="21"/>
          <w:lang w:val="de-CH"/>
        </w:rPr>
        <w:t xml:space="preserve"> sind zusammen mit den ASU die untenstehenden AGB sowie ein Vertragsentwurf vorzulegen, der mit der Einreichung des Angebots </w:t>
      </w:r>
      <w:r w:rsidR="00CE018B">
        <w:rPr>
          <w:sz w:val="21"/>
          <w:szCs w:val="21"/>
          <w:lang w:val="de-CH"/>
        </w:rPr>
        <w:t>als «technische Spezifikation» und damit Teil der Leistung akzeptiert werden muss</w:t>
      </w:r>
      <w:r w:rsidRPr="00D82C0E">
        <w:rPr>
          <w:sz w:val="21"/>
          <w:szCs w:val="21"/>
          <w:lang w:val="de-CH"/>
        </w:rPr>
        <w:t>. Auf Vertragsentwürfe der Anbi</w:t>
      </w:r>
      <w:r w:rsidR="002F700D">
        <w:rPr>
          <w:sz w:val="21"/>
          <w:szCs w:val="21"/>
          <w:lang w:val="de-CH"/>
        </w:rPr>
        <w:t>eter</w:t>
      </w:r>
      <w:r w:rsidRPr="00D82C0E">
        <w:rPr>
          <w:sz w:val="21"/>
          <w:szCs w:val="21"/>
          <w:lang w:val="de-CH"/>
        </w:rPr>
        <w:t xml:space="preserve"> ist, wenn immer möglich, zu verzichten. Grundsätzlich stehen folgende Varianten zur Verfügung:</w:t>
      </w:r>
    </w:p>
    <w:p w:rsidR="00702D19" w:rsidRPr="00D82C0E" w:rsidRDefault="00702D19" w:rsidP="00702D19">
      <w:pPr>
        <w:pStyle w:val="TextkrperRot"/>
        <w:numPr>
          <w:ilvl w:val="0"/>
          <w:numId w:val="30"/>
        </w:numPr>
        <w:rPr>
          <w:sz w:val="21"/>
          <w:szCs w:val="21"/>
          <w:lang w:val="de-CH"/>
        </w:rPr>
      </w:pPr>
      <w:r w:rsidRPr="00D82C0E">
        <w:rPr>
          <w:sz w:val="21"/>
          <w:szCs w:val="21"/>
          <w:lang w:val="de-CH"/>
        </w:rPr>
        <w:t>Der Vertragsentwurf ist wie vorgelegt zu akzeptieren.</w:t>
      </w:r>
    </w:p>
    <w:p w:rsidR="00702D19" w:rsidRPr="00D82C0E" w:rsidRDefault="00702D19" w:rsidP="00702D19">
      <w:pPr>
        <w:pStyle w:val="TextkrperRot"/>
        <w:numPr>
          <w:ilvl w:val="0"/>
          <w:numId w:val="30"/>
        </w:numPr>
        <w:rPr>
          <w:sz w:val="21"/>
          <w:szCs w:val="21"/>
          <w:lang w:val="de-CH"/>
        </w:rPr>
      </w:pPr>
      <w:r w:rsidRPr="00D82C0E">
        <w:rPr>
          <w:sz w:val="21"/>
          <w:szCs w:val="21"/>
          <w:lang w:val="de-CH"/>
        </w:rPr>
        <w:t>Der Vertragsentwurf ist aufgeteilt in nicht verhandelbare Teile (die ev. bereits im Rahmen der Eignungsprüfung zu akzeptieren waren) und verhandelbare Teile, bei denen der Grad der Zustimmung Teil der Zuschlagskriterien ist und entsprechend bewertet wird.</w:t>
      </w:r>
    </w:p>
    <w:p w:rsidR="00702D19" w:rsidRPr="00D82C0E" w:rsidRDefault="00702D19" w:rsidP="00702D19">
      <w:pPr>
        <w:pStyle w:val="TextkrperBlau"/>
        <w:rPr>
          <w:sz w:val="21"/>
          <w:szCs w:val="21"/>
          <w:lang w:val="de-CH"/>
        </w:rPr>
      </w:pPr>
      <w:r w:rsidRPr="00D82C0E">
        <w:rPr>
          <w:sz w:val="21"/>
          <w:szCs w:val="21"/>
          <w:lang w:val="de-CH"/>
        </w:rPr>
        <w:t xml:space="preserve">Für Variante b) sind hier die nicht verhandelbaren Punkte </w:t>
      </w:r>
      <w:r w:rsidR="00CE018B">
        <w:rPr>
          <w:sz w:val="21"/>
          <w:szCs w:val="21"/>
          <w:lang w:val="de-CH"/>
        </w:rPr>
        <w:t xml:space="preserve">(Muss-Kriterium) </w:t>
      </w:r>
      <w:r w:rsidRPr="00D82C0E">
        <w:rPr>
          <w:sz w:val="21"/>
          <w:szCs w:val="21"/>
          <w:lang w:val="de-CH"/>
        </w:rPr>
        <w:t xml:space="preserve">sowie die als Zuschlagskriterien bewerteten Punkte (inkl. Gewichtung) aufzuführen. Zusätzlich sind die AGB der </w:t>
      </w:r>
      <w:r w:rsidR="002F700D">
        <w:rPr>
          <w:sz w:val="21"/>
          <w:szCs w:val="21"/>
          <w:lang w:val="de-CH"/>
        </w:rPr>
        <w:t>Anbieter</w:t>
      </w:r>
      <w:r w:rsidRPr="00D82C0E">
        <w:rPr>
          <w:sz w:val="21"/>
          <w:szCs w:val="21"/>
          <w:lang w:val="de-CH"/>
        </w:rPr>
        <w:t xml:space="preserve"> auszuschliessen.</w:t>
      </w:r>
    </w:p>
    <w:p w:rsidR="00702D19" w:rsidRPr="00D82C0E" w:rsidRDefault="00702D19" w:rsidP="00702D19">
      <w:pPr>
        <w:pStyle w:val="TextkrperBlau"/>
        <w:rPr>
          <w:sz w:val="21"/>
          <w:szCs w:val="21"/>
          <w:lang w:val="de-CH"/>
        </w:rPr>
      </w:pPr>
      <w:r w:rsidRPr="00D82C0E">
        <w:rPr>
          <w:sz w:val="21"/>
          <w:szCs w:val="21"/>
          <w:lang w:val="de-CH"/>
        </w:rPr>
        <w:t>Nachfolgender, grundsätzlicher Vorschlag ist bei Ausschreibung</w:t>
      </w:r>
      <w:r w:rsidR="00CB5001">
        <w:rPr>
          <w:sz w:val="21"/>
          <w:szCs w:val="21"/>
          <w:lang w:val="de-CH"/>
        </w:rPr>
        <w:t>en zu wählen, welche nicht Bau-</w:t>
      </w:r>
      <w:r w:rsidRPr="00D82C0E">
        <w:rPr>
          <w:sz w:val="21"/>
          <w:szCs w:val="21"/>
          <w:lang w:val="de-CH"/>
        </w:rPr>
        <w:t>Leistungen betreffen:</w:t>
      </w:r>
    </w:p>
    <w:p w:rsidR="00702D19" w:rsidRPr="00E25688" w:rsidRDefault="00702D19" w:rsidP="00702D19">
      <w:pPr>
        <w:pStyle w:val="TextkrperBlau"/>
        <w:rPr>
          <w:color w:val="EA161F" w:themeColor="accent6"/>
          <w:sz w:val="21"/>
          <w:szCs w:val="21"/>
          <w:lang w:val="de-CH"/>
        </w:rPr>
      </w:pPr>
      <w:r w:rsidRPr="00E25688">
        <w:rPr>
          <w:color w:val="EA161F" w:themeColor="accent6"/>
          <w:sz w:val="21"/>
          <w:szCs w:val="21"/>
          <w:lang w:val="de-CH"/>
        </w:rPr>
        <w:t>Die nachfolgenden AGB sind integrierende Bestandteile des allfällig abzuschliessenden Vertrags</w:t>
      </w:r>
      <w:r w:rsidR="0011032A" w:rsidRPr="00E25688">
        <w:rPr>
          <w:color w:val="EA161F" w:themeColor="accent6"/>
          <w:sz w:val="21"/>
          <w:szCs w:val="21"/>
          <w:lang w:val="de-CH"/>
        </w:rPr>
        <w:t xml:space="preserve"> (Verweis auf</w:t>
      </w:r>
      <w:r w:rsidR="0011032A" w:rsidRPr="00DD5333">
        <w:rPr>
          <w:color w:val="EA161F" w:themeColor="accent6"/>
          <w:sz w:val="21"/>
          <w:szCs w:val="21"/>
          <w:lang w:val="de-CH"/>
        </w:rPr>
        <w:t xml:space="preserve"> </w:t>
      </w:r>
      <w:hyperlink r:id="rId14" w:history="1">
        <w:r w:rsidR="0011032A" w:rsidRPr="00DD5333">
          <w:rPr>
            <w:rStyle w:val="Hyperlink"/>
            <w:color w:val="EA161F" w:themeColor="accent6"/>
            <w:sz w:val="21"/>
            <w:szCs w:val="21"/>
            <w:lang w:val="de-CH"/>
          </w:rPr>
          <w:t xml:space="preserve">AGB des Kantons </w:t>
        </w:r>
        <w:r w:rsidR="00E25688" w:rsidRPr="00DD5333">
          <w:rPr>
            <w:rStyle w:val="Hyperlink"/>
            <w:color w:val="EA161F" w:themeColor="accent6"/>
            <w:sz w:val="21"/>
            <w:szCs w:val="21"/>
            <w:lang w:val="de-CH"/>
          </w:rPr>
          <w:t xml:space="preserve">Bern </w:t>
        </w:r>
        <w:r w:rsidR="0011032A" w:rsidRPr="00DD5333">
          <w:rPr>
            <w:rStyle w:val="Hyperlink"/>
            <w:color w:val="EA161F" w:themeColor="accent6"/>
            <w:sz w:val="21"/>
            <w:szCs w:val="21"/>
            <w:lang w:val="de-CH"/>
          </w:rPr>
          <w:t>für DL und Käufe</w:t>
        </w:r>
      </w:hyperlink>
      <w:r w:rsidR="0011032A" w:rsidRPr="00E25688">
        <w:rPr>
          <w:color w:val="EA161F" w:themeColor="accent6"/>
          <w:sz w:val="21"/>
          <w:szCs w:val="21"/>
          <w:lang w:val="de-CH"/>
        </w:rPr>
        <w:t xml:space="preserve"> oder </w:t>
      </w:r>
      <w:hyperlink r:id="rId15" w:anchor="agbdersik2020" w:history="1">
        <w:r w:rsidR="00B3056F" w:rsidRPr="00E25688">
          <w:rPr>
            <w:rStyle w:val="Hyperlink"/>
            <w:color w:val="EA161F" w:themeColor="accent6"/>
            <w:sz w:val="21"/>
            <w:szCs w:val="21"/>
            <w:lang w:val="de-CH"/>
          </w:rPr>
          <w:t xml:space="preserve">AGB </w:t>
        </w:r>
        <w:r w:rsidR="0011032A" w:rsidRPr="00E25688">
          <w:rPr>
            <w:rStyle w:val="Hyperlink"/>
            <w:color w:val="EA161F" w:themeColor="accent6"/>
            <w:sz w:val="21"/>
            <w:szCs w:val="21"/>
            <w:lang w:val="de-CH"/>
          </w:rPr>
          <w:t>der SI</w:t>
        </w:r>
        <w:r w:rsidR="00E25688" w:rsidRPr="00E25688">
          <w:rPr>
            <w:rStyle w:val="Hyperlink"/>
            <w:color w:val="EA161F" w:themeColor="accent6"/>
            <w:sz w:val="21"/>
            <w:szCs w:val="21"/>
            <w:lang w:val="de-CH"/>
          </w:rPr>
          <w:t>K</w:t>
        </w:r>
      </w:hyperlink>
      <w:r w:rsidR="0011032A" w:rsidRPr="00E25688">
        <w:rPr>
          <w:color w:val="EA161F" w:themeColor="accent6"/>
          <w:sz w:val="21"/>
          <w:szCs w:val="21"/>
          <w:lang w:val="de-CH"/>
        </w:rPr>
        <w:t>)</w:t>
      </w:r>
      <w:r w:rsidR="00F82867">
        <w:rPr>
          <w:color w:val="EA161F" w:themeColor="accent6"/>
          <w:sz w:val="21"/>
          <w:szCs w:val="21"/>
          <w:lang w:val="de-CH"/>
        </w:rPr>
        <w:t>.</w:t>
      </w:r>
    </w:p>
    <w:p w:rsidR="00702D19" w:rsidRPr="00D82C0E" w:rsidRDefault="00702D19" w:rsidP="00702D19">
      <w:pPr>
        <w:pStyle w:val="TextkrperBlau"/>
        <w:rPr>
          <w:sz w:val="21"/>
          <w:szCs w:val="21"/>
          <w:lang w:val="de-CH"/>
        </w:rPr>
      </w:pPr>
      <w:r w:rsidRPr="00D82C0E">
        <w:rPr>
          <w:sz w:val="21"/>
          <w:szCs w:val="21"/>
          <w:lang w:val="de-CH"/>
        </w:rPr>
        <w:t>Danach entweder</w:t>
      </w:r>
    </w:p>
    <w:p w:rsidR="00702D19" w:rsidRPr="00D82C0E" w:rsidRDefault="00702D19" w:rsidP="00702D19">
      <w:pPr>
        <w:pStyle w:val="TextkrperRot"/>
        <w:rPr>
          <w:sz w:val="21"/>
          <w:szCs w:val="21"/>
          <w:lang w:val="de-CH"/>
        </w:rPr>
      </w:pPr>
      <w:r w:rsidRPr="00D82C0E">
        <w:rPr>
          <w:sz w:val="21"/>
          <w:szCs w:val="21"/>
          <w:lang w:val="de-CH"/>
        </w:rPr>
        <w:t xml:space="preserve">Mit der Einreichung eines Angebots werden die angeführten AGB und der Vertragsentwurf als Grundlage für einen allfälligen Vertragsabschluss akzeptiert. Standardverträge von </w:t>
      </w:r>
      <w:r w:rsidR="002F700D">
        <w:rPr>
          <w:sz w:val="21"/>
          <w:szCs w:val="21"/>
          <w:lang w:val="de-CH"/>
        </w:rPr>
        <w:t>Anbietern</w:t>
      </w:r>
      <w:r w:rsidRPr="00D82C0E">
        <w:rPr>
          <w:sz w:val="21"/>
          <w:szCs w:val="21"/>
          <w:lang w:val="de-CH"/>
        </w:rPr>
        <w:t xml:space="preserve"> oder deren AGB sind ausgeschlossen.</w:t>
      </w:r>
    </w:p>
    <w:p w:rsidR="00702D19" w:rsidRPr="00D82C0E" w:rsidRDefault="00702D19" w:rsidP="00702D19">
      <w:pPr>
        <w:pStyle w:val="TextkrperBlau"/>
        <w:rPr>
          <w:sz w:val="21"/>
          <w:szCs w:val="21"/>
          <w:lang w:val="de-CH"/>
        </w:rPr>
      </w:pPr>
      <w:r w:rsidRPr="00D82C0E">
        <w:rPr>
          <w:sz w:val="21"/>
          <w:szCs w:val="21"/>
          <w:lang w:val="de-CH"/>
        </w:rPr>
        <w:t>oder</w:t>
      </w:r>
    </w:p>
    <w:p w:rsidR="00702D19" w:rsidRPr="00D82C0E" w:rsidRDefault="00702D19" w:rsidP="00702D19">
      <w:pPr>
        <w:pStyle w:val="TextkrperRot"/>
        <w:rPr>
          <w:sz w:val="21"/>
          <w:szCs w:val="21"/>
          <w:lang w:val="de-CH"/>
        </w:rPr>
      </w:pPr>
      <w:r w:rsidRPr="00D82C0E">
        <w:rPr>
          <w:sz w:val="21"/>
          <w:szCs w:val="21"/>
          <w:lang w:val="de-CH"/>
        </w:rPr>
        <w:t xml:space="preserve">Die im Vertragsentwurf bezeichneten Teile sind nicht verhandelbar und von allen </w:t>
      </w:r>
      <w:r w:rsidR="002F700D">
        <w:rPr>
          <w:sz w:val="21"/>
          <w:szCs w:val="21"/>
          <w:lang w:val="de-CH"/>
        </w:rPr>
        <w:t>Anbietern</w:t>
      </w:r>
      <w:r w:rsidRPr="00D82C0E">
        <w:rPr>
          <w:sz w:val="21"/>
          <w:szCs w:val="21"/>
          <w:lang w:val="de-CH"/>
        </w:rPr>
        <w:t xml:space="preserve"> zwingend zu erfüllen. Angebote, </w:t>
      </w:r>
      <w:r w:rsidR="00CE018B">
        <w:rPr>
          <w:sz w:val="21"/>
          <w:szCs w:val="21"/>
          <w:lang w:val="de-CH"/>
        </w:rPr>
        <w:t>welche</w:t>
      </w:r>
      <w:r w:rsidRPr="00D82C0E">
        <w:rPr>
          <w:sz w:val="21"/>
          <w:szCs w:val="21"/>
          <w:lang w:val="de-CH"/>
        </w:rPr>
        <w:t xml:space="preserve"> diese Bedingung nicht erfüllen, werden vom weiteren Verfahren ohne Bewertung ausgeschlossen.</w:t>
      </w:r>
    </w:p>
    <w:p w:rsidR="00702D19" w:rsidRPr="00D82C0E" w:rsidRDefault="00702D19" w:rsidP="00702D19">
      <w:pPr>
        <w:pStyle w:val="TextkrperRot"/>
        <w:rPr>
          <w:sz w:val="21"/>
          <w:szCs w:val="21"/>
          <w:lang w:val="de-CH"/>
        </w:rPr>
      </w:pPr>
      <w:r w:rsidRPr="00D82C0E">
        <w:rPr>
          <w:sz w:val="21"/>
          <w:szCs w:val="21"/>
          <w:lang w:val="de-CH"/>
        </w:rPr>
        <w:t xml:space="preserve">Die Einhaltung der weiteren vertraglichen Anforderungen wird nach Massgabe von Ziffer […] nachstehend bewertet. Sofern es </w:t>
      </w:r>
      <w:r w:rsidR="002F700D">
        <w:rPr>
          <w:sz w:val="21"/>
          <w:szCs w:val="21"/>
          <w:lang w:val="de-CH"/>
        </w:rPr>
        <w:t>Anbieter</w:t>
      </w:r>
      <w:r w:rsidRPr="00D82C0E">
        <w:rPr>
          <w:sz w:val="21"/>
          <w:szCs w:val="21"/>
          <w:lang w:val="de-CH"/>
        </w:rPr>
        <w:t xml:space="preserve"> für erforderlich halten, im Rahmen ihres Angebots Anpassungen an den vertraglichen Anforderungen vorzuschlagen, führt dies zu einer Reduktion der Gesamtpunktzahl nach Massgabe der offengelegten Gewichtung.</w:t>
      </w:r>
    </w:p>
    <w:p w:rsidR="00702D19" w:rsidRPr="00D82C0E" w:rsidRDefault="00702D19" w:rsidP="00702D19">
      <w:pPr>
        <w:pStyle w:val="H1"/>
      </w:pPr>
      <w:bookmarkStart w:id="60" w:name="_Toc468799572"/>
      <w:bookmarkStart w:id="61" w:name="_Toc65079865"/>
      <w:bookmarkStart w:id="62" w:name="_Toc89066006"/>
      <w:r w:rsidRPr="00D82C0E">
        <w:t>Beurteilung und Bewertung des Angebots</w:t>
      </w:r>
      <w:bookmarkEnd w:id="60"/>
      <w:bookmarkEnd w:id="61"/>
      <w:bookmarkEnd w:id="62"/>
    </w:p>
    <w:p w:rsidR="00702D19" w:rsidRPr="00D82C0E" w:rsidRDefault="00702D19" w:rsidP="00702D19">
      <w:pPr>
        <w:pStyle w:val="berschrift2nummeriert"/>
      </w:pPr>
      <w:bookmarkStart w:id="63" w:name="_Toc468799573"/>
      <w:bookmarkStart w:id="64" w:name="_Toc65079866"/>
      <w:bookmarkStart w:id="65" w:name="_Toc89066007"/>
      <w:r w:rsidRPr="00D82C0E">
        <w:t>Allgemein</w:t>
      </w:r>
      <w:bookmarkEnd w:id="63"/>
      <w:bookmarkEnd w:id="64"/>
      <w:bookmarkEnd w:id="65"/>
    </w:p>
    <w:p w:rsidR="0071332D" w:rsidRDefault="0071332D" w:rsidP="00702D19">
      <w:pPr>
        <w:pStyle w:val="Textkrper"/>
        <w:rPr>
          <w:lang w:val="de-CH"/>
        </w:rPr>
      </w:pPr>
      <w:r>
        <w:rPr>
          <w:lang w:val="de-CH"/>
        </w:rPr>
        <w:t xml:space="preserve">Den Zuschlag erhält das vorteilhafteste Angebot. Dieses ist dasjenige unter den nicht vom Verfahren ausgeschlossenen Angeboten, das am meisten Punkte für die Erfüllung der Zuschlagskriterien erhält.  </w:t>
      </w:r>
    </w:p>
    <w:p w:rsidR="0071332D" w:rsidRDefault="0071332D" w:rsidP="00702D19">
      <w:pPr>
        <w:pStyle w:val="Textkrper"/>
        <w:rPr>
          <w:lang w:val="de-CH"/>
        </w:rPr>
      </w:pPr>
    </w:p>
    <w:p w:rsidR="00702D19" w:rsidRDefault="00702D19" w:rsidP="00702D19">
      <w:pPr>
        <w:pStyle w:val="Textkrper"/>
        <w:rPr>
          <w:lang w:val="de-CH"/>
        </w:rPr>
      </w:pPr>
      <w:r w:rsidRPr="00D82C0E">
        <w:rPr>
          <w:lang w:val="de-CH"/>
        </w:rPr>
        <w:t xml:space="preserve">Die Beurteilung und Bewertung der Angebote </w:t>
      </w:r>
      <w:r w:rsidR="0071332D">
        <w:rPr>
          <w:lang w:val="de-CH"/>
        </w:rPr>
        <w:t xml:space="preserve">erfolgt </w:t>
      </w:r>
      <w:r w:rsidRPr="00D82C0E">
        <w:rPr>
          <w:lang w:val="de-CH"/>
        </w:rPr>
        <w:t>unter Anwendung der nachfolgenden Kriterien:</w:t>
      </w:r>
    </w:p>
    <w:p w:rsidR="00C20ED9" w:rsidRPr="00D82C0E" w:rsidRDefault="00C20ED9" w:rsidP="00702D19">
      <w:pPr>
        <w:pStyle w:val="Textkrper"/>
        <w:rPr>
          <w:lang w:val="de-CH"/>
        </w:rPr>
      </w:pPr>
    </w:p>
    <w:p w:rsidR="00702D19" w:rsidRPr="00D82C0E" w:rsidRDefault="00702D19" w:rsidP="00702D19">
      <w:pPr>
        <w:pStyle w:val="Textkrper"/>
        <w:widowControl/>
        <w:numPr>
          <w:ilvl w:val="0"/>
          <w:numId w:val="28"/>
        </w:numPr>
        <w:tabs>
          <w:tab w:val="left" w:pos="2438"/>
          <w:tab w:val="left" w:pos="5330"/>
        </w:tabs>
        <w:autoSpaceDE/>
        <w:autoSpaceDN/>
        <w:spacing w:after="150"/>
        <w:jc w:val="both"/>
        <w:rPr>
          <w:lang w:val="de-CH"/>
        </w:rPr>
      </w:pPr>
      <w:bookmarkStart w:id="66" w:name="_Ref250629971"/>
      <w:bookmarkStart w:id="67" w:name="_Toc250634989"/>
      <w:r w:rsidRPr="00D82C0E">
        <w:rPr>
          <w:lang w:val="de-CH"/>
        </w:rPr>
        <w:t>Formelle Kriterien</w:t>
      </w:r>
    </w:p>
    <w:p w:rsidR="00702D19" w:rsidRPr="00D82C0E" w:rsidRDefault="00702D19" w:rsidP="00702D19">
      <w:pPr>
        <w:pStyle w:val="Textkrper"/>
        <w:widowControl/>
        <w:numPr>
          <w:ilvl w:val="1"/>
          <w:numId w:val="28"/>
        </w:numPr>
        <w:tabs>
          <w:tab w:val="left" w:pos="2438"/>
          <w:tab w:val="left" w:pos="5330"/>
        </w:tabs>
        <w:autoSpaceDE/>
        <w:autoSpaceDN/>
        <w:spacing w:after="150"/>
        <w:jc w:val="both"/>
        <w:rPr>
          <w:lang w:val="de-CH"/>
        </w:rPr>
      </w:pPr>
      <w:r w:rsidRPr="00D82C0E">
        <w:rPr>
          <w:lang w:val="de-CH"/>
        </w:rPr>
        <w:lastRenderedPageBreak/>
        <w:t>Eingehaltener Abgabetermin</w:t>
      </w:r>
    </w:p>
    <w:p w:rsidR="00702D19" w:rsidRPr="00D82C0E" w:rsidRDefault="00702D19" w:rsidP="00702D19">
      <w:pPr>
        <w:pStyle w:val="Textkrper"/>
        <w:widowControl/>
        <w:numPr>
          <w:ilvl w:val="1"/>
          <w:numId w:val="28"/>
        </w:numPr>
        <w:tabs>
          <w:tab w:val="left" w:pos="2438"/>
          <w:tab w:val="left" w:pos="5330"/>
        </w:tabs>
        <w:autoSpaceDE/>
        <w:autoSpaceDN/>
        <w:spacing w:after="150"/>
        <w:jc w:val="both"/>
        <w:rPr>
          <w:lang w:val="de-CH"/>
        </w:rPr>
      </w:pPr>
      <w:r w:rsidRPr="00D82C0E">
        <w:rPr>
          <w:lang w:val="de-CH"/>
        </w:rPr>
        <w:t>Vollständige Unterlagen</w:t>
      </w:r>
    </w:p>
    <w:p w:rsidR="00702D19" w:rsidRPr="00C20ED9" w:rsidRDefault="00702D19" w:rsidP="00702D19">
      <w:pPr>
        <w:pStyle w:val="Textkrper"/>
        <w:widowControl/>
        <w:numPr>
          <w:ilvl w:val="1"/>
          <w:numId w:val="28"/>
        </w:numPr>
        <w:tabs>
          <w:tab w:val="left" w:pos="2438"/>
          <w:tab w:val="left" w:pos="5330"/>
        </w:tabs>
        <w:autoSpaceDE/>
        <w:autoSpaceDN/>
        <w:spacing w:after="150"/>
        <w:jc w:val="both"/>
        <w:rPr>
          <w:color w:val="0000FF"/>
          <w:lang w:val="de-CH"/>
        </w:rPr>
      </w:pPr>
      <w:r w:rsidRPr="00D82C0E">
        <w:rPr>
          <w:lang w:val="de-CH"/>
        </w:rPr>
        <w:t xml:space="preserve">Eigenhändige Unterschrift zeichnungsberechtigter Personen, </w:t>
      </w:r>
      <w:r w:rsidR="0011032A" w:rsidRPr="00E25688">
        <w:rPr>
          <w:color w:val="EA161F" w:themeColor="accent6"/>
          <w:lang w:val="de-CH"/>
        </w:rPr>
        <w:t xml:space="preserve">oder </w:t>
      </w:r>
      <w:r w:rsidR="0011032A" w:rsidRPr="00E25688">
        <w:rPr>
          <w:color w:val="FF0000"/>
          <w:lang w:val="de-CH"/>
        </w:rPr>
        <w:t>e</w:t>
      </w:r>
      <w:r w:rsidR="00C20ED9" w:rsidRPr="00E25688">
        <w:rPr>
          <w:color w:val="FF0000"/>
          <w:lang w:val="de-CH"/>
        </w:rPr>
        <w:t>lektronisch in der von der vom Auftraggeber beschriebenen Form</w:t>
      </w:r>
      <w:r w:rsidR="00E25688" w:rsidRPr="00E25688">
        <w:rPr>
          <w:color w:val="FF0000"/>
          <w:lang w:val="de-CH"/>
        </w:rPr>
        <w:t xml:space="preserve"> (Art. </w:t>
      </w:r>
      <w:r w:rsidR="000A4B15">
        <w:rPr>
          <w:color w:val="FF0000"/>
          <w:lang w:val="de-CH"/>
        </w:rPr>
        <w:t xml:space="preserve">34 Abs. 2 </w:t>
      </w:r>
      <w:proofErr w:type="spellStart"/>
      <w:r w:rsidR="001D51EB">
        <w:rPr>
          <w:color w:val="FF0000"/>
          <w:lang w:val="de-CH"/>
        </w:rPr>
        <w:t>IVöB</w:t>
      </w:r>
      <w:proofErr w:type="spellEnd"/>
      <w:r w:rsidR="001D51EB">
        <w:rPr>
          <w:color w:val="FF0000"/>
          <w:lang w:val="de-CH"/>
        </w:rPr>
        <w:t xml:space="preserve"> 2019</w:t>
      </w:r>
      <w:r w:rsidR="000A4B15">
        <w:rPr>
          <w:color w:val="FF0000"/>
          <w:lang w:val="de-CH"/>
        </w:rPr>
        <w:t>).</w:t>
      </w:r>
    </w:p>
    <w:p w:rsidR="00702D19" w:rsidRPr="00D82C0E" w:rsidRDefault="006F0A35" w:rsidP="00702D19">
      <w:pPr>
        <w:pStyle w:val="Textkrper"/>
        <w:widowControl/>
        <w:numPr>
          <w:ilvl w:val="1"/>
          <w:numId w:val="28"/>
        </w:numPr>
        <w:tabs>
          <w:tab w:val="left" w:pos="2438"/>
          <w:tab w:val="left" w:pos="5330"/>
        </w:tabs>
        <w:autoSpaceDE/>
        <w:autoSpaceDN/>
        <w:spacing w:after="150"/>
        <w:jc w:val="both"/>
        <w:rPr>
          <w:lang w:val="de-CH"/>
        </w:rPr>
      </w:pPr>
      <w:r>
        <w:rPr>
          <w:lang w:val="de-CH"/>
        </w:rPr>
        <w:t xml:space="preserve">Gesamtpreis inkl. und exkl. </w:t>
      </w:r>
      <w:proofErr w:type="spellStart"/>
      <w:r>
        <w:rPr>
          <w:lang w:val="de-CH"/>
        </w:rPr>
        <w:t>Mw</w:t>
      </w:r>
      <w:r w:rsidR="00702D19" w:rsidRPr="00D82C0E">
        <w:rPr>
          <w:lang w:val="de-CH"/>
        </w:rPr>
        <w:t>S</w:t>
      </w:r>
      <w:r>
        <w:rPr>
          <w:lang w:val="de-CH"/>
        </w:rPr>
        <w:t>t</w:t>
      </w:r>
      <w:proofErr w:type="spellEnd"/>
    </w:p>
    <w:p w:rsidR="00AD0F98" w:rsidRDefault="005C1EF7" w:rsidP="00F82867">
      <w:pPr>
        <w:pStyle w:val="Textkrper"/>
        <w:widowControl/>
        <w:numPr>
          <w:ilvl w:val="0"/>
          <w:numId w:val="35"/>
        </w:numPr>
        <w:tabs>
          <w:tab w:val="left" w:pos="2438"/>
          <w:tab w:val="left" w:pos="5330"/>
        </w:tabs>
        <w:autoSpaceDE/>
        <w:autoSpaceDN/>
        <w:spacing w:after="150"/>
        <w:jc w:val="both"/>
        <w:rPr>
          <w:lang w:val="de-CH"/>
        </w:rPr>
      </w:pPr>
      <w:r>
        <w:rPr>
          <w:lang w:val="de-CH"/>
        </w:rPr>
        <w:t>Teilnahmebedingungen</w:t>
      </w:r>
      <w:r w:rsidR="00AD0F98">
        <w:rPr>
          <w:lang w:val="de-CH"/>
        </w:rPr>
        <w:t xml:space="preserve"> gemäss </w:t>
      </w:r>
      <w:r w:rsidR="0040471F" w:rsidRPr="00251298">
        <w:rPr>
          <w:lang w:val="de-CH"/>
        </w:rPr>
        <w:t>Selbstdeklaration</w:t>
      </w:r>
      <w:r w:rsidR="00AD0F98" w:rsidRPr="00D82C0E">
        <w:rPr>
          <w:lang w:val="de-CH"/>
        </w:rPr>
        <w:t xml:space="preserve"> inkl. Nachweise</w:t>
      </w:r>
    </w:p>
    <w:p w:rsidR="001D1167" w:rsidRPr="00D82C0E" w:rsidRDefault="001D1167" w:rsidP="00F82867">
      <w:pPr>
        <w:pStyle w:val="Textkrper"/>
        <w:widowControl/>
        <w:numPr>
          <w:ilvl w:val="0"/>
          <w:numId w:val="35"/>
        </w:numPr>
        <w:tabs>
          <w:tab w:val="left" w:pos="2438"/>
          <w:tab w:val="left" w:pos="5330"/>
        </w:tabs>
        <w:autoSpaceDE/>
        <w:autoSpaceDN/>
        <w:spacing w:after="150"/>
        <w:jc w:val="both"/>
        <w:rPr>
          <w:lang w:val="de-CH"/>
        </w:rPr>
      </w:pPr>
      <w:r w:rsidRPr="00D82C0E">
        <w:rPr>
          <w:lang w:val="de-CH"/>
        </w:rPr>
        <w:t>Eignungskriterien</w:t>
      </w:r>
    </w:p>
    <w:p w:rsidR="00702D19" w:rsidRPr="00D82C0E" w:rsidRDefault="00702D19" w:rsidP="001D1167">
      <w:pPr>
        <w:pStyle w:val="Textkrper"/>
        <w:widowControl/>
        <w:numPr>
          <w:ilvl w:val="0"/>
          <w:numId w:val="35"/>
        </w:numPr>
        <w:tabs>
          <w:tab w:val="left" w:pos="2438"/>
          <w:tab w:val="left" w:pos="5330"/>
        </w:tabs>
        <w:autoSpaceDE/>
        <w:autoSpaceDN/>
        <w:spacing w:after="150"/>
        <w:jc w:val="both"/>
        <w:rPr>
          <w:lang w:val="de-CH"/>
        </w:rPr>
      </w:pPr>
      <w:r w:rsidRPr="00D82C0E">
        <w:rPr>
          <w:lang w:val="de-CH"/>
        </w:rPr>
        <w:t>Technische Spezifikationen</w:t>
      </w:r>
    </w:p>
    <w:p w:rsidR="00702D19" w:rsidRPr="00D82C0E" w:rsidRDefault="00702D19" w:rsidP="001D1167">
      <w:pPr>
        <w:pStyle w:val="Textkrper"/>
        <w:widowControl/>
        <w:numPr>
          <w:ilvl w:val="0"/>
          <w:numId w:val="35"/>
        </w:numPr>
        <w:tabs>
          <w:tab w:val="left" w:pos="2438"/>
          <w:tab w:val="left" w:pos="5330"/>
        </w:tabs>
        <w:autoSpaceDE/>
        <w:autoSpaceDN/>
        <w:spacing w:after="150"/>
        <w:jc w:val="both"/>
        <w:rPr>
          <w:lang w:val="de-CH"/>
        </w:rPr>
      </w:pPr>
      <w:r w:rsidRPr="00D82C0E">
        <w:rPr>
          <w:lang w:val="de-CH"/>
        </w:rPr>
        <w:t>Zuschlagskriterien</w:t>
      </w:r>
    </w:p>
    <w:p w:rsidR="0040471F" w:rsidRDefault="005C1EF7" w:rsidP="00702D19">
      <w:pPr>
        <w:pStyle w:val="berschrift2nummeriert"/>
      </w:pPr>
      <w:bookmarkStart w:id="68" w:name="_Toc89066008"/>
      <w:bookmarkStart w:id="69" w:name="_Toc468799574"/>
      <w:bookmarkStart w:id="70" w:name="_Toc65079867"/>
      <w:r>
        <w:t>Teilnahmebedingungen</w:t>
      </w:r>
      <w:bookmarkEnd w:id="68"/>
    </w:p>
    <w:p w:rsidR="0040471F" w:rsidRPr="00251298" w:rsidRDefault="0040471F" w:rsidP="00251298">
      <w:r>
        <w:t>Fehlen Angaben auf der Selbstdeklaration oder einzelne Nachweise auch nach der Aufforderung zur Nachreichung, so wird das Angebot nicht zugelassen bzw. das Angebot vom weiteren Verfahren ausgeschlossen; ebenso, wenn ein Zulassungskriterium nicht erfüllt ist</w:t>
      </w:r>
      <w:r w:rsidR="005C1EF7">
        <w:t xml:space="preserve"> (Art. 44 Abs. 1 Bst. a </w:t>
      </w:r>
      <w:proofErr w:type="spellStart"/>
      <w:r w:rsidR="005C1EF7">
        <w:t>IVöB</w:t>
      </w:r>
      <w:proofErr w:type="spellEnd"/>
      <w:r w:rsidR="005C1EF7">
        <w:t xml:space="preserve"> 2019)</w:t>
      </w:r>
      <w:r>
        <w:t xml:space="preserve">. </w:t>
      </w:r>
    </w:p>
    <w:p w:rsidR="00702D19" w:rsidRPr="00D82C0E" w:rsidRDefault="00702D19" w:rsidP="00702D19">
      <w:pPr>
        <w:pStyle w:val="berschrift2nummeriert"/>
      </w:pPr>
      <w:bookmarkStart w:id="71" w:name="_Toc89066009"/>
      <w:r w:rsidRPr="00D82C0E">
        <w:t>Eignungskriterien</w:t>
      </w:r>
      <w:bookmarkEnd w:id="69"/>
      <w:bookmarkEnd w:id="70"/>
      <w:bookmarkEnd w:id="71"/>
    </w:p>
    <w:p w:rsidR="00702D19" w:rsidRPr="00D82C0E" w:rsidRDefault="00702D19" w:rsidP="00702D19">
      <w:pPr>
        <w:pStyle w:val="TextkrperRot"/>
        <w:rPr>
          <w:sz w:val="21"/>
          <w:szCs w:val="21"/>
          <w:lang w:val="de-CH"/>
        </w:rPr>
      </w:pPr>
      <w:r w:rsidRPr="00D82C0E">
        <w:rPr>
          <w:sz w:val="21"/>
          <w:szCs w:val="21"/>
          <w:lang w:val="de-CH"/>
        </w:rPr>
        <w:t>Für die Beurteilung der Eignung gelten folgende Kriterien</w:t>
      </w:r>
      <w:r w:rsidR="00275CFD">
        <w:rPr>
          <w:sz w:val="21"/>
          <w:szCs w:val="21"/>
          <w:lang w:val="de-CH"/>
        </w:rPr>
        <w:t xml:space="preserve"> (Art. 27 </w:t>
      </w:r>
      <w:proofErr w:type="spellStart"/>
      <w:r w:rsidR="001D51EB">
        <w:rPr>
          <w:sz w:val="21"/>
          <w:szCs w:val="21"/>
          <w:lang w:val="de-CH"/>
        </w:rPr>
        <w:t>IVöB</w:t>
      </w:r>
      <w:proofErr w:type="spellEnd"/>
      <w:r w:rsidR="001D51EB">
        <w:rPr>
          <w:sz w:val="21"/>
          <w:szCs w:val="21"/>
          <w:lang w:val="de-CH"/>
        </w:rPr>
        <w:t xml:space="preserve"> 2019</w:t>
      </w:r>
      <w:r w:rsidR="00275CFD">
        <w:rPr>
          <w:sz w:val="21"/>
          <w:szCs w:val="21"/>
          <w:lang w:val="de-CH"/>
        </w:rPr>
        <w:t>)</w:t>
      </w:r>
      <w:r w:rsidRPr="00D82C0E">
        <w:rPr>
          <w:sz w:val="21"/>
          <w:szCs w:val="21"/>
          <w:lang w:val="de-CH"/>
        </w:rPr>
        <w:t>:</w:t>
      </w:r>
    </w:p>
    <w:tbl>
      <w:tblPr>
        <w:tblStyle w:val="Tabellengitternetz"/>
        <w:tblW w:w="0" w:type="auto"/>
        <w:tblInd w:w="108" w:type="dxa"/>
        <w:tblLook w:val="01E0" w:firstRow="1" w:lastRow="1" w:firstColumn="1" w:lastColumn="1" w:noHBand="0" w:noVBand="0"/>
      </w:tblPr>
      <w:tblGrid>
        <w:gridCol w:w="567"/>
        <w:gridCol w:w="4695"/>
        <w:gridCol w:w="692"/>
        <w:gridCol w:w="3685"/>
      </w:tblGrid>
      <w:tr w:rsidR="00702D19" w:rsidRPr="00D82C0E" w:rsidTr="008023E6">
        <w:tc>
          <w:tcPr>
            <w:tcW w:w="567" w:type="dxa"/>
            <w:shd w:val="clear" w:color="auto" w:fill="D9D9D9" w:themeFill="background1" w:themeFillShade="D9"/>
          </w:tcPr>
          <w:p w:rsidR="00702D19" w:rsidRPr="00D82C0E" w:rsidRDefault="00702D19" w:rsidP="00702D19">
            <w:pPr>
              <w:pStyle w:val="TextkrperTabelle"/>
              <w:rPr>
                <w:b/>
                <w:sz w:val="21"/>
                <w:szCs w:val="21"/>
                <w:lang w:val="de-CH"/>
              </w:rPr>
            </w:pPr>
            <w:r w:rsidRPr="00D82C0E">
              <w:rPr>
                <w:b/>
                <w:sz w:val="21"/>
                <w:szCs w:val="21"/>
                <w:lang w:val="de-CH"/>
              </w:rPr>
              <w:t>ID</w:t>
            </w:r>
          </w:p>
        </w:tc>
        <w:tc>
          <w:tcPr>
            <w:tcW w:w="4695" w:type="dxa"/>
            <w:shd w:val="clear" w:color="auto" w:fill="D9D9D9" w:themeFill="background1" w:themeFillShade="D9"/>
          </w:tcPr>
          <w:p w:rsidR="00702D19" w:rsidRPr="00D82C0E" w:rsidRDefault="00702D19" w:rsidP="00702D19">
            <w:pPr>
              <w:pStyle w:val="TextkrperTabelle"/>
              <w:rPr>
                <w:b/>
                <w:sz w:val="21"/>
                <w:szCs w:val="21"/>
                <w:lang w:val="de-CH"/>
              </w:rPr>
            </w:pPr>
            <w:r w:rsidRPr="00D82C0E">
              <w:rPr>
                <w:b/>
                <w:sz w:val="21"/>
                <w:szCs w:val="21"/>
                <w:lang w:val="de-CH"/>
              </w:rPr>
              <w:t>Eignungskriterium</w:t>
            </w:r>
          </w:p>
        </w:tc>
        <w:tc>
          <w:tcPr>
            <w:tcW w:w="4377" w:type="dxa"/>
            <w:gridSpan w:val="2"/>
            <w:shd w:val="clear" w:color="auto" w:fill="D9D9D9" w:themeFill="background1" w:themeFillShade="D9"/>
          </w:tcPr>
          <w:p w:rsidR="00702D19" w:rsidRPr="00D82C0E" w:rsidRDefault="00702D19" w:rsidP="00702D19">
            <w:pPr>
              <w:pStyle w:val="TextkrperTabelle"/>
              <w:rPr>
                <w:b/>
                <w:sz w:val="21"/>
                <w:szCs w:val="21"/>
                <w:lang w:val="de-CH"/>
              </w:rPr>
            </w:pPr>
            <w:r w:rsidRPr="00D82C0E">
              <w:rPr>
                <w:b/>
                <w:sz w:val="21"/>
                <w:szCs w:val="21"/>
                <w:lang w:val="de-CH"/>
              </w:rPr>
              <w:t>Subkriterium</w:t>
            </w:r>
          </w:p>
        </w:tc>
      </w:tr>
      <w:tr w:rsidR="00702D19" w:rsidRPr="00D82C0E" w:rsidTr="00702D19">
        <w:tc>
          <w:tcPr>
            <w:tcW w:w="567" w:type="dxa"/>
          </w:tcPr>
          <w:p w:rsidR="00702D19" w:rsidRPr="00D82C0E" w:rsidRDefault="00702D19" w:rsidP="00702D19">
            <w:pPr>
              <w:pStyle w:val="TextkrperTabelle"/>
              <w:rPr>
                <w:color w:val="FF0000"/>
                <w:sz w:val="21"/>
                <w:szCs w:val="21"/>
                <w:lang w:val="de-CH"/>
              </w:rPr>
            </w:pPr>
            <w:r w:rsidRPr="00D82C0E">
              <w:rPr>
                <w:color w:val="FF0000"/>
                <w:sz w:val="21"/>
                <w:szCs w:val="21"/>
                <w:lang w:val="de-CH"/>
              </w:rPr>
              <w:t>1</w:t>
            </w:r>
          </w:p>
        </w:tc>
        <w:tc>
          <w:tcPr>
            <w:tcW w:w="4695" w:type="dxa"/>
          </w:tcPr>
          <w:p w:rsidR="00702D19" w:rsidRPr="00D82C0E" w:rsidRDefault="00702D19" w:rsidP="00702D19">
            <w:pPr>
              <w:pStyle w:val="TextkrperTabelle"/>
              <w:rPr>
                <w:color w:val="FF0000"/>
                <w:sz w:val="21"/>
                <w:szCs w:val="21"/>
                <w:lang w:val="de-CH"/>
              </w:rPr>
            </w:pPr>
            <w:r w:rsidRPr="00D82C0E">
              <w:rPr>
                <w:color w:val="FF0000"/>
                <w:sz w:val="21"/>
                <w:szCs w:val="21"/>
                <w:lang w:val="de-CH"/>
              </w:rPr>
              <w:t>Eignungskriterium 1</w:t>
            </w:r>
          </w:p>
        </w:tc>
        <w:tc>
          <w:tcPr>
            <w:tcW w:w="692" w:type="dxa"/>
          </w:tcPr>
          <w:p w:rsidR="00702D19" w:rsidRPr="00D82C0E" w:rsidRDefault="00702D19" w:rsidP="00702D19">
            <w:pPr>
              <w:pStyle w:val="TextkrperTabelle"/>
              <w:rPr>
                <w:color w:val="FF0000"/>
                <w:sz w:val="21"/>
                <w:szCs w:val="21"/>
                <w:lang w:val="de-CH"/>
              </w:rPr>
            </w:pPr>
            <w:r w:rsidRPr="00D82C0E">
              <w:rPr>
                <w:color w:val="FF0000"/>
                <w:sz w:val="21"/>
                <w:szCs w:val="21"/>
                <w:lang w:val="de-CH"/>
              </w:rPr>
              <w:t>1.1</w:t>
            </w:r>
          </w:p>
        </w:tc>
        <w:tc>
          <w:tcPr>
            <w:tcW w:w="3685" w:type="dxa"/>
          </w:tcPr>
          <w:p w:rsidR="00702D19" w:rsidRPr="00D82C0E" w:rsidRDefault="00702D19" w:rsidP="00702D19">
            <w:pPr>
              <w:pStyle w:val="TextkrperTabelle"/>
              <w:rPr>
                <w:color w:val="FF0000"/>
                <w:sz w:val="21"/>
                <w:szCs w:val="21"/>
                <w:lang w:val="de-CH"/>
              </w:rPr>
            </w:pPr>
            <w:r w:rsidRPr="00D82C0E">
              <w:rPr>
                <w:color w:val="FF0000"/>
                <w:sz w:val="21"/>
                <w:szCs w:val="21"/>
                <w:lang w:val="de-CH"/>
              </w:rPr>
              <w:t>Subkriterium 1</w:t>
            </w:r>
          </w:p>
        </w:tc>
      </w:tr>
      <w:tr w:rsidR="00702D19" w:rsidRPr="00D82C0E" w:rsidTr="00702D19">
        <w:tc>
          <w:tcPr>
            <w:tcW w:w="567" w:type="dxa"/>
          </w:tcPr>
          <w:p w:rsidR="00702D19" w:rsidRPr="00D82C0E" w:rsidRDefault="00702D19" w:rsidP="00702D19">
            <w:pPr>
              <w:pStyle w:val="TextkrperTabelle"/>
              <w:rPr>
                <w:color w:val="FF0000"/>
                <w:sz w:val="21"/>
                <w:szCs w:val="21"/>
                <w:lang w:val="de-CH"/>
              </w:rPr>
            </w:pPr>
          </w:p>
        </w:tc>
        <w:tc>
          <w:tcPr>
            <w:tcW w:w="4695" w:type="dxa"/>
          </w:tcPr>
          <w:p w:rsidR="00702D19" w:rsidRPr="00D82C0E" w:rsidRDefault="00702D19" w:rsidP="00702D19">
            <w:pPr>
              <w:pStyle w:val="TextkrperTabelle"/>
              <w:rPr>
                <w:color w:val="FF0000"/>
                <w:sz w:val="21"/>
                <w:szCs w:val="21"/>
                <w:lang w:val="de-CH"/>
              </w:rPr>
            </w:pPr>
          </w:p>
        </w:tc>
        <w:tc>
          <w:tcPr>
            <w:tcW w:w="692" w:type="dxa"/>
          </w:tcPr>
          <w:p w:rsidR="00702D19" w:rsidRPr="00D82C0E" w:rsidRDefault="00702D19" w:rsidP="00702D19">
            <w:pPr>
              <w:pStyle w:val="TextkrperTabelle"/>
              <w:rPr>
                <w:color w:val="FF0000"/>
                <w:sz w:val="21"/>
                <w:szCs w:val="21"/>
                <w:lang w:val="de-CH"/>
              </w:rPr>
            </w:pPr>
            <w:r w:rsidRPr="00D82C0E">
              <w:rPr>
                <w:color w:val="FF0000"/>
                <w:sz w:val="21"/>
                <w:szCs w:val="21"/>
                <w:lang w:val="de-CH"/>
              </w:rPr>
              <w:t>1.2</w:t>
            </w:r>
          </w:p>
        </w:tc>
        <w:tc>
          <w:tcPr>
            <w:tcW w:w="3685" w:type="dxa"/>
          </w:tcPr>
          <w:p w:rsidR="00702D19" w:rsidRPr="00D82C0E" w:rsidRDefault="00702D19" w:rsidP="00702D19">
            <w:pPr>
              <w:pStyle w:val="TextkrperTabelle"/>
              <w:rPr>
                <w:color w:val="FF0000"/>
                <w:sz w:val="21"/>
                <w:szCs w:val="21"/>
                <w:lang w:val="de-CH"/>
              </w:rPr>
            </w:pPr>
            <w:r w:rsidRPr="00D82C0E">
              <w:rPr>
                <w:color w:val="FF0000"/>
                <w:sz w:val="21"/>
                <w:szCs w:val="21"/>
                <w:lang w:val="de-CH"/>
              </w:rPr>
              <w:t>Subkriterium 2</w:t>
            </w:r>
          </w:p>
        </w:tc>
      </w:tr>
      <w:tr w:rsidR="00702D19" w:rsidRPr="00D82C0E" w:rsidTr="00702D19">
        <w:tc>
          <w:tcPr>
            <w:tcW w:w="567" w:type="dxa"/>
          </w:tcPr>
          <w:p w:rsidR="00702D19" w:rsidRPr="00D82C0E" w:rsidRDefault="00702D19" w:rsidP="00702D19">
            <w:pPr>
              <w:pStyle w:val="TextkrperTabelle"/>
              <w:keepNext/>
              <w:keepLines/>
              <w:rPr>
                <w:color w:val="FF0000"/>
                <w:sz w:val="21"/>
                <w:szCs w:val="21"/>
                <w:lang w:val="de-CH"/>
              </w:rPr>
            </w:pPr>
            <w:r w:rsidRPr="00D82C0E">
              <w:rPr>
                <w:color w:val="FF0000"/>
                <w:sz w:val="21"/>
                <w:szCs w:val="21"/>
                <w:lang w:val="de-CH"/>
              </w:rPr>
              <w:t>n</w:t>
            </w:r>
          </w:p>
        </w:tc>
        <w:tc>
          <w:tcPr>
            <w:tcW w:w="4695" w:type="dxa"/>
          </w:tcPr>
          <w:p w:rsidR="00702D19" w:rsidRPr="00D82C0E" w:rsidRDefault="00702D19" w:rsidP="00702D19">
            <w:pPr>
              <w:pStyle w:val="TextkrperTabelle"/>
              <w:keepNext/>
              <w:keepLines/>
              <w:rPr>
                <w:color w:val="FF0000"/>
                <w:sz w:val="21"/>
                <w:szCs w:val="21"/>
                <w:lang w:val="de-CH"/>
              </w:rPr>
            </w:pPr>
            <w:r w:rsidRPr="00D82C0E">
              <w:rPr>
                <w:color w:val="FF0000"/>
                <w:sz w:val="21"/>
                <w:szCs w:val="21"/>
                <w:lang w:val="de-CH"/>
              </w:rPr>
              <w:t>Eignungskriterium n</w:t>
            </w:r>
          </w:p>
        </w:tc>
        <w:tc>
          <w:tcPr>
            <w:tcW w:w="692" w:type="dxa"/>
          </w:tcPr>
          <w:p w:rsidR="00702D19" w:rsidRPr="00D82C0E" w:rsidRDefault="00702D19" w:rsidP="00702D19">
            <w:pPr>
              <w:pStyle w:val="TextkrperTabelle"/>
              <w:keepNext/>
              <w:keepLines/>
              <w:rPr>
                <w:color w:val="FF0000"/>
                <w:sz w:val="21"/>
                <w:szCs w:val="21"/>
                <w:lang w:val="de-CH"/>
              </w:rPr>
            </w:pPr>
            <w:r w:rsidRPr="00D82C0E">
              <w:rPr>
                <w:color w:val="FF0000"/>
                <w:sz w:val="21"/>
                <w:szCs w:val="21"/>
                <w:lang w:val="de-CH"/>
              </w:rPr>
              <w:t>n.1</w:t>
            </w:r>
          </w:p>
        </w:tc>
        <w:tc>
          <w:tcPr>
            <w:tcW w:w="3685" w:type="dxa"/>
          </w:tcPr>
          <w:p w:rsidR="00702D19" w:rsidRPr="00D82C0E" w:rsidRDefault="00702D19" w:rsidP="00702D19">
            <w:pPr>
              <w:pStyle w:val="TextkrperTabelle"/>
              <w:keepNext/>
              <w:keepLines/>
              <w:rPr>
                <w:color w:val="FF0000"/>
                <w:sz w:val="21"/>
                <w:szCs w:val="21"/>
                <w:lang w:val="de-CH"/>
              </w:rPr>
            </w:pPr>
            <w:r w:rsidRPr="00D82C0E">
              <w:rPr>
                <w:color w:val="FF0000"/>
                <w:sz w:val="21"/>
                <w:szCs w:val="21"/>
                <w:lang w:val="de-CH"/>
              </w:rPr>
              <w:t>Subkriterium n</w:t>
            </w:r>
          </w:p>
        </w:tc>
      </w:tr>
    </w:tbl>
    <w:p w:rsidR="00702D19" w:rsidRPr="00251298" w:rsidRDefault="00702D19" w:rsidP="00702D19">
      <w:pPr>
        <w:pStyle w:val="Beschriftung"/>
        <w:keepNext/>
        <w:keepLines/>
        <w:rPr>
          <w:sz w:val="18"/>
        </w:rPr>
      </w:pPr>
      <w:bookmarkStart w:id="72" w:name="_Toc468799596"/>
      <w:r w:rsidRPr="00251298">
        <w:rPr>
          <w:sz w:val="18"/>
        </w:rPr>
        <w:t xml:space="preserve">Tabelle </w:t>
      </w:r>
      <w:r w:rsidRPr="00251298">
        <w:rPr>
          <w:rFonts w:cs="Arial"/>
          <w:color w:val="000000"/>
          <w:sz w:val="18"/>
        </w:rPr>
        <w:fldChar w:fldCharType="begin"/>
      </w:r>
      <w:r w:rsidRPr="00251298">
        <w:rPr>
          <w:rFonts w:cs="Arial"/>
          <w:color w:val="000000"/>
          <w:sz w:val="18"/>
        </w:rPr>
        <w:instrText xml:space="preserve"> SEQ Tabelle \* ARABIC </w:instrText>
      </w:r>
      <w:r w:rsidRPr="00251298">
        <w:rPr>
          <w:rFonts w:cs="Arial"/>
          <w:color w:val="000000"/>
          <w:sz w:val="18"/>
        </w:rPr>
        <w:fldChar w:fldCharType="separate"/>
      </w:r>
      <w:r w:rsidR="0097191A" w:rsidRPr="00251298">
        <w:rPr>
          <w:rFonts w:cs="Arial"/>
          <w:noProof/>
          <w:color w:val="000000"/>
          <w:sz w:val="18"/>
        </w:rPr>
        <w:t>1</w:t>
      </w:r>
      <w:r w:rsidRPr="00251298">
        <w:rPr>
          <w:rFonts w:cs="Arial"/>
          <w:color w:val="000000"/>
          <w:sz w:val="18"/>
        </w:rPr>
        <w:fldChar w:fldCharType="end"/>
      </w:r>
      <w:r w:rsidR="0040471F">
        <w:rPr>
          <w:rFonts w:cs="Arial"/>
          <w:color w:val="000000"/>
          <w:sz w:val="18"/>
        </w:rPr>
        <w:t xml:space="preserve">: </w:t>
      </w:r>
      <w:r w:rsidRPr="00251298">
        <w:rPr>
          <w:sz w:val="18"/>
        </w:rPr>
        <w:t>Eignungskriterien</w:t>
      </w:r>
      <w:bookmarkEnd w:id="72"/>
    </w:p>
    <w:p w:rsidR="00702D19" w:rsidRPr="00D82C0E" w:rsidRDefault="00702D19" w:rsidP="00702D19">
      <w:pPr>
        <w:pStyle w:val="TextkrperTabelle"/>
        <w:rPr>
          <w:sz w:val="21"/>
          <w:szCs w:val="21"/>
          <w:lang w:val="de-CH"/>
        </w:rPr>
      </w:pPr>
    </w:p>
    <w:p w:rsidR="00702D19" w:rsidRPr="00D82C0E" w:rsidRDefault="00702D19" w:rsidP="00702D19">
      <w:pPr>
        <w:pStyle w:val="TextkrperBlau"/>
        <w:keepNext/>
        <w:rPr>
          <w:sz w:val="21"/>
          <w:szCs w:val="21"/>
          <w:u w:val="single"/>
          <w:lang w:val="de-CH"/>
        </w:rPr>
      </w:pPr>
      <w:r w:rsidRPr="00D82C0E">
        <w:rPr>
          <w:sz w:val="21"/>
          <w:szCs w:val="21"/>
          <w:u w:val="single"/>
          <w:lang w:val="de-CH"/>
        </w:rPr>
        <w:t>Mit Online-Tool:</w:t>
      </w:r>
    </w:p>
    <w:p w:rsidR="00702D19" w:rsidRPr="00D82C0E" w:rsidRDefault="00702D19" w:rsidP="00702D19">
      <w:pPr>
        <w:pStyle w:val="TextkrperRot"/>
        <w:rPr>
          <w:sz w:val="21"/>
          <w:szCs w:val="21"/>
          <w:lang w:val="de-CH"/>
        </w:rPr>
      </w:pPr>
      <w:r w:rsidRPr="00D82C0E">
        <w:rPr>
          <w:sz w:val="21"/>
          <w:szCs w:val="21"/>
          <w:lang w:val="de-CH"/>
        </w:rPr>
        <w:t>Für die Kriterien im Detail wird auf das Online-Tool verwiesen.</w:t>
      </w:r>
    </w:p>
    <w:p w:rsidR="00702D19" w:rsidRPr="00D82C0E" w:rsidRDefault="00702D19" w:rsidP="00702D19">
      <w:pPr>
        <w:pStyle w:val="TextkrperBlau"/>
        <w:keepNext/>
        <w:rPr>
          <w:sz w:val="21"/>
          <w:szCs w:val="21"/>
          <w:u w:val="single"/>
          <w:lang w:val="de-CH"/>
        </w:rPr>
      </w:pPr>
      <w:r w:rsidRPr="00D82C0E">
        <w:rPr>
          <w:sz w:val="21"/>
          <w:szCs w:val="21"/>
          <w:u w:val="single"/>
          <w:lang w:val="de-CH"/>
        </w:rPr>
        <w:t>Ohne Online-Tool:</w:t>
      </w:r>
    </w:p>
    <w:p w:rsidR="00702D19" w:rsidRPr="00D82C0E" w:rsidRDefault="00702D19" w:rsidP="00702D19">
      <w:pPr>
        <w:pStyle w:val="TextkrperRot"/>
        <w:rPr>
          <w:sz w:val="21"/>
          <w:szCs w:val="21"/>
          <w:lang w:val="de-CH"/>
        </w:rPr>
      </w:pPr>
      <w:r w:rsidRPr="00D82C0E">
        <w:rPr>
          <w:sz w:val="21"/>
          <w:szCs w:val="21"/>
          <w:lang w:val="de-CH"/>
        </w:rPr>
        <w:t>Aus Anhang X (Formular Eignungskriterien), sind folgende Detailangaben ersichtlich:</w:t>
      </w:r>
    </w:p>
    <w:p w:rsidR="00702D19" w:rsidRPr="00D82C0E" w:rsidRDefault="00702D19" w:rsidP="00702D19">
      <w:pPr>
        <w:pStyle w:val="Aufzhlung2"/>
        <w:rPr>
          <w:color w:val="FF0000"/>
          <w:sz w:val="21"/>
          <w:szCs w:val="21"/>
          <w:lang w:val="de-CH"/>
        </w:rPr>
      </w:pPr>
      <w:r w:rsidRPr="00D82C0E">
        <w:rPr>
          <w:color w:val="FF0000"/>
          <w:sz w:val="21"/>
          <w:szCs w:val="21"/>
          <w:lang w:val="de-CH"/>
        </w:rPr>
        <w:t>Detaillierte Beschreibung der einzelnen Subkriterien</w:t>
      </w:r>
    </w:p>
    <w:p w:rsidR="00702D19" w:rsidRPr="00D82C0E" w:rsidRDefault="00702D19" w:rsidP="00702D19">
      <w:pPr>
        <w:pStyle w:val="Aufzhlung2"/>
        <w:rPr>
          <w:color w:val="FF0000"/>
          <w:sz w:val="21"/>
          <w:szCs w:val="21"/>
          <w:lang w:val="de-CH"/>
        </w:rPr>
      </w:pPr>
      <w:r w:rsidRPr="00D82C0E">
        <w:rPr>
          <w:color w:val="FF0000"/>
          <w:sz w:val="21"/>
          <w:szCs w:val="21"/>
          <w:lang w:val="de-CH"/>
        </w:rPr>
        <w:t>Gewichtung der für die Prüfung der Mehreignung festgelegten Kriterien</w:t>
      </w:r>
    </w:p>
    <w:p w:rsidR="00702D19" w:rsidRPr="00D82C0E" w:rsidRDefault="00702D19" w:rsidP="00702D19">
      <w:pPr>
        <w:pStyle w:val="Aufzhlung2"/>
        <w:rPr>
          <w:color w:val="FF0000"/>
          <w:sz w:val="21"/>
          <w:szCs w:val="21"/>
          <w:lang w:val="de-CH"/>
        </w:rPr>
      </w:pPr>
      <w:r w:rsidRPr="00D82C0E">
        <w:rPr>
          <w:color w:val="FF0000"/>
          <w:sz w:val="21"/>
          <w:szCs w:val="21"/>
          <w:lang w:val="de-CH"/>
        </w:rPr>
        <w:t>Zu erfüllende Mindestanforderungen pro Subkriterium</w:t>
      </w:r>
    </w:p>
    <w:p w:rsidR="00702D19" w:rsidRPr="00D82C0E" w:rsidRDefault="00702D19" w:rsidP="00702D19">
      <w:pPr>
        <w:pStyle w:val="Aufzhlung2"/>
        <w:rPr>
          <w:color w:val="FF0000"/>
          <w:sz w:val="21"/>
          <w:szCs w:val="21"/>
          <w:lang w:val="de-CH"/>
        </w:rPr>
      </w:pPr>
      <w:r w:rsidRPr="00D82C0E">
        <w:rPr>
          <w:color w:val="FF0000"/>
          <w:sz w:val="21"/>
          <w:szCs w:val="21"/>
          <w:lang w:val="de-CH"/>
        </w:rPr>
        <w:t>Einzureichende Nachweise pro Subkriterium</w:t>
      </w:r>
    </w:p>
    <w:p w:rsidR="00702D19" w:rsidRPr="00D82C0E" w:rsidRDefault="00702D19" w:rsidP="00702D19">
      <w:pPr>
        <w:pStyle w:val="TextkrperRot"/>
        <w:rPr>
          <w:sz w:val="21"/>
          <w:szCs w:val="21"/>
          <w:lang w:val="de-CH"/>
        </w:rPr>
      </w:pPr>
      <w:r w:rsidRPr="00D82C0E">
        <w:rPr>
          <w:sz w:val="21"/>
          <w:szCs w:val="21"/>
          <w:lang w:val="de-CH"/>
        </w:rPr>
        <w:t>Das Formular ist integrierter Bestandteil der ASU. Es ist vollständig ausgefüllt und rechtsgültig unterzeichnet dem Angebot beizulegen.</w:t>
      </w:r>
    </w:p>
    <w:p w:rsidR="00702D19" w:rsidRPr="00D82C0E" w:rsidRDefault="00702D19" w:rsidP="00702D19">
      <w:pPr>
        <w:pStyle w:val="Aufzhlung2"/>
        <w:rPr>
          <w:color w:val="0000FF"/>
          <w:sz w:val="21"/>
          <w:szCs w:val="21"/>
          <w:lang w:val="de-CH"/>
        </w:rPr>
      </w:pPr>
      <w:r w:rsidRPr="00D82C0E">
        <w:rPr>
          <w:color w:val="0000FF"/>
          <w:sz w:val="21"/>
          <w:szCs w:val="21"/>
          <w:lang w:val="de-CH"/>
        </w:rPr>
        <w:t>Die Beurteilung der Eignung stützt sich ausschliesslich auf die Angaben im Formular oder auf explizite referenzierte Zusatzdokumente.</w:t>
      </w:r>
    </w:p>
    <w:p w:rsidR="00702D19" w:rsidRPr="00D82C0E" w:rsidRDefault="00702D19" w:rsidP="00702D19">
      <w:pPr>
        <w:pStyle w:val="Aufzhlung2"/>
        <w:rPr>
          <w:color w:val="0000FF"/>
          <w:sz w:val="21"/>
          <w:szCs w:val="21"/>
          <w:lang w:val="de-CH"/>
        </w:rPr>
      </w:pPr>
      <w:r w:rsidRPr="00D82C0E">
        <w:rPr>
          <w:color w:val="0000FF"/>
          <w:sz w:val="21"/>
          <w:szCs w:val="21"/>
          <w:lang w:val="de-CH"/>
        </w:rPr>
        <w:t xml:space="preserve">Das Formular ist vollständig auszufüllen und rechtsgültig zu unterzeichnen (siehe </w:t>
      </w:r>
      <w:hyperlink r:id="rId16" w:history="1">
        <w:r w:rsidR="001D1167" w:rsidRPr="001D5E1E">
          <w:rPr>
            <w:rStyle w:val="Hyperlink"/>
            <w:sz w:val="21"/>
            <w:szCs w:val="21"/>
            <w:lang w:val="de-CH"/>
          </w:rPr>
          <w:t>www.zefix.ch</w:t>
        </w:r>
      </w:hyperlink>
      <w:r w:rsidR="001D1167">
        <w:rPr>
          <w:color w:val="0000FF"/>
          <w:sz w:val="21"/>
          <w:szCs w:val="21"/>
          <w:lang w:val="de-CH"/>
        </w:rPr>
        <w:t xml:space="preserve"> oder Vollmacht</w:t>
      </w:r>
      <w:r w:rsidRPr="00D82C0E">
        <w:rPr>
          <w:color w:val="0000FF"/>
          <w:sz w:val="21"/>
          <w:szCs w:val="21"/>
          <w:lang w:val="de-CH"/>
        </w:rPr>
        <w:t>).</w:t>
      </w:r>
    </w:p>
    <w:p w:rsidR="00702D19" w:rsidRPr="00D82C0E" w:rsidRDefault="00702D19" w:rsidP="00702D19">
      <w:pPr>
        <w:pStyle w:val="Textkrper"/>
        <w:rPr>
          <w:lang w:val="de-CH"/>
        </w:rPr>
      </w:pPr>
      <w:r w:rsidRPr="00D82C0E">
        <w:rPr>
          <w:lang w:val="de-CH"/>
        </w:rPr>
        <w:lastRenderedPageBreak/>
        <w:t xml:space="preserve">Wird eines dieser Kriterien nicht erfüllt, muss das Angebot von der weiteren Prüfung ausgeschlossen werden (Art. </w:t>
      </w:r>
      <w:r w:rsidR="00C20ED9">
        <w:rPr>
          <w:lang w:val="de-CH"/>
        </w:rPr>
        <w:t xml:space="preserve">44 Abs. 1 Bst. </w:t>
      </w:r>
      <w:r w:rsidR="005C1EF7">
        <w:rPr>
          <w:lang w:val="de-CH"/>
        </w:rPr>
        <w:t xml:space="preserve">b </w:t>
      </w:r>
      <w:proofErr w:type="spellStart"/>
      <w:r w:rsidR="001D51EB">
        <w:rPr>
          <w:lang w:val="de-CH"/>
        </w:rPr>
        <w:t>IVöB</w:t>
      </w:r>
      <w:proofErr w:type="spellEnd"/>
      <w:r w:rsidR="001D51EB">
        <w:rPr>
          <w:lang w:val="de-CH"/>
        </w:rPr>
        <w:t xml:space="preserve"> 2019</w:t>
      </w:r>
      <w:r w:rsidRPr="00D82C0E">
        <w:rPr>
          <w:lang w:val="de-CH"/>
        </w:rPr>
        <w:t>).</w:t>
      </w:r>
    </w:p>
    <w:p w:rsidR="0040471F" w:rsidRDefault="0040471F" w:rsidP="00702D19">
      <w:pPr>
        <w:pStyle w:val="berschrift2nummeriert"/>
      </w:pPr>
      <w:bookmarkStart w:id="73" w:name="_Toc89066010"/>
      <w:bookmarkStart w:id="74" w:name="_Toc468799575"/>
      <w:bookmarkStart w:id="75" w:name="_Toc65079868"/>
      <w:r>
        <w:t>Technische Spezifikationen</w:t>
      </w:r>
      <w:bookmarkEnd w:id="73"/>
    </w:p>
    <w:p w:rsidR="001E2800" w:rsidRPr="00D82C0E" w:rsidRDefault="001E2800" w:rsidP="001E2800">
      <w:pPr>
        <w:pStyle w:val="TextkrperBlau"/>
        <w:keepNext/>
        <w:rPr>
          <w:sz w:val="21"/>
          <w:szCs w:val="21"/>
          <w:u w:val="single"/>
          <w:lang w:val="de-CH"/>
        </w:rPr>
      </w:pPr>
      <w:r w:rsidRPr="00D82C0E">
        <w:rPr>
          <w:sz w:val="21"/>
          <w:szCs w:val="21"/>
          <w:u w:val="single"/>
          <w:lang w:val="de-CH"/>
        </w:rPr>
        <w:t>Mit Online-Tool:</w:t>
      </w:r>
    </w:p>
    <w:p w:rsidR="001E2800" w:rsidRPr="00D82C0E" w:rsidRDefault="001E2800" w:rsidP="001E2800">
      <w:pPr>
        <w:pStyle w:val="TextkrperRot"/>
        <w:rPr>
          <w:sz w:val="21"/>
          <w:szCs w:val="21"/>
          <w:lang w:val="de-CH"/>
        </w:rPr>
      </w:pPr>
      <w:r w:rsidRPr="00D82C0E">
        <w:rPr>
          <w:sz w:val="21"/>
          <w:szCs w:val="21"/>
          <w:lang w:val="de-CH"/>
        </w:rPr>
        <w:t xml:space="preserve">Für die </w:t>
      </w:r>
      <w:r w:rsidR="0071332D">
        <w:rPr>
          <w:sz w:val="21"/>
          <w:szCs w:val="21"/>
          <w:lang w:val="de-CH"/>
        </w:rPr>
        <w:t xml:space="preserve">technischen Spezifikationen </w:t>
      </w:r>
      <w:r w:rsidRPr="00D82C0E">
        <w:rPr>
          <w:sz w:val="21"/>
          <w:szCs w:val="21"/>
          <w:lang w:val="de-CH"/>
        </w:rPr>
        <w:t>im Detail wird auf das Online-Tool verwiesen.</w:t>
      </w:r>
    </w:p>
    <w:p w:rsidR="001E2800" w:rsidRPr="00D82C0E" w:rsidRDefault="001E2800" w:rsidP="001E2800">
      <w:pPr>
        <w:pStyle w:val="TextkrperBlau"/>
        <w:keepNext/>
        <w:rPr>
          <w:sz w:val="21"/>
          <w:szCs w:val="21"/>
          <w:u w:val="single"/>
          <w:lang w:val="de-CH"/>
        </w:rPr>
      </w:pPr>
      <w:r w:rsidRPr="00D82C0E">
        <w:rPr>
          <w:sz w:val="21"/>
          <w:szCs w:val="21"/>
          <w:u w:val="single"/>
          <w:lang w:val="de-CH"/>
        </w:rPr>
        <w:t>Ohne Online-Tool:</w:t>
      </w:r>
    </w:p>
    <w:p w:rsidR="001E2800" w:rsidRPr="00D82C0E" w:rsidRDefault="001E2800" w:rsidP="001E2800">
      <w:pPr>
        <w:pStyle w:val="TextkrperRot"/>
        <w:rPr>
          <w:sz w:val="21"/>
          <w:szCs w:val="21"/>
          <w:lang w:val="de-CH"/>
        </w:rPr>
      </w:pPr>
      <w:r>
        <w:rPr>
          <w:sz w:val="21"/>
          <w:szCs w:val="21"/>
          <w:lang w:val="de-CH"/>
        </w:rPr>
        <w:t>Aus Anhang Y (Formular technische Spezifikationen bzw. Pflichtenheft</w:t>
      </w:r>
      <w:r w:rsidRPr="00D82C0E">
        <w:rPr>
          <w:sz w:val="21"/>
          <w:szCs w:val="21"/>
          <w:lang w:val="de-CH"/>
        </w:rPr>
        <w:t>), sind folgende Detailangaben ersichtlich:</w:t>
      </w:r>
    </w:p>
    <w:p w:rsidR="001E2800" w:rsidRPr="00D82C0E" w:rsidRDefault="001E2800" w:rsidP="001E2800">
      <w:pPr>
        <w:pStyle w:val="Aufzhlung2"/>
        <w:rPr>
          <w:color w:val="FF0000"/>
          <w:sz w:val="21"/>
          <w:szCs w:val="21"/>
          <w:lang w:val="de-CH"/>
        </w:rPr>
      </w:pPr>
      <w:r w:rsidRPr="00D82C0E">
        <w:rPr>
          <w:color w:val="FF0000"/>
          <w:sz w:val="21"/>
          <w:szCs w:val="21"/>
          <w:lang w:val="de-CH"/>
        </w:rPr>
        <w:t xml:space="preserve">Detaillierte Beschreibung der einzelnen </w:t>
      </w:r>
      <w:r w:rsidR="004533FA">
        <w:rPr>
          <w:color w:val="FF0000"/>
          <w:sz w:val="21"/>
          <w:szCs w:val="21"/>
          <w:lang w:val="de-CH"/>
        </w:rPr>
        <w:t>Spezifikation</w:t>
      </w:r>
    </w:p>
    <w:p w:rsidR="001E2800" w:rsidRPr="00D82C0E" w:rsidRDefault="001E2800" w:rsidP="001E2800">
      <w:pPr>
        <w:pStyle w:val="Aufzhlung2"/>
        <w:rPr>
          <w:color w:val="FF0000"/>
          <w:sz w:val="21"/>
          <w:szCs w:val="21"/>
          <w:lang w:val="de-CH"/>
        </w:rPr>
      </w:pPr>
      <w:r w:rsidRPr="00D82C0E">
        <w:rPr>
          <w:color w:val="FF0000"/>
          <w:sz w:val="21"/>
          <w:szCs w:val="21"/>
          <w:lang w:val="de-CH"/>
        </w:rPr>
        <w:t>Zu erfüllende Minde</w:t>
      </w:r>
      <w:r w:rsidR="004533FA">
        <w:rPr>
          <w:color w:val="FF0000"/>
          <w:sz w:val="21"/>
          <w:szCs w:val="21"/>
          <w:lang w:val="de-CH"/>
        </w:rPr>
        <w:t>stanforderungen pro Sub-Spezifikation</w:t>
      </w:r>
    </w:p>
    <w:p w:rsidR="001E2800" w:rsidRPr="00D82C0E" w:rsidRDefault="001E2800" w:rsidP="001E2800">
      <w:pPr>
        <w:pStyle w:val="Aufzhlung2"/>
        <w:rPr>
          <w:color w:val="FF0000"/>
          <w:sz w:val="21"/>
          <w:szCs w:val="21"/>
          <w:lang w:val="de-CH"/>
        </w:rPr>
      </w:pPr>
      <w:r w:rsidRPr="00D82C0E">
        <w:rPr>
          <w:color w:val="FF0000"/>
          <w:sz w:val="21"/>
          <w:szCs w:val="21"/>
          <w:lang w:val="de-CH"/>
        </w:rPr>
        <w:t>Einzureic</w:t>
      </w:r>
      <w:r w:rsidR="004533FA">
        <w:rPr>
          <w:color w:val="FF0000"/>
          <w:sz w:val="21"/>
          <w:szCs w:val="21"/>
          <w:lang w:val="de-CH"/>
        </w:rPr>
        <w:t>hende Nachweise pro Subspezifikation</w:t>
      </w:r>
    </w:p>
    <w:p w:rsidR="001E2800" w:rsidRPr="00D82C0E" w:rsidRDefault="001E2800" w:rsidP="001E2800">
      <w:pPr>
        <w:pStyle w:val="TextkrperRot"/>
        <w:rPr>
          <w:sz w:val="21"/>
          <w:szCs w:val="21"/>
          <w:lang w:val="de-CH"/>
        </w:rPr>
      </w:pPr>
      <w:r w:rsidRPr="00D82C0E">
        <w:rPr>
          <w:sz w:val="21"/>
          <w:szCs w:val="21"/>
          <w:lang w:val="de-CH"/>
        </w:rPr>
        <w:t>Das Formular ist integrierter Bestandteil der ASU. Es ist vollständig ausgefüllt und rechtsgültig unterzeichnet dem Angebot beizulegen.</w:t>
      </w:r>
    </w:p>
    <w:p w:rsidR="001E2800" w:rsidRPr="00D82C0E" w:rsidRDefault="001E2800" w:rsidP="001E2800">
      <w:pPr>
        <w:pStyle w:val="Aufzhlung2"/>
        <w:rPr>
          <w:color w:val="0000FF"/>
          <w:sz w:val="21"/>
          <w:szCs w:val="21"/>
          <w:lang w:val="de-CH"/>
        </w:rPr>
      </w:pPr>
      <w:r w:rsidRPr="00D82C0E">
        <w:rPr>
          <w:color w:val="0000FF"/>
          <w:sz w:val="21"/>
          <w:szCs w:val="21"/>
          <w:lang w:val="de-CH"/>
        </w:rPr>
        <w:t xml:space="preserve">Die Beurteilung </w:t>
      </w:r>
      <w:r>
        <w:rPr>
          <w:color w:val="0000FF"/>
          <w:sz w:val="21"/>
          <w:szCs w:val="21"/>
          <w:lang w:val="de-CH"/>
        </w:rPr>
        <w:t>der Erfüllung der technischen Spezifikationen</w:t>
      </w:r>
      <w:r w:rsidRPr="00D82C0E">
        <w:rPr>
          <w:color w:val="0000FF"/>
          <w:sz w:val="21"/>
          <w:szCs w:val="21"/>
          <w:lang w:val="de-CH"/>
        </w:rPr>
        <w:t xml:space="preserve"> stützt sich ausschliesslich auf die Angaben im Formular oder auf explizite referenzierte Zusatzdokumente.</w:t>
      </w:r>
    </w:p>
    <w:p w:rsidR="0040471F" w:rsidRPr="00251298" w:rsidRDefault="001E2800" w:rsidP="00251298">
      <w:pPr>
        <w:pStyle w:val="Aufzhlung2"/>
        <w:rPr>
          <w:color w:val="0000FF"/>
        </w:rPr>
      </w:pPr>
      <w:r w:rsidRPr="00251298">
        <w:rPr>
          <w:color w:val="0000FF"/>
          <w:sz w:val="21"/>
          <w:szCs w:val="21"/>
          <w:lang w:val="de-CH"/>
        </w:rPr>
        <w:t xml:space="preserve">Das Formular ist vollständig auszufüllen und rechtsgültig zu unterzeichnen (siehe </w:t>
      </w:r>
      <w:hyperlink r:id="rId17" w:history="1">
        <w:r w:rsidRPr="00251298">
          <w:rPr>
            <w:color w:val="0000FF"/>
          </w:rPr>
          <w:t>www.zefix.ch</w:t>
        </w:r>
      </w:hyperlink>
      <w:r w:rsidRPr="00251298">
        <w:rPr>
          <w:color w:val="0000FF"/>
          <w:sz w:val="21"/>
          <w:szCs w:val="21"/>
          <w:lang w:val="de-CH"/>
        </w:rPr>
        <w:t xml:space="preserve"> oder Vollmacht).</w:t>
      </w:r>
    </w:p>
    <w:p w:rsidR="001E2800" w:rsidRPr="00251298" w:rsidRDefault="001E2800" w:rsidP="00251298">
      <w:pPr>
        <w:pStyle w:val="Textkrper"/>
        <w:rPr>
          <w:lang w:val="de-CH"/>
        </w:rPr>
      </w:pPr>
      <w:r w:rsidRPr="00D82C0E">
        <w:rPr>
          <w:lang w:val="de-CH"/>
        </w:rPr>
        <w:t>Wird eine</w:t>
      </w:r>
      <w:r w:rsidR="004533FA">
        <w:rPr>
          <w:lang w:val="de-CH"/>
        </w:rPr>
        <w:t>r</w:t>
      </w:r>
      <w:r w:rsidRPr="00D82C0E">
        <w:rPr>
          <w:lang w:val="de-CH"/>
        </w:rPr>
        <w:t xml:space="preserve"> dieser </w:t>
      </w:r>
      <w:r>
        <w:rPr>
          <w:lang w:val="de-CH"/>
        </w:rPr>
        <w:t>technischen Spezifikationen</w:t>
      </w:r>
      <w:r w:rsidRPr="00D82C0E">
        <w:rPr>
          <w:lang w:val="de-CH"/>
        </w:rPr>
        <w:t xml:space="preserve"> nicht erfüllt, muss das Angebot von der weiteren Prüfung ausgeschlossen werden (Art. </w:t>
      </w:r>
      <w:r>
        <w:rPr>
          <w:lang w:val="de-CH"/>
        </w:rPr>
        <w:t xml:space="preserve">44 Abs. 1 Bst. </w:t>
      </w:r>
      <w:r w:rsidR="005C1EF7">
        <w:rPr>
          <w:lang w:val="de-CH"/>
        </w:rPr>
        <w:t>b</w:t>
      </w:r>
      <w:r>
        <w:rPr>
          <w:lang w:val="de-CH"/>
        </w:rPr>
        <w:t xml:space="preserve"> </w:t>
      </w:r>
      <w:proofErr w:type="spellStart"/>
      <w:r>
        <w:rPr>
          <w:lang w:val="de-CH"/>
        </w:rPr>
        <w:t>IVöB</w:t>
      </w:r>
      <w:proofErr w:type="spellEnd"/>
      <w:r>
        <w:rPr>
          <w:lang w:val="de-CH"/>
        </w:rPr>
        <w:t xml:space="preserve"> 2019</w:t>
      </w:r>
      <w:r w:rsidRPr="00D82C0E">
        <w:rPr>
          <w:lang w:val="de-CH"/>
        </w:rPr>
        <w:t>).</w:t>
      </w:r>
    </w:p>
    <w:p w:rsidR="00702D19" w:rsidRPr="00D82C0E" w:rsidRDefault="00702D19" w:rsidP="00702D19">
      <w:pPr>
        <w:pStyle w:val="berschrift2nummeriert"/>
      </w:pPr>
      <w:bookmarkStart w:id="76" w:name="_Toc89066011"/>
      <w:r w:rsidRPr="00D82C0E">
        <w:t>Zuschlagskriterien</w:t>
      </w:r>
      <w:bookmarkEnd w:id="74"/>
      <w:bookmarkEnd w:id="75"/>
      <w:bookmarkEnd w:id="76"/>
    </w:p>
    <w:p w:rsidR="00702D19" w:rsidRPr="00D82C0E" w:rsidRDefault="00702D19" w:rsidP="00702D19">
      <w:pPr>
        <w:pStyle w:val="berschrift3nummeriert"/>
        <w:rPr>
          <w:szCs w:val="21"/>
        </w:rPr>
      </w:pPr>
      <w:bookmarkStart w:id="77" w:name="_Toc468799576"/>
      <w:bookmarkStart w:id="78" w:name="_Toc65079869"/>
      <w:bookmarkStart w:id="79" w:name="_Toc89066012"/>
      <w:r w:rsidRPr="00D82C0E">
        <w:rPr>
          <w:szCs w:val="21"/>
        </w:rPr>
        <w:t>Allgemein</w:t>
      </w:r>
      <w:bookmarkEnd w:id="77"/>
      <w:bookmarkEnd w:id="78"/>
      <w:bookmarkEnd w:id="79"/>
    </w:p>
    <w:p w:rsidR="00702D19" w:rsidRPr="00D82C0E" w:rsidRDefault="00702D19" w:rsidP="00702D19">
      <w:pPr>
        <w:pStyle w:val="Textkrper"/>
        <w:rPr>
          <w:lang w:val="de-CH"/>
        </w:rPr>
      </w:pPr>
      <w:r w:rsidRPr="00D82C0E">
        <w:rPr>
          <w:lang w:val="de-CH"/>
        </w:rPr>
        <w:t>Die folgenden Kriterien(gruppen) werden beurteilt und wie folgt gewichtet</w:t>
      </w:r>
      <w:r w:rsidR="00275CFD">
        <w:rPr>
          <w:lang w:val="de-CH"/>
        </w:rPr>
        <w:t xml:space="preserve"> (Art. 29 </w:t>
      </w:r>
      <w:proofErr w:type="spellStart"/>
      <w:r w:rsidR="001D51EB">
        <w:rPr>
          <w:lang w:val="de-CH"/>
        </w:rPr>
        <w:t>IVöB</w:t>
      </w:r>
      <w:proofErr w:type="spellEnd"/>
      <w:r w:rsidR="001D51EB">
        <w:rPr>
          <w:lang w:val="de-CH"/>
        </w:rPr>
        <w:t xml:space="preserve"> 2019</w:t>
      </w:r>
      <w:r w:rsidR="00275CFD">
        <w:rPr>
          <w:lang w:val="de-CH"/>
        </w:rPr>
        <w:t>)</w:t>
      </w:r>
      <w:r w:rsidRPr="00D82C0E">
        <w:rPr>
          <w:lang w:val="de-CH"/>
        </w:rPr>
        <w:t>:</w:t>
      </w:r>
    </w:p>
    <w:p w:rsidR="00702D19" w:rsidRPr="00D82C0E" w:rsidRDefault="00702D19" w:rsidP="00702D19">
      <w:pPr>
        <w:pStyle w:val="TextkrperBlau"/>
        <w:rPr>
          <w:snapToGrid w:val="0"/>
          <w:sz w:val="21"/>
          <w:szCs w:val="21"/>
          <w:lang w:val="de-CH"/>
        </w:rPr>
      </w:pPr>
      <w:r w:rsidRPr="00D82C0E">
        <w:rPr>
          <w:snapToGrid w:val="0"/>
          <w:sz w:val="21"/>
          <w:szCs w:val="21"/>
          <w:lang w:val="de-CH"/>
        </w:rPr>
        <w:t>Einfügen der im Online-Tool oder im Formular Zuschlagskriterien genannten Kriterien (nur erste Gliederungsstufe).</w:t>
      </w:r>
    </w:p>
    <w:tbl>
      <w:tblPr>
        <w:tblStyle w:val="Tabellengitternetz"/>
        <w:tblW w:w="9650" w:type="dxa"/>
        <w:tblInd w:w="108" w:type="dxa"/>
        <w:tblLook w:val="0000" w:firstRow="0" w:lastRow="0" w:firstColumn="0" w:lastColumn="0" w:noHBand="0" w:noVBand="0"/>
      </w:tblPr>
      <w:tblGrid>
        <w:gridCol w:w="436"/>
        <w:gridCol w:w="7372"/>
        <w:gridCol w:w="1842"/>
      </w:tblGrid>
      <w:tr w:rsidR="00702D19" w:rsidRPr="00D82C0E" w:rsidTr="008023E6">
        <w:trPr>
          <w:trHeight w:val="300"/>
          <w:tblHeader/>
        </w:trPr>
        <w:tc>
          <w:tcPr>
            <w:tcW w:w="436" w:type="dxa"/>
            <w:shd w:val="clear" w:color="auto" w:fill="D9D9D9" w:themeFill="background1" w:themeFillShade="D9"/>
            <w:noWrap/>
          </w:tcPr>
          <w:p w:rsidR="00702D19" w:rsidRPr="00D82C0E" w:rsidRDefault="00702D19" w:rsidP="00702D19">
            <w:pPr>
              <w:pStyle w:val="TextkrperTabelle"/>
              <w:keepNext/>
              <w:rPr>
                <w:b/>
                <w:sz w:val="21"/>
                <w:szCs w:val="21"/>
                <w:lang w:val="de-CH" w:bidi="ar-SA"/>
              </w:rPr>
            </w:pPr>
            <w:r w:rsidRPr="00D82C0E">
              <w:rPr>
                <w:b/>
                <w:sz w:val="21"/>
                <w:szCs w:val="21"/>
                <w:lang w:val="de-CH" w:bidi="ar-SA"/>
              </w:rPr>
              <w:t>ID</w:t>
            </w:r>
          </w:p>
        </w:tc>
        <w:tc>
          <w:tcPr>
            <w:tcW w:w="7372" w:type="dxa"/>
            <w:shd w:val="clear" w:color="auto" w:fill="D9D9D9" w:themeFill="background1" w:themeFillShade="D9"/>
            <w:noWrap/>
          </w:tcPr>
          <w:p w:rsidR="00702D19" w:rsidRPr="00D82C0E" w:rsidRDefault="00702D19" w:rsidP="00702D19">
            <w:pPr>
              <w:pStyle w:val="TextkrperTabelle"/>
              <w:keepNext/>
              <w:rPr>
                <w:b/>
                <w:sz w:val="21"/>
                <w:szCs w:val="21"/>
                <w:lang w:val="de-CH" w:bidi="ar-SA"/>
              </w:rPr>
            </w:pPr>
            <w:r w:rsidRPr="00D82C0E">
              <w:rPr>
                <w:b/>
                <w:sz w:val="21"/>
                <w:szCs w:val="21"/>
                <w:lang w:val="de-CH" w:bidi="ar-SA"/>
              </w:rPr>
              <w:t>Zuschlagskriterien</w:t>
            </w:r>
          </w:p>
        </w:tc>
        <w:tc>
          <w:tcPr>
            <w:tcW w:w="1842" w:type="dxa"/>
            <w:shd w:val="clear" w:color="auto" w:fill="D9D9D9" w:themeFill="background1" w:themeFillShade="D9"/>
            <w:noWrap/>
          </w:tcPr>
          <w:p w:rsidR="00702D19" w:rsidRPr="00D82C0E" w:rsidRDefault="00702D19" w:rsidP="00702D19">
            <w:pPr>
              <w:pStyle w:val="TextkrperTabelle"/>
              <w:keepNext/>
              <w:jc w:val="center"/>
              <w:rPr>
                <w:b/>
                <w:sz w:val="21"/>
                <w:szCs w:val="21"/>
                <w:lang w:val="de-CH" w:bidi="ar-SA"/>
              </w:rPr>
            </w:pPr>
            <w:r w:rsidRPr="00D82C0E">
              <w:rPr>
                <w:b/>
                <w:sz w:val="21"/>
                <w:szCs w:val="21"/>
                <w:lang w:val="de-CH" w:bidi="ar-SA"/>
              </w:rPr>
              <w:t>Anteil in %</w:t>
            </w:r>
          </w:p>
        </w:tc>
      </w:tr>
      <w:tr w:rsidR="00702D19" w:rsidRPr="00D82C0E" w:rsidTr="00702D19">
        <w:trPr>
          <w:trHeight w:val="300"/>
          <w:tblHeader/>
        </w:trPr>
        <w:tc>
          <w:tcPr>
            <w:tcW w:w="436" w:type="dxa"/>
            <w:noWrap/>
          </w:tcPr>
          <w:p w:rsidR="00702D19" w:rsidRPr="00D82C0E" w:rsidRDefault="00702D19" w:rsidP="00702D19">
            <w:pPr>
              <w:pStyle w:val="TextkrperTabelle"/>
              <w:keepNext/>
              <w:rPr>
                <w:sz w:val="21"/>
                <w:szCs w:val="21"/>
                <w:lang w:val="de-CH" w:bidi="ar-SA"/>
              </w:rPr>
            </w:pPr>
            <w:r w:rsidRPr="00D82C0E">
              <w:rPr>
                <w:sz w:val="21"/>
                <w:szCs w:val="21"/>
                <w:lang w:val="de-CH" w:bidi="ar-SA"/>
              </w:rPr>
              <w:t>1</w:t>
            </w:r>
          </w:p>
        </w:tc>
        <w:tc>
          <w:tcPr>
            <w:tcW w:w="7372" w:type="dxa"/>
          </w:tcPr>
          <w:p w:rsidR="00702D19" w:rsidRPr="00D82C0E" w:rsidRDefault="00702D19" w:rsidP="00702D19">
            <w:pPr>
              <w:pStyle w:val="TextkrperTabelle"/>
              <w:keepNext/>
              <w:rPr>
                <w:color w:val="FF0000"/>
                <w:sz w:val="21"/>
                <w:szCs w:val="21"/>
                <w:lang w:val="de-CH" w:bidi="ar-SA"/>
              </w:rPr>
            </w:pPr>
            <w:r w:rsidRPr="00D82C0E">
              <w:rPr>
                <w:color w:val="FF0000"/>
                <w:sz w:val="21"/>
                <w:szCs w:val="21"/>
                <w:lang w:val="de-CH" w:bidi="ar-SA"/>
              </w:rPr>
              <w:t>Preis</w:t>
            </w:r>
          </w:p>
        </w:tc>
        <w:tc>
          <w:tcPr>
            <w:tcW w:w="1842" w:type="dxa"/>
            <w:noWrap/>
          </w:tcPr>
          <w:p w:rsidR="00702D19" w:rsidRPr="00D82C0E" w:rsidRDefault="00702D19" w:rsidP="00702D19">
            <w:pPr>
              <w:pStyle w:val="TextkrperTabelle"/>
              <w:keepNext/>
              <w:jc w:val="center"/>
              <w:rPr>
                <w:color w:val="FF0000"/>
                <w:sz w:val="21"/>
                <w:szCs w:val="21"/>
                <w:lang w:val="de-CH" w:bidi="ar-SA"/>
              </w:rPr>
            </w:pPr>
            <w:r w:rsidRPr="00D82C0E">
              <w:rPr>
                <w:color w:val="FF0000"/>
                <w:sz w:val="21"/>
                <w:szCs w:val="21"/>
                <w:lang w:val="de-CH" w:bidi="ar-SA"/>
              </w:rPr>
              <w:t xml:space="preserve">min. </w:t>
            </w:r>
            <w:r w:rsidR="002F518C">
              <w:rPr>
                <w:color w:val="FF0000"/>
                <w:sz w:val="21"/>
                <w:szCs w:val="21"/>
                <w:lang w:val="de-CH" w:bidi="ar-SA"/>
              </w:rPr>
              <w:t>3</w:t>
            </w:r>
            <w:r w:rsidRPr="00D82C0E">
              <w:rPr>
                <w:color w:val="FF0000"/>
                <w:sz w:val="21"/>
                <w:szCs w:val="21"/>
                <w:lang w:val="de-CH" w:bidi="ar-SA"/>
              </w:rPr>
              <w:t>0</w:t>
            </w:r>
          </w:p>
        </w:tc>
      </w:tr>
      <w:tr w:rsidR="00702D19" w:rsidRPr="00D82C0E" w:rsidTr="00702D19">
        <w:trPr>
          <w:trHeight w:val="300"/>
          <w:tblHeader/>
        </w:trPr>
        <w:tc>
          <w:tcPr>
            <w:tcW w:w="436" w:type="dxa"/>
            <w:tcBorders>
              <w:bottom w:val="single" w:sz="4" w:space="0" w:color="auto"/>
            </w:tcBorders>
            <w:noWrap/>
          </w:tcPr>
          <w:p w:rsidR="00702D19" w:rsidRPr="00D82C0E" w:rsidRDefault="00702D19" w:rsidP="00702D19">
            <w:pPr>
              <w:pStyle w:val="TextkrperTabelle"/>
              <w:keepNext/>
              <w:rPr>
                <w:sz w:val="21"/>
                <w:szCs w:val="21"/>
                <w:lang w:val="de-CH" w:bidi="ar-SA"/>
              </w:rPr>
            </w:pPr>
            <w:r w:rsidRPr="00D82C0E">
              <w:rPr>
                <w:sz w:val="21"/>
                <w:szCs w:val="21"/>
                <w:lang w:val="de-CH" w:bidi="ar-SA"/>
              </w:rPr>
              <w:t>2</w:t>
            </w:r>
          </w:p>
        </w:tc>
        <w:tc>
          <w:tcPr>
            <w:tcW w:w="7372" w:type="dxa"/>
            <w:tcBorders>
              <w:bottom w:val="single" w:sz="4" w:space="0" w:color="auto"/>
            </w:tcBorders>
          </w:tcPr>
          <w:p w:rsidR="00702D19" w:rsidRPr="00D82C0E" w:rsidRDefault="00702D19" w:rsidP="00702D19">
            <w:pPr>
              <w:pStyle w:val="TextkrperTabelle"/>
              <w:keepNext/>
              <w:rPr>
                <w:color w:val="FF0000"/>
                <w:sz w:val="21"/>
                <w:szCs w:val="21"/>
                <w:lang w:val="de-CH" w:bidi="ar-SA"/>
              </w:rPr>
            </w:pPr>
            <w:r w:rsidRPr="00D82C0E">
              <w:rPr>
                <w:color w:val="FF0000"/>
                <w:sz w:val="21"/>
                <w:szCs w:val="21"/>
                <w:lang w:val="de-CH" w:bidi="ar-SA"/>
              </w:rPr>
              <w:t>[…]</w:t>
            </w:r>
          </w:p>
        </w:tc>
        <w:tc>
          <w:tcPr>
            <w:tcW w:w="1842" w:type="dxa"/>
            <w:tcBorders>
              <w:bottom w:val="single" w:sz="4" w:space="0" w:color="auto"/>
            </w:tcBorders>
            <w:noWrap/>
          </w:tcPr>
          <w:p w:rsidR="00702D19" w:rsidRPr="00D82C0E" w:rsidRDefault="00702D19" w:rsidP="00702D19">
            <w:pPr>
              <w:pStyle w:val="TextkrperTabelle"/>
              <w:keepNext/>
              <w:jc w:val="center"/>
              <w:rPr>
                <w:color w:val="FF0000"/>
                <w:sz w:val="21"/>
                <w:szCs w:val="21"/>
                <w:lang w:val="de-CH" w:bidi="ar-SA"/>
              </w:rPr>
            </w:pPr>
            <w:r w:rsidRPr="00D82C0E">
              <w:rPr>
                <w:color w:val="FF0000"/>
                <w:sz w:val="21"/>
                <w:szCs w:val="21"/>
                <w:lang w:val="de-CH" w:bidi="ar-SA"/>
              </w:rPr>
              <w:t>[…]</w:t>
            </w:r>
          </w:p>
        </w:tc>
      </w:tr>
      <w:tr w:rsidR="00702D19" w:rsidRPr="00D82C0E" w:rsidTr="00702D19">
        <w:trPr>
          <w:trHeight w:val="300"/>
          <w:tblHeader/>
        </w:trPr>
        <w:tc>
          <w:tcPr>
            <w:tcW w:w="436" w:type="dxa"/>
            <w:tcBorders>
              <w:bottom w:val="single" w:sz="12" w:space="0" w:color="auto"/>
            </w:tcBorders>
            <w:noWrap/>
          </w:tcPr>
          <w:p w:rsidR="00702D19" w:rsidRPr="00D82C0E" w:rsidRDefault="00702D19" w:rsidP="00702D19">
            <w:pPr>
              <w:pStyle w:val="TextkrperTabelle"/>
              <w:keepNext/>
              <w:rPr>
                <w:sz w:val="21"/>
                <w:szCs w:val="21"/>
                <w:lang w:val="de-CH" w:bidi="ar-SA"/>
              </w:rPr>
            </w:pPr>
            <w:r w:rsidRPr="00D82C0E">
              <w:rPr>
                <w:sz w:val="21"/>
                <w:szCs w:val="21"/>
                <w:lang w:val="de-CH" w:bidi="ar-SA"/>
              </w:rPr>
              <w:t>3</w:t>
            </w:r>
          </w:p>
        </w:tc>
        <w:tc>
          <w:tcPr>
            <w:tcW w:w="7372" w:type="dxa"/>
            <w:tcBorders>
              <w:bottom w:val="single" w:sz="12" w:space="0" w:color="auto"/>
            </w:tcBorders>
          </w:tcPr>
          <w:p w:rsidR="00702D19" w:rsidRPr="00D82C0E" w:rsidRDefault="00702D19" w:rsidP="00702D19">
            <w:pPr>
              <w:pStyle w:val="TextkrperTabelle"/>
              <w:keepNext/>
              <w:rPr>
                <w:color w:val="FF0000"/>
                <w:sz w:val="21"/>
                <w:szCs w:val="21"/>
                <w:lang w:val="de-CH" w:bidi="ar-SA"/>
              </w:rPr>
            </w:pPr>
            <w:r w:rsidRPr="00D82C0E">
              <w:rPr>
                <w:color w:val="FF0000"/>
                <w:sz w:val="21"/>
                <w:szCs w:val="21"/>
                <w:lang w:val="de-CH" w:bidi="ar-SA"/>
              </w:rPr>
              <w:t>[…]</w:t>
            </w:r>
          </w:p>
        </w:tc>
        <w:tc>
          <w:tcPr>
            <w:tcW w:w="1842" w:type="dxa"/>
            <w:tcBorders>
              <w:bottom w:val="single" w:sz="12" w:space="0" w:color="auto"/>
            </w:tcBorders>
            <w:noWrap/>
          </w:tcPr>
          <w:p w:rsidR="00702D19" w:rsidRPr="00D82C0E" w:rsidRDefault="00702D19" w:rsidP="00702D19">
            <w:pPr>
              <w:pStyle w:val="TextkrperTabelle"/>
              <w:keepNext/>
              <w:jc w:val="center"/>
              <w:rPr>
                <w:color w:val="FF0000"/>
                <w:sz w:val="21"/>
                <w:szCs w:val="21"/>
                <w:lang w:val="de-CH" w:bidi="ar-SA"/>
              </w:rPr>
            </w:pPr>
            <w:r w:rsidRPr="00D82C0E">
              <w:rPr>
                <w:color w:val="FF0000"/>
                <w:sz w:val="21"/>
                <w:szCs w:val="21"/>
                <w:lang w:val="de-CH" w:bidi="ar-SA"/>
              </w:rPr>
              <w:t>[…]</w:t>
            </w:r>
          </w:p>
        </w:tc>
      </w:tr>
      <w:tr w:rsidR="00702D19" w:rsidRPr="00D82C0E" w:rsidTr="00702D19">
        <w:trPr>
          <w:trHeight w:val="300"/>
          <w:tblHeader/>
        </w:trPr>
        <w:tc>
          <w:tcPr>
            <w:tcW w:w="7808" w:type="dxa"/>
            <w:gridSpan w:val="2"/>
            <w:tcBorders>
              <w:top w:val="single" w:sz="12" w:space="0" w:color="auto"/>
            </w:tcBorders>
            <w:noWrap/>
          </w:tcPr>
          <w:p w:rsidR="00702D19" w:rsidRPr="00D82C0E" w:rsidRDefault="00702D19" w:rsidP="00702D19">
            <w:pPr>
              <w:pStyle w:val="TextkrperTabelle"/>
              <w:rPr>
                <w:b/>
                <w:sz w:val="21"/>
                <w:szCs w:val="21"/>
                <w:lang w:val="de-CH"/>
              </w:rPr>
            </w:pPr>
            <w:r w:rsidRPr="00D82C0E">
              <w:rPr>
                <w:b/>
                <w:sz w:val="21"/>
                <w:szCs w:val="21"/>
                <w:lang w:val="de-CH"/>
              </w:rPr>
              <w:t>Total</w:t>
            </w:r>
          </w:p>
        </w:tc>
        <w:tc>
          <w:tcPr>
            <w:tcW w:w="1842" w:type="dxa"/>
            <w:tcBorders>
              <w:top w:val="single" w:sz="12" w:space="0" w:color="auto"/>
            </w:tcBorders>
            <w:noWrap/>
          </w:tcPr>
          <w:p w:rsidR="00702D19" w:rsidRPr="00D82C0E" w:rsidRDefault="00702D19" w:rsidP="00702D19">
            <w:pPr>
              <w:pStyle w:val="TextkrperTabelle"/>
              <w:jc w:val="center"/>
              <w:rPr>
                <w:b/>
                <w:sz w:val="21"/>
                <w:szCs w:val="21"/>
                <w:lang w:val="de-CH"/>
              </w:rPr>
            </w:pPr>
            <w:r w:rsidRPr="00D82C0E">
              <w:rPr>
                <w:b/>
                <w:sz w:val="21"/>
                <w:szCs w:val="21"/>
                <w:lang w:val="de-CH"/>
              </w:rPr>
              <w:t>100</w:t>
            </w:r>
          </w:p>
        </w:tc>
      </w:tr>
    </w:tbl>
    <w:p w:rsidR="00702D19" w:rsidRPr="00251298" w:rsidRDefault="00702D19" w:rsidP="00702D19">
      <w:pPr>
        <w:pStyle w:val="Beschriftung"/>
        <w:rPr>
          <w:sz w:val="18"/>
        </w:rPr>
      </w:pPr>
      <w:bookmarkStart w:id="80" w:name="_Toc468799597"/>
      <w:r w:rsidRPr="00251298">
        <w:rPr>
          <w:sz w:val="18"/>
        </w:rPr>
        <w:t xml:space="preserve">Tabelle </w:t>
      </w:r>
      <w:r w:rsidRPr="00251298">
        <w:rPr>
          <w:rFonts w:cs="Arial"/>
          <w:color w:val="000000"/>
          <w:sz w:val="18"/>
        </w:rPr>
        <w:fldChar w:fldCharType="begin"/>
      </w:r>
      <w:r w:rsidRPr="00251298">
        <w:rPr>
          <w:rFonts w:cs="Arial"/>
          <w:color w:val="000000"/>
          <w:sz w:val="18"/>
        </w:rPr>
        <w:instrText xml:space="preserve"> SEQ Tabelle \* ARABIC </w:instrText>
      </w:r>
      <w:r w:rsidRPr="00251298">
        <w:rPr>
          <w:rFonts w:cs="Arial"/>
          <w:color w:val="000000"/>
          <w:sz w:val="18"/>
        </w:rPr>
        <w:fldChar w:fldCharType="separate"/>
      </w:r>
      <w:r w:rsidR="0097191A" w:rsidRPr="00251298">
        <w:rPr>
          <w:rFonts w:cs="Arial"/>
          <w:noProof/>
          <w:color w:val="000000"/>
          <w:sz w:val="18"/>
        </w:rPr>
        <w:t>2</w:t>
      </w:r>
      <w:r w:rsidRPr="00251298">
        <w:rPr>
          <w:rFonts w:cs="Arial"/>
          <w:color w:val="000000"/>
          <w:sz w:val="18"/>
        </w:rPr>
        <w:fldChar w:fldCharType="end"/>
      </w:r>
      <w:r w:rsidR="001E2800">
        <w:rPr>
          <w:sz w:val="18"/>
        </w:rPr>
        <w:t xml:space="preserve">: </w:t>
      </w:r>
      <w:r w:rsidRPr="00251298">
        <w:rPr>
          <w:sz w:val="18"/>
        </w:rPr>
        <w:t>Zuschlagskriterien</w:t>
      </w:r>
      <w:bookmarkEnd w:id="80"/>
    </w:p>
    <w:p w:rsidR="00702D19" w:rsidRPr="00D82C0E" w:rsidRDefault="00702D19" w:rsidP="00702D19">
      <w:pPr>
        <w:rPr>
          <w:rFonts w:cs="Arial"/>
          <w:szCs w:val="21"/>
        </w:rPr>
      </w:pPr>
    </w:p>
    <w:p w:rsidR="00702D19" w:rsidRPr="00D82C0E" w:rsidRDefault="00702D19" w:rsidP="00702D19">
      <w:pPr>
        <w:pStyle w:val="TextkrperBlau"/>
        <w:rPr>
          <w:sz w:val="21"/>
          <w:szCs w:val="21"/>
          <w:u w:val="single"/>
          <w:lang w:val="de-CH"/>
        </w:rPr>
      </w:pPr>
      <w:r w:rsidRPr="00D82C0E">
        <w:rPr>
          <w:sz w:val="21"/>
          <w:szCs w:val="21"/>
          <w:u w:val="single"/>
          <w:lang w:val="de-CH"/>
        </w:rPr>
        <w:t>Mit Online-Tool:</w:t>
      </w:r>
    </w:p>
    <w:p w:rsidR="00702D19" w:rsidRPr="00D82C0E" w:rsidRDefault="00702D19" w:rsidP="00702D19">
      <w:pPr>
        <w:pStyle w:val="TextkrperRot"/>
        <w:rPr>
          <w:sz w:val="21"/>
          <w:szCs w:val="21"/>
          <w:lang w:val="de-CH"/>
        </w:rPr>
      </w:pPr>
      <w:r w:rsidRPr="00D82C0E">
        <w:rPr>
          <w:sz w:val="21"/>
          <w:szCs w:val="21"/>
          <w:lang w:val="de-CH"/>
        </w:rPr>
        <w:t>Für die Kriterien im Detail wird auf das Online-Tool verwiesen.</w:t>
      </w:r>
    </w:p>
    <w:p w:rsidR="00702D19" w:rsidRPr="00D82C0E" w:rsidRDefault="00702D19" w:rsidP="00702D19">
      <w:pPr>
        <w:pStyle w:val="TextkrperBlau"/>
        <w:rPr>
          <w:sz w:val="21"/>
          <w:szCs w:val="21"/>
          <w:u w:val="single"/>
          <w:lang w:val="de-CH"/>
        </w:rPr>
      </w:pPr>
      <w:r w:rsidRPr="00D82C0E">
        <w:rPr>
          <w:sz w:val="21"/>
          <w:szCs w:val="21"/>
          <w:u w:val="single"/>
          <w:lang w:val="de-CH"/>
        </w:rPr>
        <w:t>Ohne Online-Tool:</w:t>
      </w:r>
    </w:p>
    <w:p w:rsidR="00702D19" w:rsidRPr="00D82C0E" w:rsidRDefault="00702D19" w:rsidP="00702D19">
      <w:pPr>
        <w:pStyle w:val="TextkrperRot"/>
        <w:rPr>
          <w:sz w:val="21"/>
          <w:szCs w:val="21"/>
          <w:lang w:val="de-CH"/>
        </w:rPr>
      </w:pPr>
      <w:r w:rsidRPr="00D82C0E">
        <w:rPr>
          <w:sz w:val="21"/>
          <w:szCs w:val="21"/>
          <w:lang w:val="de-CH"/>
        </w:rPr>
        <w:t>Die Kriterien im Detail sind aus Anhang Y (Formular Zuschlagskriterien) ersichtlich. Das Formular ist integrierter Bestandteil der ASU. Es ist vollständig ausgefüllt und rechtsgültig unterzeichnet dem Angebot beizulegen.</w:t>
      </w:r>
    </w:p>
    <w:p w:rsidR="00702D19" w:rsidRPr="00D82C0E" w:rsidRDefault="00702D19" w:rsidP="00702D19">
      <w:pPr>
        <w:pStyle w:val="berschrift3nummeriert"/>
        <w:rPr>
          <w:szCs w:val="21"/>
        </w:rPr>
      </w:pPr>
      <w:bookmarkStart w:id="81" w:name="_Toc468799577"/>
      <w:bookmarkStart w:id="82" w:name="_Toc65079870"/>
      <w:bookmarkStart w:id="83" w:name="_Toc89066013"/>
      <w:r w:rsidRPr="00D82C0E">
        <w:rPr>
          <w:szCs w:val="21"/>
        </w:rPr>
        <w:lastRenderedPageBreak/>
        <w:t>Preisbewertung</w:t>
      </w:r>
      <w:bookmarkEnd w:id="81"/>
      <w:bookmarkEnd w:id="82"/>
      <w:bookmarkEnd w:id="83"/>
    </w:p>
    <w:p w:rsidR="00702D19" w:rsidRDefault="00702D19" w:rsidP="00702D19">
      <w:pPr>
        <w:pStyle w:val="Textkrper"/>
        <w:rPr>
          <w:lang w:val="de-CH"/>
        </w:rPr>
      </w:pPr>
      <w:r w:rsidRPr="00D82C0E">
        <w:rPr>
          <w:lang w:val="de-CH"/>
        </w:rPr>
        <w:t xml:space="preserve">Massgeblich für die Preisbewertung ist der Gesamtpreis. Das günstigste Angebot erhält das Punktemaximum. Angebote, die um </w:t>
      </w:r>
      <w:r w:rsidRPr="00D82C0E">
        <w:rPr>
          <w:color w:val="FF0000"/>
          <w:lang w:val="de-CH"/>
        </w:rPr>
        <w:t>X %</w:t>
      </w:r>
      <w:r w:rsidRPr="00D82C0E">
        <w:rPr>
          <w:lang w:val="de-CH"/>
        </w:rPr>
        <w:t xml:space="preserve"> oder mehr teurer sind als das günstigste Angebot, erhalten null Punkte. Die Punktzahl für Angebote, deren Preis zwischen dem günstigsten Preis und </w:t>
      </w:r>
      <w:r w:rsidRPr="00D82C0E">
        <w:rPr>
          <w:color w:val="FF0000"/>
          <w:lang w:val="de-CH"/>
        </w:rPr>
        <w:t xml:space="preserve">[100+X] % </w:t>
      </w:r>
      <w:r w:rsidRPr="00D82C0E">
        <w:rPr>
          <w:lang w:val="de-CH"/>
        </w:rPr>
        <w:t>des günstigsten Preises liegt, wird linear interpoliert.</w:t>
      </w:r>
    </w:p>
    <w:p w:rsidR="005C1EF7" w:rsidRDefault="005C1EF7" w:rsidP="00702D19">
      <w:pPr>
        <w:pStyle w:val="Textkrper"/>
        <w:rPr>
          <w:lang w:val="de-CH"/>
        </w:rPr>
      </w:pPr>
    </w:p>
    <w:p w:rsidR="005C1EF7" w:rsidRPr="00251298" w:rsidRDefault="00B25B9F" w:rsidP="00251298">
      <w:pPr>
        <w:pStyle w:val="TextkrperBlau"/>
        <w:rPr>
          <w:lang w:val="de-CH"/>
        </w:rPr>
      </w:pPr>
      <w:r>
        <w:rPr>
          <w:sz w:val="21"/>
          <w:szCs w:val="21"/>
          <w:lang w:val="de-CH"/>
        </w:rPr>
        <w:t>Beachte</w:t>
      </w:r>
      <w:r w:rsidR="003375E9">
        <w:rPr>
          <w:sz w:val="21"/>
          <w:szCs w:val="21"/>
          <w:lang w:val="de-CH"/>
        </w:rPr>
        <w:t>n Sie</w:t>
      </w:r>
      <w:r>
        <w:rPr>
          <w:sz w:val="21"/>
          <w:szCs w:val="21"/>
          <w:lang w:val="de-CH"/>
        </w:rPr>
        <w:t xml:space="preserve">: </w:t>
      </w:r>
      <w:r w:rsidR="005C1EF7" w:rsidRPr="00251298">
        <w:rPr>
          <w:sz w:val="21"/>
          <w:szCs w:val="21"/>
          <w:lang w:val="de-CH"/>
        </w:rPr>
        <w:t>Je steiler die Preiskurve</w:t>
      </w:r>
      <w:r w:rsidR="005C1EF7">
        <w:rPr>
          <w:sz w:val="21"/>
          <w:szCs w:val="21"/>
          <w:lang w:val="de-CH"/>
        </w:rPr>
        <w:t xml:space="preserve"> </w:t>
      </w:r>
      <w:r w:rsidR="00251298">
        <w:rPr>
          <w:sz w:val="21"/>
          <w:szCs w:val="21"/>
          <w:lang w:val="de-CH"/>
        </w:rPr>
        <w:t xml:space="preserve">bzw. </w:t>
      </w:r>
      <w:r>
        <w:rPr>
          <w:sz w:val="21"/>
          <w:szCs w:val="21"/>
          <w:lang w:val="de-CH"/>
        </w:rPr>
        <w:t>je kleiner</w:t>
      </w:r>
      <w:r w:rsidR="005C1EF7">
        <w:rPr>
          <w:sz w:val="21"/>
          <w:szCs w:val="21"/>
          <w:lang w:val="de-CH"/>
        </w:rPr>
        <w:t xml:space="preserve"> das X ist</w:t>
      </w:r>
      <w:r w:rsidR="005C1EF7" w:rsidRPr="00251298">
        <w:rPr>
          <w:sz w:val="21"/>
          <w:szCs w:val="21"/>
          <w:lang w:val="de-CH"/>
        </w:rPr>
        <w:t>, umso eher fallen grosse Preisunterschiede ins Gewicht</w:t>
      </w:r>
      <w:r>
        <w:rPr>
          <w:sz w:val="21"/>
          <w:szCs w:val="21"/>
          <w:lang w:val="de-CH"/>
        </w:rPr>
        <w:t>.</w:t>
      </w:r>
      <w:r w:rsidR="0071332D">
        <w:rPr>
          <w:sz w:val="21"/>
          <w:szCs w:val="21"/>
          <w:lang w:val="de-CH"/>
        </w:rPr>
        <w:t xml:space="preserve"> Umgekehrt senkt eine flache Kurve bzw. ein hoher Wert von X das effektive Gewicht des Preises.  </w:t>
      </w:r>
      <w:r>
        <w:rPr>
          <w:sz w:val="21"/>
          <w:szCs w:val="21"/>
          <w:lang w:val="de-CH"/>
        </w:rPr>
        <w:t xml:space="preserve">  </w:t>
      </w:r>
    </w:p>
    <w:p w:rsidR="00C20ED9" w:rsidRPr="00D82C0E" w:rsidRDefault="00C20ED9" w:rsidP="00702D19">
      <w:pPr>
        <w:pStyle w:val="Textkrper"/>
        <w:rPr>
          <w:lang w:val="de-CH"/>
        </w:rPr>
      </w:pPr>
    </w:p>
    <w:p w:rsidR="00702D19" w:rsidRPr="00D82C0E" w:rsidRDefault="00702D19" w:rsidP="00702D19">
      <w:pPr>
        <w:pStyle w:val="TextkrperBlau"/>
        <w:rPr>
          <w:sz w:val="21"/>
          <w:szCs w:val="21"/>
          <w:u w:val="single"/>
          <w:lang w:val="de-CH"/>
        </w:rPr>
      </w:pPr>
      <w:r w:rsidRPr="00D82C0E">
        <w:rPr>
          <w:sz w:val="21"/>
          <w:szCs w:val="21"/>
          <w:u w:val="single"/>
          <w:lang w:val="de-CH"/>
        </w:rPr>
        <w:t>Mit Online-Tool:</w:t>
      </w:r>
    </w:p>
    <w:p w:rsidR="00702D19" w:rsidRPr="00D82C0E" w:rsidRDefault="00702D19" w:rsidP="00702D19">
      <w:pPr>
        <w:pStyle w:val="TextkrperRot"/>
        <w:rPr>
          <w:sz w:val="21"/>
          <w:szCs w:val="21"/>
          <w:lang w:val="de-CH"/>
        </w:rPr>
      </w:pPr>
      <w:r w:rsidRPr="00D82C0E">
        <w:rPr>
          <w:sz w:val="21"/>
          <w:szCs w:val="21"/>
          <w:lang w:val="de-CH"/>
        </w:rPr>
        <w:t xml:space="preserve">Der Preis bzw. die Preise für die zu erbringenden Leistungen werden durch die </w:t>
      </w:r>
      <w:r w:rsidR="002F700D">
        <w:rPr>
          <w:sz w:val="21"/>
          <w:szCs w:val="21"/>
          <w:lang w:val="de-CH"/>
        </w:rPr>
        <w:t>Anbieter</w:t>
      </w:r>
      <w:r w:rsidRPr="00D82C0E">
        <w:rPr>
          <w:sz w:val="21"/>
          <w:szCs w:val="21"/>
          <w:lang w:val="de-CH"/>
        </w:rPr>
        <w:t xml:space="preserve"> im Online-Tool erfasst. Die genaue Zusammensetzung sowie die Gewichtung im Falle mehrerer Preiskomponenten sind im Online-Tool ersichtlich.</w:t>
      </w:r>
    </w:p>
    <w:p w:rsidR="00702D19" w:rsidRPr="00D82C0E" w:rsidRDefault="00702D19" w:rsidP="00702D19">
      <w:pPr>
        <w:pStyle w:val="TextkrperBlau"/>
        <w:rPr>
          <w:sz w:val="21"/>
          <w:szCs w:val="21"/>
          <w:u w:val="single"/>
          <w:lang w:val="de-CH"/>
        </w:rPr>
      </w:pPr>
      <w:r w:rsidRPr="00D82C0E">
        <w:rPr>
          <w:sz w:val="21"/>
          <w:szCs w:val="21"/>
          <w:u w:val="single"/>
          <w:lang w:val="de-CH"/>
        </w:rPr>
        <w:t>Ohne Online-Tool:</w:t>
      </w:r>
    </w:p>
    <w:p w:rsidR="00702D19" w:rsidRPr="00D82C0E" w:rsidRDefault="00702D19" w:rsidP="00702D19">
      <w:pPr>
        <w:pStyle w:val="TextkrperRot"/>
        <w:rPr>
          <w:sz w:val="21"/>
          <w:szCs w:val="21"/>
          <w:lang w:val="de-CH"/>
        </w:rPr>
      </w:pPr>
      <w:r w:rsidRPr="00D82C0E">
        <w:rPr>
          <w:sz w:val="21"/>
          <w:szCs w:val="21"/>
          <w:lang w:val="de-CH"/>
        </w:rPr>
        <w:t xml:space="preserve">Der Preis bzw. die Preise für die zu erbringenden Leistungen werden durch die </w:t>
      </w:r>
      <w:r w:rsidR="002F700D">
        <w:rPr>
          <w:sz w:val="21"/>
          <w:szCs w:val="21"/>
          <w:lang w:val="de-CH"/>
        </w:rPr>
        <w:t>Anbieter</w:t>
      </w:r>
      <w:r w:rsidRPr="00D82C0E">
        <w:rPr>
          <w:sz w:val="21"/>
          <w:szCs w:val="21"/>
          <w:lang w:val="de-CH"/>
        </w:rPr>
        <w:t xml:space="preserve"> im Anhang Z (Formular Preis) erfasst. Die genaue Zusammensetzung sowie die Gewichtung im Falle mehrerer Preiskomponenten werden im oben erwähnten Formular erläutert.</w:t>
      </w:r>
    </w:p>
    <w:p w:rsidR="00702D19" w:rsidRPr="00D82C0E" w:rsidRDefault="00702D19" w:rsidP="00702D19">
      <w:pPr>
        <w:pStyle w:val="TextkrperBlau"/>
        <w:rPr>
          <w:sz w:val="21"/>
          <w:szCs w:val="21"/>
          <w:lang w:val="de-CH"/>
        </w:rPr>
      </w:pPr>
      <w:r w:rsidRPr="00D82C0E">
        <w:rPr>
          <w:sz w:val="21"/>
          <w:szCs w:val="21"/>
          <w:lang w:val="de-CH"/>
        </w:rPr>
        <w:t xml:space="preserve">Das Formular für die Erfassung des Preises muss </w:t>
      </w:r>
      <w:r w:rsidR="00C37DDC">
        <w:rPr>
          <w:sz w:val="21"/>
          <w:szCs w:val="21"/>
          <w:lang w:val="de-CH"/>
        </w:rPr>
        <w:t>pro Ausschreibung</w:t>
      </w:r>
      <w:r w:rsidR="00C37DDC" w:rsidRPr="00D82C0E">
        <w:rPr>
          <w:sz w:val="21"/>
          <w:szCs w:val="21"/>
          <w:lang w:val="de-CH"/>
        </w:rPr>
        <w:t xml:space="preserve"> </w:t>
      </w:r>
      <w:r w:rsidRPr="00D82C0E">
        <w:rPr>
          <w:sz w:val="21"/>
          <w:szCs w:val="21"/>
          <w:lang w:val="de-CH"/>
        </w:rPr>
        <w:t>erstellt werden. Besteht der Preis nur aus einer Zahl (z.B. einem Stundensatz oder einem Kostendach), kann auf ein Formular verzichtet werden.</w:t>
      </w:r>
    </w:p>
    <w:p w:rsidR="00702D19" w:rsidRPr="00D82C0E" w:rsidRDefault="00702D19" w:rsidP="00702D19">
      <w:pPr>
        <w:pStyle w:val="berschrift2nummeriert"/>
      </w:pPr>
      <w:bookmarkStart w:id="84" w:name="_Toc432596339"/>
      <w:bookmarkStart w:id="85" w:name="_Toc432596350"/>
      <w:bookmarkStart w:id="86" w:name="_Toc432596352"/>
      <w:bookmarkStart w:id="87" w:name="_Toc432596353"/>
      <w:bookmarkStart w:id="88" w:name="_Toc432596355"/>
      <w:bookmarkStart w:id="89" w:name="_Toc432596356"/>
      <w:bookmarkStart w:id="90" w:name="_Toc432596358"/>
      <w:bookmarkStart w:id="91" w:name="_Toc432596359"/>
      <w:bookmarkStart w:id="92" w:name="_Toc432596360"/>
      <w:bookmarkStart w:id="93" w:name="_Toc432596362"/>
      <w:bookmarkStart w:id="94" w:name="_Toc432596364"/>
      <w:bookmarkStart w:id="95" w:name="_Toc432596366"/>
      <w:bookmarkStart w:id="96" w:name="_Toc468799578"/>
      <w:bookmarkStart w:id="97" w:name="_Toc65079871"/>
      <w:bookmarkStart w:id="98" w:name="_Toc89066014"/>
      <w:bookmarkStart w:id="99" w:name="_Toc250634991"/>
      <w:bookmarkEnd w:id="66"/>
      <w:bookmarkEnd w:id="67"/>
      <w:bookmarkEnd w:id="84"/>
      <w:bookmarkEnd w:id="85"/>
      <w:bookmarkEnd w:id="86"/>
      <w:bookmarkEnd w:id="87"/>
      <w:bookmarkEnd w:id="88"/>
      <w:bookmarkEnd w:id="89"/>
      <w:bookmarkEnd w:id="90"/>
      <w:bookmarkEnd w:id="91"/>
      <w:bookmarkEnd w:id="92"/>
      <w:bookmarkEnd w:id="93"/>
      <w:bookmarkEnd w:id="94"/>
      <w:bookmarkEnd w:id="95"/>
      <w:r w:rsidRPr="00D82C0E">
        <w:t>Vorgehen bei der Beurteilung</w:t>
      </w:r>
      <w:bookmarkEnd w:id="96"/>
      <w:bookmarkEnd w:id="97"/>
      <w:bookmarkEnd w:id="98"/>
      <w:r w:rsidRPr="00D82C0E">
        <w:t xml:space="preserve"> </w:t>
      </w:r>
      <w:bookmarkEnd w:id="99"/>
    </w:p>
    <w:p w:rsidR="00702D19" w:rsidRDefault="00702D19" w:rsidP="00702D19">
      <w:pPr>
        <w:pStyle w:val="Textkrper"/>
        <w:rPr>
          <w:lang w:val="de-CH"/>
        </w:rPr>
      </w:pPr>
      <w:r w:rsidRPr="00D82C0E">
        <w:rPr>
          <w:lang w:val="de-CH"/>
        </w:rPr>
        <w:t xml:space="preserve">Die Ermittlung des </w:t>
      </w:r>
      <w:r w:rsidR="00245753">
        <w:rPr>
          <w:lang w:val="de-CH"/>
        </w:rPr>
        <w:t xml:space="preserve">vorteilhaftesten </w:t>
      </w:r>
      <w:r w:rsidRPr="00D82C0E">
        <w:rPr>
          <w:lang w:val="de-CH"/>
        </w:rPr>
        <w:t xml:space="preserve">Angebots erfolgt in </w:t>
      </w:r>
      <w:r w:rsidR="00C37DDC">
        <w:rPr>
          <w:lang w:val="de-CH"/>
        </w:rPr>
        <w:t>drei</w:t>
      </w:r>
      <w:r w:rsidR="00C37DDC" w:rsidRPr="00D82C0E">
        <w:rPr>
          <w:lang w:val="de-CH"/>
        </w:rPr>
        <w:t xml:space="preserve"> </w:t>
      </w:r>
      <w:r w:rsidRPr="00D82C0E">
        <w:rPr>
          <w:lang w:val="de-CH"/>
        </w:rPr>
        <w:t>Schritten:</w:t>
      </w:r>
    </w:p>
    <w:p w:rsidR="00275CFD" w:rsidRPr="00D82C0E" w:rsidRDefault="00275CFD" w:rsidP="00702D19">
      <w:pPr>
        <w:pStyle w:val="Textkrper"/>
        <w:rPr>
          <w:lang w:val="de-CH"/>
        </w:rPr>
      </w:pPr>
    </w:p>
    <w:p w:rsidR="00702D19" w:rsidRPr="00C37DDC" w:rsidRDefault="00702D19">
      <w:pPr>
        <w:pStyle w:val="Textkrper"/>
        <w:widowControl/>
        <w:numPr>
          <w:ilvl w:val="0"/>
          <w:numId w:val="29"/>
        </w:numPr>
        <w:tabs>
          <w:tab w:val="left" w:pos="2438"/>
          <w:tab w:val="left" w:pos="5330"/>
        </w:tabs>
        <w:autoSpaceDE/>
        <w:autoSpaceDN/>
        <w:spacing w:after="150"/>
        <w:jc w:val="both"/>
        <w:rPr>
          <w:lang w:val="de-CH"/>
        </w:rPr>
      </w:pPr>
      <w:r w:rsidRPr="00251298">
        <w:rPr>
          <w:lang w:val="de-CH"/>
        </w:rPr>
        <w:t xml:space="preserve">Die Angebote werden hinsichtlich der </w:t>
      </w:r>
      <w:r w:rsidR="00F91BEE" w:rsidRPr="00251298">
        <w:rPr>
          <w:lang w:val="de-CH"/>
        </w:rPr>
        <w:t xml:space="preserve">Erfüllung der Teilnahmebedingungen (Art. 26 </w:t>
      </w:r>
      <w:proofErr w:type="spellStart"/>
      <w:r w:rsidR="001D51EB" w:rsidRPr="00251298">
        <w:rPr>
          <w:lang w:val="de-CH"/>
        </w:rPr>
        <w:t>IVöB</w:t>
      </w:r>
      <w:proofErr w:type="spellEnd"/>
      <w:r w:rsidR="001D51EB" w:rsidRPr="00251298">
        <w:rPr>
          <w:lang w:val="de-CH"/>
        </w:rPr>
        <w:t xml:space="preserve"> 2019</w:t>
      </w:r>
      <w:r w:rsidR="00F91BEE" w:rsidRPr="00251298">
        <w:rPr>
          <w:lang w:val="de-CH"/>
        </w:rPr>
        <w:t>)</w:t>
      </w:r>
      <w:r w:rsidRPr="00251298">
        <w:rPr>
          <w:lang w:val="de-CH"/>
        </w:rPr>
        <w:t xml:space="preserve"> beurteilt. </w:t>
      </w:r>
      <w:r w:rsidRPr="00C37DDC">
        <w:rPr>
          <w:lang w:val="de-CH"/>
        </w:rPr>
        <w:t>Das Vorliegen von gesetzlichen Ausschlussgründen wird anhand der Selbstdeklaration und den erforderlichen Nachweisen geprüft. Liegen Ausschlussgründe vor, scheidet das Angebot ohne weitere Prüfung aus.</w:t>
      </w:r>
    </w:p>
    <w:p w:rsidR="00C37DDC" w:rsidRDefault="00702D19" w:rsidP="00702D19">
      <w:pPr>
        <w:pStyle w:val="Textkrper"/>
        <w:widowControl/>
        <w:numPr>
          <w:ilvl w:val="0"/>
          <w:numId w:val="29"/>
        </w:numPr>
        <w:tabs>
          <w:tab w:val="left" w:pos="2438"/>
          <w:tab w:val="left" w:pos="5330"/>
        </w:tabs>
        <w:autoSpaceDE/>
        <w:autoSpaceDN/>
        <w:spacing w:after="150"/>
        <w:jc w:val="both"/>
        <w:rPr>
          <w:lang w:val="de-CH"/>
        </w:rPr>
      </w:pPr>
      <w:r w:rsidRPr="00D82C0E">
        <w:rPr>
          <w:lang w:val="de-CH"/>
        </w:rPr>
        <w:t xml:space="preserve">Die </w:t>
      </w:r>
      <w:r w:rsidR="00C37DDC">
        <w:rPr>
          <w:lang w:val="de-CH"/>
        </w:rPr>
        <w:t xml:space="preserve">Erfüllung der </w:t>
      </w:r>
    </w:p>
    <w:p w:rsidR="00C37DDC" w:rsidRDefault="00702D19" w:rsidP="00251298">
      <w:pPr>
        <w:pStyle w:val="Textkrper"/>
        <w:widowControl/>
        <w:numPr>
          <w:ilvl w:val="0"/>
          <w:numId w:val="40"/>
        </w:numPr>
        <w:tabs>
          <w:tab w:val="left" w:pos="2438"/>
          <w:tab w:val="left" w:pos="5330"/>
        </w:tabs>
        <w:autoSpaceDE/>
        <w:autoSpaceDN/>
        <w:ind w:left="714" w:hanging="357"/>
        <w:jc w:val="both"/>
        <w:rPr>
          <w:lang w:val="de-CH"/>
        </w:rPr>
      </w:pPr>
      <w:r w:rsidRPr="00D82C0E">
        <w:rPr>
          <w:lang w:val="de-CH"/>
        </w:rPr>
        <w:t>Eignungskriterien sowie d</w:t>
      </w:r>
      <w:r w:rsidR="00C37DDC">
        <w:rPr>
          <w:lang w:val="de-CH"/>
        </w:rPr>
        <w:t>er</w:t>
      </w:r>
      <w:r w:rsidRPr="00D82C0E">
        <w:rPr>
          <w:lang w:val="de-CH"/>
        </w:rPr>
        <w:t xml:space="preserve"> </w:t>
      </w:r>
    </w:p>
    <w:p w:rsidR="00C37DDC" w:rsidRDefault="00702D19" w:rsidP="00251298">
      <w:pPr>
        <w:pStyle w:val="Textkrper"/>
        <w:widowControl/>
        <w:numPr>
          <w:ilvl w:val="0"/>
          <w:numId w:val="40"/>
        </w:numPr>
        <w:tabs>
          <w:tab w:val="left" w:pos="2438"/>
          <w:tab w:val="left" w:pos="5330"/>
        </w:tabs>
        <w:autoSpaceDE/>
        <w:autoSpaceDN/>
        <w:spacing w:after="150"/>
        <w:jc w:val="both"/>
        <w:rPr>
          <w:lang w:val="de-CH"/>
        </w:rPr>
      </w:pPr>
      <w:r w:rsidRPr="00D82C0E">
        <w:rPr>
          <w:lang w:val="de-CH"/>
        </w:rPr>
        <w:t>technischen Spezifikationen w</w:t>
      </w:r>
      <w:r w:rsidR="00C37DDC">
        <w:rPr>
          <w:lang w:val="de-CH"/>
        </w:rPr>
        <w:t>ird</w:t>
      </w:r>
      <w:r w:rsidRPr="00D82C0E">
        <w:rPr>
          <w:lang w:val="de-CH"/>
        </w:rPr>
        <w:t xml:space="preserve"> geprüft</w:t>
      </w:r>
      <w:r w:rsidR="00C37DDC">
        <w:rPr>
          <w:lang w:val="de-CH"/>
        </w:rPr>
        <w:t>.</w:t>
      </w:r>
    </w:p>
    <w:p w:rsidR="00702D19" w:rsidRPr="00D82C0E" w:rsidRDefault="00C37DDC" w:rsidP="00251298">
      <w:pPr>
        <w:pStyle w:val="Textkrper"/>
        <w:widowControl/>
        <w:tabs>
          <w:tab w:val="left" w:pos="2438"/>
          <w:tab w:val="left" w:pos="5330"/>
        </w:tabs>
        <w:autoSpaceDE/>
        <w:autoSpaceDN/>
        <w:spacing w:after="150"/>
        <w:ind w:left="360"/>
        <w:jc w:val="both"/>
        <w:rPr>
          <w:lang w:val="de-CH"/>
        </w:rPr>
      </w:pPr>
      <w:r>
        <w:rPr>
          <w:lang w:val="de-CH"/>
        </w:rPr>
        <w:t>D</w:t>
      </w:r>
      <w:r w:rsidR="00702D19" w:rsidRPr="00D82C0E">
        <w:rPr>
          <w:lang w:val="de-CH"/>
        </w:rPr>
        <w:t>as Fehlen eines dieser Musskriterien führt ebenfalls zum Ausschluss.</w:t>
      </w:r>
    </w:p>
    <w:p w:rsidR="00702D19" w:rsidRPr="00D82C0E" w:rsidRDefault="00702D19">
      <w:pPr>
        <w:pStyle w:val="Textkrper"/>
        <w:widowControl/>
        <w:numPr>
          <w:ilvl w:val="0"/>
          <w:numId w:val="29"/>
        </w:numPr>
        <w:tabs>
          <w:tab w:val="left" w:pos="2438"/>
          <w:tab w:val="left" w:pos="5330"/>
        </w:tabs>
        <w:autoSpaceDE/>
        <w:autoSpaceDN/>
        <w:spacing w:after="150"/>
        <w:jc w:val="both"/>
        <w:rPr>
          <w:lang w:val="de-CH"/>
        </w:rPr>
      </w:pPr>
      <w:r w:rsidRPr="00D82C0E">
        <w:rPr>
          <w:lang w:val="de-CH"/>
        </w:rPr>
        <w:t xml:space="preserve">Unter Anwendung der Zuschlagskriterien wird das </w:t>
      </w:r>
      <w:r w:rsidR="00245753">
        <w:rPr>
          <w:lang w:val="de-CH"/>
        </w:rPr>
        <w:t>vorteilhafteste</w:t>
      </w:r>
      <w:r w:rsidRPr="00D82C0E">
        <w:rPr>
          <w:lang w:val="de-CH"/>
        </w:rPr>
        <w:t xml:space="preserve"> Angebot ermittelt.</w:t>
      </w:r>
    </w:p>
    <w:p w:rsidR="00702D19" w:rsidRPr="00D82C0E" w:rsidRDefault="00702D19" w:rsidP="00702D19">
      <w:pPr>
        <w:pStyle w:val="berschrift2nummeriert"/>
        <w:rPr>
          <w:color w:val="0000FF"/>
        </w:rPr>
      </w:pPr>
      <w:bookmarkStart w:id="100" w:name="_Toc468799579"/>
      <w:bookmarkStart w:id="101" w:name="_Toc65079872"/>
      <w:bookmarkStart w:id="102" w:name="_Toc89066015"/>
      <w:r w:rsidRPr="00251298">
        <w:rPr>
          <w:color w:val="EA161F" w:themeColor="accent6"/>
        </w:rPr>
        <w:t xml:space="preserve">Präsentation und Assessment </w:t>
      </w:r>
      <w:r w:rsidRPr="00D82C0E">
        <w:rPr>
          <w:color w:val="0000FF"/>
        </w:rPr>
        <w:t>(wenn vorgesehen)</w:t>
      </w:r>
      <w:bookmarkEnd w:id="100"/>
      <w:bookmarkEnd w:id="101"/>
      <w:bookmarkEnd w:id="102"/>
    </w:p>
    <w:p w:rsidR="00702D19" w:rsidRPr="00D82C0E" w:rsidRDefault="00702D19" w:rsidP="00702D19">
      <w:pPr>
        <w:pStyle w:val="Aufzhlung2"/>
        <w:rPr>
          <w:color w:val="0000FF"/>
          <w:sz w:val="21"/>
          <w:szCs w:val="21"/>
          <w:lang w:val="de-CH"/>
        </w:rPr>
      </w:pPr>
      <w:bookmarkStart w:id="103" w:name="_Toc432596374"/>
      <w:bookmarkStart w:id="104" w:name="_Toc432596375"/>
      <w:bookmarkEnd w:id="103"/>
      <w:bookmarkEnd w:id="104"/>
      <w:r w:rsidRPr="00D82C0E">
        <w:rPr>
          <w:color w:val="0000FF"/>
          <w:sz w:val="21"/>
          <w:szCs w:val="21"/>
          <w:lang w:val="de-CH"/>
        </w:rPr>
        <w:t>Vorgehen</w:t>
      </w:r>
    </w:p>
    <w:p w:rsidR="00702D19" w:rsidRPr="00D82C0E" w:rsidRDefault="00702D19" w:rsidP="00702D19">
      <w:pPr>
        <w:pStyle w:val="Aufzhlung2"/>
        <w:rPr>
          <w:color w:val="0000FF"/>
          <w:sz w:val="21"/>
          <w:szCs w:val="21"/>
          <w:lang w:val="de-CH"/>
        </w:rPr>
      </w:pPr>
      <w:r w:rsidRPr="00D82C0E">
        <w:rPr>
          <w:color w:val="0000FF"/>
          <w:sz w:val="21"/>
          <w:szCs w:val="21"/>
          <w:lang w:val="de-CH"/>
        </w:rPr>
        <w:t>Terminreservation</w:t>
      </w:r>
    </w:p>
    <w:p w:rsidR="00702D19" w:rsidRPr="00D82C0E" w:rsidRDefault="00702D19" w:rsidP="00702D19">
      <w:pPr>
        <w:pStyle w:val="Aufzhlung2"/>
        <w:rPr>
          <w:color w:val="0000FF"/>
          <w:sz w:val="21"/>
          <w:szCs w:val="21"/>
          <w:lang w:val="de-CH"/>
        </w:rPr>
      </w:pPr>
      <w:r w:rsidRPr="00D82C0E">
        <w:rPr>
          <w:color w:val="0000FF"/>
          <w:sz w:val="21"/>
          <w:szCs w:val="21"/>
          <w:lang w:val="de-CH"/>
        </w:rPr>
        <w:t>Bewertung</w:t>
      </w:r>
    </w:p>
    <w:p w:rsidR="00702D19" w:rsidRPr="00D82C0E" w:rsidRDefault="00702D19" w:rsidP="00702D19">
      <w:pPr>
        <w:pStyle w:val="berschrift2nummeriert"/>
        <w:rPr>
          <w:color w:val="0000FF"/>
        </w:rPr>
      </w:pPr>
      <w:bookmarkStart w:id="105" w:name="_Toc250634992"/>
      <w:bookmarkStart w:id="106" w:name="_Toc468799580"/>
      <w:bookmarkStart w:id="107" w:name="_Toc65079873"/>
      <w:bookmarkStart w:id="108" w:name="_Toc89066016"/>
      <w:r w:rsidRPr="00251298">
        <w:rPr>
          <w:color w:val="EA161F" w:themeColor="accent6"/>
        </w:rPr>
        <w:t>Referenzauskünfte</w:t>
      </w:r>
      <w:bookmarkEnd w:id="105"/>
      <w:r w:rsidRPr="00D82C0E">
        <w:rPr>
          <w:color w:val="0000FF"/>
        </w:rPr>
        <w:t xml:space="preserve"> (wenn vorgesehen)</w:t>
      </w:r>
      <w:bookmarkEnd w:id="106"/>
      <w:bookmarkEnd w:id="107"/>
      <w:bookmarkEnd w:id="108"/>
    </w:p>
    <w:p w:rsidR="00702D19" w:rsidRPr="00D82C0E" w:rsidRDefault="00702D19" w:rsidP="00702D19">
      <w:pPr>
        <w:pStyle w:val="TextkrperRot"/>
        <w:rPr>
          <w:sz w:val="21"/>
          <w:szCs w:val="21"/>
          <w:lang w:val="de-CH"/>
        </w:rPr>
      </w:pPr>
      <w:r w:rsidRPr="00D82C0E">
        <w:rPr>
          <w:sz w:val="21"/>
          <w:szCs w:val="21"/>
          <w:lang w:val="de-CH"/>
        </w:rPr>
        <w:t>Auskünfte zur Überprüfung aller oder ausgewählter Referenzangaben werden telefonisch oder schriftlich bei den von den Anbiete</w:t>
      </w:r>
      <w:r w:rsidR="002F700D">
        <w:rPr>
          <w:sz w:val="21"/>
          <w:szCs w:val="21"/>
          <w:lang w:val="de-CH"/>
        </w:rPr>
        <w:t>rn</w:t>
      </w:r>
      <w:r w:rsidRPr="00D82C0E">
        <w:rPr>
          <w:sz w:val="21"/>
          <w:szCs w:val="21"/>
          <w:lang w:val="de-CH"/>
        </w:rPr>
        <w:t xml:space="preserve"> bezeichneten Personen eingeholt.</w:t>
      </w:r>
      <w:r w:rsidR="0071332D">
        <w:rPr>
          <w:sz w:val="21"/>
          <w:szCs w:val="21"/>
          <w:lang w:val="de-CH"/>
        </w:rPr>
        <w:t xml:space="preserve"> </w:t>
      </w:r>
      <w:r w:rsidR="0071332D" w:rsidRPr="0071332D">
        <w:rPr>
          <w:i/>
          <w:sz w:val="21"/>
          <w:szCs w:val="21"/>
          <w:lang w:val="de-CH"/>
        </w:rPr>
        <w:t>Oder:</w:t>
      </w:r>
      <w:r w:rsidR="0071332D">
        <w:rPr>
          <w:sz w:val="21"/>
          <w:szCs w:val="21"/>
          <w:lang w:val="de-CH"/>
        </w:rPr>
        <w:t xml:space="preserve"> Dem Angebot müssen soweit </w:t>
      </w:r>
      <w:r w:rsidR="00AF17DF">
        <w:rPr>
          <w:sz w:val="21"/>
          <w:szCs w:val="21"/>
          <w:lang w:val="de-CH"/>
        </w:rPr>
        <w:t xml:space="preserve">zur Erfüllung </w:t>
      </w:r>
      <w:r w:rsidR="00AF17DF">
        <w:rPr>
          <w:sz w:val="21"/>
          <w:szCs w:val="21"/>
          <w:lang w:val="de-CH"/>
        </w:rPr>
        <w:lastRenderedPageBreak/>
        <w:t xml:space="preserve">der Kriterien erforderlich </w:t>
      </w:r>
      <w:r w:rsidR="0071332D">
        <w:rPr>
          <w:sz w:val="21"/>
          <w:szCs w:val="21"/>
          <w:lang w:val="de-CH"/>
        </w:rPr>
        <w:t xml:space="preserve">Referenzformulare gemäss Anhang X beigelegt werden, die von den </w:t>
      </w:r>
      <w:r w:rsidR="00AF17DF">
        <w:rPr>
          <w:sz w:val="21"/>
          <w:szCs w:val="21"/>
          <w:lang w:val="de-CH"/>
        </w:rPr>
        <w:t>Referenzpersonen ausgefüllt sind.</w:t>
      </w:r>
    </w:p>
    <w:p w:rsidR="00702D19" w:rsidRPr="00D82C0E" w:rsidRDefault="00702D19" w:rsidP="00702D19">
      <w:pPr>
        <w:pStyle w:val="TextkrperBlau"/>
        <w:rPr>
          <w:sz w:val="21"/>
          <w:szCs w:val="21"/>
          <w:lang w:val="de-CH"/>
        </w:rPr>
      </w:pPr>
      <w:r w:rsidRPr="00D82C0E">
        <w:rPr>
          <w:sz w:val="21"/>
          <w:szCs w:val="21"/>
          <w:lang w:val="de-CH"/>
        </w:rPr>
        <w:t>Durchgeführte telefonische Referenzüberprüfungen sind zu dokumentieren (Gesprächsnotizen).</w:t>
      </w:r>
    </w:p>
    <w:p w:rsidR="00702D19" w:rsidRPr="00D82C0E" w:rsidRDefault="00702D19" w:rsidP="00702D19">
      <w:pPr>
        <w:pStyle w:val="berschrift2nummeriert"/>
      </w:pPr>
      <w:bookmarkStart w:id="109" w:name="_Toc253045639"/>
      <w:bookmarkStart w:id="110" w:name="_Toc253049385"/>
      <w:bookmarkStart w:id="111" w:name="_Toc253049794"/>
      <w:bookmarkStart w:id="112" w:name="_Toc253387532"/>
      <w:bookmarkStart w:id="113" w:name="_Ref415116076"/>
      <w:bookmarkStart w:id="114" w:name="_Toc428950804"/>
      <w:bookmarkStart w:id="115" w:name="_Ref459646208"/>
      <w:bookmarkStart w:id="116" w:name="_Toc468799581"/>
      <w:bookmarkStart w:id="117" w:name="_Toc65079874"/>
      <w:bookmarkStart w:id="118" w:name="_Toc89066017"/>
      <w:bookmarkEnd w:id="109"/>
      <w:bookmarkEnd w:id="110"/>
      <w:bookmarkEnd w:id="111"/>
      <w:bookmarkEnd w:id="112"/>
      <w:r w:rsidRPr="00D82C0E">
        <w:t>Termin</w:t>
      </w:r>
      <w:bookmarkEnd w:id="113"/>
      <w:bookmarkEnd w:id="114"/>
      <w:r w:rsidRPr="00D82C0E">
        <w:t>plan</w:t>
      </w:r>
      <w:bookmarkEnd w:id="115"/>
      <w:bookmarkEnd w:id="116"/>
      <w:bookmarkEnd w:id="117"/>
      <w:bookmarkEnd w:id="118"/>
    </w:p>
    <w:p w:rsidR="00702D19" w:rsidRDefault="00702D19" w:rsidP="00702D19">
      <w:pPr>
        <w:pStyle w:val="Textkrper"/>
        <w:rPr>
          <w:lang w:val="de-CH"/>
        </w:rPr>
      </w:pPr>
      <w:r w:rsidRPr="00D82C0E">
        <w:rPr>
          <w:lang w:val="de-CH"/>
        </w:rPr>
        <w:t xml:space="preserve">Nach Abschluss der Evaluation </w:t>
      </w:r>
      <w:r w:rsidR="005C283E">
        <w:rPr>
          <w:lang w:val="de-CH"/>
        </w:rPr>
        <w:t>wird der Zuschlag</w:t>
      </w:r>
      <w:r w:rsidR="005C283E" w:rsidRPr="00D82C0E">
        <w:rPr>
          <w:lang w:val="de-CH"/>
        </w:rPr>
        <w:t xml:space="preserve"> </w:t>
      </w:r>
      <w:r w:rsidR="00425FEC">
        <w:rPr>
          <w:lang w:val="de-CH"/>
        </w:rPr>
        <w:t>den</w:t>
      </w:r>
      <w:r w:rsidR="00425FEC" w:rsidRPr="00D82C0E">
        <w:rPr>
          <w:lang w:val="de-CH"/>
        </w:rPr>
        <w:t xml:space="preserve"> </w:t>
      </w:r>
      <w:r w:rsidRPr="00D82C0E">
        <w:rPr>
          <w:lang w:val="de-CH"/>
        </w:rPr>
        <w:t>Anbiet</w:t>
      </w:r>
      <w:r w:rsidR="002F700D">
        <w:rPr>
          <w:lang w:val="de-CH"/>
        </w:rPr>
        <w:t>ern</w:t>
      </w:r>
      <w:r w:rsidRPr="00D82C0E">
        <w:rPr>
          <w:lang w:val="de-CH"/>
        </w:rPr>
        <w:t xml:space="preserve"> </w:t>
      </w:r>
      <w:r w:rsidRPr="000D70E6">
        <w:rPr>
          <w:color w:val="FF0000"/>
          <w:lang w:val="de-CH"/>
        </w:rPr>
        <w:t xml:space="preserve">schriftlich mittels Verfügung </w:t>
      </w:r>
      <w:r w:rsidR="000D70E6" w:rsidRPr="000D70E6">
        <w:rPr>
          <w:color w:val="FF0000"/>
          <w:lang w:val="de-CH"/>
        </w:rPr>
        <w:t>oder</w:t>
      </w:r>
      <w:r w:rsidR="00251298">
        <w:rPr>
          <w:color w:val="FF0000"/>
          <w:lang w:val="de-CH"/>
        </w:rPr>
        <w:t xml:space="preserve"> </w:t>
      </w:r>
      <w:r w:rsidR="005C283E">
        <w:rPr>
          <w:color w:val="FF0000"/>
          <w:lang w:val="de-CH"/>
        </w:rPr>
        <w:t>durch</w:t>
      </w:r>
      <w:r w:rsidR="000D70E6" w:rsidRPr="000D70E6">
        <w:rPr>
          <w:color w:val="FF0000"/>
          <w:lang w:val="de-CH"/>
        </w:rPr>
        <w:t xml:space="preserve"> Publikation auf simap.ch</w:t>
      </w:r>
      <w:r w:rsidR="000D70E6">
        <w:rPr>
          <w:lang w:val="de-CH"/>
        </w:rPr>
        <w:t xml:space="preserve"> (Art. 48 </w:t>
      </w:r>
      <w:proofErr w:type="spellStart"/>
      <w:r w:rsidR="00425FEC">
        <w:rPr>
          <w:lang w:val="de-CH"/>
        </w:rPr>
        <w:t>i.V.m</w:t>
      </w:r>
      <w:proofErr w:type="spellEnd"/>
      <w:r w:rsidR="00425FEC">
        <w:rPr>
          <w:lang w:val="de-CH"/>
        </w:rPr>
        <w:t xml:space="preserve">. Art. 51 </w:t>
      </w:r>
      <w:proofErr w:type="spellStart"/>
      <w:r w:rsidR="001D51EB">
        <w:rPr>
          <w:lang w:val="de-CH"/>
        </w:rPr>
        <w:t>IVöB</w:t>
      </w:r>
      <w:proofErr w:type="spellEnd"/>
      <w:r w:rsidR="001D51EB">
        <w:rPr>
          <w:lang w:val="de-CH"/>
        </w:rPr>
        <w:t xml:space="preserve"> 2019</w:t>
      </w:r>
      <w:r w:rsidR="000D70E6">
        <w:rPr>
          <w:lang w:val="de-CH"/>
        </w:rPr>
        <w:t xml:space="preserve">) </w:t>
      </w:r>
      <w:r w:rsidR="00425FEC">
        <w:rPr>
          <w:lang w:val="de-CH"/>
        </w:rPr>
        <w:t>eröffnet</w:t>
      </w:r>
      <w:r w:rsidRPr="00D82C0E">
        <w:rPr>
          <w:lang w:val="de-CH"/>
        </w:rPr>
        <w:t>. Für das Vergabeverfahren sind die nachstehenden Termine vorgesehen (Änderungen bleiben vorbehalten):</w:t>
      </w:r>
    </w:p>
    <w:p w:rsidR="00F91BEE" w:rsidRPr="00D82C0E" w:rsidRDefault="00F91BEE" w:rsidP="00702D19">
      <w:pPr>
        <w:pStyle w:val="Textkrper"/>
        <w:rPr>
          <w:lang w:val="de-CH"/>
        </w:rPr>
      </w:pPr>
    </w:p>
    <w:tbl>
      <w:tblPr>
        <w:tblStyle w:val="Tabellengitternetz"/>
        <w:tblW w:w="0" w:type="auto"/>
        <w:tblInd w:w="108" w:type="dxa"/>
        <w:tblLook w:val="01E0" w:firstRow="1" w:lastRow="1" w:firstColumn="1" w:lastColumn="1" w:noHBand="0" w:noVBand="0"/>
      </w:tblPr>
      <w:tblGrid>
        <w:gridCol w:w="6971"/>
        <w:gridCol w:w="2668"/>
      </w:tblGrid>
      <w:tr w:rsidR="00702D19" w:rsidRPr="00D82C0E" w:rsidTr="00702D19">
        <w:tc>
          <w:tcPr>
            <w:tcW w:w="6971" w:type="dxa"/>
            <w:vAlign w:val="center"/>
          </w:tcPr>
          <w:p w:rsidR="00702D19" w:rsidRPr="00D82C0E" w:rsidRDefault="00702D19" w:rsidP="00702D19">
            <w:pPr>
              <w:pStyle w:val="TextkrperTabelle"/>
              <w:keepNext/>
              <w:rPr>
                <w:b/>
                <w:sz w:val="21"/>
                <w:szCs w:val="21"/>
                <w:lang w:val="de-CH"/>
              </w:rPr>
            </w:pPr>
            <w:r w:rsidRPr="00D82C0E">
              <w:rPr>
                <w:b/>
                <w:sz w:val="21"/>
                <w:szCs w:val="21"/>
                <w:lang w:val="de-CH"/>
              </w:rPr>
              <w:t>Entscheidungspunkt</w:t>
            </w:r>
          </w:p>
        </w:tc>
        <w:tc>
          <w:tcPr>
            <w:tcW w:w="2668" w:type="dxa"/>
            <w:vAlign w:val="center"/>
          </w:tcPr>
          <w:p w:rsidR="00702D19" w:rsidRPr="00D82C0E" w:rsidRDefault="00702D19" w:rsidP="00702D19">
            <w:pPr>
              <w:pStyle w:val="TextkrperTabelle"/>
              <w:keepNext/>
              <w:rPr>
                <w:b/>
                <w:sz w:val="21"/>
                <w:szCs w:val="21"/>
                <w:lang w:val="de-CH"/>
              </w:rPr>
            </w:pPr>
            <w:r w:rsidRPr="00D82C0E">
              <w:rPr>
                <w:b/>
                <w:sz w:val="21"/>
                <w:szCs w:val="21"/>
                <w:lang w:val="de-CH"/>
              </w:rPr>
              <w:t>Termin</w:t>
            </w:r>
          </w:p>
        </w:tc>
      </w:tr>
      <w:tr w:rsidR="00702D19" w:rsidRPr="00D82C0E" w:rsidTr="00702D19">
        <w:tc>
          <w:tcPr>
            <w:tcW w:w="6971" w:type="dxa"/>
            <w:vAlign w:val="center"/>
          </w:tcPr>
          <w:p w:rsidR="00702D19" w:rsidRPr="00D82C0E" w:rsidRDefault="000D70E6" w:rsidP="00702D19">
            <w:pPr>
              <w:pStyle w:val="TextkrperTabelle"/>
              <w:keepNext/>
              <w:rPr>
                <w:color w:val="FF0000"/>
                <w:sz w:val="21"/>
                <w:szCs w:val="21"/>
                <w:lang w:val="de-CH"/>
              </w:rPr>
            </w:pPr>
            <w:r>
              <w:rPr>
                <w:color w:val="FF0000"/>
                <w:sz w:val="21"/>
                <w:szCs w:val="21"/>
                <w:lang w:val="de-CH"/>
              </w:rPr>
              <w:t xml:space="preserve">Ev. </w:t>
            </w:r>
            <w:r w:rsidR="00702D19" w:rsidRPr="00D82C0E">
              <w:rPr>
                <w:color w:val="FF0000"/>
                <w:sz w:val="21"/>
                <w:szCs w:val="21"/>
                <w:lang w:val="de-CH"/>
              </w:rPr>
              <w:t xml:space="preserve">Begehung </w:t>
            </w:r>
          </w:p>
        </w:tc>
        <w:tc>
          <w:tcPr>
            <w:tcW w:w="2668" w:type="dxa"/>
            <w:vAlign w:val="center"/>
          </w:tcPr>
          <w:p w:rsidR="00702D19" w:rsidRPr="00D82C0E" w:rsidRDefault="00702D19" w:rsidP="00702D19">
            <w:pPr>
              <w:pStyle w:val="TextkrperTabelle"/>
              <w:keepNext/>
              <w:rPr>
                <w:color w:val="FF0000"/>
                <w:sz w:val="21"/>
                <w:szCs w:val="21"/>
                <w:lang w:val="de-CH"/>
              </w:rPr>
            </w:pPr>
            <w:r w:rsidRPr="00D82C0E">
              <w:rPr>
                <w:color w:val="FF0000"/>
                <w:sz w:val="21"/>
                <w:szCs w:val="21"/>
                <w:lang w:val="de-CH"/>
              </w:rPr>
              <w:t>TT.MM.JJJJ</w:t>
            </w:r>
          </w:p>
        </w:tc>
      </w:tr>
      <w:tr w:rsidR="00702D19" w:rsidRPr="00D82C0E" w:rsidTr="00702D19">
        <w:tc>
          <w:tcPr>
            <w:tcW w:w="6971" w:type="dxa"/>
            <w:vAlign w:val="center"/>
          </w:tcPr>
          <w:p w:rsidR="00702D19" w:rsidRPr="00D82C0E" w:rsidRDefault="00702D19" w:rsidP="00702D19">
            <w:pPr>
              <w:pStyle w:val="TextkrperTabelle"/>
              <w:keepNext/>
              <w:rPr>
                <w:color w:val="FF0000"/>
                <w:sz w:val="21"/>
                <w:szCs w:val="21"/>
                <w:lang w:val="de-CH"/>
              </w:rPr>
            </w:pPr>
            <w:r w:rsidRPr="00D82C0E">
              <w:rPr>
                <w:color w:val="FF0000"/>
                <w:sz w:val="21"/>
                <w:szCs w:val="21"/>
                <w:lang w:val="de-CH"/>
              </w:rPr>
              <w:t xml:space="preserve">Fragen zu den Angebotsunterlagen </w:t>
            </w:r>
          </w:p>
        </w:tc>
        <w:tc>
          <w:tcPr>
            <w:tcW w:w="2668" w:type="dxa"/>
            <w:vAlign w:val="center"/>
          </w:tcPr>
          <w:p w:rsidR="00702D19" w:rsidRPr="00D82C0E" w:rsidRDefault="00702D19" w:rsidP="00702D19">
            <w:pPr>
              <w:pStyle w:val="TextkrperTabelle"/>
              <w:keepNext/>
              <w:rPr>
                <w:color w:val="FF0000"/>
                <w:sz w:val="21"/>
                <w:szCs w:val="21"/>
                <w:lang w:val="de-CH"/>
              </w:rPr>
            </w:pPr>
            <w:r w:rsidRPr="00D82C0E">
              <w:rPr>
                <w:color w:val="FF0000"/>
                <w:sz w:val="21"/>
                <w:szCs w:val="21"/>
                <w:lang w:val="de-CH"/>
              </w:rPr>
              <w:t>TT.MM.JJJJ</w:t>
            </w:r>
          </w:p>
        </w:tc>
      </w:tr>
      <w:tr w:rsidR="00702D19" w:rsidRPr="00C7584F" w:rsidTr="00702D19">
        <w:tc>
          <w:tcPr>
            <w:tcW w:w="6971" w:type="dxa"/>
            <w:tcBorders>
              <w:bottom w:val="single" w:sz="4" w:space="0" w:color="auto"/>
            </w:tcBorders>
            <w:vAlign w:val="center"/>
          </w:tcPr>
          <w:p w:rsidR="00702D19" w:rsidRPr="00C7584F" w:rsidRDefault="00702D19" w:rsidP="00702D19">
            <w:pPr>
              <w:pStyle w:val="TextkrperTabelle"/>
              <w:keepNext/>
              <w:rPr>
                <w:color w:val="FF0000"/>
                <w:sz w:val="21"/>
                <w:szCs w:val="21"/>
                <w:lang w:val="de-CH"/>
              </w:rPr>
            </w:pPr>
            <w:r w:rsidRPr="00C7584F">
              <w:rPr>
                <w:color w:val="FF0000"/>
                <w:sz w:val="21"/>
                <w:szCs w:val="21"/>
                <w:lang w:val="de-CH"/>
              </w:rPr>
              <w:t xml:space="preserve">Termin für die Antworten </w:t>
            </w:r>
          </w:p>
        </w:tc>
        <w:tc>
          <w:tcPr>
            <w:tcW w:w="2668" w:type="dxa"/>
            <w:tcBorders>
              <w:bottom w:val="single" w:sz="4" w:space="0" w:color="auto"/>
            </w:tcBorders>
            <w:vAlign w:val="center"/>
          </w:tcPr>
          <w:p w:rsidR="00702D19" w:rsidRPr="00107B44" w:rsidRDefault="00702D19" w:rsidP="00702D19">
            <w:pPr>
              <w:pStyle w:val="TextkrperTabelle"/>
              <w:keepNext/>
              <w:rPr>
                <w:color w:val="FF0000"/>
                <w:sz w:val="21"/>
                <w:szCs w:val="21"/>
                <w:lang w:val="de-CH"/>
              </w:rPr>
            </w:pPr>
            <w:r w:rsidRPr="00107B44">
              <w:rPr>
                <w:color w:val="FF0000"/>
                <w:sz w:val="21"/>
                <w:szCs w:val="21"/>
                <w:lang w:val="de-CH"/>
              </w:rPr>
              <w:t>TT.MM.JJJJ</w:t>
            </w:r>
          </w:p>
        </w:tc>
      </w:tr>
      <w:tr w:rsidR="00702D19" w:rsidRPr="00C7584F" w:rsidTr="00702D19">
        <w:tc>
          <w:tcPr>
            <w:tcW w:w="6971" w:type="dxa"/>
            <w:tcBorders>
              <w:bottom w:val="nil"/>
            </w:tcBorders>
          </w:tcPr>
          <w:p w:rsidR="00702D19" w:rsidRPr="000A4B15" w:rsidRDefault="00702D19" w:rsidP="00702D19">
            <w:pPr>
              <w:pStyle w:val="TextkrperTabelle"/>
              <w:keepNext/>
              <w:rPr>
                <w:b/>
                <w:color w:val="FF0000"/>
                <w:sz w:val="21"/>
                <w:szCs w:val="21"/>
                <w:lang w:val="de-CH"/>
              </w:rPr>
            </w:pPr>
            <w:r w:rsidRPr="000A4B15">
              <w:rPr>
                <w:b/>
                <w:color w:val="FF0000"/>
                <w:sz w:val="21"/>
                <w:szCs w:val="21"/>
                <w:lang w:val="de-CH"/>
              </w:rPr>
              <w:t>Abgabe des Angebots bei der Post</w:t>
            </w:r>
          </w:p>
        </w:tc>
        <w:tc>
          <w:tcPr>
            <w:tcW w:w="2668" w:type="dxa"/>
            <w:tcBorders>
              <w:bottom w:val="nil"/>
            </w:tcBorders>
          </w:tcPr>
          <w:p w:rsidR="00702D19" w:rsidRPr="000A4B15" w:rsidRDefault="00702D19" w:rsidP="000A4B15">
            <w:pPr>
              <w:pStyle w:val="TextkrperTabelle"/>
              <w:keepNext/>
              <w:rPr>
                <w:b/>
                <w:color w:val="FF0000"/>
                <w:sz w:val="21"/>
                <w:szCs w:val="21"/>
                <w:lang w:val="de-CH"/>
              </w:rPr>
            </w:pPr>
            <w:r w:rsidRPr="000A4B15">
              <w:rPr>
                <w:b/>
                <w:color w:val="FF0000"/>
                <w:sz w:val="21"/>
                <w:szCs w:val="21"/>
                <w:lang w:val="de-CH"/>
              </w:rPr>
              <w:t xml:space="preserve">TT.MM.JJJJ </w:t>
            </w:r>
          </w:p>
        </w:tc>
      </w:tr>
      <w:tr w:rsidR="00702D19" w:rsidRPr="00C7584F" w:rsidTr="00702D19">
        <w:tc>
          <w:tcPr>
            <w:tcW w:w="6971" w:type="dxa"/>
            <w:tcBorders>
              <w:top w:val="nil"/>
            </w:tcBorders>
          </w:tcPr>
          <w:p w:rsidR="00702D19" w:rsidRPr="000A4B15" w:rsidRDefault="00702D19" w:rsidP="00702D19">
            <w:pPr>
              <w:pStyle w:val="TextkrperTabelle"/>
              <w:keepNext/>
              <w:rPr>
                <w:b/>
                <w:color w:val="FF0000"/>
                <w:sz w:val="21"/>
                <w:szCs w:val="21"/>
                <w:lang w:val="de-CH"/>
              </w:rPr>
            </w:pPr>
            <w:r w:rsidRPr="000A4B15">
              <w:rPr>
                <w:b/>
                <w:color w:val="FF0000"/>
                <w:sz w:val="21"/>
                <w:szCs w:val="21"/>
                <w:lang w:val="de-CH"/>
              </w:rPr>
              <w:t>Alternativ</w:t>
            </w:r>
            <w:r w:rsidR="000D70E6" w:rsidRPr="000A4B15">
              <w:rPr>
                <w:b/>
                <w:color w:val="FF0000"/>
                <w:sz w:val="21"/>
                <w:szCs w:val="21"/>
                <w:lang w:val="de-CH"/>
              </w:rPr>
              <w:t>:</w:t>
            </w:r>
            <w:r w:rsidRPr="000A4B15">
              <w:rPr>
                <w:b/>
                <w:color w:val="FF0000"/>
                <w:sz w:val="21"/>
                <w:szCs w:val="21"/>
                <w:lang w:val="de-CH"/>
              </w:rPr>
              <w:t xml:space="preserve"> Einreichung bei der Vergabestelle</w:t>
            </w:r>
          </w:p>
        </w:tc>
        <w:tc>
          <w:tcPr>
            <w:tcW w:w="2668" w:type="dxa"/>
            <w:tcBorders>
              <w:top w:val="nil"/>
            </w:tcBorders>
          </w:tcPr>
          <w:p w:rsidR="00702D19" w:rsidRPr="000A4B15" w:rsidRDefault="00702D19" w:rsidP="00702D19">
            <w:pPr>
              <w:pStyle w:val="TextkrperTabelle"/>
              <w:keepNext/>
              <w:rPr>
                <w:b/>
                <w:color w:val="FF0000"/>
                <w:sz w:val="21"/>
                <w:szCs w:val="21"/>
                <w:lang w:val="de-CH"/>
              </w:rPr>
            </w:pPr>
            <w:r w:rsidRPr="000A4B15">
              <w:rPr>
                <w:b/>
                <w:color w:val="FF0000"/>
                <w:sz w:val="21"/>
                <w:szCs w:val="21"/>
                <w:lang w:val="de-CH"/>
              </w:rPr>
              <w:t xml:space="preserve">TT.MM.JJJJ </w:t>
            </w:r>
          </w:p>
          <w:p w:rsidR="00702D19" w:rsidRPr="000A4B15" w:rsidRDefault="00702D19" w:rsidP="000A4B15">
            <w:pPr>
              <w:pStyle w:val="TextkrperTabelle"/>
              <w:keepNext/>
              <w:rPr>
                <w:b/>
                <w:color w:val="FF0000"/>
                <w:sz w:val="21"/>
                <w:szCs w:val="21"/>
                <w:lang w:val="de-CH"/>
              </w:rPr>
            </w:pPr>
            <w:proofErr w:type="spellStart"/>
            <w:r w:rsidRPr="000A4B15">
              <w:rPr>
                <w:b/>
                <w:color w:val="FF0000"/>
                <w:sz w:val="21"/>
                <w:szCs w:val="21"/>
                <w:lang w:val="de-CH"/>
              </w:rPr>
              <w:t>hh:mm</w:t>
            </w:r>
            <w:proofErr w:type="spellEnd"/>
            <w:r w:rsidRPr="000A4B15">
              <w:rPr>
                <w:b/>
                <w:color w:val="FF0000"/>
                <w:sz w:val="21"/>
                <w:szCs w:val="21"/>
                <w:lang w:val="de-CH"/>
              </w:rPr>
              <w:t xml:space="preserve"> Uhr</w:t>
            </w:r>
          </w:p>
        </w:tc>
      </w:tr>
      <w:tr w:rsidR="00702D19" w:rsidRPr="00D82C0E" w:rsidTr="00702D19">
        <w:tc>
          <w:tcPr>
            <w:tcW w:w="6971" w:type="dxa"/>
            <w:vAlign w:val="center"/>
          </w:tcPr>
          <w:p w:rsidR="00702D19" w:rsidRPr="00D82C0E" w:rsidRDefault="00702D19" w:rsidP="00702D19">
            <w:pPr>
              <w:pStyle w:val="TextkrperTabelle"/>
              <w:keepNext/>
              <w:rPr>
                <w:color w:val="FF0000"/>
                <w:sz w:val="21"/>
                <w:szCs w:val="21"/>
                <w:lang w:val="de-CH"/>
              </w:rPr>
            </w:pPr>
            <w:r w:rsidRPr="00D82C0E">
              <w:rPr>
                <w:color w:val="FF0000"/>
                <w:sz w:val="21"/>
                <w:szCs w:val="21"/>
                <w:lang w:val="de-CH"/>
              </w:rPr>
              <w:t>Angebotsöffnung</w:t>
            </w:r>
          </w:p>
        </w:tc>
        <w:tc>
          <w:tcPr>
            <w:tcW w:w="2668" w:type="dxa"/>
            <w:vAlign w:val="center"/>
          </w:tcPr>
          <w:p w:rsidR="00702D19" w:rsidRPr="00D82C0E" w:rsidRDefault="00702D19" w:rsidP="00702D19">
            <w:pPr>
              <w:pStyle w:val="TextkrperTabelle"/>
              <w:keepNext/>
              <w:rPr>
                <w:color w:val="FF0000"/>
                <w:sz w:val="21"/>
                <w:szCs w:val="21"/>
                <w:lang w:val="de-CH"/>
              </w:rPr>
            </w:pPr>
            <w:r w:rsidRPr="00D82C0E">
              <w:rPr>
                <w:color w:val="FF0000"/>
                <w:sz w:val="21"/>
                <w:szCs w:val="21"/>
                <w:lang w:val="de-CH"/>
              </w:rPr>
              <w:t>TT.MM.JJJJ</w:t>
            </w:r>
          </w:p>
        </w:tc>
      </w:tr>
      <w:tr w:rsidR="00702D19" w:rsidRPr="00D82C0E" w:rsidTr="00702D19">
        <w:tc>
          <w:tcPr>
            <w:tcW w:w="6971" w:type="dxa"/>
            <w:vAlign w:val="center"/>
          </w:tcPr>
          <w:p w:rsidR="00702D19" w:rsidRPr="00D82C0E" w:rsidRDefault="000D70E6" w:rsidP="00702D19">
            <w:pPr>
              <w:pStyle w:val="TextkrperTabelle"/>
              <w:keepNext/>
              <w:rPr>
                <w:color w:val="FF0000"/>
                <w:sz w:val="21"/>
                <w:szCs w:val="21"/>
                <w:lang w:val="de-CH"/>
              </w:rPr>
            </w:pPr>
            <w:r>
              <w:rPr>
                <w:color w:val="FF0000"/>
                <w:sz w:val="21"/>
                <w:szCs w:val="21"/>
                <w:lang w:val="de-CH"/>
              </w:rPr>
              <w:t xml:space="preserve">Ev. </w:t>
            </w:r>
            <w:r w:rsidR="00702D19" w:rsidRPr="00D82C0E">
              <w:rPr>
                <w:color w:val="FF0000"/>
                <w:sz w:val="21"/>
                <w:szCs w:val="21"/>
                <w:lang w:val="de-CH"/>
              </w:rPr>
              <w:t xml:space="preserve">Präsentation </w:t>
            </w:r>
          </w:p>
        </w:tc>
        <w:tc>
          <w:tcPr>
            <w:tcW w:w="2668" w:type="dxa"/>
            <w:vAlign w:val="center"/>
          </w:tcPr>
          <w:p w:rsidR="00702D19" w:rsidRPr="00D82C0E" w:rsidRDefault="00702D19" w:rsidP="00702D19">
            <w:pPr>
              <w:pStyle w:val="TextkrperTabelle"/>
              <w:keepNext/>
              <w:rPr>
                <w:color w:val="FF0000"/>
                <w:sz w:val="21"/>
                <w:szCs w:val="21"/>
                <w:lang w:val="de-CH"/>
              </w:rPr>
            </w:pPr>
            <w:r w:rsidRPr="00D82C0E">
              <w:rPr>
                <w:color w:val="FF0000"/>
                <w:sz w:val="21"/>
                <w:szCs w:val="21"/>
                <w:lang w:val="de-CH"/>
              </w:rPr>
              <w:t>TT.MM.JJJJ</w:t>
            </w:r>
          </w:p>
        </w:tc>
      </w:tr>
      <w:tr w:rsidR="00702D19" w:rsidRPr="00D82C0E" w:rsidTr="00702D19">
        <w:tc>
          <w:tcPr>
            <w:tcW w:w="6971" w:type="dxa"/>
            <w:vAlign w:val="center"/>
          </w:tcPr>
          <w:p w:rsidR="00702D19" w:rsidRPr="00D82C0E" w:rsidRDefault="00425FEC" w:rsidP="00425FEC">
            <w:pPr>
              <w:pStyle w:val="TextkrperTabelle"/>
              <w:keepNext/>
              <w:rPr>
                <w:color w:val="FF0000"/>
                <w:sz w:val="21"/>
                <w:szCs w:val="21"/>
                <w:lang w:val="de-CH"/>
              </w:rPr>
            </w:pPr>
            <w:r w:rsidRPr="00D82C0E">
              <w:rPr>
                <w:color w:val="FF0000"/>
                <w:sz w:val="21"/>
                <w:szCs w:val="21"/>
                <w:lang w:val="de-CH"/>
              </w:rPr>
              <w:t>Zuschlags</w:t>
            </w:r>
            <w:r>
              <w:rPr>
                <w:color w:val="FF0000"/>
                <w:sz w:val="21"/>
                <w:szCs w:val="21"/>
                <w:lang w:val="de-CH"/>
              </w:rPr>
              <w:t xml:space="preserve">eröffnung </w:t>
            </w:r>
            <w:r w:rsidR="000D70E6">
              <w:rPr>
                <w:color w:val="FF0000"/>
                <w:sz w:val="21"/>
                <w:szCs w:val="21"/>
                <w:lang w:val="de-CH"/>
              </w:rPr>
              <w:t>(Verfügung oder Publikation)</w:t>
            </w:r>
          </w:p>
        </w:tc>
        <w:tc>
          <w:tcPr>
            <w:tcW w:w="2668" w:type="dxa"/>
            <w:vAlign w:val="center"/>
          </w:tcPr>
          <w:p w:rsidR="00702D19" w:rsidRPr="00D82C0E" w:rsidRDefault="00702D19" w:rsidP="00702D19">
            <w:pPr>
              <w:pStyle w:val="TextkrperTabelle"/>
              <w:keepNext/>
              <w:rPr>
                <w:color w:val="FF0000"/>
                <w:sz w:val="21"/>
                <w:szCs w:val="21"/>
                <w:lang w:val="de-CH"/>
              </w:rPr>
            </w:pPr>
            <w:r w:rsidRPr="00D82C0E">
              <w:rPr>
                <w:color w:val="FF0000"/>
                <w:sz w:val="21"/>
                <w:szCs w:val="21"/>
                <w:lang w:val="de-CH"/>
              </w:rPr>
              <w:t>TT.MM.JJJJ</w:t>
            </w:r>
          </w:p>
        </w:tc>
      </w:tr>
      <w:tr w:rsidR="005C283E" w:rsidRPr="00D82C0E" w:rsidTr="00702D19">
        <w:tc>
          <w:tcPr>
            <w:tcW w:w="6971" w:type="dxa"/>
            <w:vAlign w:val="center"/>
          </w:tcPr>
          <w:p w:rsidR="005C283E" w:rsidRPr="00D82C0E" w:rsidRDefault="005C283E" w:rsidP="00425FEC">
            <w:pPr>
              <w:pStyle w:val="TextkrperTabelle"/>
              <w:keepNext/>
              <w:rPr>
                <w:color w:val="FF0000"/>
                <w:sz w:val="21"/>
                <w:szCs w:val="21"/>
                <w:lang w:val="de-CH"/>
              </w:rPr>
            </w:pPr>
            <w:proofErr w:type="spellStart"/>
            <w:r>
              <w:rPr>
                <w:color w:val="FF0000"/>
                <w:sz w:val="21"/>
                <w:szCs w:val="21"/>
                <w:lang w:val="de-CH"/>
              </w:rPr>
              <w:t>Debriefings</w:t>
            </w:r>
            <w:proofErr w:type="spellEnd"/>
            <w:r>
              <w:rPr>
                <w:color w:val="FF0000"/>
                <w:sz w:val="21"/>
                <w:szCs w:val="21"/>
                <w:lang w:val="de-CH"/>
              </w:rPr>
              <w:t xml:space="preserve"> (wenn gewünscht)</w:t>
            </w:r>
          </w:p>
        </w:tc>
        <w:tc>
          <w:tcPr>
            <w:tcW w:w="2668" w:type="dxa"/>
            <w:vAlign w:val="center"/>
          </w:tcPr>
          <w:p w:rsidR="005C283E" w:rsidRPr="00D82C0E" w:rsidRDefault="005C283E" w:rsidP="00702D19">
            <w:pPr>
              <w:pStyle w:val="TextkrperTabelle"/>
              <w:keepNext/>
              <w:rPr>
                <w:color w:val="FF0000"/>
                <w:sz w:val="21"/>
                <w:szCs w:val="21"/>
                <w:lang w:val="de-CH"/>
              </w:rPr>
            </w:pPr>
            <w:r w:rsidRPr="00D82C0E">
              <w:rPr>
                <w:color w:val="FF0000"/>
                <w:sz w:val="21"/>
                <w:szCs w:val="21"/>
                <w:lang w:val="de-CH"/>
              </w:rPr>
              <w:t>TT.MM.JJJJ</w:t>
            </w:r>
            <w:r>
              <w:rPr>
                <w:color w:val="FF0000"/>
                <w:sz w:val="21"/>
                <w:szCs w:val="21"/>
                <w:lang w:val="de-CH"/>
              </w:rPr>
              <w:t xml:space="preserve"> – </w:t>
            </w:r>
            <w:r w:rsidRPr="00D82C0E">
              <w:rPr>
                <w:color w:val="FF0000"/>
                <w:sz w:val="21"/>
                <w:szCs w:val="21"/>
                <w:lang w:val="de-CH"/>
              </w:rPr>
              <w:t>TT.MM.JJJJ</w:t>
            </w:r>
          </w:p>
        </w:tc>
      </w:tr>
      <w:tr w:rsidR="00702D19" w:rsidRPr="00D82C0E" w:rsidTr="00702D19">
        <w:tc>
          <w:tcPr>
            <w:tcW w:w="6971" w:type="dxa"/>
            <w:vAlign w:val="center"/>
          </w:tcPr>
          <w:p w:rsidR="00702D19" w:rsidRPr="00D82C0E" w:rsidRDefault="00702D19" w:rsidP="00702D19">
            <w:pPr>
              <w:pStyle w:val="TextkrperTabelle"/>
              <w:keepNext/>
              <w:rPr>
                <w:color w:val="FF0000"/>
                <w:sz w:val="21"/>
                <w:szCs w:val="21"/>
                <w:lang w:val="de-CH"/>
              </w:rPr>
            </w:pPr>
            <w:r w:rsidRPr="00D82C0E">
              <w:rPr>
                <w:color w:val="FF0000"/>
                <w:sz w:val="21"/>
                <w:szCs w:val="21"/>
                <w:lang w:val="de-CH"/>
              </w:rPr>
              <w:t>Vertragsabschluss</w:t>
            </w:r>
          </w:p>
        </w:tc>
        <w:tc>
          <w:tcPr>
            <w:tcW w:w="2668" w:type="dxa"/>
            <w:vAlign w:val="center"/>
          </w:tcPr>
          <w:p w:rsidR="00702D19" w:rsidRPr="00D82C0E" w:rsidRDefault="00702D19" w:rsidP="00702D19">
            <w:pPr>
              <w:pStyle w:val="TextkrperTabelle"/>
              <w:keepNext/>
              <w:rPr>
                <w:color w:val="FF0000"/>
                <w:sz w:val="21"/>
                <w:szCs w:val="21"/>
                <w:lang w:val="de-CH"/>
              </w:rPr>
            </w:pPr>
            <w:r w:rsidRPr="00D82C0E">
              <w:rPr>
                <w:color w:val="FF0000"/>
                <w:sz w:val="21"/>
                <w:szCs w:val="21"/>
                <w:lang w:val="de-CH"/>
              </w:rPr>
              <w:t>TT.MM.JJJJ</w:t>
            </w:r>
          </w:p>
        </w:tc>
      </w:tr>
    </w:tbl>
    <w:p w:rsidR="00702D19" w:rsidRPr="00D82C0E" w:rsidRDefault="00702D19" w:rsidP="00702D19">
      <w:pPr>
        <w:pStyle w:val="TextkrperTabelle"/>
        <w:rPr>
          <w:sz w:val="21"/>
          <w:szCs w:val="21"/>
          <w:lang w:val="de-CH"/>
        </w:rPr>
      </w:pPr>
    </w:p>
    <w:p w:rsidR="00702D19" w:rsidRPr="00251298" w:rsidRDefault="00702D19" w:rsidP="0097191A">
      <w:pPr>
        <w:pStyle w:val="Beschriftung"/>
        <w:keepNext/>
        <w:rPr>
          <w:rFonts w:cs="Arial"/>
          <w:color w:val="000000"/>
          <w:sz w:val="18"/>
        </w:rPr>
      </w:pPr>
      <w:bookmarkStart w:id="119" w:name="_Toc468799598"/>
      <w:r w:rsidRPr="00251298">
        <w:rPr>
          <w:rFonts w:cs="Arial"/>
          <w:color w:val="000000"/>
          <w:sz w:val="18"/>
        </w:rPr>
        <w:t xml:space="preserve">Tabelle </w:t>
      </w:r>
      <w:r w:rsidRPr="00251298">
        <w:rPr>
          <w:rFonts w:cs="Arial"/>
          <w:color w:val="000000"/>
          <w:sz w:val="18"/>
        </w:rPr>
        <w:fldChar w:fldCharType="begin"/>
      </w:r>
      <w:r w:rsidRPr="00251298">
        <w:rPr>
          <w:rFonts w:cs="Arial"/>
          <w:color w:val="000000"/>
          <w:sz w:val="18"/>
        </w:rPr>
        <w:instrText xml:space="preserve"> SEQ Tabelle \* ARABIC </w:instrText>
      </w:r>
      <w:r w:rsidRPr="00251298">
        <w:rPr>
          <w:rFonts w:cs="Arial"/>
          <w:color w:val="000000"/>
          <w:sz w:val="18"/>
        </w:rPr>
        <w:fldChar w:fldCharType="separate"/>
      </w:r>
      <w:r w:rsidR="0097191A" w:rsidRPr="00251298">
        <w:rPr>
          <w:rFonts w:cs="Arial"/>
          <w:noProof/>
          <w:color w:val="000000"/>
          <w:sz w:val="18"/>
        </w:rPr>
        <w:t>3</w:t>
      </w:r>
      <w:r w:rsidRPr="00251298">
        <w:rPr>
          <w:rFonts w:cs="Arial"/>
          <w:color w:val="000000"/>
          <w:sz w:val="18"/>
        </w:rPr>
        <w:fldChar w:fldCharType="end"/>
      </w:r>
      <w:r w:rsidR="00251298">
        <w:rPr>
          <w:rFonts w:cs="Arial"/>
          <w:color w:val="000000"/>
          <w:sz w:val="18"/>
        </w:rPr>
        <w:t xml:space="preserve">: </w:t>
      </w:r>
      <w:r w:rsidRPr="00251298">
        <w:rPr>
          <w:rFonts w:cs="Arial"/>
          <w:color w:val="000000"/>
          <w:sz w:val="18"/>
        </w:rPr>
        <w:t>Terminplan</w:t>
      </w:r>
      <w:bookmarkEnd w:id="119"/>
    </w:p>
    <w:p w:rsidR="005C283E" w:rsidRPr="004E128C" w:rsidRDefault="005C283E" w:rsidP="004E128C">
      <w:r>
        <w:t xml:space="preserve">Alle Anbieter können nach dem Zuschlag ein </w:t>
      </w:r>
      <w:proofErr w:type="spellStart"/>
      <w:r>
        <w:t>Debriefing</w:t>
      </w:r>
      <w:proofErr w:type="spellEnd"/>
      <w:r>
        <w:t xml:space="preserve"> verlangen, in dem der Auftraggeber die Gründe für den Zuschlagsentscheid näher erläutert. Anbieter, die ein solches Gespräch wünschen, melden sich bitte mit Terminvorschlägen beim Auftraggeber</w:t>
      </w:r>
      <w:r w:rsidR="007509B2">
        <w:t xml:space="preserve"> (Art. 15 </w:t>
      </w:r>
      <w:proofErr w:type="spellStart"/>
      <w:r w:rsidR="007509B2">
        <w:t>IVöBV</w:t>
      </w:r>
      <w:proofErr w:type="spellEnd"/>
      <w:r w:rsidR="007509B2">
        <w:t xml:space="preserve"> </w:t>
      </w:r>
      <w:proofErr w:type="spellStart"/>
      <w:r w:rsidR="007509B2">
        <w:t>i.V.m</w:t>
      </w:r>
      <w:proofErr w:type="spellEnd"/>
      <w:r w:rsidR="007509B2">
        <w:t xml:space="preserve">. Art 51 </w:t>
      </w:r>
      <w:proofErr w:type="spellStart"/>
      <w:r w:rsidR="007509B2">
        <w:t>IVöB</w:t>
      </w:r>
      <w:proofErr w:type="spellEnd"/>
      <w:r w:rsidR="007509B2">
        <w:t xml:space="preserve"> 2019)</w:t>
      </w:r>
      <w:r>
        <w:t xml:space="preserve">. </w:t>
      </w:r>
    </w:p>
    <w:p w:rsidR="00702D19" w:rsidRPr="00D82C0E" w:rsidRDefault="00702D19" w:rsidP="00702D19">
      <w:pPr>
        <w:pStyle w:val="H1"/>
      </w:pPr>
      <w:bookmarkStart w:id="120" w:name="_Toc468799582"/>
      <w:bookmarkStart w:id="121" w:name="_Toc65079875"/>
      <w:bookmarkStart w:id="122" w:name="_Toc89066018"/>
      <w:r w:rsidRPr="00D82C0E">
        <w:t>Angebot</w:t>
      </w:r>
      <w:bookmarkEnd w:id="120"/>
      <w:bookmarkEnd w:id="121"/>
      <w:bookmarkEnd w:id="122"/>
    </w:p>
    <w:p w:rsidR="00702D19" w:rsidRPr="00D82C0E" w:rsidRDefault="00702D19" w:rsidP="00702D19">
      <w:pPr>
        <w:pStyle w:val="berschrift2nummeriert"/>
      </w:pPr>
      <w:bookmarkStart w:id="123" w:name="_Toc468799583"/>
      <w:bookmarkStart w:id="124" w:name="_Toc65079876"/>
      <w:bookmarkStart w:id="125" w:name="_Toc89066019"/>
      <w:r w:rsidRPr="00D82C0E">
        <w:t>Allgemein</w:t>
      </w:r>
      <w:bookmarkEnd w:id="123"/>
      <w:bookmarkEnd w:id="124"/>
      <w:bookmarkEnd w:id="125"/>
    </w:p>
    <w:p w:rsidR="00702D19" w:rsidRPr="00D82C0E" w:rsidRDefault="00702D19" w:rsidP="00702D19">
      <w:pPr>
        <w:pStyle w:val="TextkrperBlau"/>
        <w:rPr>
          <w:sz w:val="21"/>
          <w:szCs w:val="21"/>
          <w:u w:val="single"/>
          <w:lang w:val="de-CH"/>
        </w:rPr>
      </w:pPr>
      <w:r w:rsidRPr="00D82C0E">
        <w:rPr>
          <w:sz w:val="21"/>
          <w:szCs w:val="21"/>
          <w:u w:val="single"/>
          <w:lang w:val="de-CH"/>
        </w:rPr>
        <w:t>Mit Online-Tool:</w:t>
      </w:r>
    </w:p>
    <w:p w:rsidR="00E34768" w:rsidRPr="00E34768" w:rsidRDefault="00702D19" w:rsidP="00E34768">
      <w:pPr>
        <w:pStyle w:val="TextkrperRot"/>
        <w:rPr>
          <w:sz w:val="21"/>
          <w:szCs w:val="21"/>
          <w:lang w:val="de-CH"/>
        </w:rPr>
      </w:pPr>
      <w:r w:rsidRPr="00D82C0E">
        <w:rPr>
          <w:sz w:val="21"/>
          <w:szCs w:val="21"/>
          <w:lang w:val="de-CH"/>
        </w:rPr>
        <w:t>Als Grundlage für die Angebote dienen ausschliesslich diese ASU, die Angaben im Online-Tool sowie die Erläuterungen des Auftraggebers im Forum von simap.ch.</w:t>
      </w:r>
      <w:r w:rsidR="00E34768">
        <w:rPr>
          <w:sz w:val="21"/>
          <w:szCs w:val="21"/>
          <w:lang w:val="de-CH"/>
        </w:rPr>
        <w:t xml:space="preserve"> Die Angebote sind wie im Online-Tool beschrieben elektronisch einzureichen, was deren schriftliche Form ersetzt (Art. 34 Abs. 2 </w:t>
      </w:r>
      <w:proofErr w:type="spellStart"/>
      <w:r w:rsidR="001D51EB">
        <w:rPr>
          <w:sz w:val="21"/>
          <w:szCs w:val="21"/>
          <w:lang w:val="de-CH"/>
        </w:rPr>
        <w:t>IVöB</w:t>
      </w:r>
      <w:proofErr w:type="spellEnd"/>
      <w:r w:rsidR="001D51EB">
        <w:rPr>
          <w:sz w:val="21"/>
          <w:szCs w:val="21"/>
          <w:lang w:val="de-CH"/>
        </w:rPr>
        <w:t xml:space="preserve"> 2019</w:t>
      </w:r>
      <w:r w:rsidR="00E34768">
        <w:rPr>
          <w:sz w:val="21"/>
          <w:szCs w:val="21"/>
          <w:lang w:val="de-CH"/>
        </w:rPr>
        <w:t>).</w:t>
      </w:r>
      <w:r w:rsidR="00E34768" w:rsidRPr="00E34768">
        <w:rPr>
          <w:sz w:val="21"/>
          <w:szCs w:val="21"/>
          <w:lang w:val="de-CH"/>
        </w:rPr>
        <w:t xml:space="preserve"> </w:t>
      </w:r>
    </w:p>
    <w:p w:rsidR="00702D19" w:rsidRPr="00D82C0E" w:rsidRDefault="00702D19" w:rsidP="00702D19">
      <w:pPr>
        <w:pStyle w:val="TextkrperBlau"/>
        <w:rPr>
          <w:sz w:val="21"/>
          <w:szCs w:val="21"/>
          <w:u w:val="single"/>
          <w:lang w:val="de-CH"/>
        </w:rPr>
      </w:pPr>
      <w:r w:rsidRPr="00D82C0E">
        <w:rPr>
          <w:sz w:val="21"/>
          <w:szCs w:val="21"/>
          <w:u w:val="single"/>
          <w:lang w:val="de-CH"/>
        </w:rPr>
        <w:t>Ohne Online-Tool</w:t>
      </w:r>
    </w:p>
    <w:p w:rsidR="00702D19" w:rsidRPr="00D82C0E" w:rsidRDefault="00702D19" w:rsidP="00702D19">
      <w:pPr>
        <w:pStyle w:val="TextkrperRot"/>
        <w:rPr>
          <w:sz w:val="21"/>
          <w:szCs w:val="21"/>
          <w:lang w:val="de-CH"/>
        </w:rPr>
      </w:pPr>
      <w:r w:rsidRPr="00D82C0E">
        <w:rPr>
          <w:sz w:val="21"/>
          <w:szCs w:val="21"/>
          <w:lang w:val="de-CH"/>
        </w:rPr>
        <w:t>Als Grundlage für die Angebote dienen ausschliesslich diese ASU sowie die Erläuterungen des Auftraggebers im Forum von simap.ch.</w:t>
      </w:r>
    </w:p>
    <w:p w:rsidR="00702D19" w:rsidRPr="00D82C0E" w:rsidRDefault="00702D19" w:rsidP="00702D19">
      <w:pPr>
        <w:pStyle w:val="berschrift2nummeriert"/>
      </w:pPr>
      <w:bookmarkStart w:id="126" w:name="_Toc468799584"/>
      <w:bookmarkStart w:id="127" w:name="_Toc65079877"/>
      <w:bookmarkStart w:id="128" w:name="_Toc89066020"/>
      <w:r w:rsidRPr="00D82C0E">
        <w:t>Angebotsaufbau</w:t>
      </w:r>
      <w:bookmarkEnd w:id="126"/>
      <w:bookmarkEnd w:id="127"/>
      <w:bookmarkEnd w:id="128"/>
    </w:p>
    <w:p w:rsidR="00702D19" w:rsidRPr="00D82C0E" w:rsidRDefault="00702D19" w:rsidP="00702D19">
      <w:pPr>
        <w:pStyle w:val="Textkrper"/>
        <w:rPr>
          <w:lang w:val="de-CH"/>
        </w:rPr>
      </w:pPr>
      <w:r w:rsidRPr="00D82C0E">
        <w:rPr>
          <w:lang w:val="de-CH"/>
        </w:rPr>
        <w:t>Im Interesse einer möglichst effizienten und fairen Evaluation haben sich die Anbiet</w:t>
      </w:r>
      <w:r w:rsidR="002F700D">
        <w:rPr>
          <w:lang w:val="de-CH"/>
        </w:rPr>
        <w:t>er</w:t>
      </w:r>
      <w:r w:rsidRPr="00D82C0E">
        <w:rPr>
          <w:lang w:val="de-CH"/>
        </w:rPr>
        <w:t xml:space="preserve"> zwingend nach dem </w:t>
      </w:r>
      <w:r w:rsidRPr="00D82C0E">
        <w:rPr>
          <w:lang w:val="de-CH"/>
        </w:rPr>
        <w:lastRenderedPageBreak/>
        <w:t>folgenden Angebotsaufbau zu richten. Eingereichte Angebote, die nicht wie folgt gegliedert sind, können vom weiteren Verfahren ausgeschlossen werden.</w:t>
      </w:r>
    </w:p>
    <w:tbl>
      <w:tblPr>
        <w:tblStyle w:val="Tabellengitternetz"/>
        <w:tblW w:w="0" w:type="auto"/>
        <w:tblInd w:w="108" w:type="dxa"/>
        <w:tblLook w:val="01E0" w:firstRow="1" w:lastRow="1" w:firstColumn="1" w:lastColumn="1" w:noHBand="0" w:noVBand="0"/>
      </w:tblPr>
      <w:tblGrid>
        <w:gridCol w:w="645"/>
        <w:gridCol w:w="6868"/>
        <w:gridCol w:w="2126"/>
      </w:tblGrid>
      <w:tr w:rsidR="00702D19" w:rsidRPr="00D82C0E" w:rsidTr="00702D19">
        <w:tc>
          <w:tcPr>
            <w:tcW w:w="645" w:type="dxa"/>
          </w:tcPr>
          <w:p w:rsidR="00702D19" w:rsidRPr="00D82C0E" w:rsidRDefault="00702D19" w:rsidP="00702D19">
            <w:pPr>
              <w:pStyle w:val="TextkrperTabelle"/>
              <w:keepNext/>
              <w:rPr>
                <w:b/>
                <w:sz w:val="21"/>
                <w:szCs w:val="21"/>
                <w:lang w:val="de-CH"/>
              </w:rPr>
            </w:pPr>
            <w:r w:rsidRPr="00D82C0E">
              <w:rPr>
                <w:b/>
                <w:sz w:val="21"/>
                <w:szCs w:val="21"/>
                <w:lang w:val="de-CH"/>
              </w:rPr>
              <w:t>Nr.</w:t>
            </w:r>
          </w:p>
        </w:tc>
        <w:tc>
          <w:tcPr>
            <w:tcW w:w="6868" w:type="dxa"/>
          </w:tcPr>
          <w:p w:rsidR="00702D19" w:rsidRPr="00D82C0E" w:rsidRDefault="00702D19" w:rsidP="00702D19">
            <w:pPr>
              <w:pStyle w:val="TextkrperTabelle"/>
              <w:keepNext/>
              <w:rPr>
                <w:b/>
                <w:sz w:val="21"/>
                <w:szCs w:val="21"/>
                <w:lang w:val="de-CH"/>
              </w:rPr>
            </w:pPr>
            <w:r w:rsidRPr="00D82C0E">
              <w:rPr>
                <w:b/>
                <w:sz w:val="21"/>
                <w:szCs w:val="21"/>
                <w:lang w:val="de-CH"/>
              </w:rPr>
              <w:t>Thema</w:t>
            </w:r>
          </w:p>
        </w:tc>
        <w:tc>
          <w:tcPr>
            <w:tcW w:w="2126" w:type="dxa"/>
          </w:tcPr>
          <w:p w:rsidR="00702D19" w:rsidRPr="00D82C0E" w:rsidRDefault="00702D19" w:rsidP="00702D19">
            <w:pPr>
              <w:pStyle w:val="TextkrperTabelle"/>
              <w:keepNext/>
              <w:rPr>
                <w:b/>
                <w:sz w:val="21"/>
                <w:szCs w:val="21"/>
                <w:lang w:val="de-CH"/>
              </w:rPr>
            </w:pPr>
            <w:r w:rsidRPr="00D82C0E">
              <w:rPr>
                <w:b/>
                <w:sz w:val="21"/>
                <w:szCs w:val="21"/>
                <w:lang w:val="de-CH"/>
              </w:rPr>
              <w:t>Verweis auf ASU</w:t>
            </w:r>
          </w:p>
        </w:tc>
      </w:tr>
      <w:tr w:rsidR="00702D19" w:rsidRPr="00D82C0E" w:rsidTr="00702D19">
        <w:tc>
          <w:tcPr>
            <w:tcW w:w="645" w:type="dxa"/>
          </w:tcPr>
          <w:p w:rsidR="00702D19" w:rsidRPr="00D82C0E" w:rsidRDefault="00702D19" w:rsidP="00702D19">
            <w:pPr>
              <w:pStyle w:val="TextkrperTabelle"/>
              <w:keepNext/>
              <w:rPr>
                <w:sz w:val="21"/>
                <w:szCs w:val="21"/>
                <w:lang w:val="de-CH"/>
              </w:rPr>
            </w:pPr>
            <w:r w:rsidRPr="00D82C0E">
              <w:rPr>
                <w:sz w:val="21"/>
                <w:szCs w:val="21"/>
                <w:lang w:val="de-CH"/>
              </w:rPr>
              <w:fldChar w:fldCharType="begin"/>
            </w:r>
            <w:r w:rsidRPr="00D82C0E">
              <w:rPr>
                <w:sz w:val="21"/>
                <w:szCs w:val="21"/>
                <w:lang w:val="de-CH"/>
              </w:rPr>
              <w:instrText xml:space="preserve"> SEQ Angebotsaufbau \* ARABIC </w:instrText>
            </w:r>
            <w:r w:rsidRPr="00D82C0E">
              <w:rPr>
                <w:sz w:val="21"/>
                <w:szCs w:val="21"/>
                <w:lang w:val="de-CH"/>
              </w:rPr>
              <w:fldChar w:fldCharType="separate"/>
            </w:r>
            <w:r w:rsidR="0097191A">
              <w:rPr>
                <w:noProof/>
                <w:sz w:val="21"/>
                <w:szCs w:val="21"/>
                <w:lang w:val="de-CH"/>
              </w:rPr>
              <w:t>1</w:t>
            </w:r>
            <w:r w:rsidRPr="00D82C0E">
              <w:rPr>
                <w:sz w:val="21"/>
                <w:szCs w:val="21"/>
                <w:lang w:val="de-CH"/>
              </w:rPr>
              <w:fldChar w:fldCharType="end"/>
            </w:r>
          </w:p>
        </w:tc>
        <w:tc>
          <w:tcPr>
            <w:tcW w:w="6868" w:type="dxa"/>
          </w:tcPr>
          <w:p w:rsidR="00702D19" w:rsidRPr="00D82C0E" w:rsidRDefault="00702D19" w:rsidP="00702D19">
            <w:pPr>
              <w:pStyle w:val="TextkrperTabelle"/>
              <w:keepNext/>
              <w:rPr>
                <w:sz w:val="21"/>
                <w:szCs w:val="21"/>
                <w:lang w:val="de-CH"/>
              </w:rPr>
            </w:pPr>
            <w:r w:rsidRPr="00D82C0E">
              <w:rPr>
                <w:sz w:val="21"/>
                <w:szCs w:val="21"/>
                <w:lang w:val="de-CH"/>
              </w:rPr>
              <w:t>Managementübersicht</w:t>
            </w:r>
          </w:p>
          <w:p w:rsidR="00702D19" w:rsidRPr="00D82C0E" w:rsidRDefault="00702D19" w:rsidP="00702D19">
            <w:pPr>
              <w:pStyle w:val="TextkrperTabelle"/>
              <w:keepNext/>
              <w:rPr>
                <w:sz w:val="21"/>
                <w:szCs w:val="21"/>
                <w:lang w:val="de-CH"/>
              </w:rPr>
            </w:pPr>
            <w:r w:rsidRPr="00D82C0E">
              <w:rPr>
                <w:sz w:val="21"/>
                <w:szCs w:val="21"/>
                <w:lang w:val="de-CH"/>
              </w:rPr>
              <w:t>Auf maximal drei Seiten sind die wichtigsten Punkte der offerierten Lösung sowie die Preiszusammenstellung aufzuführen.</w:t>
            </w:r>
          </w:p>
        </w:tc>
        <w:tc>
          <w:tcPr>
            <w:tcW w:w="2126" w:type="dxa"/>
          </w:tcPr>
          <w:p w:rsidR="00702D19" w:rsidRPr="00D82C0E" w:rsidRDefault="00702D19" w:rsidP="00702D19">
            <w:pPr>
              <w:pStyle w:val="TextkrperTabelle"/>
              <w:keepNext/>
              <w:rPr>
                <w:sz w:val="21"/>
                <w:szCs w:val="21"/>
                <w:lang w:val="de-CH"/>
              </w:rPr>
            </w:pPr>
          </w:p>
        </w:tc>
      </w:tr>
      <w:tr w:rsidR="00702D19" w:rsidRPr="00D82C0E" w:rsidTr="00702D19">
        <w:tc>
          <w:tcPr>
            <w:tcW w:w="645" w:type="dxa"/>
          </w:tcPr>
          <w:p w:rsidR="00702D19" w:rsidRPr="00D82C0E" w:rsidRDefault="00702D19" w:rsidP="00702D19">
            <w:pPr>
              <w:pStyle w:val="TextkrperTabelle"/>
              <w:keepNext/>
              <w:rPr>
                <w:sz w:val="21"/>
                <w:szCs w:val="21"/>
                <w:lang w:val="de-CH"/>
              </w:rPr>
            </w:pPr>
            <w:r w:rsidRPr="00D82C0E">
              <w:rPr>
                <w:color w:val="FF0000"/>
                <w:sz w:val="21"/>
                <w:szCs w:val="21"/>
                <w:lang w:val="de-CH"/>
              </w:rPr>
              <w:fldChar w:fldCharType="begin"/>
            </w:r>
            <w:r w:rsidRPr="00D82C0E">
              <w:rPr>
                <w:color w:val="FF0000"/>
                <w:sz w:val="21"/>
                <w:szCs w:val="21"/>
                <w:lang w:val="de-CH"/>
              </w:rPr>
              <w:instrText xml:space="preserve"> SEQ Angebotsaufbau \* ARABIC </w:instrText>
            </w:r>
            <w:r w:rsidRPr="00D82C0E">
              <w:rPr>
                <w:color w:val="FF0000"/>
                <w:sz w:val="21"/>
                <w:szCs w:val="21"/>
                <w:lang w:val="de-CH"/>
              </w:rPr>
              <w:fldChar w:fldCharType="separate"/>
            </w:r>
            <w:r w:rsidR="0097191A">
              <w:rPr>
                <w:noProof/>
                <w:color w:val="FF0000"/>
                <w:sz w:val="21"/>
                <w:szCs w:val="21"/>
                <w:lang w:val="de-CH"/>
              </w:rPr>
              <w:t>2</w:t>
            </w:r>
            <w:r w:rsidRPr="00D82C0E">
              <w:rPr>
                <w:color w:val="FF0000"/>
                <w:sz w:val="21"/>
                <w:szCs w:val="21"/>
                <w:lang w:val="de-CH"/>
              </w:rPr>
              <w:fldChar w:fldCharType="end"/>
            </w:r>
          </w:p>
        </w:tc>
        <w:tc>
          <w:tcPr>
            <w:tcW w:w="6868" w:type="dxa"/>
          </w:tcPr>
          <w:p w:rsidR="00702D19" w:rsidRPr="00D82C0E" w:rsidRDefault="00702D19" w:rsidP="00702D19">
            <w:pPr>
              <w:pStyle w:val="TextkrperTabelle"/>
              <w:keepNext/>
              <w:rPr>
                <w:color w:val="0000FF"/>
                <w:sz w:val="21"/>
                <w:szCs w:val="21"/>
                <w:u w:val="single"/>
                <w:lang w:val="de-CH"/>
              </w:rPr>
            </w:pPr>
            <w:r w:rsidRPr="00D82C0E">
              <w:rPr>
                <w:color w:val="0000FF"/>
                <w:sz w:val="21"/>
                <w:szCs w:val="21"/>
                <w:u w:val="single"/>
                <w:lang w:val="de-CH"/>
              </w:rPr>
              <w:t>Mit Online-Tool:</w:t>
            </w:r>
          </w:p>
          <w:p w:rsidR="00702D19" w:rsidRPr="00D82C0E" w:rsidRDefault="00702D19" w:rsidP="00702D19">
            <w:pPr>
              <w:pStyle w:val="TextkrperTabelle"/>
              <w:keepNext/>
              <w:rPr>
                <w:sz w:val="21"/>
                <w:szCs w:val="21"/>
                <w:lang w:val="de-CH"/>
              </w:rPr>
            </w:pPr>
            <w:r w:rsidRPr="00D82C0E">
              <w:rPr>
                <w:color w:val="FF0000"/>
                <w:sz w:val="21"/>
                <w:szCs w:val="21"/>
                <w:lang w:val="de-CH"/>
              </w:rPr>
              <w:t xml:space="preserve">Ausgedruckter Zusammenzug (Lieferantenreport, s. Ziff. </w:t>
            </w:r>
            <w:r w:rsidRPr="00D82C0E">
              <w:rPr>
                <w:color w:val="FF0000"/>
                <w:sz w:val="21"/>
                <w:szCs w:val="21"/>
                <w:lang w:val="de-CH"/>
              </w:rPr>
              <w:fldChar w:fldCharType="begin"/>
            </w:r>
            <w:r w:rsidRPr="00D82C0E">
              <w:rPr>
                <w:color w:val="FF0000"/>
                <w:sz w:val="21"/>
                <w:szCs w:val="21"/>
                <w:lang w:val="de-CH"/>
              </w:rPr>
              <w:instrText xml:space="preserve"> REF _Ref465154217 \r \h </w:instrText>
            </w:r>
            <w:r w:rsidR="00D82C0E" w:rsidRPr="00D82C0E">
              <w:rPr>
                <w:color w:val="FF0000"/>
                <w:sz w:val="21"/>
                <w:szCs w:val="21"/>
                <w:lang w:val="de-CH"/>
              </w:rPr>
              <w:instrText xml:space="preserve"> \* MERGEFORMAT </w:instrText>
            </w:r>
            <w:r w:rsidRPr="00D82C0E">
              <w:rPr>
                <w:color w:val="FF0000"/>
                <w:sz w:val="21"/>
                <w:szCs w:val="21"/>
                <w:lang w:val="de-CH"/>
              </w:rPr>
            </w:r>
            <w:r w:rsidRPr="00D82C0E">
              <w:rPr>
                <w:color w:val="FF0000"/>
                <w:sz w:val="21"/>
                <w:szCs w:val="21"/>
                <w:lang w:val="de-CH"/>
              </w:rPr>
              <w:fldChar w:fldCharType="separate"/>
            </w:r>
            <w:r w:rsidR="0097191A">
              <w:rPr>
                <w:color w:val="FF0000"/>
                <w:sz w:val="21"/>
                <w:szCs w:val="21"/>
                <w:lang w:val="de-CH"/>
              </w:rPr>
              <w:t>6.5</w:t>
            </w:r>
            <w:r w:rsidRPr="00D82C0E">
              <w:rPr>
                <w:color w:val="FF0000"/>
                <w:sz w:val="21"/>
                <w:szCs w:val="21"/>
                <w:lang w:val="de-CH"/>
              </w:rPr>
              <w:fldChar w:fldCharType="end"/>
            </w:r>
            <w:r w:rsidRPr="00D82C0E">
              <w:rPr>
                <w:color w:val="FF0000"/>
                <w:sz w:val="21"/>
                <w:szCs w:val="21"/>
                <w:lang w:val="de-CH"/>
              </w:rPr>
              <w:t>) des hochgeladenen Angebots inkl. Unterschrift</w:t>
            </w:r>
          </w:p>
        </w:tc>
        <w:tc>
          <w:tcPr>
            <w:tcW w:w="2126" w:type="dxa"/>
          </w:tcPr>
          <w:p w:rsidR="00702D19" w:rsidRPr="00D82C0E" w:rsidRDefault="00702D19" w:rsidP="00702D19">
            <w:pPr>
              <w:pStyle w:val="TextkrperTabelle"/>
              <w:keepNext/>
              <w:rPr>
                <w:sz w:val="21"/>
                <w:szCs w:val="21"/>
                <w:lang w:val="de-CH"/>
              </w:rPr>
            </w:pPr>
          </w:p>
        </w:tc>
      </w:tr>
      <w:tr w:rsidR="00702D19" w:rsidRPr="00D82C0E" w:rsidTr="00702D19">
        <w:tc>
          <w:tcPr>
            <w:tcW w:w="645" w:type="dxa"/>
          </w:tcPr>
          <w:p w:rsidR="00702D19" w:rsidRPr="00D82C0E" w:rsidRDefault="00702D19" w:rsidP="00702D19">
            <w:pPr>
              <w:pStyle w:val="TextkrperTabelle"/>
              <w:keepNext/>
              <w:rPr>
                <w:color w:val="FF0000"/>
                <w:sz w:val="21"/>
                <w:szCs w:val="21"/>
                <w:lang w:val="de-CH"/>
              </w:rPr>
            </w:pPr>
            <w:r w:rsidRPr="00D82C0E">
              <w:rPr>
                <w:color w:val="FF0000"/>
                <w:sz w:val="21"/>
                <w:szCs w:val="21"/>
                <w:lang w:val="de-CH"/>
              </w:rPr>
              <w:fldChar w:fldCharType="begin"/>
            </w:r>
            <w:r w:rsidRPr="00D82C0E">
              <w:rPr>
                <w:color w:val="FF0000"/>
                <w:sz w:val="21"/>
                <w:szCs w:val="21"/>
                <w:lang w:val="de-CH"/>
              </w:rPr>
              <w:instrText xml:space="preserve"> SEQ Angebotsaufbau \* ARABIC </w:instrText>
            </w:r>
            <w:r w:rsidRPr="00D82C0E">
              <w:rPr>
                <w:color w:val="FF0000"/>
                <w:sz w:val="21"/>
                <w:szCs w:val="21"/>
                <w:lang w:val="de-CH"/>
              </w:rPr>
              <w:fldChar w:fldCharType="separate"/>
            </w:r>
            <w:r w:rsidR="0097191A">
              <w:rPr>
                <w:noProof/>
                <w:color w:val="FF0000"/>
                <w:sz w:val="21"/>
                <w:szCs w:val="21"/>
                <w:lang w:val="de-CH"/>
              </w:rPr>
              <w:t>3</w:t>
            </w:r>
            <w:r w:rsidRPr="00D82C0E">
              <w:rPr>
                <w:color w:val="FF0000"/>
                <w:sz w:val="21"/>
                <w:szCs w:val="21"/>
                <w:lang w:val="de-CH"/>
              </w:rPr>
              <w:fldChar w:fldCharType="end"/>
            </w:r>
          </w:p>
        </w:tc>
        <w:tc>
          <w:tcPr>
            <w:tcW w:w="6868" w:type="dxa"/>
          </w:tcPr>
          <w:p w:rsidR="00702D19" w:rsidRPr="00D82C0E" w:rsidRDefault="00702D19" w:rsidP="00702D19">
            <w:pPr>
              <w:pStyle w:val="TextkrperTabelle"/>
              <w:keepNext/>
              <w:rPr>
                <w:color w:val="0000FF"/>
                <w:sz w:val="21"/>
                <w:szCs w:val="21"/>
                <w:u w:val="single"/>
                <w:lang w:val="de-CH"/>
              </w:rPr>
            </w:pPr>
            <w:r w:rsidRPr="00D82C0E">
              <w:rPr>
                <w:color w:val="0000FF"/>
                <w:sz w:val="21"/>
                <w:szCs w:val="21"/>
                <w:u w:val="single"/>
                <w:lang w:val="de-CH"/>
              </w:rPr>
              <w:t>Ohne Online-Tool:</w:t>
            </w:r>
          </w:p>
          <w:p w:rsidR="00702D19" w:rsidRPr="00D82C0E" w:rsidRDefault="00702D19" w:rsidP="00702D19">
            <w:pPr>
              <w:pStyle w:val="TextkrperTabelle"/>
              <w:keepNext/>
              <w:rPr>
                <w:color w:val="0000FF"/>
                <w:sz w:val="21"/>
                <w:szCs w:val="21"/>
                <w:lang w:val="de-CH"/>
              </w:rPr>
            </w:pPr>
            <w:r w:rsidRPr="00D82C0E">
              <w:rPr>
                <w:color w:val="FF0000"/>
                <w:sz w:val="21"/>
                <w:szCs w:val="21"/>
                <w:lang w:val="de-CH"/>
              </w:rPr>
              <w:t>Ausgefüllte Formulare gem. den Anhängen X, Y und Z</w:t>
            </w:r>
          </w:p>
        </w:tc>
        <w:tc>
          <w:tcPr>
            <w:tcW w:w="2126" w:type="dxa"/>
          </w:tcPr>
          <w:p w:rsidR="00702D19" w:rsidRPr="00D82C0E" w:rsidRDefault="00702D19" w:rsidP="00702D19">
            <w:pPr>
              <w:pStyle w:val="TextkrperTabelle"/>
              <w:keepNext/>
              <w:rPr>
                <w:sz w:val="21"/>
                <w:szCs w:val="21"/>
                <w:lang w:val="de-CH"/>
              </w:rPr>
            </w:pPr>
          </w:p>
        </w:tc>
      </w:tr>
      <w:tr w:rsidR="00702D19" w:rsidRPr="00D82C0E" w:rsidTr="00702D19">
        <w:tc>
          <w:tcPr>
            <w:tcW w:w="645" w:type="dxa"/>
          </w:tcPr>
          <w:p w:rsidR="00702D19" w:rsidRPr="00D82C0E" w:rsidRDefault="00702D19" w:rsidP="00702D19">
            <w:pPr>
              <w:pStyle w:val="TextkrperTabelle"/>
              <w:keepNext/>
              <w:rPr>
                <w:color w:val="FF0000"/>
                <w:sz w:val="21"/>
                <w:szCs w:val="21"/>
                <w:lang w:val="de-CH"/>
              </w:rPr>
            </w:pPr>
            <w:r w:rsidRPr="00D82C0E">
              <w:rPr>
                <w:color w:val="FF0000"/>
                <w:sz w:val="21"/>
                <w:szCs w:val="21"/>
                <w:lang w:val="de-CH"/>
              </w:rPr>
              <w:fldChar w:fldCharType="begin"/>
            </w:r>
            <w:r w:rsidRPr="00D82C0E">
              <w:rPr>
                <w:color w:val="FF0000"/>
                <w:sz w:val="21"/>
                <w:szCs w:val="21"/>
                <w:lang w:val="de-CH"/>
              </w:rPr>
              <w:instrText xml:space="preserve"> SEQ Angebotsaufbau \* ARABIC </w:instrText>
            </w:r>
            <w:r w:rsidRPr="00D82C0E">
              <w:rPr>
                <w:color w:val="FF0000"/>
                <w:sz w:val="21"/>
                <w:szCs w:val="21"/>
                <w:lang w:val="de-CH"/>
              </w:rPr>
              <w:fldChar w:fldCharType="separate"/>
            </w:r>
            <w:r w:rsidR="0097191A">
              <w:rPr>
                <w:noProof/>
                <w:color w:val="FF0000"/>
                <w:sz w:val="21"/>
                <w:szCs w:val="21"/>
                <w:lang w:val="de-CH"/>
              </w:rPr>
              <w:t>4</w:t>
            </w:r>
            <w:r w:rsidRPr="00D82C0E">
              <w:rPr>
                <w:color w:val="FF0000"/>
                <w:sz w:val="21"/>
                <w:szCs w:val="21"/>
                <w:lang w:val="de-CH"/>
              </w:rPr>
              <w:fldChar w:fldCharType="end"/>
            </w:r>
          </w:p>
        </w:tc>
        <w:tc>
          <w:tcPr>
            <w:tcW w:w="6868" w:type="dxa"/>
          </w:tcPr>
          <w:p w:rsidR="00702D19" w:rsidRPr="00D82C0E" w:rsidRDefault="00702D19" w:rsidP="00702D19">
            <w:pPr>
              <w:pStyle w:val="TextkrperTabelle"/>
              <w:keepNext/>
              <w:rPr>
                <w:color w:val="FF0000"/>
                <w:sz w:val="21"/>
                <w:szCs w:val="21"/>
                <w:lang w:val="de-CH"/>
              </w:rPr>
            </w:pPr>
            <w:r w:rsidRPr="00D82C0E">
              <w:rPr>
                <w:color w:val="FF0000"/>
                <w:sz w:val="21"/>
                <w:szCs w:val="21"/>
                <w:lang w:val="de-CH"/>
              </w:rPr>
              <w:t>Preisblatt</w:t>
            </w:r>
          </w:p>
        </w:tc>
        <w:tc>
          <w:tcPr>
            <w:tcW w:w="2126" w:type="dxa"/>
          </w:tcPr>
          <w:p w:rsidR="00702D19" w:rsidRPr="00D82C0E" w:rsidRDefault="00702D19" w:rsidP="00702D19">
            <w:pPr>
              <w:pStyle w:val="TextkrperTabelle"/>
              <w:keepNext/>
              <w:rPr>
                <w:color w:val="FF0000"/>
                <w:sz w:val="21"/>
                <w:szCs w:val="21"/>
                <w:lang w:val="de-CH"/>
              </w:rPr>
            </w:pPr>
          </w:p>
        </w:tc>
      </w:tr>
      <w:tr w:rsidR="00702D19" w:rsidRPr="00D82C0E" w:rsidTr="00702D19">
        <w:tc>
          <w:tcPr>
            <w:tcW w:w="645" w:type="dxa"/>
          </w:tcPr>
          <w:p w:rsidR="00702D19" w:rsidRPr="00D82C0E" w:rsidRDefault="00702D19" w:rsidP="00702D19">
            <w:pPr>
              <w:pStyle w:val="TextkrperTabelle"/>
              <w:keepLines/>
              <w:rPr>
                <w:sz w:val="21"/>
                <w:szCs w:val="21"/>
                <w:lang w:val="de-CH"/>
              </w:rPr>
            </w:pPr>
            <w:r w:rsidRPr="00D82C0E">
              <w:rPr>
                <w:sz w:val="21"/>
                <w:szCs w:val="21"/>
                <w:lang w:val="de-CH"/>
              </w:rPr>
              <w:fldChar w:fldCharType="begin"/>
            </w:r>
            <w:r w:rsidRPr="00D82C0E">
              <w:rPr>
                <w:sz w:val="21"/>
                <w:szCs w:val="21"/>
                <w:lang w:val="de-CH"/>
              </w:rPr>
              <w:instrText xml:space="preserve"> SEQ Angebotsaufbau \* ARABIC </w:instrText>
            </w:r>
            <w:r w:rsidRPr="00D82C0E">
              <w:rPr>
                <w:sz w:val="21"/>
                <w:szCs w:val="21"/>
                <w:lang w:val="de-CH"/>
              </w:rPr>
              <w:fldChar w:fldCharType="separate"/>
            </w:r>
            <w:r w:rsidR="0097191A">
              <w:rPr>
                <w:noProof/>
                <w:sz w:val="21"/>
                <w:szCs w:val="21"/>
                <w:lang w:val="de-CH"/>
              </w:rPr>
              <w:t>5</w:t>
            </w:r>
            <w:r w:rsidRPr="00D82C0E">
              <w:rPr>
                <w:sz w:val="21"/>
                <w:szCs w:val="21"/>
                <w:lang w:val="de-CH"/>
              </w:rPr>
              <w:fldChar w:fldCharType="end"/>
            </w:r>
          </w:p>
        </w:tc>
        <w:tc>
          <w:tcPr>
            <w:tcW w:w="6868" w:type="dxa"/>
          </w:tcPr>
          <w:p w:rsidR="00702D19" w:rsidRPr="00D82C0E" w:rsidRDefault="00702D19" w:rsidP="00702D19">
            <w:pPr>
              <w:pStyle w:val="TextkrperTabelle"/>
              <w:keepLines/>
              <w:rPr>
                <w:sz w:val="21"/>
                <w:szCs w:val="21"/>
                <w:lang w:val="de-CH"/>
              </w:rPr>
            </w:pPr>
            <w:r w:rsidRPr="00D82C0E">
              <w:rPr>
                <w:sz w:val="21"/>
                <w:szCs w:val="21"/>
                <w:lang w:val="de-CH"/>
              </w:rPr>
              <w:t xml:space="preserve">Selbstdeklaration inkl. Nachweise </w:t>
            </w:r>
          </w:p>
        </w:tc>
        <w:tc>
          <w:tcPr>
            <w:tcW w:w="2126" w:type="dxa"/>
          </w:tcPr>
          <w:p w:rsidR="00702D19" w:rsidRPr="00D82C0E" w:rsidRDefault="00702D19" w:rsidP="00702D19">
            <w:pPr>
              <w:pStyle w:val="TextkrperTabelle"/>
              <w:keepLines/>
              <w:rPr>
                <w:sz w:val="21"/>
                <w:szCs w:val="21"/>
                <w:lang w:val="de-CH"/>
              </w:rPr>
            </w:pPr>
          </w:p>
        </w:tc>
      </w:tr>
      <w:tr w:rsidR="00702D19" w:rsidRPr="00D82C0E" w:rsidTr="00702D19">
        <w:tc>
          <w:tcPr>
            <w:tcW w:w="645" w:type="dxa"/>
          </w:tcPr>
          <w:p w:rsidR="00702D19" w:rsidRPr="00D82C0E" w:rsidRDefault="00702D19" w:rsidP="00702D19">
            <w:pPr>
              <w:pStyle w:val="TextkrperTabelle"/>
              <w:keepLines/>
              <w:rPr>
                <w:color w:val="FF0000"/>
                <w:sz w:val="21"/>
                <w:szCs w:val="21"/>
                <w:lang w:val="de-CH"/>
              </w:rPr>
            </w:pPr>
            <w:r w:rsidRPr="00D82C0E">
              <w:rPr>
                <w:color w:val="FF0000"/>
                <w:sz w:val="21"/>
                <w:szCs w:val="21"/>
                <w:lang w:val="de-CH"/>
              </w:rPr>
              <w:fldChar w:fldCharType="begin"/>
            </w:r>
            <w:r w:rsidRPr="00D82C0E">
              <w:rPr>
                <w:color w:val="FF0000"/>
                <w:sz w:val="21"/>
                <w:szCs w:val="21"/>
                <w:lang w:val="de-CH"/>
              </w:rPr>
              <w:instrText xml:space="preserve"> SEQ Angebotsaufbau \* ARABIC </w:instrText>
            </w:r>
            <w:r w:rsidRPr="00D82C0E">
              <w:rPr>
                <w:color w:val="FF0000"/>
                <w:sz w:val="21"/>
                <w:szCs w:val="21"/>
                <w:lang w:val="de-CH"/>
              </w:rPr>
              <w:fldChar w:fldCharType="separate"/>
            </w:r>
            <w:r w:rsidR="0097191A">
              <w:rPr>
                <w:noProof/>
                <w:color w:val="FF0000"/>
                <w:sz w:val="21"/>
                <w:szCs w:val="21"/>
                <w:lang w:val="de-CH"/>
              </w:rPr>
              <w:t>6</w:t>
            </w:r>
            <w:r w:rsidRPr="00D82C0E">
              <w:rPr>
                <w:color w:val="FF0000"/>
                <w:sz w:val="21"/>
                <w:szCs w:val="21"/>
                <w:lang w:val="de-CH"/>
              </w:rPr>
              <w:fldChar w:fldCharType="end"/>
            </w:r>
          </w:p>
        </w:tc>
        <w:tc>
          <w:tcPr>
            <w:tcW w:w="6868" w:type="dxa"/>
          </w:tcPr>
          <w:p w:rsidR="00702D19" w:rsidRPr="00D82C0E" w:rsidRDefault="00702D19" w:rsidP="00702D19">
            <w:pPr>
              <w:pStyle w:val="TextkrperTabelle"/>
              <w:keepLines/>
              <w:rPr>
                <w:color w:val="FF0000"/>
                <w:sz w:val="21"/>
                <w:szCs w:val="21"/>
                <w:lang w:val="de-CH"/>
              </w:rPr>
            </w:pPr>
            <w:r w:rsidRPr="00D82C0E">
              <w:rPr>
                <w:color w:val="FF0000"/>
                <w:sz w:val="21"/>
                <w:szCs w:val="21"/>
                <w:lang w:val="de-CH"/>
              </w:rPr>
              <w:t>Weitere Nachweise (Referenzen, Diplome etc.)</w:t>
            </w:r>
          </w:p>
        </w:tc>
        <w:tc>
          <w:tcPr>
            <w:tcW w:w="2126" w:type="dxa"/>
          </w:tcPr>
          <w:p w:rsidR="00702D19" w:rsidRPr="00D82C0E" w:rsidRDefault="00702D19" w:rsidP="00702D19">
            <w:pPr>
              <w:pStyle w:val="TextkrperTabelle"/>
              <w:keepLines/>
              <w:rPr>
                <w:color w:val="FF0000"/>
                <w:sz w:val="21"/>
                <w:szCs w:val="21"/>
                <w:lang w:val="de-CH"/>
              </w:rPr>
            </w:pPr>
          </w:p>
        </w:tc>
      </w:tr>
    </w:tbl>
    <w:p w:rsidR="00702D19" w:rsidRPr="00D82C0E" w:rsidRDefault="00702D19" w:rsidP="00702D19">
      <w:pPr>
        <w:pStyle w:val="TextkrperTabelle"/>
        <w:keepLines/>
        <w:rPr>
          <w:sz w:val="21"/>
          <w:szCs w:val="21"/>
          <w:lang w:val="de-CH"/>
        </w:rPr>
      </w:pPr>
      <w:bookmarkStart w:id="129" w:name="_Toc253644023"/>
    </w:p>
    <w:p w:rsidR="00702D19" w:rsidRPr="002F2606" w:rsidRDefault="00702D19" w:rsidP="00702D19">
      <w:pPr>
        <w:pStyle w:val="Beschriftung"/>
        <w:keepLines/>
        <w:rPr>
          <w:sz w:val="18"/>
        </w:rPr>
      </w:pPr>
      <w:bookmarkStart w:id="130" w:name="_Toc468799599"/>
      <w:r w:rsidRPr="002F2606">
        <w:rPr>
          <w:sz w:val="18"/>
        </w:rPr>
        <w:t xml:space="preserve">Tabelle </w:t>
      </w:r>
      <w:r w:rsidRPr="002F2606">
        <w:rPr>
          <w:sz w:val="18"/>
        </w:rPr>
        <w:fldChar w:fldCharType="begin"/>
      </w:r>
      <w:r w:rsidRPr="002F2606">
        <w:rPr>
          <w:sz w:val="18"/>
        </w:rPr>
        <w:instrText xml:space="preserve"> SEQ Tabelle \* ARABIC </w:instrText>
      </w:r>
      <w:r w:rsidRPr="002F2606">
        <w:rPr>
          <w:sz w:val="18"/>
        </w:rPr>
        <w:fldChar w:fldCharType="separate"/>
      </w:r>
      <w:r w:rsidR="0097191A" w:rsidRPr="002F2606">
        <w:rPr>
          <w:noProof/>
          <w:sz w:val="18"/>
        </w:rPr>
        <w:t>4</w:t>
      </w:r>
      <w:r w:rsidRPr="002F2606">
        <w:rPr>
          <w:sz w:val="18"/>
        </w:rPr>
        <w:fldChar w:fldCharType="end"/>
      </w:r>
      <w:r w:rsidR="002F2606">
        <w:rPr>
          <w:sz w:val="18"/>
        </w:rPr>
        <w:t xml:space="preserve">: </w:t>
      </w:r>
      <w:r w:rsidRPr="002F2606">
        <w:rPr>
          <w:sz w:val="18"/>
        </w:rPr>
        <w:t>Gliederung des Angebots</w:t>
      </w:r>
      <w:bookmarkEnd w:id="129"/>
      <w:bookmarkEnd w:id="130"/>
    </w:p>
    <w:p w:rsidR="00887CB1" w:rsidRPr="00D82C0E" w:rsidRDefault="00887CB1" w:rsidP="00887CB1">
      <w:pPr>
        <w:pStyle w:val="TextkrperRot"/>
        <w:rPr>
          <w:sz w:val="21"/>
          <w:szCs w:val="21"/>
          <w:lang w:val="de-CH"/>
        </w:rPr>
      </w:pPr>
      <w:r w:rsidRPr="005C283E">
        <w:rPr>
          <w:sz w:val="21"/>
          <w:szCs w:val="21"/>
          <w:lang w:val="de-CH"/>
        </w:rPr>
        <w:t>Es sind Netto-Offerten einzureichen. Rabatte und allfällige Abzüge sind im Angebot aufzuführen. Offerten, die noch weitere Verhandlungen erfordern, werden ausgeschlossen.</w:t>
      </w:r>
      <w:r>
        <w:rPr>
          <w:sz w:val="21"/>
          <w:szCs w:val="21"/>
          <w:lang w:val="de-CH"/>
        </w:rPr>
        <w:t xml:space="preserve"> </w:t>
      </w:r>
    </w:p>
    <w:p w:rsidR="00702D19" w:rsidRPr="00DD5333" w:rsidRDefault="00887CB1" w:rsidP="00DD5333">
      <w:pPr>
        <w:pStyle w:val="TextkrperBlau"/>
        <w:rPr>
          <w:u w:val="single"/>
          <w:lang w:val="de-CH"/>
        </w:rPr>
      </w:pPr>
      <w:r w:rsidRPr="00D82C0E">
        <w:rPr>
          <w:sz w:val="21"/>
          <w:szCs w:val="21"/>
          <w:u w:val="single"/>
          <w:lang w:val="de-CH"/>
        </w:rPr>
        <w:t>Ohne Online-Tool</w:t>
      </w:r>
    </w:p>
    <w:p w:rsidR="00702D19" w:rsidRDefault="00702D19" w:rsidP="00702D19">
      <w:pPr>
        <w:pStyle w:val="Textkrper"/>
        <w:rPr>
          <w:lang w:val="de-CH"/>
        </w:rPr>
      </w:pPr>
      <w:r w:rsidRPr="00D82C0E">
        <w:rPr>
          <w:lang w:val="de-CH"/>
        </w:rPr>
        <w:t>Das Angebot in Papierform ist einfach, handschriftlich und rechtsgültig unterzeichnet in einem Ringordner (nicht gebunden) einzureichen.</w:t>
      </w:r>
    </w:p>
    <w:p w:rsidR="005C283E" w:rsidRPr="00D82C0E" w:rsidRDefault="005C283E" w:rsidP="00702D19">
      <w:pPr>
        <w:pStyle w:val="Textkrper"/>
        <w:rPr>
          <w:lang w:val="de-CH"/>
        </w:rPr>
      </w:pPr>
    </w:p>
    <w:p w:rsidR="00702D19" w:rsidRDefault="00702D19" w:rsidP="00702D19">
      <w:pPr>
        <w:pStyle w:val="TextkrperRot"/>
        <w:rPr>
          <w:sz w:val="21"/>
          <w:szCs w:val="21"/>
          <w:lang w:val="de-CH"/>
        </w:rPr>
      </w:pPr>
      <w:r w:rsidRPr="00D82C0E">
        <w:rPr>
          <w:sz w:val="21"/>
          <w:szCs w:val="21"/>
          <w:lang w:val="de-CH"/>
        </w:rPr>
        <w:t>Darüber hinaus ist dem schriftlichen Angebot ein USB-Stick beizulegen, auf welchem das Angebot elektronisch im PDF-Format abgelegt ist. Der Text des elektronisch abgelegten Angebots muss mittels Suchfunktion durchsuchbar sein.</w:t>
      </w:r>
    </w:p>
    <w:p w:rsidR="00702D19" w:rsidRPr="00D82C0E" w:rsidRDefault="00702D19" w:rsidP="00702D19">
      <w:pPr>
        <w:pStyle w:val="berschrift2nummeriert"/>
      </w:pPr>
      <w:bookmarkStart w:id="131" w:name="_Toc468799585"/>
      <w:bookmarkStart w:id="132" w:name="_Toc65079878"/>
      <w:bookmarkStart w:id="133" w:name="_Toc89066021"/>
      <w:r w:rsidRPr="00D82C0E">
        <w:t>Sprache</w:t>
      </w:r>
      <w:bookmarkEnd w:id="131"/>
      <w:bookmarkEnd w:id="132"/>
      <w:bookmarkEnd w:id="133"/>
    </w:p>
    <w:p w:rsidR="005C283E" w:rsidRDefault="005C283E" w:rsidP="00702D19">
      <w:pPr>
        <w:pStyle w:val="Textkrper"/>
        <w:rPr>
          <w:lang w:val="de-CH"/>
        </w:rPr>
      </w:pPr>
      <w:r>
        <w:rPr>
          <w:lang w:val="de-CH"/>
        </w:rPr>
        <w:t xml:space="preserve">Die Sprache des Verfahrens ist </w:t>
      </w:r>
      <w:r w:rsidRPr="00DD5333">
        <w:rPr>
          <w:color w:val="EA161F" w:themeColor="accent6"/>
          <w:lang w:val="de-CH"/>
        </w:rPr>
        <w:t>deutsch / französisch</w:t>
      </w:r>
      <w:r>
        <w:rPr>
          <w:lang w:val="de-CH"/>
        </w:rPr>
        <w:t>.</w:t>
      </w:r>
    </w:p>
    <w:p w:rsidR="005C283E" w:rsidRDefault="005C283E" w:rsidP="00702D19">
      <w:pPr>
        <w:pStyle w:val="Textkrper"/>
        <w:rPr>
          <w:lang w:val="de-CH"/>
        </w:rPr>
      </w:pPr>
    </w:p>
    <w:p w:rsidR="00702D19" w:rsidRPr="00D82C0E" w:rsidRDefault="00702D19" w:rsidP="00702D19">
      <w:pPr>
        <w:pStyle w:val="Textkrper"/>
        <w:rPr>
          <w:lang w:val="de-CH"/>
        </w:rPr>
      </w:pPr>
      <w:r w:rsidRPr="00D82C0E">
        <w:rPr>
          <w:lang w:val="de-CH"/>
        </w:rPr>
        <w:t xml:space="preserve">Das Angebot </w:t>
      </w:r>
      <w:r w:rsidR="00AE5EB2">
        <w:rPr>
          <w:lang w:val="de-CH"/>
        </w:rPr>
        <w:t>ist</w:t>
      </w:r>
      <w:r w:rsidRPr="00D82C0E">
        <w:rPr>
          <w:lang w:val="de-CH"/>
        </w:rPr>
        <w:t xml:space="preserve"> in </w:t>
      </w:r>
      <w:r w:rsidR="005C283E">
        <w:rPr>
          <w:color w:val="0000FF"/>
          <w:lang w:val="de-CH"/>
        </w:rPr>
        <w:t xml:space="preserve">dieser </w:t>
      </w:r>
      <w:r w:rsidRPr="00D82C0E">
        <w:rPr>
          <w:lang w:val="de-CH"/>
        </w:rPr>
        <w:t xml:space="preserve">Sprache einzureichen. </w:t>
      </w:r>
      <w:r w:rsidR="00245753" w:rsidRPr="00245753">
        <w:rPr>
          <w:lang w:val="de-CH"/>
        </w:rPr>
        <w:t xml:space="preserve">Beilagen können in </w:t>
      </w:r>
      <w:r w:rsidR="004321FE" w:rsidRPr="004321FE">
        <w:rPr>
          <w:lang w:val="de-CH"/>
        </w:rPr>
        <w:t>Deutsch, Französisch oder Englisch</w:t>
      </w:r>
      <w:r w:rsidR="004321FE">
        <w:rPr>
          <w:lang w:val="de-CH"/>
        </w:rPr>
        <w:t>,</w:t>
      </w:r>
      <w:r w:rsidR="00245753" w:rsidRPr="00245753">
        <w:rPr>
          <w:lang w:val="de-CH"/>
        </w:rPr>
        <w:t xml:space="preserve"> Nachweise </w:t>
      </w:r>
      <w:r w:rsidR="004321FE">
        <w:rPr>
          <w:lang w:val="de-CH"/>
        </w:rPr>
        <w:t>zudem auch in Italienisch</w:t>
      </w:r>
      <w:r w:rsidR="00245753" w:rsidRPr="00245753">
        <w:rPr>
          <w:lang w:val="de-CH"/>
        </w:rPr>
        <w:t xml:space="preserve"> eingereicht werden</w:t>
      </w:r>
      <w:r w:rsidR="004B225E">
        <w:rPr>
          <w:lang w:val="de-CH"/>
        </w:rPr>
        <w:t xml:space="preserve"> (Art. 19 Abs. 2 </w:t>
      </w:r>
      <w:proofErr w:type="spellStart"/>
      <w:r w:rsidR="004B225E">
        <w:rPr>
          <w:lang w:val="de-CH"/>
        </w:rPr>
        <w:t>IVöB</w:t>
      </w:r>
      <w:r w:rsidR="00EC01AE">
        <w:rPr>
          <w:lang w:val="de-CH"/>
        </w:rPr>
        <w:t>V</w:t>
      </w:r>
      <w:proofErr w:type="spellEnd"/>
      <w:r w:rsidR="004B225E">
        <w:rPr>
          <w:lang w:val="de-CH"/>
        </w:rPr>
        <w:t xml:space="preserve">). </w:t>
      </w:r>
    </w:p>
    <w:p w:rsidR="00702D19" w:rsidRPr="00D82C0E" w:rsidRDefault="00702D19" w:rsidP="00702D19">
      <w:pPr>
        <w:pStyle w:val="berschrift2nummeriert"/>
      </w:pPr>
      <w:bookmarkStart w:id="134" w:name="_Ref250366607"/>
      <w:bookmarkStart w:id="135" w:name="_Toc468799586"/>
      <w:bookmarkStart w:id="136" w:name="_Toc65079879"/>
      <w:bookmarkStart w:id="137" w:name="_Toc89066022"/>
      <w:r w:rsidRPr="00D82C0E">
        <w:t>Fragen (</w:t>
      </w:r>
      <w:proofErr w:type="spellStart"/>
      <w:r w:rsidRPr="00D82C0E">
        <w:t>simap</w:t>
      </w:r>
      <w:proofErr w:type="spellEnd"/>
      <w:r w:rsidRPr="00D82C0E">
        <w:t>)</w:t>
      </w:r>
      <w:bookmarkEnd w:id="134"/>
      <w:bookmarkEnd w:id="135"/>
      <w:bookmarkEnd w:id="136"/>
      <w:bookmarkEnd w:id="137"/>
    </w:p>
    <w:p w:rsidR="00702D19" w:rsidRPr="00D82C0E" w:rsidRDefault="00702D19" w:rsidP="00702D19">
      <w:pPr>
        <w:pStyle w:val="Textkrper"/>
        <w:rPr>
          <w:lang w:val="de-CH"/>
        </w:rPr>
      </w:pPr>
      <w:r w:rsidRPr="00D82C0E">
        <w:rPr>
          <w:lang w:val="de-CH"/>
        </w:rPr>
        <w:t>Direkte Kontakte zwischen den Anbiete</w:t>
      </w:r>
      <w:r w:rsidR="002F700D">
        <w:rPr>
          <w:lang w:val="de-CH"/>
        </w:rPr>
        <w:t>rn</w:t>
      </w:r>
      <w:r w:rsidRPr="00D82C0E">
        <w:rPr>
          <w:lang w:val="de-CH"/>
        </w:rPr>
        <w:t xml:space="preserve"> und den zuständigen Personen bei der Vergabestelle sind </w:t>
      </w:r>
      <w:r w:rsidR="004321FE">
        <w:rPr>
          <w:lang w:val="de-CH"/>
        </w:rPr>
        <w:t>untersagt</w:t>
      </w:r>
      <w:r w:rsidRPr="00D82C0E">
        <w:rPr>
          <w:lang w:val="de-CH"/>
        </w:rPr>
        <w:t xml:space="preserve">. Fragen im Zusammenhang mit den ASU sind ausschliesslich im </w:t>
      </w:r>
      <w:proofErr w:type="spellStart"/>
      <w:r w:rsidRPr="00D82C0E">
        <w:rPr>
          <w:lang w:val="de-CH"/>
        </w:rPr>
        <w:t>simap</w:t>
      </w:r>
      <w:proofErr w:type="spellEnd"/>
      <w:r w:rsidRPr="00D82C0E">
        <w:rPr>
          <w:lang w:val="de-CH"/>
        </w:rPr>
        <w:t xml:space="preserve">-Forum in der für das Angebot vorgesehenen Sprache zu stellen und werden dort, für alle </w:t>
      </w:r>
      <w:r w:rsidR="002F700D">
        <w:rPr>
          <w:lang w:val="de-CH"/>
        </w:rPr>
        <w:t>Anbieter</w:t>
      </w:r>
      <w:r w:rsidRPr="00D82C0E">
        <w:rPr>
          <w:lang w:val="de-CH"/>
        </w:rPr>
        <w:t xml:space="preserve"> ersichtlich, beantwortet.</w:t>
      </w:r>
      <w:r w:rsidR="00C7584F">
        <w:rPr>
          <w:lang w:val="de-CH"/>
        </w:rPr>
        <w:t xml:space="preserve"> </w:t>
      </w:r>
    </w:p>
    <w:p w:rsidR="00702D19" w:rsidRPr="00D82C0E" w:rsidRDefault="00702D19" w:rsidP="00702D19">
      <w:pPr>
        <w:pStyle w:val="berschrift2nummeriert"/>
      </w:pPr>
      <w:bookmarkStart w:id="138" w:name="_Ref465154217"/>
      <w:bookmarkStart w:id="139" w:name="_Toc468799587"/>
      <w:bookmarkStart w:id="140" w:name="_Toc65079880"/>
      <w:bookmarkStart w:id="141" w:name="_Toc89066023"/>
      <w:r w:rsidRPr="00D82C0E">
        <w:t>Abgabe (Ort, Termin und Form)</w:t>
      </w:r>
      <w:bookmarkEnd w:id="138"/>
      <w:bookmarkEnd w:id="139"/>
      <w:bookmarkEnd w:id="140"/>
      <w:bookmarkEnd w:id="141"/>
    </w:p>
    <w:p w:rsidR="003A102C" w:rsidRPr="003A102C" w:rsidRDefault="003A102C" w:rsidP="003A102C">
      <w:pPr>
        <w:pStyle w:val="TextkrperBlau"/>
        <w:rPr>
          <w:sz w:val="21"/>
          <w:szCs w:val="21"/>
          <w:u w:val="single"/>
          <w:lang w:val="de-CH"/>
        </w:rPr>
      </w:pPr>
      <w:r w:rsidRPr="003A102C">
        <w:rPr>
          <w:sz w:val="21"/>
          <w:szCs w:val="21"/>
          <w:u w:val="single"/>
          <w:lang w:val="de-CH"/>
        </w:rPr>
        <w:t>Analog:</w:t>
      </w:r>
    </w:p>
    <w:p w:rsidR="00702D19" w:rsidRDefault="00702D19" w:rsidP="00702D19">
      <w:pPr>
        <w:pStyle w:val="Textkrper"/>
        <w:rPr>
          <w:lang w:val="de-CH"/>
        </w:rPr>
      </w:pPr>
      <w:r w:rsidRPr="00D82C0E">
        <w:rPr>
          <w:lang w:val="de-CH"/>
        </w:rPr>
        <w:t xml:space="preserve">Die Angebote müssen zur Wahrung der Frist bis zum Zeitpunkt gemäss Ziffer </w:t>
      </w:r>
      <w:r w:rsidRPr="00D82C0E">
        <w:rPr>
          <w:lang w:val="de-CH"/>
        </w:rPr>
        <w:fldChar w:fldCharType="begin"/>
      </w:r>
      <w:r w:rsidRPr="00D82C0E">
        <w:rPr>
          <w:lang w:val="de-CH"/>
        </w:rPr>
        <w:instrText xml:space="preserve"> REF _Ref459646208 \n \h </w:instrText>
      </w:r>
      <w:r w:rsidR="00D82C0E" w:rsidRPr="00D82C0E">
        <w:rPr>
          <w:lang w:val="de-CH"/>
        </w:rPr>
        <w:instrText xml:space="preserve"> \* MERGEFORMAT </w:instrText>
      </w:r>
      <w:r w:rsidRPr="00D82C0E">
        <w:rPr>
          <w:lang w:val="de-CH"/>
        </w:rPr>
      </w:r>
      <w:r w:rsidRPr="00D82C0E">
        <w:rPr>
          <w:lang w:val="de-CH"/>
        </w:rPr>
        <w:fldChar w:fldCharType="separate"/>
      </w:r>
      <w:r w:rsidR="0097191A">
        <w:rPr>
          <w:lang w:val="de-CH"/>
        </w:rPr>
        <w:t>5.7</w:t>
      </w:r>
      <w:r w:rsidRPr="00D82C0E">
        <w:rPr>
          <w:lang w:val="de-CH"/>
        </w:rPr>
        <w:fldChar w:fldCharType="end"/>
      </w:r>
      <w:r w:rsidRPr="00D82C0E">
        <w:rPr>
          <w:lang w:val="de-CH"/>
        </w:rPr>
        <w:t xml:space="preserve"> in Papierform abgegeben oder der Post übergeben worden sein</w:t>
      </w:r>
      <w:r w:rsidR="003A102C">
        <w:rPr>
          <w:lang w:val="de-CH"/>
        </w:rPr>
        <w:t>;</w:t>
      </w:r>
      <w:r w:rsidR="003A66C9">
        <w:rPr>
          <w:lang w:val="de-CH"/>
        </w:rPr>
        <w:t xml:space="preserve"> </w:t>
      </w:r>
      <w:r w:rsidRPr="00D82C0E">
        <w:rPr>
          <w:lang w:val="de-CH"/>
        </w:rPr>
        <w:t>die Verwendung von Fax oder E-Mail ist unzulässig</w:t>
      </w:r>
      <w:r w:rsidR="003A102C">
        <w:rPr>
          <w:lang w:val="de-CH"/>
        </w:rPr>
        <w:t xml:space="preserve"> (Art. 42 Abs. 2 VRPG</w:t>
      </w:r>
      <w:r w:rsidRPr="00D82C0E">
        <w:rPr>
          <w:lang w:val="de-CH"/>
        </w:rPr>
        <w:t>). Die Angebote sind verschlossen und mit den Vermerken</w:t>
      </w:r>
      <w:r w:rsidR="000A4B15">
        <w:rPr>
          <w:lang w:val="de-CH"/>
        </w:rPr>
        <w:t xml:space="preserve"> an die folgende Adresse zu senden:</w:t>
      </w:r>
    </w:p>
    <w:p w:rsidR="003A102C" w:rsidRPr="00D82C0E" w:rsidRDefault="003A102C" w:rsidP="00702D19">
      <w:pPr>
        <w:pStyle w:val="Textkrper"/>
        <w:rPr>
          <w:lang w:val="de-CH"/>
        </w:rPr>
      </w:pPr>
    </w:p>
    <w:p w:rsidR="00702D19" w:rsidRPr="003A66C9" w:rsidRDefault="00702D19" w:rsidP="00702D19">
      <w:pPr>
        <w:pStyle w:val="Textkrper"/>
        <w:rPr>
          <w:i/>
          <w:lang w:val="de-CH"/>
        </w:rPr>
      </w:pPr>
      <w:r w:rsidRPr="003A66C9">
        <w:rPr>
          <w:i/>
          <w:color w:val="FF0000"/>
          <w:lang w:val="de-CH"/>
        </w:rPr>
        <w:t>Projektname</w:t>
      </w:r>
      <w:r w:rsidRPr="003A66C9">
        <w:rPr>
          <w:i/>
          <w:color w:val="000000" w:themeColor="text1"/>
          <w:lang w:val="de-CH"/>
        </w:rPr>
        <w:t> / </w:t>
      </w:r>
      <w:r w:rsidRPr="003A66C9">
        <w:rPr>
          <w:i/>
          <w:lang w:val="de-CH"/>
        </w:rPr>
        <w:t xml:space="preserve">Vertraulich, bitte nicht öffnen! </w:t>
      </w:r>
    </w:p>
    <w:p w:rsidR="003A66C9" w:rsidRPr="003A66C9" w:rsidRDefault="003A66C9" w:rsidP="00702D19">
      <w:pPr>
        <w:pStyle w:val="Textkrper"/>
        <w:rPr>
          <w:i/>
          <w:u w:val="single"/>
          <w:lang w:val="de-CH"/>
        </w:rPr>
      </w:pPr>
      <w:r w:rsidRPr="003A66C9">
        <w:rPr>
          <w:i/>
          <w:u w:val="single"/>
          <w:lang w:val="de-CH"/>
        </w:rPr>
        <w:lastRenderedPageBreak/>
        <w:t>Einschreiben</w:t>
      </w:r>
    </w:p>
    <w:p w:rsidR="003A102C" w:rsidRPr="003A66C9" w:rsidRDefault="000A4B15" w:rsidP="00702D19">
      <w:pPr>
        <w:pStyle w:val="Textkrper"/>
        <w:rPr>
          <w:i/>
          <w:lang w:val="de-CH"/>
        </w:rPr>
      </w:pPr>
      <w:r w:rsidRPr="003A66C9">
        <w:rPr>
          <w:i/>
          <w:lang w:val="de-CH"/>
        </w:rPr>
        <w:t>Amt für ……….</w:t>
      </w:r>
    </w:p>
    <w:p w:rsidR="000A4B15" w:rsidRPr="003A66C9" w:rsidRDefault="000A4B15" w:rsidP="00702D19">
      <w:pPr>
        <w:pStyle w:val="Textkrper"/>
        <w:rPr>
          <w:i/>
          <w:lang w:val="de-CH"/>
        </w:rPr>
      </w:pPr>
      <w:r w:rsidRPr="003A66C9">
        <w:rPr>
          <w:i/>
          <w:lang w:val="de-CH"/>
        </w:rPr>
        <w:t>z.H. ……</w:t>
      </w:r>
      <w:proofErr w:type="gramStart"/>
      <w:r w:rsidRPr="003A66C9">
        <w:rPr>
          <w:i/>
          <w:lang w:val="de-CH"/>
        </w:rPr>
        <w:t>…….</w:t>
      </w:r>
      <w:proofErr w:type="gramEnd"/>
      <w:r w:rsidRPr="003A66C9">
        <w:rPr>
          <w:i/>
          <w:lang w:val="de-CH"/>
        </w:rPr>
        <w:t>.</w:t>
      </w:r>
    </w:p>
    <w:p w:rsidR="000A4B15" w:rsidRPr="003A66C9" w:rsidRDefault="000A4B15" w:rsidP="00702D19">
      <w:pPr>
        <w:pStyle w:val="Textkrper"/>
        <w:rPr>
          <w:i/>
          <w:lang w:val="de-CH"/>
        </w:rPr>
      </w:pPr>
      <w:r w:rsidRPr="003A66C9">
        <w:rPr>
          <w:i/>
          <w:lang w:val="de-CH"/>
        </w:rPr>
        <w:t>XY Weg</w:t>
      </w:r>
    </w:p>
    <w:p w:rsidR="000A4B15" w:rsidRPr="003A66C9" w:rsidRDefault="000A4B15" w:rsidP="00702D19">
      <w:pPr>
        <w:pStyle w:val="Textkrper"/>
        <w:rPr>
          <w:i/>
          <w:lang w:val="de-CH"/>
        </w:rPr>
      </w:pPr>
      <w:r w:rsidRPr="003A66C9">
        <w:rPr>
          <w:i/>
          <w:lang w:val="de-CH"/>
        </w:rPr>
        <w:t>PLZ/Ort</w:t>
      </w:r>
    </w:p>
    <w:p w:rsidR="000A4B15" w:rsidRPr="00D82C0E" w:rsidRDefault="000A4B15" w:rsidP="00702D19">
      <w:pPr>
        <w:pStyle w:val="Textkrper"/>
        <w:rPr>
          <w:lang w:val="de-CH"/>
        </w:rPr>
      </w:pPr>
    </w:p>
    <w:p w:rsidR="00702D19" w:rsidRDefault="00702D19" w:rsidP="00702D19">
      <w:pPr>
        <w:pStyle w:val="Textkrper"/>
        <w:rPr>
          <w:lang w:val="de-CH"/>
        </w:rPr>
      </w:pPr>
      <w:r w:rsidRPr="00D82C0E">
        <w:rPr>
          <w:lang w:val="de-CH"/>
        </w:rPr>
        <w:t xml:space="preserve">Die korrekte Adressierung kann </w:t>
      </w:r>
      <w:r w:rsidR="00C7584F">
        <w:rPr>
          <w:lang w:val="de-CH"/>
        </w:rPr>
        <w:t>auf</w:t>
      </w:r>
      <w:r w:rsidR="00C7584F" w:rsidRPr="00D82C0E">
        <w:rPr>
          <w:lang w:val="de-CH"/>
        </w:rPr>
        <w:t xml:space="preserve"> </w:t>
      </w:r>
      <w:r w:rsidRPr="00D82C0E">
        <w:rPr>
          <w:lang w:val="de-CH"/>
        </w:rPr>
        <w:t xml:space="preserve">die zeitgerechte Bearbeitung des Angebots innerhalb des Vergabeverfahrens </w:t>
      </w:r>
      <w:r w:rsidR="00C7584F">
        <w:rPr>
          <w:lang w:val="de-CH"/>
        </w:rPr>
        <w:t>Einfluss haben</w:t>
      </w:r>
      <w:r w:rsidRPr="00D82C0E">
        <w:rPr>
          <w:lang w:val="de-CH"/>
        </w:rPr>
        <w:t>.</w:t>
      </w:r>
    </w:p>
    <w:p w:rsidR="003A102C" w:rsidRDefault="003A102C" w:rsidP="00702D19">
      <w:pPr>
        <w:pStyle w:val="Textkrper"/>
        <w:rPr>
          <w:lang w:val="de-CH"/>
        </w:rPr>
      </w:pPr>
    </w:p>
    <w:p w:rsidR="003A102C" w:rsidRDefault="003A102C" w:rsidP="003A102C">
      <w:pPr>
        <w:pStyle w:val="TextkrperBlau"/>
        <w:rPr>
          <w:sz w:val="21"/>
          <w:szCs w:val="21"/>
          <w:u w:val="single"/>
          <w:lang w:val="de-CH"/>
        </w:rPr>
      </w:pPr>
      <w:r>
        <w:rPr>
          <w:sz w:val="21"/>
          <w:szCs w:val="21"/>
          <w:u w:val="single"/>
          <w:lang w:val="de-CH"/>
        </w:rPr>
        <w:t>Elektronisch</w:t>
      </w:r>
      <w:r w:rsidRPr="00D82C0E">
        <w:rPr>
          <w:sz w:val="21"/>
          <w:szCs w:val="21"/>
          <w:u w:val="single"/>
          <w:lang w:val="de-CH"/>
        </w:rPr>
        <w:t>:</w:t>
      </w:r>
    </w:p>
    <w:p w:rsidR="003A102C" w:rsidRDefault="003A102C" w:rsidP="003A102C">
      <w:pPr>
        <w:pStyle w:val="TextkrperBlau"/>
        <w:rPr>
          <w:sz w:val="21"/>
          <w:szCs w:val="21"/>
          <w:lang w:val="de-CH"/>
        </w:rPr>
      </w:pPr>
      <w:r>
        <w:rPr>
          <w:sz w:val="21"/>
          <w:szCs w:val="21"/>
          <w:lang w:val="de-CH"/>
        </w:rPr>
        <w:t xml:space="preserve">Die Angebote </w:t>
      </w:r>
      <w:r w:rsidR="006B337B">
        <w:rPr>
          <w:sz w:val="21"/>
          <w:szCs w:val="21"/>
          <w:lang w:val="de-CH"/>
        </w:rPr>
        <w:t xml:space="preserve">müssen / </w:t>
      </w:r>
      <w:r w:rsidRPr="003A102C">
        <w:rPr>
          <w:sz w:val="21"/>
          <w:szCs w:val="21"/>
          <w:lang w:val="de-CH"/>
        </w:rPr>
        <w:t xml:space="preserve">können </w:t>
      </w:r>
      <w:r w:rsidR="00AC2A95">
        <w:rPr>
          <w:sz w:val="21"/>
          <w:szCs w:val="21"/>
          <w:lang w:val="de-CH"/>
        </w:rPr>
        <w:t xml:space="preserve">wie folgt </w:t>
      </w:r>
      <w:r w:rsidRPr="003A102C">
        <w:rPr>
          <w:sz w:val="21"/>
          <w:szCs w:val="21"/>
          <w:lang w:val="de-CH"/>
        </w:rPr>
        <w:t>elektronisch eingereicht werden</w:t>
      </w:r>
      <w:r w:rsidR="00AC2A95">
        <w:rPr>
          <w:sz w:val="21"/>
          <w:szCs w:val="21"/>
          <w:lang w:val="de-CH"/>
        </w:rPr>
        <w:t>:</w:t>
      </w:r>
      <w:r>
        <w:rPr>
          <w:sz w:val="21"/>
          <w:szCs w:val="21"/>
          <w:lang w:val="de-CH"/>
        </w:rPr>
        <w:t xml:space="preserve"> </w:t>
      </w:r>
      <w:r w:rsidR="00AC2A95">
        <w:rPr>
          <w:sz w:val="21"/>
          <w:szCs w:val="21"/>
          <w:lang w:val="de-CH"/>
        </w:rPr>
        <w:t>...</w:t>
      </w:r>
    </w:p>
    <w:p w:rsidR="00AC2A95" w:rsidRPr="003A102C" w:rsidRDefault="00AC2A95" w:rsidP="003A102C">
      <w:pPr>
        <w:pStyle w:val="TextkrperBlau"/>
        <w:rPr>
          <w:sz w:val="21"/>
          <w:szCs w:val="21"/>
          <w:lang w:val="de-CH"/>
        </w:rPr>
      </w:pPr>
      <w:r>
        <w:rPr>
          <w:sz w:val="21"/>
          <w:szCs w:val="21"/>
          <w:lang w:val="de-CH"/>
        </w:rPr>
        <w:t xml:space="preserve">[Hier sind die zu verwendenden Methoden zu beschreiben; diese müssen die Authentizität und Vertraulichkeit der Angebote sicherstellen. In späteren Fassungen dieser Vorlagen </w:t>
      </w:r>
      <w:r w:rsidR="006B337B">
        <w:rPr>
          <w:sz w:val="21"/>
          <w:szCs w:val="21"/>
          <w:lang w:val="de-CH"/>
        </w:rPr>
        <w:t>werden wir dafür konkrete Lösungen vorschlagen.]</w:t>
      </w:r>
    </w:p>
    <w:p w:rsidR="003A102C" w:rsidRPr="00D82C0E" w:rsidRDefault="003A102C" w:rsidP="00702D19">
      <w:pPr>
        <w:pStyle w:val="Textkrper"/>
        <w:rPr>
          <w:lang w:val="de-CH"/>
        </w:rPr>
      </w:pPr>
    </w:p>
    <w:p w:rsidR="00702D19" w:rsidRPr="00D82C0E" w:rsidRDefault="00702D19" w:rsidP="00702D19">
      <w:pPr>
        <w:pStyle w:val="TextkrperBlau"/>
        <w:rPr>
          <w:sz w:val="21"/>
          <w:szCs w:val="21"/>
          <w:u w:val="single"/>
          <w:lang w:val="de-CH"/>
        </w:rPr>
      </w:pPr>
      <w:r w:rsidRPr="00D82C0E">
        <w:rPr>
          <w:sz w:val="21"/>
          <w:szCs w:val="21"/>
          <w:u w:val="single"/>
          <w:lang w:val="de-CH"/>
        </w:rPr>
        <w:t>Mit Online-Tool:</w:t>
      </w:r>
    </w:p>
    <w:p w:rsidR="00702D19" w:rsidRPr="00D82C0E" w:rsidRDefault="00702D19" w:rsidP="00702D19">
      <w:pPr>
        <w:pStyle w:val="Textkrper"/>
        <w:rPr>
          <w:color w:val="FF0000"/>
          <w:lang w:val="de-CH"/>
        </w:rPr>
      </w:pPr>
      <w:r w:rsidRPr="00D82C0E">
        <w:rPr>
          <w:color w:val="FF0000"/>
          <w:lang w:val="de-CH"/>
        </w:rPr>
        <w:t>Für die elektronische Erfassung des Angebotes auf dem Online-Tool gilt Folgendes:</w:t>
      </w:r>
    </w:p>
    <w:p w:rsidR="00702D19" w:rsidRPr="00D82C0E" w:rsidRDefault="00702D19" w:rsidP="00016655">
      <w:pPr>
        <w:pStyle w:val="Aufzhlung2"/>
        <w:rPr>
          <w:color w:val="FF0000"/>
          <w:sz w:val="21"/>
          <w:szCs w:val="21"/>
          <w:lang w:val="de-CH"/>
        </w:rPr>
      </w:pPr>
      <w:r w:rsidRPr="00D82C0E">
        <w:rPr>
          <w:color w:val="FF0000"/>
          <w:sz w:val="21"/>
          <w:szCs w:val="21"/>
          <w:lang w:val="de-CH"/>
        </w:rPr>
        <w:t>Auf das Online-Tool kann unter folgendem Link zugegriffen werden: LINK</w:t>
      </w:r>
    </w:p>
    <w:p w:rsidR="00702D19" w:rsidRPr="00D82C0E" w:rsidRDefault="002F700D" w:rsidP="00016655">
      <w:pPr>
        <w:pStyle w:val="Aufzhlung2"/>
        <w:rPr>
          <w:color w:val="FF0000"/>
          <w:sz w:val="21"/>
          <w:szCs w:val="21"/>
          <w:lang w:val="de-CH"/>
        </w:rPr>
      </w:pPr>
      <w:r>
        <w:rPr>
          <w:color w:val="FF0000"/>
          <w:sz w:val="21"/>
          <w:szCs w:val="21"/>
          <w:lang w:val="de-CH"/>
        </w:rPr>
        <w:t>Anbieter</w:t>
      </w:r>
      <w:r w:rsidR="00702D19" w:rsidRPr="00D82C0E">
        <w:rPr>
          <w:color w:val="FF0000"/>
          <w:sz w:val="21"/>
          <w:szCs w:val="21"/>
          <w:lang w:val="de-CH"/>
        </w:rPr>
        <w:t xml:space="preserve"> dürfen nur jeweils ein Benutzerkonto verwenden.</w:t>
      </w:r>
    </w:p>
    <w:p w:rsidR="00702D19" w:rsidRPr="00D82C0E" w:rsidRDefault="00702D19" w:rsidP="00016655">
      <w:pPr>
        <w:pStyle w:val="Aufzhlung2"/>
        <w:rPr>
          <w:color w:val="FF0000"/>
          <w:sz w:val="21"/>
          <w:szCs w:val="21"/>
          <w:lang w:val="de-CH"/>
        </w:rPr>
      </w:pPr>
      <w:r w:rsidRPr="00D82C0E">
        <w:rPr>
          <w:color w:val="FF0000"/>
          <w:sz w:val="21"/>
          <w:szCs w:val="21"/>
          <w:lang w:val="de-CH"/>
        </w:rPr>
        <w:t xml:space="preserve">Die </w:t>
      </w:r>
      <w:r w:rsidRPr="00D82C0E">
        <w:rPr>
          <w:iCs/>
          <w:color w:val="FF0000"/>
          <w:sz w:val="21"/>
          <w:szCs w:val="21"/>
          <w:lang w:val="de-CH"/>
        </w:rPr>
        <w:t xml:space="preserve">gleichzeitige </w:t>
      </w:r>
      <w:r w:rsidRPr="00D82C0E">
        <w:rPr>
          <w:color w:val="FF0000"/>
          <w:sz w:val="21"/>
          <w:szCs w:val="21"/>
          <w:lang w:val="de-CH"/>
        </w:rPr>
        <w:t xml:space="preserve">Eingabe von Antworten </w:t>
      </w:r>
      <w:r w:rsidRPr="00D82C0E">
        <w:rPr>
          <w:iCs/>
          <w:color w:val="FF0000"/>
          <w:sz w:val="21"/>
          <w:szCs w:val="21"/>
          <w:lang w:val="de-CH"/>
        </w:rPr>
        <w:t>durch mehrere Angestellte einer oder eines Anbiete</w:t>
      </w:r>
      <w:r w:rsidR="002F700D">
        <w:rPr>
          <w:iCs/>
          <w:color w:val="FF0000"/>
          <w:sz w:val="21"/>
          <w:szCs w:val="21"/>
          <w:lang w:val="de-CH"/>
        </w:rPr>
        <w:t>rs</w:t>
      </w:r>
      <w:r w:rsidRPr="00D82C0E">
        <w:rPr>
          <w:iCs/>
          <w:color w:val="FF0000"/>
          <w:sz w:val="21"/>
          <w:szCs w:val="21"/>
          <w:lang w:val="de-CH"/>
        </w:rPr>
        <w:t xml:space="preserve"> kann Probleme verursachen und ist zu unterlassen</w:t>
      </w:r>
      <w:r w:rsidRPr="00D82C0E">
        <w:rPr>
          <w:color w:val="FF0000"/>
          <w:sz w:val="21"/>
          <w:szCs w:val="21"/>
          <w:lang w:val="de-CH"/>
        </w:rPr>
        <w:t>. Mehrere gleichzeitige Lesezugriffe sind hingegen möglich.</w:t>
      </w:r>
    </w:p>
    <w:p w:rsidR="00702D19" w:rsidRPr="00D82C0E" w:rsidRDefault="00702D19" w:rsidP="00016655">
      <w:pPr>
        <w:pStyle w:val="Aufzhlung2"/>
        <w:rPr>
          <w:color w:val="FF0000"/>
          <w:sz w:val="21"/>
          <w:szCs w:val="21"/>
          <w:lang w:val="de-CH"/>
        </w:rPr>
      </w:pPr>
      <w:r w:rsidRPr="00D82C0E">
        <w:rPr>
          <w:color w:val="FF0000"/>
          <w:sz w:val="21"/>
          <w:szCs w:val="21"/>
          <w:lang w:val="de-CH"/>
        </w:rPr>
        <w:t>Wenn der Kriterienkatalog im Online-Tool ausgefüllt ist, muss er ausgedruckt und unterschrieben werden. Dieser Lieferantenreport kann im Online-Tool folgendermassen generiert und heruntergeladen werden: «Antworten &gt; Reporting &gt; Lieferantenreport (PDF)» bzw.</w:t>
      </w:r>
      <w:r w:rsidR="003A66C9">
        <w:rPr>
          <w:color w:val="FF0000"/>
          <w:sz w:val="21"/>
          <w:szCs w:val="21"/>
          <w:lang w:val="de-CH"/>
        </w:rPr>
        <w:t xml:space="preserve"> </w:t>
      </w:r>
      <w:r w:rsidRPr="00D82C0E">
        <w:rPr>
          <w:color w:val="FF0000"/>
          <w:sz w:val="21"/>
          <w:szCs w:val="21"/>
          <w:lang w:val="de-CH"/>
        </w:rPr>
        <w:t>«</w:t>
      </w:r>
      <w:proofErr w:type="spellStart"/>
      <w:r w:rsidRPr="00D82C0E">
        <w:rPr>
          <w:color w:val="FF0000"/>
          <w:sz w:val="21"/>
          <w:szCs w:val="21"/>
          <w:lang w:val="de-CH"/>
        </w:rPr>
        <w:t>Answers</w:t>
      </w:r>
      <w:proofErr w:type="spellEnd"/>
      <w:r w:rsidRPr="00D82C0E">
        <w:rPr>
          <w:color w:val="FF0000"/>
          <w:sz w:val="21"/>
          <w:szCs w:val="21"/>
          <w:lang w:val="de-CH"/>
        </w:rPr>
        <w:t xml:space="preserve"> &gt; Reports &gt; </w:t>
      </w:r>
      <w:proofErr w:type="spellStart"/>
      <w:r w:rsidRPr="00D82C0E">
        <w:rPr>
          <w:color w:val="FF0000"/>
          <w:sz w:val="21"/>
          <w:szCs w:val="21"/>
          <w:lang w:val="de-CH"/>
        </w:rPr>
        <w:t>Supplier</w:t>
      </w:r>
      <w:proofErr w:type="spellEnd"/>
      <w:r w:rsidRPr="00D82C0E">
        <w:rPr>
          <w:color w:val="FF0000"/>
          <w:sz w:val="21"/>
          <w:szCs w:val="21"/>
          <w:lang w:val="de-CH"/>
        </w:rPr>
        <w:t xml:space="preserve"> Report (PDF)»</w:t>
      </w:r>
    </w:p>
    <w:p w:rsidR="00702D19" w:rsidRDefault="00702D19" w:rsidP="00702D19">
      <w:pPr>
        <w:pStyle w:val="Textkrper"/>
        <w:rPr>
          <w:color w:val="FF0000"/>
          <w:lang w:val="de-CH"/>
        </w:rPr>
      </w:pPr>
      <w:r w:rsidRPr="00D82C0E">
        <w:rPr>
          <w:color w:val="FF0000"/>
          <w:lang w:val="de-CH"/>
        </w:rPr>
        <w:t>Supportanfragen, die den Einsatz und die Funktion des Online-Tools betreffen, können an die in Ziffer 1.2 genannte Adresse gestellt werden (Mo. – Fr.</w:t>
      </w:r>
      <w:r w:rsidR="004321FE">
        <w:rPr>
          <w:color w:val="FF0000"/>
          <w:lang w:val="de-CH"/>
        </w:rPr>
        <w:t xml:space="preserve">, von </w:t>
      </w:r>
      <w:proofErr w:type="gramStart"/>
      <w:r w:rsidR="004321FE">
        <w:rPr>
          <w:color w:val="FF0000"/>
          <w:lang w:val="de-CH"/>
        </w:rPr>
        <w:t>XX</w:t>
      </w:r>
      <w:r w:rsidR="002F2606">
        <w:rPr>
          <w:color w:val="FF0000"/>
          <w:lang w:val="de-CH"/>
        </w:rPr>
        <w:t>:</w:t>
      </w:r>
      <w:r w:rsidR="00C91C2E">
        <w:rPr>
          <w:color w:val="FF0000"/>
          <w:lang w:val="de-CH"/>
        </w:rPr>
        <w:t>XX</w:t>
      </w:r>
      <w:proofErr w:type="gramEnd"/>
      <w:r w:rsidR="00C91C2E">
        <w:rPr>
          <w:color w:val="FF0000"/>
          <w:lang w:val="de-CH"/>
        </w:rPr>
        <w:t xml:space="preserve"> bis </w:t>
      </w:r>
      <w:r w:rsidR="00C91C2E" w:rsidRPr="00C91C2E">
        <w:rPr>
          <w:color w:val="FF0000"/>
          <w:lang w:val="de-CH"/>
        </w:rPr>
        <w:t xml:space="preserve">XX:XX </w:t>
      </w:r>
      <w:r w:rsidR="00C91C2E">
        <w:rPr>
          <w:color w:val="FF0000"/>
          <w:lang w:val="de-CH"/>
        </w:rPr>
        <w:t>Uhr</w:t>
      </w:r>
      <w:r w:rsidRPr="00D82C0E">
        <w:rPr>
          <w:color w:val="FF0000"/>
          <w:lang w:val="de-CH"/>
        </w:rPr>
        <w:t>).</w:t>
      </w:r>
    </w:p>
    <w:p w:rsidR="00EE74D9" w:rsidRDefault="00EE74D9" w:rsidP="00EE74D9">
      <w:pPr>
        <w:pStyle w:val="berschrift2nummeriert"/>
      </w:pPr>
      <w:bookmarkStart w:id="142" w:name="_Toc89066024"/>
      <w:r>
        <w:t>Währung und Zahlungsbedingungen</w:t>
      </w:r>
      <w:bookmarkEnd w:id="142"/>
    </w:p>
    <w:p w:rsidR="00E6397B" w:rsidRDefault="00EE74D9" w:rsidP="00702D19">
      <w:pPr>
        <w:pStyle w:val="Textkrper"/>
        <w:rPr>
          <w:color w:val="FF0000"/>
          <w:lang w:val="de-CH"/>
        </w:rPr>
      </w:pPr>
      <w:bookmarkStart w:id="143" w:name="Dropdown54"/>
      <w:r w:rsidRPr="00EE74D9">
        <w:rPr>
          <w:lang w:val="de-CH"/>
        </w:rPr>
        <w:t xml:space="preserve">Das Angebot und die Rechnungen sind in Schweizer Franken auszustellen. </w:t>
      </w:r>
      <w:r w:rsidRPr="002F2606">
        <w:rPr>
          <w:color w:val="FF0000"/>
          <w:lang w:val="de-CH"/>
        </w:rPr>
        <w:t xml:space="preserve">Die Zahlungsfrist beträgt </w:t>
      </w:r>
      <w:r w:rsidR="00107B44" w:rsidRPr="002F2606">
        <w:rPr>
          <w:color w:val="FF0000"/>
          <w:lang w:val="de-CH"/>
        </w:rPr>
        <w:t xml:space="preserve">XX </w:t>
      </w:r>
      <w:r w:rsidRPr="002F2606">
        <w:rPr>
          <w:color w:val="FF0000"/>
          <w:lang w:val="de-CH"/>
        </w:rPr>
        <w:t>Tage.</w:t>
      </w:r>
      <w:bookmarkEnd w:id="143"/>
      <w:r w:rsidR="00C7584F" w:rsidRPr="002F2606">
        <w:rPr>
          <w:color w:val="FF0000"/>
          <w:lang w:val="de-CH"/>
        </w:rPr>
        <w:t xml:space="preserve"> </w:t>
      </w:r>
    </w:p>
    <w:p w:rsidR="00E6397B" w:rsidRDefault="00E6397B" w:rsidP="00702D19">
      <w:pPr>
        <w:pStyle w:val="Textkrper"/>
        <w:rPr>
          <w:color w:val="FF0000"/>
          <w:lang w:val="de-CH"/>
        </w:rPr>
      </w:pPr>
    </w:p>
    <w:p w:rsidR="00EE74D9" w:rsidRPr="00E6397B" w:rsidRDefault="00E6397B" w:rsidP="00E6397B">
      <w:pPr>
        <w:pStyle w:val="TextkrperBlau"/>
        <w:rPr>
          <w:sz w:val="21"/>
          <w:szCs w:val="21"/>
          <w:lang w:val="de-CH"/>
        </w:rPr>
      </w:pPr>
      <w:r w:rsidRPr="00E6397B">
        <w:rPr>
          <w:sz w:val="21"/>
          <w:szCs w:val="21"/>
          <w:lang w:val="de-CH"/>
        </w:rPr>
        <w:t xml:space="preserve">Aufführen weiterer Zahlungsbedingungen </w:t>
      </w:r>
    </w:p>
    <w:p w:rsidR="00EE74D9" w:rsidRDefault="004321FE" w:rsidP="00EE74D9">
      <w:pPr>
        <w:pStyle w:val="berschrift2nummeriert"/>
      </w:pPr>
      <w:bookmarkStart w:id="144" w:name="_Toc89066025"/>
      <w:r>
        <w:t xml:space="preserve">Berücksichtigung der </w:t>
      </w:r>
      <w:r w:rsidR="00EE74D9">
        <w:t>Teuerung</w:t>
      </w:r>
      <w:bookmarkEnd w:id="144"/>
    </w:p>
    <w:p w:rsidR="00EE74D9" w:rsidRPr="00107B44" w:rsidRDefault="00107B44" w:rsidP="00107B44">
      <w:pPr>
        <w:pStyle w:val="TextkrperBlau"/>
        <w:rPr>
          <w:sz w:val="21"/>
          <w:szCs w:val="21"/>
          <w:lang w:val="de-CH"/>
        </w:rPr>
      </w:pPr>
      <w:r w:rsidRPr="00107B44">
        <w:rPr>
          <w:sz w:val="21"/>
          <w:szCs w:val="21"/>
          <w:lang w:val="de-CH"/>
        </w:rPr>
        <w:t xml:space="preserve">Ausführen, ob und wie die Teuerung während der Vertragsdauer berücksichtigt wird. </w:t>
      </w:r>
    </w:p>
    <w:p w:rsidR="00702D19" w:rsidRPr="00D82C0E" w:rsidRDefault="00702D19" w:rsidP="00702D19">
      <w:pPr>
        <w:pStyle w:val="berschrift2nummeriert"/>
      </w:pPr>
      <w:bookmarkStart w:id="145" w:name="_Toc468799588"/>
      <w:bookmarkStart w:id="146" w:name="_Toc65079881"/>
      <w:bookmarkStart w:id="147" w:name="_Toc89066026"/>
      <w:r w:rsidRPr="00D82C0E">
        <w:t>Tei</w:t>
      </w:r>
      <w:r w:rsidR="004321FE">
        <w:t>langebote und</w:t>
      </w:r>
      <w:r w:rsidRPr="00D82C0E">
        <w:t xml:space="preserve"> Lose</w:t>
      </w:r>
      <w:bookmarkEnd w:id="145"/>
      <w:bookmarkEnd w:id="146"/>
      <w:bookmarkEnd w:id="147"/>
    </w:p>
    <w:p w:rsidR="00702D19" w:rsidRPr="00D82C0E" w:rsidRDefault="00702D19" w:rsidP="00702D19">
      <w:pPr>
        <w:pStyle w:val="TextkrperRot"/>
        <w:rPr>
          <w:sz w:val="21"/>
          <w:szCs w:val="21"/>
          <w:lang w:val="de-CH"/>
        </w:rPr>
      </w:pPr>
      <w:r w:rsidRPr="00D82C0E">
        <w:rPr>
          <w:sz w:val="21"/>
          <w:szCs w:val="21"/>
          <w:lang w:val="de-CH"/>
        </w:rPr>
        <w:t xml:space="preserve">Teilangebote sind </w:t>
      </w:r>
      <w:r w:rsidR="00256E7D">
        <w:rPr>
          <w:sz w:val="21"/>
          <w:szCs w:val="21"/>
          <w:lang w:val="de-CH"/>
        </w:rPr>
        <w:t>(</w:t>
      </w:r>
      <w:r w:rsidRPr="00D82C0E">
        <w:rPr>
          <w:sz w:val="21"/>
          <w:szCs w:val="21"/>
          <w:lang w:val="de-CH"/>
        </w:rPr>
        <w:t>nicht</w:t>
      </w:r>
      <w:r w:rsidR="00256E7D">
        <w:rPr>
          <w:sz w:val="21"/>
          <w:szCs w:val="21"/>
          <w:lang w:val="de-CH"/>
        </w:rPr>
        <w:t>)</w:t>
      </w:r>
      <w:r w:rsidRPr="00D82C0E">
        <w:rPr>
          <w:sz w:val="21"/>
          <w:szCs w:val="21"/>
          <w:lang w:val="de-CH"/>
        </w:rPr>
        <w:t xml:space="preserve"> zulässig und es gibt </w:t>
      </w:r>
      <w:r w:rsidR="00256E7D">
        <w:rPr>
          <w:sz w:val="21"/>
          <w:szCs w:val="21"/>
          <w:lang w:val="de-CH"/>
        </w:rPr>
        <w:t>(</w:t>
      </w:r>
      <w:r w:rsidRPr="00D82C0E">
        <w:rPr>
          <w:sz w:val="21"/>
          <w:szCs w:val="21"/>
          <w:lang w:val="de-CH"/>
        </w:rPr>
        <w:t>keine</w:t>
      </w:r>
      <w:r w:rsidR="00256E7D">
        <w:rPr>
          <w:sz w:val="21"/>
          <w:szCs w:val="21"/>
          <w:lang w:val="de-CH"/>
        </w:rPr>
        <w:t>)</w:t>
      </w:r>
      <w:r w:rsidRPr="00D82C0E">
        <w:rPr>
          <w:sz w:val="21"/>
          <w:szCs w:val="21"/>
          <w:lang w:val="de-CH"/>
        </w:rPr>
        <w:t xml:space="preserve"> Aufteilung in Lose.</w:t>
      </w:r>
    </w:p>
    <w:p w:rsidR="00702D19" w:rsidRPr="00D82C0E" w:rsidRDefault="00702D19" w:rsidP="00702D19">
      <w:pPr>
        <w:pStyle w:val="TextkrperBlau"/>
        <w:rPr>
          <w:sz w:val="21"/>
          <w:szCs w:val="21"/>
          <w:lang w:val="de-CH"/>
        </w:rPr>
      </w:pPr>
      <w:r w:rsidRPr="00D82C0E">
        <w:rPr>
          <w:sz w:val="21"/>
          <w:szCs w:val="21"/>
          <w:lang w:val="de-CH"/>
        </w:rPr>
        <w:t>Zusätzlich, wenn vertragliche Optionen in Form von Leistungen auf Abruf vorgesehen sind:</w:t>
      </w:r>
    </w:p>
    <w:p w:rsidR="00702D19" w:rsidRPr="00D82C0E" w:rsidRDefault="00702D19" w:rsidP="00702D19">
      <w:pPr>
        <w:pStyle w:val="TextkrperRot"/>
        <w:rPr>
          <w:sz w:val="21"/>
          <w:szCs w:val="21"/>
          <w:lang w:val="de-CH"/>
        </w:rPr>
      </w:pPr>
      <w:bookmarkStart w:id="148" w:name="_Toc253644003"/>
      <w:r w:rsidRPr="00D82C0E">
        <w:rPr>
          <w:sz w:val="21"/>
          <w:szCs w:val="21"/>
          <w:lang w:val="de-CH"/>
        </w:rPr>
        <w:t>Bei den in diesen ASU bezeichneten Optionen, handelt es sich um vertragliche Leistungen unter der aufschiebenden Bedingung des Abrufs durch den Auftraggeber (vgl. Vertragsentwurf). Die Anbiete</w:t>
      </w:r>
      <w:r w:rsidR="002F700D">
        <w:rPr>
          <w:sz w:val="21"/>
          <w:szCs w:val="21"/>
          <w:lang w:val="de-CH"/>
        </w:rPr>
        <w:t>r</w:t>
      </w:r>
      <w:r w:rsidRPr="00D82C0E">
        <w:rPr>
          <w:sz w:val="21"/>
          <w:szCs w:val="21"/>
          <w:lang w:val="de-CH"/>
        </w:rPr>
        <w:t xml:space="preserve"> müssen </w:t>
      </w:r>
      <w:r w:rsidR="004321FE">
        <w:rPr>
          <w:sz w:val="21"/>
          <w:szCs w:val="21"/>
          <w:lang w:val="de-CH"/>
        </w:rPr>
        <w:t>jede dieser Optionen anbieten. A</w:t>
      </w:r>
      <w:r w:rsidRPr="00D82C0E">
        <w:rPr>
          <w:sz w:val="21"/>
          <w:szCs w:val="21"/>
          <w:lang w:val="de-CH"/>
        </w:rPr>
        <w:t>nsonsten gilt ihr Angebot als Teilangebot und muss vom weiteren Verfahren ausgeschlossen werden.</w:t>
      </w:r>
    </w:p>
    <w:p w:rsidR="00702D19" w:rsidRPr="00D82C0E" w:rsidRDefault="00702D19" w:rsidP="00702D19">
      <w:pPr>
        <w:pStyle w:val="berschrift2nummeriert"/>
      </w:pPr>
      <w:bookmarkStart w:id="149" w:name="_Toc468799589"/>
      <w:bookmarkStart w:id="150" w:name="_Toc65079882"/>
      <w:bookmarkStart w:id="151" w:name="_Toc89066027"/>
      <w:r w:rsidRPr="00D82C0E">
        <w:lastRenderedPageBreak/>
        <w:t>Varianten</w:t>
      </w:r>
      <w:bookmarkEnd w:id="148"/>
      <w:bookmarkEnd w:id="149"/>
      <w:bookmarkEnd w:id="150"/>
      <w:bookmarkEnd w:id="151"/>
    </w:p>
    <w:p w:rsidR="00702D19" w:rsidRPr="00D82C0E" w:rsidRDefault="00702D19" w:rsidP="00702D19">
      <w:pPr>
        <w:pStyle w:val="TextkrperBlau"/>
        <w:rPr>
          <w:sz w:val="21"/>
          <w:szCs w:val="21"/>
          <w:lang w:val="de-CH"/>
        </w:rPr>
      </w:pPr>
      <w:bookmarkStart w:id="152" w:name="_Toc253644004"/>
      <w:r w:rsidRPr="00D82C0E">
        <w:rPr>
          <w:sz w:val="21"/>
          <w:szCs w:val="21"/>
          <w:lang w:val="de-CH"/>
        </w:rPr>
        <w:t>Entweder</w:t>
      </w:r>
    </w:p>
    <w:p w:rsidR="00702D19" w:rsidRPr="00D82C0E" w:rsidRDefault="00702D19" w:rsidP="00702D19">
      <w:pPr>
        <w:pStyle w:val="TextkrperRot"/>
        <w:rPr>
          <w:sz w:val="21"/>
          <w:szCs w:val="21"/>
          <w:lang w:val="de-CH"/>
        </w:rPr>
      </w:pPr>
      <w:r w:rsidRPr="00D82C0E">
        <w:rPr>
          <w:sz w:val="21"/>
          <w:szCs w:val="21"/>
          <w:lang w:val="de-CH"/>
        </w:rPr>
        <w:t>Varianten sind nicht zugelassen.</w:t>
      </w:r>
    </w:p>
    <w:p w:rsidR="00702D19" w:rsidRPr="00D82C0E" w:rsidRDefault="00702D19" w:rsidP="00702D19">
      <w:pPr>
        <w:pStyle w:val="TextkrperBlau"/>
        <w:rPr>
          <w:sz w:val="21"/>
          <w:szCs w:val="21"/>
          <w:lang w:val="de-CH"/>
        </w:rPr>
      </w:pPr>
      <w:r w:rsidRPr="00D82C0E">
        <w:rPr>
          <w:sz w:val="21"/>
          <w:szCs w:val="21"/>
          <w:lang w:val="de-CH"/>
        </w:rPr>
        <w:t>oder</w:t>
      </w:r>
    </w:p>
    <w:p w:rsidR="00702D19" w:rsidRPr="00D82C0E" w:rsidRDefault="00702D19" w:rsidP="00702D19">
      <w:pPr>
        <w:pStyle w:val="TextkrperRot"/>
        <w:rPr>
          <w:sz w:val="21"/>
          <w:szCs w:val="21"/>
          <w:lang w:val="de-CH"/>
        </w:rPr>
      </w:pPr>
      <w:r w:rsidRPr="00D82C0E">
        <w:rPr>
          <w:sz w:val="21"/>
          <w:szCs w:val="21"/>
          <w:lang w:val="de-CH"/>
        </w:rPr>
        <w:t xml:space="preserve">Das Angebot muss sämtliche Anforderungen der vorliegenden ASU berücksichtigen. </w:t>
      </w:r>
      <w:r w:rsidR="00256E7D">
        <w:rPr>
          <w:sz w:val="21"/>
          <w:szCs w:val="21"/>
          <w:lang w:val="de-CH"/>
        </w:rPr>
        <w:t>Ergänzend zum Grundangebot sind Varianten zugelassen.</w:t>
      </w:r>
    </w:p>
    <w:p w:rsidR="00702D19" w:rsidRPr="00D82C0E" w:rsidRDefault="00702D19" w:rsidP="00702D19">
      <w:pPr>
        <w:pStyle w:val="TextkrperRot"/>
        <w:rPr>
          <w:sz w:val="21"/>
          <w:szCs w:val="21"/>
          <w:lang w:val="de-CH"/>
        </w:rPr>
      </w:pPr>
      <w:r w:rsidRPr="00D82C0E">
        <w:rPr>
          <w:sz w:val="21"/>
          <w:szCs w:val="21"/>
          <w:lang w:val="de-CH"/>
        </w:rPr>
        <w:t xml:space="preserve">Können Anforderungen gemäss den ASU nicht eingehalten werden, so ist dies bei der entsprechenden Position explizit zu vermerken. </w:t>
      </w:r>
      <w:r w:rsidR="00256E7D">
        <w:rPr>
          <w:sz w:val="21"/>
          <w:szCs w:val="21"/>
          <w:lang w:val="de-CH"/>
        </w:rPr>
        <w:t>Es sind nur gleichwertige Alternativen zugelassen.</w:t>
      </w:r>
    </w:p>
    <w:p w:rsidR="00702D19" w:rsidRPr="00D82C0E" w:rsidRDefault="009751AD" w:rsidP="00702D19">
      <w:pPr>
        <w:pStyle w:val="berschrift2nummeriert"/>
      </w:pPr>
      <w:bookmarkStart w:id="153" w:name="_Toc89066028"/>
      <w:bookmarkEnd w:id="152"/>
      <w:r w:rsidRPr="00D82C0E">
        <w:t>Sub</w:t>
      </w:r>
      <w:r>
        <w:t>unternehmen</w:t>
      </w:r>
      <w:bookmarkEnd w:id="153"/>
    </w:p>
    <w:p w:rsidR="00B157E8" w:rsidRPr="00B157E8" w:rsidRDefault="00B157E8" w:rsidP="00B157E8">
      <w:pPr>
        <w:pStyle w:val="TextkrperRot"/>
        <w:rPr>
          <w:sz w:val="21"/>
          <w:szCs w:val="21"/>
          <w:lang w:val="de-CH"/>
        </w:rPr>
      </w:pPr>
      <w:bookmarkStart w:id="154" w:name="_Toc253644005"/>
      <w:r w:rsidRPr="00B157E8">
        <w:rPr>
          <w:sz w:val="21"/>
          <w:szCs w:val="21"/>
          <w:lang w:val="de-CH"/>
        </w:rPr>
        <w:t xml:space="preserve">Der </w:t>
      </w:r>
      <w:proofErr w:type="spellStart"/>
      <w:r w:rsidRPr="00B157E8">
        <w:rPr>
          <w:sz w:val="21"/>
          <w:szCs w:val="21"/>
          <w:lang w:val="de-CH"/>
        </w:rPr>
        <w:t>Beizug</w:t>
      </w:r>
      <w:proofErr w:type="spellEnd"/>
      <w:r w:rsidRPr="00B157E8">
        <w:rPr>
          <w:sz w:val="21"/>
          <w:szCs w:val="21"/>
          <w:lang w:val="de-CH"/>
        </w:rPr>
        <w:t xml:space="preserve"> von Subunternehmen ist grundsätzlich erlaubt.</w:t>
      </w:r>
      <w:r w:rsidR="00A11EB5">
        <w:rPr>
          <w:sz w:val="21"/>
          <w:szCs w:val="21"/>
          <w:lang w:val="de-CH"/>
        </w:rPr>
        <w:t xml:space="preserve"> </w:t>
      </w:r>
      <w:r w:rsidR="004321FE">
        <w:rPr>
          <w:sz w:val="21"/>
          <w:szCs w:val="21"/>
          <w:lang w:val="de-CH"/>
        </w:rPr>
        <w:t>Dies</w:t>
      </w:r>
      <w:r w:rsidR="00A11EB5">
        <w:rPr>
          <w:sz w:val="21"/>
          <w:szCs w:val="21"/>
          <w:lang w:val="de-CH"/>
        </w:rPr>
        <w:t xml:space="preserve"> sind Unternehmen, die einen Teil der beschafften Leistung selbstständig erbringen. Unternehmen, die bloss einzelne Arbeitsleistungen erbringen oder Material liefern, sind nicht Subunternehmen.</w:t>
      </w:r>
    </w:p>
    <w:p w:rsidR="004321FE" w:rsidRDefault="00B157E8" w:rsidP="00B157E8">
      <w:pPr>
        <w:pStyle w:val="TextkrperRot"/>
        <w:rPr>
          <w:sz w:val="21"/>
          <w:szCs w:val="21"/>
          <w:lang w:val="de-CH"/>
        </w:rPr>
      </w:pPr>
      <w:r w:rsidRPr="00B157E8">
        <w:rPr>
          <w:sz w:val="21"/>
          <w:szCs w:val="21"/>
          <w:lang w:val="de-CH"/>
        </w:rPr>
        <w:t xml:space="preserve">Die </w:t>
      </w:r>
      <w:r w:rsidR="004321FE">
        <w:rPr>
          <w:sz w:val="21"/>
          <w:szCs w:val="21"/>
          <w:lang w:val="de-CH"/>
        </w:rPr>
        <w:t>Anbieter</w:t>
      </w:r>
      <w:r w:rsidRPr="00B157E8">
        <w:rPr>
          <w:sz w:val="21"/>
          <w:szCs w:val="21"/>
          <w:lang w:val="de-CH"/>
        </w:rPr>
        <w:t xml:space="preserve"> </w:t>
      </w:r>
      <w:r w:rsidR="00A11EB5">
        <w:rPr>
          <w:sz w:val="21"/>
          <w:szCs w:val="21"/>
          <w:lang w:val="de-CH"/>
        </w:rPr>
        <w:t>müssen</w:t>
      </w:r>
      <w:r w:rsidR="00A11EB5" w:rsidRPr="00B157E8">
        <w:rPr>
          <w:sz w:val="21"/>
          <w:szCs w:val="21"/>
          <w:lang w:val="de-CH"/>
        </w:rPr>
        <w:t xml:space="preserve"> </w:t>
      </w:r>
      <w:r w:rsidRPr="00B157E8">
        <w:rPr>
          <w:sz w:val="21"/>
          <w:szCs w:val="21"/>
          <w:lang w:val="de-CH"/>
        </w:rPr>
        <w:t xml:space="preserve">der Vergabestelle mit dem Angebot eine Liste aller Subunternehmen einreichen, welche sie für die Erbringung ihrer Leistungen hinzuziehen wollen. </w:t>
      </w:r>
      <w:r w:rsidR="009C3BA4">
        <w:rPr>
          <w:sz w:val="21"/>
          <w:szCs w:val="21"/>
          <w:lang w:val="de-CH"/>
        </w:rPr>
        <w:t xml:space="preserve">Von den </w:t>
      </w:r>
      <w:r w:rsidRPr="00B157E8">
        <w:rPr>
          <w:sz w:val="21"/>
          <w:szCs w:val="21"/>
          <w:lang w:val="de-CH"/>
        </w:rPr>
        <w:t xml:space="preserve">Subunternehmen </w:t>
      </w:r>
      <w:r w:rsidR="009C3BA4">
        <w:rPr>
          <w:sz w:val="21"/>
          <w:szCs w:val="21"/>
          <w:lang w:val="de-CH"/>
        </w:rPr>
        <w:t xml:space="preserve">sind </w:t>
      </w:r>
      <w:r w:rsidRPr="00B157E8">
        <w:rPr>
          <w:sz w:val="21"/>
          <w:szCs w:val="21"/>
          <w:lang w:val="de-CH"/>
        </w:rPr>
        <w:t>d</w:t>
      </w:r>
      <w:r w:rsidR="009C3BA4">
        <w:rPr>
          <w:sz w:val="21"/>
          <w:szCs w:val="21"/>
          <w:lang w:val="de-CH"/>
        </w:rPr>
        <w:t>ieselben Nachweise einzureichen</w:t>
      </w:r>
      <w:r w:rsidRPr="00B157E8">
        <w:rPr>
          <w:sz w:val="21"/>
          <w:szCs w:val="21"/>
          <w:lang w:val="de-CH"/>
        </w:rPr>
        <w:t xml:space="preserve">, welche auch die </w:t>
      </w:r>
      <w:r w:rsidR="004321FE">
        <w:rPr>
          <w:sz w:val="21"/>
          <w:szCs w:val="21"/>
          <w:lang w:val="de-CH"/>
        </w:rPr>
        <w:t>Anbieter</w:t>
      </w:r>
      <w:r w:rsidR="009C3BA4">
        <w:rPr>
          <w:sz w:val="21"/>
          <w:szCs w:val="21"/>
          <w:lang w:val="de-CH"/>
        </w:rPr>
        <w:t xml:space="preserve"> beibringen muss (Art. 26 Abs. 1 </w:t>
      </w:r>
      <w:proofErr w:type="spellStart"/>
      <w:r w:rsidR="001D51EB">
        <w:rPr>
          <w:sz w:val="21"/>
          <w:szCs w:val="21"/>
          <w:lang w:val="de-CH"/>
        </w:rPr>
        <w:t>IVöB</w:t>
      </w:r>
      <w:proofErr w:type="spellEnd"/>
      <w:r w:rsidR="001D51EB">
        <w:rPr>
          <w:sz w:val="21"/>
          <w:szCs w:val="21"/>
          <w:lang w:val="de-CH"/>
        </w:rPr>
        <w:t xml:space="preserve"> 2019</w:t>
      </w:r>
      <w:r w:rsidR="009C3BA4">
        <w:rPr>
          <w:sz w:val="21"/>
          <w:szCs w:val="21"/>
          <w:lang w:val="de-CH"/>
        </w:rPr>
        <w:t>)</w:t>
      </w:r>
      <w:r w:rsidRPr="00B157E8">
        <w:rPr>
          <w:sz w:val="21"/>
          <w:szCs w:val="21"/>
          <w:lang w:val="de-CH"/>
        </w:rPr>
        <w:t xml:space="preserve">. </w:t>
      </w:r>
    </w:p>
    <w:p w:rsidR="004321FE" w:rsidRDefault="00A11EB5" w:rsidP="00B157E8">
      <w:pPr>
        <w:pStyle w:val="TextkrperRot"/>
        <w:rPr>
          <w:sz w:val="21"/>
          <w:szCs w:val="21"/>
          <w:lang w:val="de-CH"/>
        </w:rPr>
      </w:pPr>
      <w:r w:rsidRPr="00DD5333">
        <w:rPr>
          <w:rFonts w:cs="Times New Roman"/>
          <w:color w:val="0000FF"/>
          <w:sz w:val="21"/>
          <w:szCs w:val="21"/>
          <w:lang w:val="de-CH"/>
        </w:rPr>
        <w:t>Optional bei vielen Subunternehmen:</w:t>
      </w:r>
      <w:r>
        <w:rPr>
          <w:sz w:val="21"/>
          <w:szCs w:val="21"/>
          <w:lang w:val="de-CH"/>
        </w:rPr>
        <w:t xml:space="preserve"> Die Nachweise für die Subunternehmen müssen in der Form des Zertifikats gemäss Art. 7 Abs. 4 </w:t>
      </w:r>
      <w:proofErr w:type="spellStart"/>
      <w:r>
        <w:rPr>
          <w:sz w:val="21"/>
          <w:szCs w:val="21"/>
          <w:lang w:val="de-CH"/>
        </w:rPr>
        <w:t>IVöBV</w:t>
      </w:r>
      <w:proofErr w:type="spellEnd"/>
      <w:r>
        <w:rPr>
          <w:sz w:val="21"/>
          <w:szCs w:val="21"/>
          <w:lang w:val="de-CH"/>
        </w:rPr>
        <w:t xml:space="preserve"> eingereicht werden; dieses kann unter </w:t>
      </w:r>
      <w:hyperlink r:id="rId18" w:history="1">
        <w:r w:rsidRPr="00737373">
          <w:rPr>
            <w:rStyle w:val="Hyperlink"/>
            <w:sz w:val="21"/>
            <w:szCs w:val="21"/>
            <w:lang w:val="de-CH"/>
          </w:rPr>
          <w:t>www.be.ch/beschaffungen</w:t>
        </w:r>
      </w:hyperlink>
      <w:r w:rsidR="004321FE">
        <w:rPr>
          <w:sz w:val="21"/>
          <w:szCs w:val="21"/>
          <w:lang w:val="de-CH"/>
        </w:rPr>
        <w:t xml:space="preserve"> bestellt werden.</w:t>
      </w:r>
      <w:r>
        <w:rPr>
          <w:sz w:val="21"/>
          <w:szCs w:val="21"/>
          <w:lang w:val="de-CH"/>
        </w:rPr>
        <w:t xml:space="preserve"> </w:t>
      </w:r>
    </w:p>
    <w:p w:rsidR="00B157E8" w:rsidRDefault="00B157E8" w:rsidP="00B157E8">
      <w:pPr>
        <w:pStyle w:val="TextkrperRot"/>
        <w:rPr>
          <w:sz w:val="21"/>
          <w:szCs w:val="21"/>
          <w:lang w:val="de-CH"/>
        </w:rPr>
      </w:pPr>
      <w:r w:rsidRPr="00B157E8">
        <w:rPr>
          <w:sz w:val="21"/>
          <w:szCs w:val="21"/>
          <w:lang w:val="de-CH"/>
        </w:rPr>
        <w:t>Darüber hinaus behält sich die Vergabestelle vor, zu prüfen, ob die Subunternehmen die für ihre Leistungen relevanten Vergabekriterien erfüllen.</w:t>
      </w:r>
    </w:p>
    <w:p w:rsidR="00256E7D" w:rsidRPr="00B157E8" w:rsidRDefault="00256E7D" w:rsidP="00B157E8">
      <w:pPr>
        <w:pStyle w:val="TextkrperRot"/>
        <w:rPr>
          <w:sz w:val="21"/>
          <w:szCs w:val="21"/>
          <w:lang w:val="de-CH"/>
        </w:rPr>
      </w:pPr>
      <w:r w:rsidRPr="00107B44">
        <w:rPr>
          <w:rFonts w:cs="Times New Roman"/>
          <w:color w:val="0000FF"/>
          <w:sz w:val="21"/>
          <w:szCs w:val="21"/>
          <w:lang w:val="de-CH"/>
        </w:rPr>
        <w:t xml:space="preserve">Wenn Art. 11 Bst. a </w:t>
      </w:r>
      <w:proofErr w:type="spellStart"/>
      <w:r w:rsidRPr="00107B44">
        <w:rPr>
          <w:rFonts w:cs="Times New Roman"/>
          <w:color w:val="0000FF"/>
          <w:sz w:val="21"/>
          <w:szCs w:val="21"/>
          <w:lang w:val="de-CH"/>
        </w:rPr>
        <w:t>IVöB</w:t>
      </w:r>
      <w:r w:rsidR="00EC01AE">
        <w:rPr>
          <w:rFonts w:cs="Times New Roman"/>
          <w:color w:val="0000FF"/>
          <w:sz w:val="21"/>
          <w:szCs w:val="21"/>
          <w:lang w:val="de-CH"/>
        </w:rPr>
        <w:t>V</w:t>
      </w:r>
      <w:proofErr w:type="spellEnd"/>
      <w:r w:rsidRPr="00107B44">
        <w:rPr>
          <w:rFonts w:cs="Times New Roman"/>
          <w:color w:val="0000FF"/>
          <w:sz w:val="21"/>
          <w:szCs w:val="21"/>
          <w:lang w:val="de-CH"/>
        </w:rPr>
        <w:t xml:space="preserve"> angewendet wird:</w:t>
      </w:r>
      <w:r>
        <w:rPr>
          <w:sz w:val="21"/>
          <w:szCs w:val="21"/>
          <w:lang w:val="de-CH"/>
        </w:rPr>
        <w:t xml:space="preserve"> Der Anbieter kann die Subunternehmen auch später bezeichnen. Die Meldung hat unter Beilage sämtlicher Nachweise bis </w:t>
      </w:r>
      <w:r w:rsidR="004321FE">
        <w:rPr>
          <w:sz w:val="21"/>
          <w:szCs w:val="21"/>
          <w:lang w:val="de-CH"/>
        </w:rPr>
        <w:t>drei</w:t>
      </w:r>
      <w:r>
        <w:rPr>
          <w:sz w:val="21"/>
          <w:szCs w:val="21"/>
          <w:lang w:val="de-CH"/>
        </w:rPr>
        <w:t xml:space="preserve"> Wochen v</w:t>
      </w:r>
      <w:r w:rsidR="004321FE">
        <w:rPr>
          <w:sz w:val="21"/>
          <w:szCs w:val="21"/>
          <w:lang w:val="de-CH"/>
        </w:rPr>
        <w:t>or Arbeitsaufnahme beim</w:t>
      </w:r>
      <w:r>
        <w:rPr>
          <w:sz w:val="21"/>
          <w:szCs w:val="21"/>
          <w:lang w:val="de-CH"/>
        </w:rPr>
        <w:t xml:space="preserve"> </w:t>
      </w:r>
      <w:r w:rsidR="004321FE">
        <w:rPr>
          <w:sz w:val="21"/>
          <w:szCs w:val="21"/>
          <w:lang w:val="de-CH"/>
        </w:rPr>
        <w:t>Auftraggeber</w:t>
      </w:r>
      <w:r>
        <w:rPr>
          <w:sz w:val="21"/>
          <w:szCs w:val="21"/>
          <w:lang w:val="de-CH"/>
        </w:rPr>
        <w:t xml:space="preserve"> zu erfolgen. Der </w:t>
      </w:r>
      <w:proofErr w:type="spellStart"/>
      <w:r>
        <w:rPr>
          <w:sz w:val="21"/>
          <w:szCs w:val="21"/>
          <w:lang w:val="de-CH"/>
        </w:rPr>
        <w:t>Beizug</w:t>
      </w:r>
      <w:proofErr w:type="spellEnd"/>
      <w:r>
        <w:rPr>
          <w:sz w:val="21"/>
          <w:szCs w:val="21"/>
          <w:lang w:val="de-CH"/>
        </w:rPr>
        <w:t xml:space="preserve"> der nachträglich gemeldeten Subunternehmen bedarf einer schriftlichen Zustimmung durch d</w:t>
      </w:r>
      <w:r w:rsidR="004321FE">
        <w:rPr>
          <w:sz w:val="21"/>
          <w:szCs w:val="21"/>
          <w:lang w:val="de-CH"/>
        </w:rPr>
        <w:t>en</w:t>
      </w:r>
      <w:r>
        <w:rPr>
          <w:sz w:val="21"/>
          <w:szCs w:val="21"/>
          <w:lang w:val="de-CH"/>
        </w:rPr>
        <w:t xml:space="preserve"> </w:t>
      </w:r>
      <w:r w:rsidR="004321FE">
        <w:rPr>
          <w:sz w:val="21"/>
          <w:szCs w:val="21"/>
          <w:lang w:val="de-CH"/>
        </w:rPr>
        <w:t>Auftraggeber</w:t>
      </w:r>
      <w:r>
        <w:rPr>
          <w:sz w:val="21"/>
          <w:szCs w:val="21"/>
          <w:lang w:val="de-CH"/>
        </w:rPr>
        <w:t>. Diese Bedingungen gelten auch für Subunternehmer von Subunternehmern, deren Subunternehme und für alle weiteren Subunternehmer.</w:t>
      </w:r>
    </w:p>
    <w:p w:rsidR="00B157E8" w:rsidRDefault="00B157E8" w:rsidP="00B157E8">
      <w:pPr>
        <w:pStyle w:val="TextkrperRot"/>
        <w:rPr>
          <w:sz w:val="21"/>
          <w:szCs w:val="21"/>
          <w:lang w:val="de-CH"/>
        </w:rPr>
      </w:pPr>
      <w:r w:rsidRPr="00B157E8">
        <w:rPr>
          <w:sz w:val="21"/>
          <w:szCs w:val="21"/>
          <w:lang w:val="de-CH"/>
        </w:rPr>
        <w:t xml:space="preserve">Die Zuschlagsempfängerin bleibt für die Dauer ihrer Leistungserbringung die einzige Vertragspartnerin des </w:t>
      </w:r>
      <w:r w:rsidR="003A102C">
        <w:rPr>
          <w:sz w:val="21"/>
          <w:szCs w:val="21"/>
          <w:lang w:val="de-CH"/>
        </w:rPr>
        <w:t>Auftraggeber</w:t>
      </w:r>
      <w:r w:rsidRPr="00B157E8">
        <w:rPr>
          <w:sz w:val="21"/>
          <w:szCs w:val="21"/>
          <w:lang w:val="de-CH"/>
        </w:rPr>
        <w:t xml:space="preserve">s und ist </w:t>
      </w:r>
      <w:r w:rsidR="003A102C">
        <w:rPr>
          <w:sz w:val="21"/>
          <w:szCs w:val="21"/>
          <w:lang w:val="de-CH"/>
        </w:rPr>
        <w:t xml:space="preserve">ihm </w:t>
      </w:r>
      <w:r w:rsidRPr="00B157E8">
        <w:rPr>
          <w:sz w:val="21"/>
          <w:szCs w:val="21"/>
          <w:lang w:val="de-CH"/>
        </w:rPr>
        <w:t xml:space="preserve">gegenüber alleine verantwortlich. Der </w:t>
      </w:r>
      <w:r w:rsidR="003A102C">
        <w:rPr>
          <w:sz w:val="21"/>
          <w:szCs w:val="21"/>
          <w:lang w:val="de-CH"/>
        </w:rPr>
        <w:t>Auftraggeber</w:t>
      </w:r>
      <w:r w:rsidRPr="00B157E8">
        <w:rPr>
          <w:sz w:val="21"/>
          <w:szCs w:val="21"/>
          <w:lang w:val="de-CH"/>
        </w:rPr>
        <w:t xml:space="preserve"> schliesst keine direkten Verträge mit Subunternehmen ab. Die Zuschlagsempfängerin trägt die Verantwortung dafür, dass sie allfällige Geschäftsbedingungen ihrer Subunternehmen bei der Erstellung ihres Angebots berücksichtigt hat.</w:t>
      </w:r>
    </w:p>
    <w:p w:rsidR="00702D19" w:rsidRPr="00D82C0E" w:rsidRDefault="00702D19" w:rsidP="00702D19">
      <w:pPr>
        <w:pStyle w:val="berschrift2nummeriert"/>
      </w:pPr>
      <w:bookmarkStart w:id="155" w:name="_Toc468799591"/>
      <w:bookmarkStart w:id="156" w:name="_Toc65079884"/>
      <w:bookmarkStart w:id="157" w:name="_Toc89066029"/>
      <w:r w:rsidRPr="00D82C0E">
        <w:t>Bietergemeinschaften</w:t>
      </w:r>
      <w:bookmarkEnd w:id="154"/>
      <w:bookmarkEnd w:id="155"/>
      <w:bookmarkEnd w:id="156"/>
      <w:bookmarkEnd w:id="157"/>
    </w:p>
    <w:p w:rsidR="009751AD" w:rsidRPr="009C3BA4" w:rsidRDefault="009751AD" w:rsidP="009751AD">
      <w:pPr>
        <w:spacing w:line="240" w:lineRule="auto"/>
        <w:ind w:right="23"/>
        <w:rPr>
          <w:rFonts w:cs="Arial"/>
          <w:bCs w:val="0"/>
          <w:iCs/>
          <w:color w:val="FF0000"/>
          <w:spacing w:val="0"/>
          <w:szCs w:val="21"/>
        </w:rPr>
      </w:pPr>
      <w:bookmarkStart w:id="158" w:name="_Toc253644008"/>
      <w:r w:rsidRPr="009C3BA4">
        <w:rPr>
          <w:iCs/>
          <w:color w:val="FF0000"/>
          <w:szCs w:val="21"/>
        </w:rPr>
        <w:t xml:space="preserve">Bietergemeinschaften sind als </w:t>
      </w:r>
      <w:r w:rsidR="004321FE">
        <w:rPr>
          <w:iCs/>
          <w:color w:val="FF0000"/>
          <w:szCs w:val="21"/>
        </w:rPr>
        <w:t>Anbieter</w:t>
      </w:r>
      <w:r w:rsidRPr="009C3BA4">
        <w:rPr>
          <w:iCs/>
          <w:color w:val="FF0000"/>
          <w:szCs w:val="21"/>
        </w:rPr>
        <w:t xml:space="preserve"> zugelassen</w:t>
      </w:r>
      <w:r w:rsidR="00A11EB5">
        <w:rPr>
          <w:iCs/>
          <w:color w:val="FF0000"/>
          <w:szCs w:val="21"/>
        </w:rPr>
        <w:t xml:space="preserve">, wenn </w:t>
      </w:r>
      <w:r w:rsidR="00CC2FEB">
        <w:rPr>
          <w:iCs/>
          <w:color w:val="FF0000"/>
          <w:szCs w:val="21"/>
        </w:rPr>
        <w:t xml:space="preserve">die </w:t>
      </w:r>
      <w:r w:rsidR="00A11EB5">
        <w:rPr>
          <w:iCs/>
          <w:color w:val="FF0000"/>
          <w:szCs w:val="21"/>
        </w:rPr>
        <w:t>folgenden Bedingungen erfüllt sind</w:t>
      </w:r>
      <w:r w:rsidRPr="009C3BA4">
        <w:rPr>
          <w:iCs/>
          <w:color w:val="FF0000"/>
          <w:szCs w:val="21"/>
        </w:rPr>
        <w:t>:</w:t>
      </w:r>
    </w:p>
    <w:p w:rsidR="009751AD" w:rsidRPr="009C3BA4" w:rsidRDefault="009751AD" w:rsidP="009751AD">
      <w:pPr>
        <w:spacing w:line="240" w:lineRule="auto"/>
        <w:ind w:right="23"/>
        <w:rPr>
          <w:iCs/>
          <w:color w:val="FF0000"/>
          <w:szCs w:val="21"/>
        </w:rPr>
      </w:pPr>
    </w:p>
    <w:p w:rsidR="009751AD" w:rsidRPr="009C3BA4" w:rsidRDefault="009751AD" w:rsidP="00A11EB5">
      <w:pPr>
        <w:spacing w:line="240" w:lineRule="auto"/>
        <w:ind w:left="426" w:right="23" w:hanging="426"/>
        <w:rPr>
          <w:iCs/>
          <w:color w:val="FF0000"/>
          <w:szCs w:val="21"/>
        </w:rPr>
      </w:pPr>
      <w:r w:rsidRPr="009C3BA4">
        <w:rPr>
          <w:iCs/>
          <w:color w:val="FF0000"/>
          <w:szCs w:val="21"/>
        </w:rPr>
        <w:t>a</w:t>
      </w:r>
      <w:r w:rsidR="00A11EB5" w:rsidRPr="009C3BA4">
        <w:rPr>
          <w:iCs/>
          <w:color w:val="FF0000"/>
          <w:szCs w:val="21"/>
        </w:rPr>
        <w:t>.</w:t>
      </w:r>
      <w:r w:rsidR="00A11EB5">
        <w:rPr>
          <w:iCs/>
          <w:color w:val="FF0000"/>
          <w:szCs w:val="21"/>
        </w:rPr>
        <w:tab/>
      </w:r>
      <w:r w:rsidRPr="009C3BA4">
        <w:rPr>
          <w:iCs/>
          <w:color w:val="FF0000"/>
          <w:szCs w:val="21"/>
        </w:rPr>
        <w:t xml:space="preserve">Die Bietergemeinschaft hat sich vertraglich </w:t>
      </w:r>
      <w:r w:rsidR="006E666C">
        <w:rPr>
          <w:iCs/>
          <w:color w:val="FF0000"/>
          <w:szCs w:val="21"/>
        </w:rPr>
        <w:t xml:space="preserve">als einfache Gesellschaft </w:t>
      </w:r>
      <w:r w:rsidRPr="009C3BA4">
        <w:rPr>
          <w:iCs/>
          <w:color w:val="FF0000"/>
          <w:szCs w:val="21"/>
        </w:rPr>
        <w:t>im Sinne des Obligationenrechts organisiert.</w:t>
      </w:r>
    </w:p>
    <w:p w:rsidR="009751AD" w:rsidRPr="009C3BA4" w:rsidRDefault="009751AD" w:rsidP="00A11EB5">
      <w:pPr>
        <w:spacing w:line="240" w:lineRule="auto"/>
        <w:ind w:left="426" w:right="23" w:hanging="426"/>
        <w:rPr>
          <w:iCs/>
          <w:color w:val="FF0000"/>
          <w:szCs w:val="21"/>
        </w:rPr>
      </w:pPr>
      <w:r w:rsidRPr="009C3BA4">
        <w:rPr>
          <w:iCs/>
          <w:color w:val="FF0000"/>
          <w:szCs w:val="21"/>
        </w:rPr>
        <w:t>b</w:t>
      </w:r>
      <w:r w:rsidR="00A11EB5" w:rsidRPr="009C3BA4">
        <w:rPr>
          <w:iCs/>
          <w:color w:val="FF0000"/>
          <w:szCs w:val="21"/>
        </w:rPr>
        <w:t>.</w:t>
      </w:r>
      <w:r w:rsidR="00A11EB5">
        <w:rPr>
          <w:iCs/>
          <w:color w:val="FF0000"/>
          <w:szCs w:val="21"/>
        </w:rPr>
        <w:tab/>
      </w:r>
      <w:r w:rsidR="00296920">
        <w:rPr>
          <w:iCs/>
          <w:color w:val="FF0000"/>
          <w:szCs w:val="21"/>
        </w:rPr>
        <w:t>Der Gesellschaftsvertrag regelt, dass w</w:t>
      </w:r>
      <w:r w:rsidR="00296920" w:rsidRPr="009C3BA4">
        <w:rPr>
          <w:iCs/>
          <w:color w:val="FF0000"/>
          <w:szCs w:val="21"/>
        </w:rPr>
        <w:t xml:space="preserve">ährend </w:t>
      </w:r>
      <w:r w:rsidRPr="009C3BA4">
        <w:rPr>
          <w:iCs/>
          <w:color w:val="FF0000"/>
          <w:szCs w:val="21"/>
        </w:rPr>
        <w:t>des Vergabeverfahrens sowie der Dauer der Leistungserbringung im Namen der Bietergemeinschaft eine Gesellschafterin in der Rolle als Geschäftsführerin und als alleinige Ansprechpartnerin auf</w:t>
      </w:r>
      <w:r w:rsidR="00296920">
        <w:rPr>
          <w:iCs/>
          <w:color w:val="FF0000"/>
          <w:szCs w:val="21"/>
        </w:rPr>
        <w:t>tritt</w:t>
      </w:r>
      <w:r w:rsidR="00EE74D9">
        <w:rPr>
          <w:iCs/>
          <w:color w:val="FF0000"/>
          <w:szCs w:val="21"/>
        </w:rPr>
        <w:t xml:space="preserve"> (Bezeichnung Federführung)</w:t>
      </w:r>
      <w:r w:rsidRPr="009C3BA4">
        <w:rPr>
          <w:iCs/>
          <w:color w:val="FF0000"/>
          <w:szCs w:val="21"/>
        </w:rPr>
        <w:t>.</w:t>
      </w:r>
    </w:p>
    <w:p w:rsidR="009751AD" w:rsidRPr="009C3BA4" w:rsidRDefault="009751AD" w:rsidP="00A11EB5">
      <w:pPr>
        <w:spacing w:line="240" w:lineRule="auto"/>
        <w:ind w:left="426" w:right="23" w:hanging="426"/>
        <w:rPr>
          <w:iCs/>
          <w:color w:val="FF0000"/>
          <w:szCs w:val="21"/>
        </w:rPr>
      </w:pPr>
      <w:r w:rsidRPr="009C3BA4">
        <w:rPr>
          <w:iCs/>
          <w:color w:val="FF0000"/>
          <w:szCs w:val="21"/>
        </w:rPr>
        <w:t>c</w:t>
      </w:r>
      <w:r w:rsidR="00A11EB5" w:rsidRPr="009C3BA4">
        <w:rPr>
          <w:iCs/>
          <w:color w:val="FF0000"/>
          <w:szCs w:val="21"/>
        </w:rPr>
        <w:t>.</w:t>
      </w:r>
      <w:r w:rsidR="00A11EB5">
        <w:rPr>
          <w:iCs/>
          <w:color w:val="FF0000"/>
          <w:szCs w:val="21"/>
        </w:rPr>
        <w:tab/>
      </w:r>
      <w:r w:rsidRPr="009C3BA4">
        <w:rPr>
          <w:iCs/>
          <w:color w:val="FF0000"/>
          <w:szCs w:val="21"/>
        </w:rPr>
        <w:t xml:space="preserve">Die Bietergemeinschaft reicht der Vergabestelle </w:t>
      </w:r>
      <w:r w:rsidR="00296920">
        <w:rPr>
          <w:iCs/>
          <w:color w:val="FF0000"/>
          <w:szCs w:val="21"/>
        </w:rPr>
        <w:t>mit dem Angebot den von allen Gesellschafterinnen unterzeichneten Gesellschaftsvertrag</w:t>
      </w:r>
      <w:r w:rsidRPr="009C3BA4">
        <w:rPr>
          <w:iCs/>
          <w:color w:val="FF0000"/>
          <w:szCs w:val="21"/>
        </w:rPr>
        <w:t xml:space="preserve"> ein.</w:t>
      </w:r>
    </w:p>
    <w:p w:rsidR="00702D19" w:rsidRPr="00D82C0E" w:rsidRDefault="009751AD" w:rsidP="00A11EB5">
      <w:pPr>
        <w:spacing w:line="240" w:lineRule="auto"/>
        <w:ind w:left="426" w:right="23" w:hanging="426"/>
        <w:rPr>
          <w:szCs w:val="21"/>
        </w:rPr>
      </w:pPr>
      <w:r w:rsidRPr="009C3BA4">
        <w:rPr>
          <w:iCs/>
          <w:color w:val="FF0000"/>
          <w:szCs w:val="21"/>
        </w:rPr>
        <w:t>d</w:t>
      </w:r>
      <w:r w:rsidR="00A11EB5" w:rsidRPr="009C3BA4">
        <w:rPr>
          <w:iCs/>
          <w:color w:val="FF0000"/>
          <w:szCs w:val="21"/>
        </w:rPr>
        <w:t>.</w:t>
      </w:r>
      <w:r w:rsidR="00A11EB5">
        <w:rPr>
          <w:iCs/>
          <w:color w:val="FF0000"/>
          <w:szCs w:val="21"/>
        </w:rPr>
        <w:tab/>
      </w:r>
      <w:r w:rsidRPr="009C3BA4">
        <w:rPr>
          <w:iCs/>
          <w:color w:val="FF0000"/>
          <w:szCs w:val="21"/>
        </w:rPr>
        <w:t xml:space="preserve">Jede Gesellschafterin der Bietergemeinschaft reicht eine Selbstdeklaration </w:t>
      </w:r>
      <w:r w:rsidR="00296920">
        <w:rPr>
          <w:iCs/>
          <w:color w:val="FF0000"/>
          <w:szCs w:val="21"/>
        </w:rPr>
        <w:t>und die weiteren erforderlichen</w:t>
      </w:r>
      <w:r w:rsidR="00296920" w:rsidRPr="009C3BA4">
        <w:rPr>
          <w:iCs/>
          <w:color w:val="FF0000"/>
          <w:szCs w:val="21"/>
        </w:rPr>
        <w:t xml:space="preserve"> </w:t>
      </w:r>
      <w:r w:rsidRPr="009C3BA4">
        <w:rPr>
          <w:iCs/>
          <w:color w:val="FF0000"/>
          <w:szCs w:val="21"/>
        </w:rPr>
        <w:t>Nachweise ein.</w:t>
      </w:r>
    </w:p>
    <w:p w:rsidR="00702D19" w:rsidRPr="00D82C0E" w:rsidRDefault="00702D19" w:rsidP="00702D19">
      <w:pPr>
        <w:pStyle w:val="berschrift2nummeriert"/>
      </w:pPr>
      <w:bookmarkStart w:id="159" w:name="_Toc468799592"/>
      <w:bookmarkStart w:id="160" w:name="_Toc65079885"/>
      <w:bookmarkStart w:id="161" w:name="_Toc89066030"/>
      <w:r w:rsidRPr="00D82C0E">
        <w:lastRenderedPageBreak/>
        <w:t>Vergütung</w:t>
      </w:r>
      <w:bookmarkEnd w:id="158"/>
      <w:r w:rsidRPr="00D82C0E">
        <w:t xml:space="preserve"> des Angebots</w:t>
      </w:r>
      <w:bookmarkEnd w:id="159"/>
      <w:bookmarkEnd w:id="160"/>
      <w:bookmarkEnd w:id="161"/>
      <w:r w:rsidRPr="00D82C0E">
        <w:t xml:space="preserve"> </w:t>
      </w:r>
    </w:p>
    <w:p w:rsidR="00702D19" w:rsidRPr="00D82C0E" w:rsidRDefault="00702D19" w:rsidP="00702D19">
      <w:pPr>
        <w:pStyle w:val="TextkrperRot"/>
        <w:rPr>
          <w:sz w:val="21"/>
          <w:szCs w:val="21"/>
          <w:lang w:val="de-CH"/>
        </w:rPr>
      </w:pPr>
      <w:r w:rsidRPr="00D82C0E">
        <w:rPr>
          <w:sz w:val="21"/>
          <w:szCs w:val="21"/>
          <w:lang w:val="de-CH"/>
        </w:rPr>
        <w:t>Die Erstellung des Angebots wird nicht vergütet.</w:t>
      </w:r>
    </w:p>
    <w:p w:rsidR="00702D19" w:rsidRPr="00D82C0E" w:rsidRDefault="00702D19" w:rsidP="00702D19">
      <w:pPr>
        <w:pStyle w:val="berschrift2nummeriert"/>
      </w:pPr>
      <w:bookmarkStart w:id="162" w:name="_Toc253644009"/>
      <w:bookmarkStart w:id="163" w:name="_Toc468799593"/>
      <w:bookmarkStart w:id="164" w:name="_Toc65079886"/>
      <w:bookmarkStart w:id="165" w:name="_Toc89066031"/>
      <w:r w:rsidRPr="00D82C0E">
        <w:t>Gültigkeit</w:t>
      </w:r>
      <w:bookmarkEnd w:id="162"/>
      <w:r w:rsidRPr="00D82C0E">
        <w:t xml:space="preserve"> des Angebots</w:t>
      </w:r>
      <w:bookmarkEnd w:id="163"/>
      <w:bookmarkEnd w:id="164"/>
      <w:bookmarkEnd w:id="165"/>
    </w:p>
    <w:p w:rsidR="00702D19" w:rsidRDefault="00702D19" w:rsidP="00702D19">
      <w:pPr>
        <w:pStyle w:val="Textkrper"/>
        <w:rPr>
          <w:lang w:val="de-CH"/>
        </w:rPr>
      </w:pPr>
      <w:r w:rsidRPr="00D82C0E">
        <w:rPr>
          <w:lang w:val="de-CH"/>
        </w:rPr>
        <w:t xml:space="preserve">Das Angebot ist mindestens sechs Monate ab </w:t>
      </w:r>
      <w:r w:rsidR="00EE74D9">
        <w:rPr>
          <w:lang w:val="de-CH"/>
        </w:rPr>
        <w:t xml:space="preserve">Ablauf der </w:t>
      </w:r>
      <w:proofErr w:type="spellStart"/>
      <w:r w:rsidR="00EE74D9">
        <w:rPr>
          <w:lang w:val="de-CH"/>
        </w:rPr>
        <w:t>Offerteingabefrist</w:t>
      </w:r>
      <w:proofErr w:type="spellEnd"/>
      <w:r w:rsidR="00EE74D9" w:rsidRPr="00D82C0E">
        <w:rPr>
          <w:lang w:val="de-CH"/>
        </w:rPr>
        <w:t xml:space="preserve"> </w:t>
      </w:r>
      <w:r w:rsidRPr="00D82C0E">
        <w:rPr>
          <w:lang w:val="de-CH"/>
        </w:rPr>
        <w:t>gültig.</w:t>
      </w:r>
    </w:p>
    <w:p w:rsidR="00EE74D9" w:rsidRDefault="00EE74D9" w:rsidP="00EE74D9">
      <w:pPr>
        <w:pStyle w:val="berschrift2nummeriert"/>
      </w:pPr>
      <w:bookmarkStart w:id="166" w:name="_Toc89066032"/>
      <w:r>
        <w:t>Ausführungstermine</w:t>
      </w:r>
      <w:bookmarkEnd w:id="166"/>
    </w:p>
    <w:p w:rsidR="00EE74D9" w:rsidRPr="00107B44" w:rsidRDefault="00EE74D9" w:rsidP="00EE74D9">
      <w:pPr>
        <w:rPr>
          <w:rFonts w:ascii="Arial" w:eastAsia="Times New Roman" w:hAnsi="Arial" w:cs="Times New Roman"/>
          <w:bCs w:val="0"/>
          <w:color w:val="0000FF"/>
          <w:spacing w:val="0"/>
          <w:szCs w:val="21"/>
          <w:lang w:eastAsia="de-DE" w:bidi="en-US"/>
        </w:rPr>
      </w:pPr>
      <w:r w:rsidRPr="00107B44">
        <w:rPr>
          <w:rFonts w:ascii="Arial" w:eastAsia="Times New Roman" w:hAnsi="Arial" w:cs="Times New Roman"/>
          <w:bCs w:val="0"/>
          <w:color w:val="0000FF"/>
          <w:spacing w:val="0"/>
          <w:szCs w:val="21"/>
          <w:lang w:eastAsia="de-DE" w:bidi="en-US"/>
        </w:rPr>
        <w:t>Ausführungstermin einfügen.</w:t>
      </w:r>
    </w:p>
    <w:p w:rsidR="00EE74D9" w:rsidRDefault="00903287" w:rsidP="00EE74D9">
      <w:pPr>
        <w:pStyle w:val="berschrift2nummeriert"/>
      </w:pPr>
      <w:bookmarkStart w:id="167" w:name="_Toc89066033"/>
      <w:r>
        <w:t>Erläuterung und Bereinigungen</w:t>
      </w:r>
      <w:bookmarkEnd w:id="167"/>
    </w:p>
    <w:p w:rsidR="0094473C" w:rsidRDefault="00EE74D9" w:rsidP="00EE74D9">
      <w:r>
        <w:t>D</w:t>
      </w:r>
      <w:r w:rsidR="004321FE">
        <w:t>er</w:t>
      </w:r>
      <w:r>
        <w:t xml:space="preserve"> </w:t>
      </w:r>
      <w:r w:rsidR="004321FE">
        <w:t>Auftraggeber</w:t>
      </w:r>
      <w:r>
        <w:t xml:space="preserve"> kann </w:t>
      </w:r>
      <w:r w:rsidR="0094473C">
        <w:t xml:space="preserve">zur Bereinigung der Angebote und zur Herstellung deren Vergleichbarkeit </w:t>
      </w:r>
      <w:r>
        <w:t>von den Anbiete</w:t>
      </w:r>
      <w:r w:rsidR="002F700D">
        <w:t>rn</w:t>
      </w:r>
      <w:r>
        <w:t xml:space="preserve"> Erläuterungen </w:t>
      </w:r>
      <w:r w:rsidR="00296920">
        <w:t xml:space="preserve">über </w:t>
      </w:r>
      <w:r>
        <w:t>ihre Ei</w:t>
      </w:r>
      <w:r w:rsidR="0094473C">
        <w:t xml:space="preserve">gnung und ihr Angebot verlangen. </w:t>
      </w:r>
    </w:p>
    <w:p w:rsidR="0094473C" w:rsidRDefault="0094473C" w:rsidP="00EE74D9"/>
    <w:p w:rsidR="00EE74D9" w:rsidRPr="0094473C" w:rsidRDefault="0094473C" w:rsidP="00EE74D9">
      <w:pPr>
        <w:rPr>
          <w:rFonts w:ascii="Arial" w:eastAsia="Times New Roman" w:hAnsi="Arial" w:cs="Times New Roman"/>
          <w:bCs w:val="0"/>
          <w:color w:val="0000FF"/>
          <w:spacing w:val="0"/>
          <w:szCs w:val="21"/>
          <w:lang w:eastAsia="de-DE" w:bidi="en-US"/>
        </w:rPr>
      </w:pPr>
      <w:r w:rsidRPr="0094473C">
        <w:rPr>
          <w:rFonts w:ascii="Arial" w:eastAsia="Times New Roman" w:hAnsi="Arial" w:cs="Times New Roman"/>
          <w:bCs w:val="0"/>
          <w:color w:val="0000FF"/>
          <w:spacing w:val="0"/>
          <w:szCs w:val="21"/>
          <w:lang w:eastAsia="de-DE" w:bidi="en-US"/>
        </w:rPr>
        <w:t xml:space="preserve">Bei Erläuterungen und Bereinigungen sind die Vorschriften nach Art. 39 </w:t>
      </w:r>
      <w:proofErr w:type="spellStart"/>
      <w:r w:rsidRPr="0094473C">
        <w:rPr>
          <w:rFonts w:ascii="Arial" w:eastAsia="Times New Roman" w:hAnsi="Arial" w:cs="Times New Roman"/>
          <w:bCs w:val="0"/>
          <w:color w:val="0000FF"/>
          <w:spacing w:val="0"/>
          <w:szCs w:val="21"/>
          <w:lang w:eastAsia="de-DE" w:bidi="en-US"/>
        </w:rPr>
        <w:t>IVöBG</w:t>
      </w:r>
      <w:proofErr w:type="spellEnd"/>
      <w:r w:rsidRPr="0094473C">
        <w:rPr>
          <w:rFonts w:ascii="Arial" w:eastAsia="Times New Roman" w:hAnsi="Arial" w:cs="Times New Roman"/>
          <w:bCs w:val="0"/>
          <w:color w:val="0000FF"/>
          <w:spacing w:val="0"/>
          <w:szCs w:val="21"/>
          <w:lang w:eastAsia="de-DE" w:bidi="en-US"/>
        </w:rPr>
        <w:t xml:space="preserve"> zu beachten. Insbesondere dürfen keine Verhandlungen über die Leistung (Art, Menge, Qualität oder Termine) oder den Preis erfolgen. Treffen zwecks Erläuterungen und Bereinigung sind zu protokollieren. </w:t>
      </w:r>
    </w:p>
    <w:p w:rsidR="00EE74D9" w:rsidRDefault="00EE74D9" w:rsidP="00EE74D9">
      <w:pPr>
        <w:pStyle w:val="berschrift2nummeriert"/>
      </w:pPr>
      <w:bookmarkStart w:id="168" w:name="_Toc89066034"/>
      <w:r>
        <w:t>Preis der Ausschreibungsunterlagen</w:t>
      </w:r>
      <w:bookmarkEnd w:id="168"/>
    </w:p>
    <w:p w:rsidR="00EE74D9" w:rsidRPr="00EE74D9" w:rsidRDefault="00EE74D9" w:rsidP="00EE74D9">
      <w:r>
        <w:t xml:space="preserve">Die </w:t>
      </w:r>
      <w:r w:rsidR="00903287">
        <w:t xml:space="preserve">für das Angebot </w:t>
      </w:r>
      <w:r>
        <w:t>erforderlichen Unterlagen liegen bei. Es werden keine Kosten erhoben.</w:t>
      </w:r>
    </w:p>
    <w:p w:rsidR="00EE74D9" w:rsidRDefault="00EE74D9" w:rsidP="00EE74D9">
      <w:pPr>
        <w:pStyle w:val="berschrift2nummeriert"/>
      </w:pPr>
      <w:bookmarkStart w:id="169" w:name="_Toc89066035"/>
      <w:r>
        <w:t>Vorbefasste Anbieter</w:t>
      </w:r>
      <w:bookmarkEnd w:id="169"/>
    </w:p>
    <w:p w:rsidR="00903287" w:rsidRPr="00C91C2E" w:rsidRDefault="00903287" w:rsidP="00C91C2E">
      <w:pPr>
        <w:pStyle w:val="Listenabsatz"/>
        <w:numPr>
          <w:ilvl w:val="0"/>
          <w:numId w:val="36"/>
        </w:numPr>
        <w:rPr>
          <w:rFonts w:ascii="Arial" w:eastAsia="Times New Roman" w:hAnsi="Arial" w:cs="Times New Roman"/>
          <w:bCs w:val="0"/>
          <w:color w:val="0000FF"/>
          <w:spacing w:val="0"/>
          <w:szCs w:val="21"/>
          <w:lang w:eastAsia="de-DE" w:bidi="en-US"/>
        </w:rPr>
      </w:pPr>
      <w:r w:rsidRPr="00C91C2E">
        <w:rPr>
          <w:rFonts w:ascii="Arial" w:eastAsia="Times New Roman" w:hAnsi="Arial" w:cs="Times New Roman"/>
          <w:bCs w:val="0"/>
          <w:color w:val="0000FF"/>
          <w:spacing w:val="0"/>
          <w:szCs w:val="21"/>
          <w:lang w:eastAsia="de-DE" w:bidi="en-US"/>
        </w:rPr>
        <w:t>Aufführen der Vorbefassten und deshalb nicht zugelassenen Anbieter. Oder:</w:t>
      </w:r>
    </w:p>
    <w:p w:rsidR="00903287" w:rsidRPr="00C91C2E" w:rsidRDefault="00903287" w:rsidP="00C91C2E">
      <w:pPr>
        <w:pStyle w:val="Listenabsatz"/>
        <w:numPr>
          <w:ilvl w:val="0"/>
          <w:numId w:val="36"/>
        </w:numPr>
        <w:rPr>
          <w:rFonts w:ascii="Arial" w:eastAsia="Times New Roman" w:hAnsi="Arial" w:cs="Times New Roman"/>
          <w:bCs w:val="0"/>
          <w:color w:val="0000FF"/>
          <w:spacing w:val="0"/>
          <w:szCs w:val="21"/>
          <w:lang w:eastAsia="de-DE" w:bidi="en-US"/>
        </w:rPr>
      </w:pPr>
      <w:r w:rsidRPr="00C91C2E">
        <w:rPr>
          <w:rFonts w:ascii="Arial" w:eastAsia="Times New Roman" w:hAnsi="Arial" w:cs="Times New Roman"/>
          <w:bCs w:val="0"/>
          <w:color w:val="0000FF"/>
          <w:spacing w:val="0"/>
          <w:szCs w:val="21"/>
          <w:lang w:eastAsia="de-DE" w:bidi="en-US"/>
        </w:rPr>
        <w:t xml:space="preserve">Mittel zum Ausgleich der Vorbefassung. </w:t>
      </w:r>
    </w:p>
    <w:p w:rsidR="00EE74D9" w:rsidRDefault="00EE74D9" w:rsidP="00EE74D9">
      <w:pPr>
        <w:pStyle w:val="berschrift2nummeriert"/>
      </w:pPr>
      <w:bookmarkStart w:id="170" w:name="_Toc89066036"/>
      <w:r>
        <w:t>Optionen für zusätzliche Leistungen</w:t>
      </w:r>
      <w:bookmarkEnd w:id="170"/>
    </w:p>
    <w:p w:rsidR="00903287" w:rsidRPr="00410FB0" w:rsidRDefault="00903287" w:rsidP="00410FB0">
      <w:pPr>
        <w:rPr>
          <w:rFonts w:ascii="Arial" w:eastAsia="Times New Roman" w:hAnsi="Arial" w:cs="Times New Roman"/>
          <w:bCs w:val="0"/>
          <w:color w:val="0000FF"/>
          <w:spacing w:val="0"/>
          <w:szCs w:val="21"/>
          <w:lang w:eastAsia="de-DE" w:bidi="en-US"/>
        </w:rPr>
      </w:pPr>
      <w:r w:rsidRPr="00410FB0">
        <w:rPr>
          <w:rFonts w:ascii="Arial" w:eastAsia="Times New Roman" w:hAnsi="Arial" w:cs="Times New Roman"/>
          <w:bCs w:val="0"/>
          <w:color w:val="0000FF"/>
          <w:spacing w:val="0"/>
          <w:szCs w:val="21"/>
          <w:lang w:eastAsia="de-DE" w:bidi="en-US"/>
        </w:rPr>
        <w:t xml:space="preserve">Sind zu listen und in die Offerte einzubeziehen. </w:t>
      </w:r>
    </w:p>
    <w:p w:rsidR="00EE74D9" w:rsidRDefault="00EE74D9" w:rsidP="00EE74D9">
      <w:pPr>
        <w:pStyle w:val="berschrift2nummeriert"/>
      </w:pPr>
      <w:bookmarkStart w:id="171" w:name="_Toc89066037"/>
      <w:r>
        <w:t>Vorbehalt</w:t>
      </w:r>
      <w:bookmarkEnd w:id="171"/>
    </w:p>
    <w:p w:rsidR="00903287" w:rsidRPr="00410FB0" w:rsidRDefault="00903287" w:rsidP="00410FB0">
      <w:pPr>
        <w:rPr>
          <w:rFonts w:ascii="Arial" w:eastAsia="Times New Roman" w:hAnsi="Arial" w:cs="Times New Roman"/>
          <w:bCs w:val="0"/>
          <w:color w:val="0000FF"/>
          <w:spacing w:val="0"/>
          <w:szCs w:val="21"/>
          <w:lang w:eastAsia="de-DE" w:bidi="en-US"/>
        </w:rPr>
      </w:pPr>
      <w:r w:rsidRPr="00410FB0">
        <w:rPr>
          <w:rFonts w:ascii="Arial" w:eastAsia="Times New Roman" w:hAnsi="Arial" w:cs="Times New Roman"/>
          <w:bCs w:val="0"/>
          <w:color w:val="0000FF"/>
          <w:spacing w:val="0"/>
          <w:szCs w:val="21"/>
          <w:lang w:eastAsia="de-DE" w:bidi="en-US"/>
        </w:rPr>
        <w:t xml:space="preserve">Aufführen allfälliger noch offener Bewilligungen oder Beschlüsse. </w:t>
      </w:r>
    </w:p>
    <w:p w:rsidR="00EE74D9" w:rsidRDefault="00EE74D9" w:rsidP="00EE74D9">
      <w:pPr>
        <w:pStyle w:val="berschrift2nummeriert"/>
      </w:pPr>
      <w:bookmarkStart w:id="172" w:name="_Toc89066038"/>
      <w:r>
        <w:t>Vertragsabschluss</w:t>
      </w:r>
      <w:bookmarkEnd w:id="172"/>
    </w:p>
    <w:p w:rsidR="00EE74D9" w:rsidRDefault="00EE74D9" w:rsidP="00EE74D9">
      <w:r>
        <w:t>Nach Ablauf der ungenutzten Beschwerdefrist wird der Vertrag abgeschlossen.</w:t>
      </w:r>
    </w:p>
    <w:p w:rsidR="00EE74D9" w:rsidRDefault="00EE74D9" w:rsidP="00EE74D9">
      <w:pPr>
        <w:pStyle w:val="berschrift2nummeriert"/>
      </w:pPr>
      <w:bookmarkStart w:id="173" w:name="_Toc89066039"/>
      <w:r>
        <w:lastRenderedPageBreak/>
        <w:t>Bestandteile des Vertrags</w:t>
      </w:r>
      <w:bookmarkEnd w:id="173"/>
    </w:p>
    <w:p w:rsidR="008C6567" w:rsidRDefault="008C6567" w:rsidP="00C91C2E">
      <w:pPr>
        <w:pStyle w:val="Listenabsatz"/>
        <w:numPr>
          <w:ilvl w:val="0"/>
          <w:numId w:val="36"/>
        </w:numPr>
        <w:rPr>
          <w:rFonts w:ascii="Arial" w:eastAsia="Times New Roman" w:hAnsi="Arial" w:cs="Times New Roman"/>
          <w:bCs w:val="0"/>
          <w:color w:val="0000FF"/>
          <w:spacing w:val="0"/>
          <w:szCs w:val="21"/>
          <w:lang w:eastAsia="de-DE" w:bidi="en-US"/>
        </w:rPr>
      </w:pPr>
      <w:r w:rsidRPr="00C91C2E">
        <w:rPr>
          <w:rFonts w:ascii="Arial" w:eastAsia="Times New Roman" w:hAnsi="Arial" w:cs="Times New Roman"/>
          <w:bCs w:val="0"/>
          <w:color w:val="0000FF"/>
          <w:spacing w:val="0"/>
          <w:szCs w:val="21"/>
          <w:lang w:eastAsia="de-DE" w:bidi="en-US"/>
        </w:rPr>
        <w:t>Beigelegter Mustervertrag</w:t>
      </w:r>
    </w:p>
    <w:p w:rsidR="0094473C" w:rsidRPr="00C91C2E" w:rsidRDefault="0094473C" w:rsidP="00C91C2E">
      <w:pPr>
        <w:pStyle w:val="Listenabsatz"/>
        <w:numPr>
          <w:ilvl w:val="0"/>
          <w:numId w:val="36"/>
        </w:numPr>
        <w:rPr>
          <w:rFonts w:ascii="Arial" w:eastAsia="Times New Roman" w:hAnsi="Arial" w:cs="Times New Roman"/>
          <w:bCs w:val="0"/>
          <w:color w:val="0000FF"/>
          <w:spacing w:val="0"/>
          <w:szCs w:val="21"/>
          <w:lang w:eastAsia="de-DE" w:bidi="en-US"/>
        </w:rPr>
      </w:pPr>
      <w:r>
        <w:rPr>
          <w:rFonts w:ascii="Arial" w:eastAsia="Times New Roman" w:hAnsi="Arial" w:cs="Times New Roman"/>
          <w:bCs w:val="0"/>
          <w:color w:val="0000FF"/>
          <w:spacing w:val="0"/>
          <w:szCs w:val="21"/>
          <w:lang w:eastAsia="de-DE" w:bidi="en-US"/>
        </w:rPr>
        <w:t>Weitere Anhänge des Vertrags</w:t>
      </w:r>
    </w:p>
    <w:p w:rsidR="00702D19" w:rsidRPr="00D82C0E" w:rsidRDefault="00702D19" w:rsidP="00702D19">
      <w:pPr>
        <w:pStyle w:val="H1"/>
      </w:pPr>
      <w:bookmarkStart w:id="174" w:name="_Toc415205757"/>
      <w:bookmarkStart w:id="175" w:name="_Toc428950769"/>
      <w:bookmarkStart w:id="176" w:name="_Toc468799594"/>
      <w:bookmarkStart w:id="177" w:name="_Toc65079887"/>
      <w:bookmarkStart w:id="178" w:name="_Toc89066040"/>
      <w:bookmarkEnd w:id="16"/>
      <w:bookmarkEnd w:id="17"/>
      <w:bookmarkEnd w:id="18"/>
      <w:r w:rsidRPr="00D82C0E">
        <w:t>Anhänge</w:t>
      </w:r>
      <w:bookmarkEnd w:id="174"/>
      <w:bookmarkEnd w:id="175"/>
      <w:bookmarkEnd w:id="176"/>
      <w:bookmarkEnd w:id="177"/>
      <w:bookmarkEnd w:id="178"/>
    </w:p>
    <w:p w:rsidR="00702D19" w:rsidRPr="00D82C0E" w:rsidRDefault="00702D19" w:rsidP="00702D19">
      <w:pPr>
        <w:pStyle w:val="TextkrperBlau"/>
        <w:rPr>
          <w:sz w:val="21"/>
          <w:szCs w:val="21"/>
          <w:u w:val="single"/>
          <w:lang w:val="de-CH"/>
        </w:rPr>
      </w:pPr>
      <w:r w:rsidRPr="00D82C0E">
        <w:rPr>
          <w:sz w:val="21"/>
          <w:szCs w:val="21"/>
          <w:u w:val="single"/>
          <w:lang w:val="de-CH"/>
        </w:rPr>
        <w:t>Mit Online-Tool:</w:t>
      </w:r>
    </w:p>
    <w:p w:rsidR="00702D19" w:rsidRPr="00D82C0E" w:rsidRDefault="00702D19" w:rsidP="00702D19">
      <w:pPr>
        <w:pStyle w:val="TextkrperRot"/>
        <w:rPr>
          <w:sz w:val="21"/>
          <w:szCs w:val="21"/>
          <w:lang w:val="de-CH"/>
        </w:rPr>
      </w:pPr>
      <w:r w:rsidRPr="00D82C0E">
        <w:rPr>
          <w:sz w:val="21"/>
          <w:szCs w:val="21"/>
          <w:lang w:val="de-CH"/>
        </w:rPr>
        <w:t>Die folgenden Anhänge sind via Online-Tool herunterzuladen:</w:t>
      </w:r>
    </w:p>
    <w:p w:rsidR="00702D19" w:rsidRPr="00D82C0E" w:rsidRDefault="00702D19" w:rsidP="00702D19">
      <w:pPr>
        <w:pStyle w:val="TextkrperBlau"/>
        <w:rPr>
          <w:sz w:val="21"/>
          <w:szCs w:val="21"/>
          <w:u w:val="single"/>
          <w:lang w:val="de-CH"/>
        </w:rPr>
      </w:pPr>
      <w:r w:rsidRPr="00D82C0E">
        <w:rPr>
          <w:sz w:val="21"/>
          <w:szCs w:val="21"/>
          <w:u w:val="single"/>
          <w:lang w:val="de-CH"/>
        </w:rPr>
        <w:t>Ohne Online-Tool:</w:t>
      </w:r>
    </w:p>
    <w:p w:rsidR="00702D19" w:rsidRPr="00D82C0E" w:rsidRDefault="00702D19" w:rsidP="00702D19">
      <w:pPr>
        <w:pStyle w:val="TextkrperRot"/>
        <w:rPr>
          <w:sz w:val="21"/>
          <w:szCs w:val="21"/>
          <w:lang w:val="de-CH"/>
        </w:rPr>
      </w:pPr>
      <w:r w:rsidRPr="00D82C0E">
        <w:rPr>
          <w:sz w:val="21"/>
          <w:szCs w:val="21"/>
          <w:lang w:val="de-CH"/>
        </w:rPr>
        <w:t>Die folgenden Anhänge werden den Anbiete</w:t>
      </w:r>
      <w:r w:rsidR="002F700D">
        <w:rPr>
          <w:sz w:val="21"/>
          <w:szCs w:val="21"/>
          <w:lang w:val="de-CH"/>
        </w:rPr>
        <w:t>rn</w:t>
      </w:r>
      <w:r w:rsidRPr="00D82C0E">
        <w:rPr>
          <w:sz w:val="21"/>
          <w:szCs w:val="21"/>
          <w:lang w:val="de-CH"/>
        </w:rPr>
        <w:t xml:space="preserve"> wie in der </w:t>
      </w:r>
      <w:proofErr w:type="spellStart"/>
      <w:r w:rsidRPr="00D82C0E">
        <w:rPr>
          <w:sz w:val="21"/>
          <w:szCs w:val="21"/>
          <w:lang w:val="de-CH"/>
        </w:rPr>
        <w:t>simap</w:t>
      </w:r>
      <w:proofErr w:type="spellEnd"/>
      <w:r w:rsidRPr="00D82C0E">
        <w:rPr>
          <w:sz w:val="21"/>
          <w:szCs w:val="21"/>
          <w:lang w:val="de-CH"/>
        </w:rPr>
        <w:t>-Publikation beschrieben zugestellt:</w:t>
      </w:r>
    </w:p>
    <w:tbl>
      <w:tblPr>
        <w:tblStyle w:val="Tabellengitternetz"/>
        <w:tblW w:w="9639" w:type="dxa"/>
        <w:tblInd w:w="108" w:type="dxa"/>
        <w:tblLayout w:type="fixed"/>
        <w:tblLook w:val="01E0" w:firstRow="1" w:lastRow="1" w:firstColumn="1" w:lastColumn="1" w:noHBand="0" w:noVBand="0"/>
      </w:tblPr>
      <w:tblGrid>
        <w:gridCol w:w="1560"/>
        <w:gridCol w:w="8079"/>
      </w:tblGrid>
      <w:tr w:rsidR="00702D19" w:rsidRPr="00D82C0E" w:rsidTr="008023E6">
        <w:trPr>
          <w:trHeight w:val="340"/>
        </w:trPr>
        <w:tc>
          <w:tcPr>
            <w:tcW w:w="1560" w:type="dxa"/>
            <w:shd w:val="clear" w:color="auto" w:fill="D9D9D9" w:themeFill="background1" w:themeFillShade="D9"/>
          </w:tcPr>
          <w:p w:rsidR="00702D19" w:rsidRPr="00D82C0E" w:rsidRDefault="00702D19" w:rsidP="00702D19">
            <w:pPr>
              <w:pStyle w:val="TextkrperTabelle"/>
              <w:rPr>
                <w:b/>
                <w:sz w:val="21"/>
                <w:szCs w:val="21"/>
                <w:lang w:val="de-CH"/>
              </w:rPr>
            </w:pPr>
          </w:p>
        </w:tc>
        <w:tc>
          <w:tcPr>
            <w:tcW w:w="8079" w:type="dxa"/>
            <w:shd w:val="clear" w:color="auto" w:fill="D9D9D9" w:themeFill="background1" w:themeFillShade="D9"/>
          </w:tcPr>
          <w:p w:rsidR="00702D19" w:rsidRPr="00D82C0E" w:rsidRDefault="00702D19" w:rsidP="00702D19">
            <w:pPr>
              <w:pStyle w:val="TextkrperTabelle"/>
              <w:rPr>
                <w:b/>
                <w:sz w:val="21"/>
                <w:szCs w:val="21"/>
                <w:lang w:val="de-CH"/>
              </w:rPr>
            </w:pPr>
            <w:r w:rsidRPr="00D82C0E">
              <w:rPr>
                <w:b/>
                <w:sz w:val="21"/>
                <w:szCs w:val="21"/>
                <w:lang w:val="de-CH"/>
              </w:rPr>
              <w:t>Dokumententitel</w:t>
            </w:r>
          </w:p>
        </w:tc>
      </w:tr>
      <w:tr w:rsidR="00702D19" w:rsidRPr="00D82C0E" w:rsidTr="00702D19">
        <w:trPr>
          <w:trHeight w:val="340"/>
        </w:trPr>
        <w:tc>
          <w:tcPr>
            <w:tcW w:w="1560" w:type="dxa"/>
          </w:tcPr>
          <w:p w:rsidR="00702D19" w:rsidRPr="00D82C0E" w:rsidRDefault="00702D19" w:rsidP="00702D19">
            <w:pPr>
              <w:pStyle w:val="TextkrperTabelle"/>
              <w:rPr>
                <w:sz w:val="21"/>
                <w:szCs w:val="21"/>
                <w:lang w:val="de-CH"/>
              </w:rPr>
            </w:pPr>
            <w:r w:rsidRPr="00D82C0E">
              <w:rPr>
                <w:sz w:val="21"/>
                <w:szCs w:val="21"/>
                <w:lang w:val="de-CH"/>
              </w:rPr>
              <w:t xml:space="preserve">Anhang </w:t>
            </w:r>
            <w:r w:rsidRPr="00D82C0E">
              <w:rPr>
                <w:sz w:val="21"/>
                <w:szCs w:val="21"/>
                <w:lang w:val="de-CH"/>
              </w:rPr>
              <w:fldChar w:fldCharType="begin"/>
            </w:r>
            <w:r w:rsidRPr="00D82C0E">
              <w:rPr>
                <w:sz w:val="21"/>
                <w:szCs w:val="21"/>
                <w:lang w:val="de-CH"/>
              </w:rPr>
              <w:instrText xml:space="preserve"> SEQ Anhang \* ARABIC </w:instrText>
            </w:r>
            <w:r w:rsidRPr="00D82C0E">
              <w:rPr>
                <w:sz w:val="21"/>
                <w:szCs w:val="21"/>
                <w:lang w:val="de-CH"/>
              </w:rPr>
              <w:fldChar w:fldCharType="separate"/>
            </w:r>
            <w:r w:rsidR="0097191A">
              <w:rPr>
                <w:noProof/>
                <w:sz w:val="21"/>
                <w:szCs w:val="21"/>
                <w:lang w:val="de-CH"/>
              </w:rPr>
              <w:t>1</w:t>
            </w:r>
            <w:r w:rsidRPr="00D82C0E">
              <w:rPr>
                <w:sz w:val="21"/>
                <w:szCs w:val="21"/>
                <w:lang w:val="de-CH"/>
              </w:rPr>
              <w:fldChar w:fldCharType="end"/>
            </w:r>
          </w:p>
        </w:tc>
        <w:tc>
          <w:tcPr>
            <w:tcW w:w="8079" w:type="dxa"/>
          </w:tcPr>
          <w:p w:rsidR="00702D19" w:rsidRPr="00D82C0E" w:rsidRDefault="00702D19" w:rsidP="00702D19">
            <w:pPr>
              <w:pStyle w:val="TextkrperTabelle"/>
              <w:rPr>
                <w:sz w:val="21"/>
                <w:szCs w:val="21"/>
                <w:lang w:val="de-CH"/>
              </w:rPr>
            </w:pPr>
            <w:r w:rsidRPr="00D82C0E">
              <w:rPr>
                <w:sz w:val="21"/>
                <w:szCs w:val="21"/>
                <w:lang w:val="de-CH"/>
              </w:rPr>
              <w:t xml:space="preserve">Vertragsentwurf </w:t>
            </w:r>
          </w:p>
        </w:tc>
      </w:tr>
      <w:tr w:rsidR="00702D19" w:rsidRPr="00D82C0E" w:rsidTr="00702D19">
        <w:trPr>
          <w:trHeight w:val="340"/>
        </w:trPr>
        <w:tc>
          <w:tcPr>
            <w:tcW w:w="1560" w:type="dxa"/>
          </w:tcPr>
          <w:p w:rsidR="00702D19" w:rsidRPr="00D82C0E" w:rsidRDefault="00702D19" w:rsidP="00702D19">
            <w:pPr>
              <w:pStyle w:val="TextkrperTabelle"/>
              <w:rPr>
                <w:color w:val="000000"/>
                <w:sz w:val="21"/>
                <w:szCs w:val="21"/>
                <w:lang w:val="de-CH"/>
              </w:rPr>
            </w:pPr>
            <w:r w:rsidRPr="00D82C0E">
              <w:rPr>
                <w:color w:val="000000"/>
                <w:sz w:val="21"/>
                <w:szCs w:val="21"/>
                <w:lang w:val="de-CH"/>
              </w:rPr>
              <w:t xml:space="preserve">Anhang </w:t>
            </w:r>
            <w:r w:rsidRPr="00D82C0E">
              <w:rPr>
                <w:sz w:val="21"/>
                <w:szCs w:val="21"/>
                <w:lang w:val="de-CH"/>
              </w:rPr>
              <w:fldChar w:fldCharType="begin"/>
            </w:r>
            <w:r w:rsidRPr="00D82C0E">
              <w:rPr>
                <w:sz w:val="21"/>
                <w:szCs w:val="21"/>
                <w:lang w:val="de-CH"/>
              </w:rPr>
              <w:instrText xml:space="preserve"> SEQ Anhang \* ARABIC </w:instrText>
            </w:r>
            <w:r w:rsidRPr="00D82C0E">
              <w:rPr>
                <w:sz w:val="21"/>
                <w:szCs w:val="21"/>
                <w:lang w:val="de-CH"/>
              </w:rPr>
              <w:fldChar w:fldCharType="separate"/>
            </w:r>
            <w:r w:rsidR="0097191A">
              <w:rPr>
                <w:noProof/>
                <w:sz w:val="21"/>
                <w:szCs w:val="21"/>
                <w:lang w:val="de-CH"/>
              </w:rPr>
              <w:t>2</w:t>
            </w:r>
            <w:r w:rsidRPr="00D82C0E">
              <w:rPr>
                <w:sz w:val="21"/>
                <w:szCs w:val="21"/>
                <w:lang w:val="de-CH"/>
              </w:rPr>
              <w:fldChar w:fldCharType="end"/>
            </w:r>
          </w:p>
        </w:tc>
        <w:tc>
          <w:tcPr>
            <w:tcW w:w="8079" w:type="dxa"/>
          </w:tcPr>
          <w:p w:rsidR="00702D19" w:rsidRPr="00D82C0E" w:rsidRDefault="00702D19" w:rsidP="00702D19">
            <w:pPr>
              <w:pStyle w:val="TextkrperTabelle"/>
              <w:rPr>
                <w:color w:val="000000"/>
                <w:sz w:val="21"/>
                <w:szCs w:val="21"/>
                <w:lang w:val="de-CH"/>
              </w:rPr>
            </w:pPr>
            <w:r w:rsidRPr="00D82C0E">
              <w:rPr>
                <w:color w:val="000000"/>
                <w:sz w:val="21"/>
                <w:szCs w:val="21"/>
                <w:lang w:val="de-CH"/>
              </w:rPr>
              <w:t>Selbstdeklarationsformular</w:t>
            </w:r>
          </w:p>
        </w:tc>
      </w:tr>
      <w:tr w:rsidR="00702D19" w:rsidRPr="00D82C0E" w:rsidTr="00702D19">
        <w:trPr>
          <w:trHeight w:val="340"/>
        </w:trPr>
        <w:tc>
          <w:tcPr>
            <w:tcW w:w="1560" w:type="dxa"/>
          </w:tcPr>
          <w:p w:rsidR="00702D19" w:rsidRPr="00D82C0E" w:rsidRDefault="00702D19" w:rsidP="00702D19">
            <w:pPr>
              <w:pStyle w:val="TextkrperTabelle"/>
              <w:rPr>
                <w:color w:val="FF0000"/>
                <w:sz w:val="21"/>
                <w:szCs w:val="21"/>
                <w:lang w:val="de-CH"/>
              </w:rPr>
            </w:pPr>
            <w:r w:rsidRPr="00D82C0E">
              <w:rPr>
                <w:color w:val="FF0000"/>
                <w:sz w:val="21"/>
                <w:szCs w:val="21"/>
                <w:lang w:val="de-CH"/>
              </w:rPr>
              <w:t xml:space="preserve">Anhang </w:t>
            </w:r>
            <w:r w:rsidRPr="00D82C0E">
              <w:rPr>
                <w:color w:val="FF0000"/>
                <w:sz w:val="21"/>
                <w:szCs w:val="21"/>
                <w:lang w:val="de-CH"/>
              </w:rPr>
              <w:fldChar w:fldCharType="begin"/>
            </w:r>
            <w:r w:rsidRPr="00D82C0E">
              <w:rPr>
                <w:color w:val="FF0000"/>
                <w:sz w:val="21"/>
                <w:szCs w:val="21"/>
                <w:lang w:val="de-CH"/>
              </w:rPr>
              <w:instrText xml:space="preserve"> SEQ Anhang \* ARABIC </w:instrText>
            </w:r>
            <w:r w:rsidRPr="00D82C0E">
              <w:rPr>
                <w:color w:val="FF0000"/>
                <w:sz w:val="21"/>
                <w:szCs w:val="21"/>
                <w:lang w:val="de-CH"/>
              </w:rPr>
              <w:fldChar w:fldCharType="separate"/>
            </w:r>
            <w:r w:rsidR="0097191A">
              <w:rPr>
                <w:noProof/>
                <w:color w:val="FF0000"/>
                <w:sz w:val="21"/>
                <w:szCs w:val="21"/>
                <w:lang w:val="de-CH"/>
              </w:rPr>
              <w:t>3</w:t>
            </w:r>
            <w:r w:rsidRPr="00D82C0E">
              <w:rPr>
                <w:color w:val="FF0000"/>
                <w:sz w:val="21"/>
                <w:szCs w:val="21"/>
                <w:lang w:val="de-CH"/>
              </w:rPr>
              <w:fldChar w:fldCharType="end"/>
            </w:r>
          </w:p>
        </w:tc>
        <w:tc>
          <w:tcPr>
            <w:tcW w:w="8079" w:type="dxa"/>
          </w:tcPr>
          <w:p w:rsidR="00702D19" w:rsidRPr="00D82C0E" w:rsidRDefault="00702D19" w:rsidP="00702D19">
            <w:pPr>
              <w:pStyle w:val="TextkrperTabelle"/>
              <w:rPr>
                <w:color w:val="FF0000"/>
                <w:sz w:val="21"/>
                <w:szCs w:val="21"/>
                <w:lang w:val="de-CH"/>
              </w:rPr>
            </w:pPr>
            <w:r w:rsidRPr="00D82C0E">
              <w:rPr>
                <w:color w:val="FF0000"/>
                <w:sz w:val="21"/>
                <w:szCs w:val="21"/>
                <w:lang w:val="de-CH"/>
              </w:rPr>
              <w:t>Vertraulichkeitserklärung</w:t>
            </w:r>
          </w:p>
        </w:tc>
      </w:tr>
      <w:tr w:rsidR="00702D19" w:rsidRPr="00D82C0E" w:rsidTr="00702D19">
        <w:trPr>
          <w:trHeight w:val="340"/>
        </w:trPr>
        <w:tc>
          <w:tcPr>
            <w:tcW w:w="1560" w:type="dxa"/>
          </w:tcPr>
          <w:p w:rsidR="00702D19" w:rsidRPr="00D82C0E" w:rsidRDefault="00702D19" w:rsidP="00702D19">
            <w:pPr>
              <w:pStyle w:val="TextkrperTabelle"/>
              <w:rPr>
                <w:color w:val="FF0000"/>
                <w:sz w:val="21"/>
                <w:szCs w:val="21"/>
                <w:lang w:val="de-CH"/>
              </w:rPr>
            </w:pPr>
            <w:r w:rsidRPr="00D82C0E">
              <w:rPr>
                <w:color w:val="FF0000"/>
                <w:sz w:val="21"/>
                <w:szCs w:val="21"/>
                <w:lang w:val="de-CH"/>
              </w:rPr>
              <w:t xml:space="preserve">Anhang </w:t>
            </w:r>
            <w:r w:rsidRPr="00D82C0E">
              <w:rPr>
                <w:color w:val="FF0000"/>
                <w:sz w:val="21"/>
                <w:szCs w:val="21"/>
                <w:lang w:val="de-CH"/>
              </w:rPr>
              <w:fldChar w:fldCharType="begin"/>
            </w:r>
            <w:r w:rsidRPr="00D82C0E">
              <w:rPr>
                <w:color w:val="FF0000"/>
                <w:sz w:val="21"/>
                <w:szCs w:val="21"/>
                <w:lang w:val="de-CH"/>
              </w:rPr>
              <w:instrText xml:space="preserve"> SEQ Anhang \* ARABIC </w:instrText>
            </w:r>
            <w:r w:rsidRPr="00D82C0E">
              <w:rPr>
                <w:color w:val="FF0000"/>
                <w:sz w:val="21"/>
                <w:szCs w:val="21"/>
                <w:lang w:val="de-CH"/>
              </w:rPr>
              <w:fldChar w:fldCharType="separate"/>
            </w:r>
            <w:r w:rsidR="0097191A">
              <w:rPr>
                <w:noProof/>
                <w:color w:val="FF0000"/>
                <w:sz w:val="21"/>
                <w:szCs w:val="21"/>
                <w:lang w:val="de-CH"/>
              </w:rPr>
              <w:t>4</w:t>
            </w:r>
            <w:r w:rsidRPr="00D82C0E">
              <w:rPr>
                <w:color w:val="FF0000"/>
                <w:sz w:val="21"/>
                <w:szCs w:val="21"/>
                <w:lang w:val="de-CH"/>
              </w:rPr>
              <w:fldChar w:fldCharType="end"/>
            </w:r>
          </w:p>
        </w:tc>
        <w:tc>
          <w:tcPr>
            <w:tcW w:w="8079" w:type="dxa"/>
          </w:tcPr>
          <w:p w:rsidR="00702D19" w:rsidRPr="00D82C0E" w:rsidRDefault="00702D19" w:rsidP="00702D19">
            <w:pPr>
              <w:pStyle w:val="TextkrperTabelle"/>
              <w:rPr>
                <w:color w:val="FF0000"/>
                <w:sz w:val="21"/>
                <w:szCs w:val="21"/>
                <w:lang w:val="de-CH"/>
              </w:rPr>
            </w:pPr>
            <w:r w:rsidRPr="00D82C0E">
              <w:rPr>
                <w:color w:val="FF0000"/>
                <w:sz w:val="21"/>
                <w:szCs w:val="21"/>
                <w:lang w:val="de-CH"/>
              </w:rPr>
              <w:t>Referenzenblatt</w:t>
            </w:r>
          </w:p>
        </w:tc>
      </w:tr>
      <w:tr w:rsidR="00702D19" w:rsidRPr="00D82C0E" w:rsidTr="00702D19">
        <w:trPr>
          <w:trHeight w:val="340"/>
        </w:trPr>
        <w:tc>
          <w:tcPr>
            <w:tcW w:w="1560" w:type="dxa"/>
          </w:tcPr>
          <w:p w:rsidR="00702D19" w:rsidRPr="00D82C0E" w:rsidRDefault="00702D19" w:rsidP="00702D19">
            <w:pPr>
              <w:pStyle w:val="TextkrperTabelle"/>
              <w:rPr>
                <w:color w:val="FF0000"/>
                <w:sz w:val="21"/>
                <w:szCs w:val="21"/>
                <w:lang w:val="de-CH"/>
              </w:rPr>
            </w:pPr>
            <w:r w:rsidRPr="00D82C0E">
              <w:rPr>
                <w:color w:val="FF0000"/>
                <w:sz w:val="21"/>
                <w:szCs w:val="21"/>
                <w:lang w:val="de-CH"/>
              </w:rPr>
              <w:t xml:space="preserve">Anhang </w:t>
            </w:r>
            <w:r w:rsidRPr="00D82C0E">
              <w:rPr>
                <w:color w:val="FF0000"/>
                <w:sz w:val="21"/>
                <w:szCs w:val="21"/>
                <w:lang w:val="de-CH"/>
              </w:rPr>
              <w:fldChar w:fldCharType="begin"/>
            </w:r>
            <w:r w:rsidRPr="00D82C0E">
              <w:rPr>
                <w:color w:val="FF0000"/>
                <w:sz w:val="21"/>
                <w:szCs w:val="21"/>
                <w:lang w:val="de-CH"/>
              </w:rPr>
              <w:instrText xml:space="preserve"> SEQ Anhang \* ARABIC </w:instrText>
            </w:r>
            <w:r w:rsidRPr="00D82C0E">
              <w:rPr>
                <w:color w:val="FF0000"/>
                <w:sz w:val="21"/>
                <w:szCs w:val="21"/>
                <w:lang w:val="de-CH"/>
              </w:rPr>
              <w:fldChar w:fldCharType="separate"/>
            </w:r>
            <w:r w:rsidR="0097191A">
              <w:rPr>
                <w:noProof/>
                <w:color w:val="FF0000"/>
                <w:sz w:val="21"/>
                <w:szCs w:val="21"/>
                <w:lang w:val="de-CH"/>
              </w:rPr>
              <w:t>5</w:t>
            </w:r>
            <w:r w:rsidRPr="00D82C0E">
              <w:rPr>
                <w:color w:val="FF0000"/>
                <w:sz w:val="21"/>
                <w:szCs w:val="21"/>
                <w:lang w:val="de-CH"/>
              </w:rPr>
              <w:fldChar w:fldCharType="end"/>
            </w:r>
          </w:p>
        </w:tc>
        <w:tc>
          <w:tcPr>
            <w:tcW w:w="8079" w:type="dxa"/>
          </w:tcPr>
          <w:p w:rsidR="00702D19" w:rsidRPr="00D82C0E" w:rsidRDefault="00702D19" w:rsidP="00702D19">
            <w:pPr>
              <w:pStyle w:val="TextkrperTabelle"/>
              <w:rPr>
                <w:color w:val="0000FF"/>
                <w:sz w:val="21"/>
                <w:szCs w:val="21"/>
                <w:lang w:val="de-CH"/>
              </w:rPr>
            </w:pPr>
            <w:r w:rsidRPr="00D82C0E">
              <w:rPr>
                <w:color w:val="0000FF"/>
                <w:sz w:val="21"/>
                <w:szCs w:val="21"/>
                <w:lang w:val="de-CH"/>
              </w:rPr>
              <w:t>Entweder</w:t>
            </w:r>
          </w:p>
          <w:p w:rsidR="00702D19" w:rsidRPr="00D82C0E" w:rsidRDefault="00702D19" w:rsidP="00702D19">
            <w:pPr>
              <w:pStyle w:val="TextkrperTabelle"/>
              <w:rPr>
                <w:color w:val="FF0000"/>
                <w:sz w:val="21"/>
                <w:szCs w:val="21"/>
                <w:lang w:val="de-CH"/>
              </w:rPr>
            </w:pPr>
            <w:r w:rsidRPr="00D82C0E">
              <w:rPr>
                <w:color w:val="FF0000"/>
                <w:sz w:val="21"/>
                <w:szCs w:val="21"/>
                <w:lang w:val="de-CH"/>
              </w:rPr>
              <w:t xml:space="preserve">AGB des Kantons Bern für Güterbeschaffung </w:t>
            </w:r>
            <w:r w:rsidRPr="00D82C0E">
              <w:rPr>
                <w:color w:val="0000FF"/>
                <w:sz w:val="21"/>
                <w:szCs w:val="21"/>
                <w:lang w:val="de-CH"/>
              </w:rPr>
              <w:t>oder</w:t>
            </w:r>
            <w:r w:rsidRPr="00D82C0E">
              <w:rPr>
                <w:color w:val="FF0000"/>
                <w:sz w:val="21"/>
                <w:szCs w:val="21"/>
                <w:lang w:val="de-CH"/>
              </w:rPr>
              <w:t xml:space="preserve"> für Dienstleistungen</w:t>
            </w:r>
            <w:r w:rsidRPr="00D82C0E">
              <w:rPr>
                <w:color w:val="FF0000"/>
                <w:sz w:val="21"/>
                <w:szCs w:val="21"/>
                <w:lang w:val="de-CH"/>
              </w:rPr>
              <w:br/>
              <w:t>vom DATUM</w:t>
            </w:r>
          </w:p>
          <w:p w:rsidR="00702D19" w:rsidRPr="00D82C0E" w:rsidRDefault="00702D19" w:rsidP="00702D19">
            <w:pPr>
              <w:pStyle w:val="TextkrperTabelle"/>
              <w:rPr>
                <w:color w:val="0000FF"/>
                <w:sz w:val="21"/>
                <w:szCs w:val="21"/>
                <w:lang w:val="de-CH"/>
              </w:rPr>
            </w:pPr>
            <w:r w:rsidRPr="00D82C0E">
              <w:rPr>
                <w:color w:val="0000FF"/>
                <w:sz w:val="21"/>
                <w:szCs w:val="21"/>
                <w:lang w:val="de-CH"/>
              </w:rPr>
              <w:t>oder bei ICT-Leistungen</w:t>
            </w:r>
          </w:p>
          <w:p w:rsidR="00702D19" w:rsidRPr="00D82C0E" w:rsidRDefault="00702D19" w:rsidP="00702D19">
            <w:pPr>
              <w:pStyle w:val="TextkrperTabelle"/>
              <w:rPr>
                <w:color w:val="FF0000"/>
                <w:sz w:val="21"/>
                <w:szCs w:val="21"/>
                <w:lang w:val="de-CH"/>
              </w:rPr>
            </w:pPr>
            <w:r w:rsidRPr="00D82C0E">
              <w:rPr>
                <w:color w:val="FF0000"/>
                <w:sz w:val="21"/>
                <w:szCs w:val="21"/>
                <w:lang w:val="de-CH"/>
              </w:rPr>
              <w:t>AGB SIK, Ausgabe 2020</w:t>
            </w:r>
          </w:p>
        </w:tc>
      </w:tr>
      <w:tr w:rsidR="00702D19" w:rsidRPr="00D82C0E" w:rsidTr="00702D19">
        <w:trPr>
          <w:trHeight w:val="340"/>
        </w:trPr>
        <w:tc>
          <w:tcPr>
            <w:tcW w:w="1560" w:type="dxa"/>
          </w:tcPr>
          <w:p w:rsidR="00702D19" w:rsidRPr="00D82C0E" w:rsidRDefault="00702D19" w:rsidP="00702D19">
            <w:pPr>
              <w:pStyle w:val="TextkrperTabelle"/>
              <w:rPr>
                <w:color w:val="FF0000"/>
                <w:sz w:val="21"/>
                <w:szCs w:val="21"/>
                <w:lang w:val="de-CH"/>
              </w:rPr>
            </w:pPr>
            <w:r w:rsidRPr="00D82C0E">
              <w:rPr>
                <w:color w:val="FF0000"/>
                <w:sz w:val="21"/>
                <w:szCs w:val="21"/>
                <w:lang w:val="de-CH"/>
              </w:rPr>
              <w:t xml:space="preserve">Anhang </w:t>
            </w:r>
            <w:r w:rsidRPr="00D82C0E">
              <w:rPr>
                <w:color w:val="FF0000"/>
                <w:sz w:val="21"/>
                <w:szCs w:val="21"/>
                <w:lang w:val="de-CH"/>
              </w:rPr>
              <w:fldChar w:fldCharType="begin"/>
            </w:r>
            <w:r w:rsidRPr="00D82C0E">
              <w:rPr>
                <w:color w:val="FF0000"/>
                <w:sz w:val="21"/>
                <w:szCs w:val="21"/>
                <w:lang w:val="de-CH"/>
              </w:rPr>
              <w:instrText xml:space="preserve"> SEQ Anhang \* ARABIC </w:instrText>
            </w:r>
            <w:r w:rsidRPr="00D82C0E">
              <w:rPr>
                <w:color w:val="FF0000"/>
                <w:sz w:val="21"/>
                <w:szCs w:val="21"/>
                <w:lang w:val="de-CH"/>
              </w:rPr>
              <w:fldChar w:fldCharType="separate"/>
            </w:r>
            <w:r w:rsidR="0097191A">
              <w:rPr>
                <w:noProof/>
                <w:color w:val="FF0000"/>
                <w:sz w:val="21"/>
                <w:szCs w:val="21"/>
                <w:lang w:val="de-CH"/>
              </w:rPr>
              <w:t>6</w:t>
            </w:r>
            <w:r w:rsidRPr="00D82C0E">
              <w:rPr>
                <w:color w:val="FF0000"/>
                <w:sz w:val="21"/>
                <w:szCs w:val="21"/>
                <w:lang w:val="de-CH"/>
              </w:rPr>
              <w:fldChar w:fldCharType="end"/>
            </w:r>
          </w:p>
        </w:tc>
        <w:tc>
          <w:tcPr>
            <w:tcW w:w="8079" w:type="dxa"/>
          </w:tcPr>
          <w:p w:rsidR="00702D19" w:rsidRPr="00D82C0E" w:rsidRDefault="00702D19" w:rsidP="00702D19">
            <w:pPr>
              <w:pStyle w:val="TextkrperTabelle"/>
              <w:rPr>
                <w:color w:val="0000FF"/>
                <w:sz w:val="21"/>
                <w:szCs w:val="21"/>
                <w:lang w:val="de-CH"/>
              </w:rPr>
            </w:pPr>
            <w:r w:rsidRPr="00D82C0E">
              <w:rPr>
                <w:color w:val="0000FF"/>
                <w:sz w:val="21"/>
                <w:szCs w:val="21"/>
                <w:lang w:val="de-CH"/>
              </w:rPr>
              <w:t>Bei ICT-Leistungen</w:t>
            </w:r>
          </w:p>
          <w:p w:rsidR="00702D19" w:rsidRPr="00D82C0E" w:rsidRDefault="00702D19" w:rsidP="00702D19">
            <w:pPr>
              <w:pStyle w:val="TextkrperTabelle"/>
              <w:rPr>
                <w:color w:val="FF0000"/>
                <w:sz w:val="21"/>
                <w:szCs w:val="21"/>
                <w:lang w:val="de-CH"/>
              </w:rPr>
            </w:pPr>
            <w:r w:rsidRPr="00D82C0E">
              <w:rPr>
                <w:color w:val="FF0000"/>
                <w:sz w:val="21"/>
                <w:szCs w:val="21"/>
                <w:lang w:val="de-CH"/>
              </w:rPr>
              <w:t>Allgemeine Geschäftsbedingungen des Kantons Bern über die Informatiksicherheit und den Datenschutz (ISDS) bei der Erbringung von Informatikdienstleistungen V3.0 (AGB ISDS) vom 24.03.2015</w:t>
            </w:r>
          </w:p>
        </w:tc>
      </w:tr>
      <w:tr w:rsidR="00702D19" w:rsidRPr="00D82C0E" w:rsidTr="00702D19">
        <w:trPr>
          <w:trHeight w:val="340"/>
        </w:trPr>
        <w:tc>
          <w:tcPr>
            <w:tcW w:w="1560" w:type="dxa"/>
          </w:tcPr>
          <w:p w:rsidR="00702D19" w:rsidRPr="00D82C0E" w:rsidRDefault="00702D19" w:rsidP="00702D19">
            <w:pPr>
              <w:pStyle w:val="TextkrperTabelle"/>
              <w:rPr>
                <w:color w:val="FF0000"/>
                <w:sz w:val="21"/>
                <w:szCs w:val="21"/>
                <w:lang w:val="de-CH"/>
              </w:rPr>
            </w:pPr>
            <w:r w:rsidRPr="00D82C0E">
              <w:rPr>
                <w:color w:val="FF0000"/>
                <w:sz w:val="21"/>
                <w:szCs w:val="21"/>
                <w:lang w:val="de-CH"/>
              </w:rPr>
              <w:t>Anhang X</w:t>
            </w:r>
          </w:p>
        </w:tc>
        <w:tc>
          <w:tcPr>
            <w:tcW w:w="8079" w:type="dxa"/>
          </w:tcPr>
          <w:p w:rsidR="00702D19" w:rsidRPr="00D82C0E" w:rsidRDefault="00702D19" w:rsidP="00702D19">
            <w:pPr>
              <w:pStyle w:val="TextkrperTabelle"/>
              <w:rPr>
                <w:color w:val="FF0000"/>
                <w:sz w:val="21"/>
                <w:szCs w:val="21"/>
                <w:lang w:val="de-CH"/>
              </w:rPr>
            </w:pPr>
            <w:r w:rsidRPr="00D82C0E">
              <w:rPr>
                <w:color w:val="0000FF"/>
                <w:sz w:val="21"/>
                <w:szCs w:val="21"/>
                <w:u w:val="single"/>
                <w:lang w:val="de-CH"/>
              </w:rPr>
              <w:t>Ohne Online-Tool:</w:t>
            </w:r>
            <w:r w:rsidRPr="00D82C0E">
              <w:rPr>
                <w:color w:val="FF0000"/>
                <w:sz w:val="21"/>
                <w:szCs w:val="21"/>
                <w:lang w:val="de-CH"/>
              </w:rPr>
              <w:t xml:space="preserve"> Formular Eignungskriterien und technische Spezifikationen</w:t>
            </w:r>
          </w:p>
        </w:tc>
      </w:tr>
      <w:tr w:rsidR="00702D19" w:rsidRPr="00D82C0E" w:rsidTr="00702D19">
        <w:trPr>
          <w:trHeight w:val="340"/>
        </w:trPr>
        <w:tc>
          <w:tcPr>
            <w:tcW w:w="1560" w:type="dxa"/>
          </w:tcPr>
          <w:p w:rsidR="00702D19" w:rsidRPr="00D82C0E" w:rsidRDefault="00702D19" w:rsidP="00702D19">
            <w:pPr>
              <w:pStyle w:val="TextkrperTabelle"/>
              <w:rPr>
                <w:color w:val="FF0000"/>
                <w:sz w:val="21"/>
                <w:szCs w:val="21"/>
                <w:lang w:val="de-CH"/>
              </w:rPr>
            </w:pPr>
            <w:r w:rsidRPr="00D82C0E">
              <w:rPr>
                <w:color w:val="FF0000"/>
                <w:sz w:val="21"/>
                <w:szCs w:val="21"/>
                <w:lang w:val="de-CH"/>
              </w:rPr>
              <w:t>Anhang Y</w:t>
            </w:r>
          </w:p>
        </w:tc>
        <w:tc>
          <w:tcPr>
            <w:tcW w:w="8079" w:type="dxa"/>
          </w:tcPr>
          <w:p w:rsidR="00702D19" w:rsidRPr="00D82C0E" w:rsidRDefault="00702D19" w:rsidP="00702D19">
            <w:pPr>
              <w:pStyle w:val="TextkrperTabelle"/>
              <w:rPr>
                <w:color w:val="FF0000"/>
                <w:sz w:val="21"/>
                <w:szCs w:val="21"/>
                <w:lang w:val="de-CH"/>
              </w:rPr>
            </w:pPr>
            <w:r w:rsidRPr="00D82C0E">
              <w:rPr>
                <w:color w:val="0000FF"/>
                <w:sz w:val="21"/>
                <w:szCs w:val="21"/>
                <w:u w:val="single"/>
                <w:lang w:val="de-CH"/>
              </w:rPr>
              <w:t>Ohne Online-Tool:</w:t>
            </w:r>
            <w:r w:rsidRPr="00D82C0E">
              <w:rPr>
                <w:color w:val="FF0000"/>
                <w:sz w:val="21"/>
                <w:szCs w:val="21"/>
                <w:lang w:val="de-CH"/>
              </w:rPr>
              <w:t xml:space="preserve"> Formular Zuschlagskriterien</w:t>
            </w:r>
          </w:p>
        </w:tc>
      </w:tr>
      <w:tr w:rsidR="00702D19" w:rsidRPr="00D82C0E" w:rsidTr="00702D19">
        <w:trPr>
          <w:trHeight w:val="340"/>
        </w:trPr>
        <w:tc>
          <w:tcPr>
            <w:tcW w:w="1560" w:type="dxa"/>
          </w:tcPr>
          <w:p w:rsidR="00702D19" w:rsidRPr="00D82C0E" w:rsidRDefault="00702D19" w:rsidP="00702D19">
            <w:pPr>
              <w:pStyle w:val="TextkrperTabelle"/>
              <w:keepNext/>
              <w:keepLines/>
              <w:rPr>
                <w:color w:val="FF0000"/>
                <w:sz w:val="21"/>
                <w:szCs w:val="21"/>
                <w:lang w:val="de-CH"/>
              </w:rPr>
            </w:pPr>
            <w:r w:rsidRPr="00D82C0E">
              <w:rPr>
                <w:color w:val="FF0000"/>
                <w:sz w:val="21"/>
                <w:szCs w:val="21"/>
                <w:lang w:val="de-CH"/>
              </w:rPr>
              <w:t>Anhang Z</w:t>
            </w:r>
          </w:p>
        </w:tc>
        <w:tc>
          <w:tcPr>
            <w:tcW w:w="8079" w:type="dxa"/>
          </w:tcPr>
          <w:p w:rsidR="00702D19" w:rsidRPr="00D82C0E" w:rsidRDefault="00702D19" w:rsidP="00702D19">
            <w:pPr>
              <w:pStyle w:val="TextkrperTabelle"/>
              <w:keepNext/>
              <w:keepLines/>
              <w:rPr>
                <w:color w:val="FF0000"/>
                <w:sz w:val="21"/>
                <w:szCs w:val="21"/>
                <w:lang w:val="de-CH"/>
              </w:rPr>
            </w:pPr>
            <w:r w:rsidRPr="00D82C0E">
              <w:rPr>
                <w:color w:val="0000FF"/>
                <w:sz w:val="21"/>
                <w:szCs w:val="21"/>
                <w:u w:val="single"/>
                <w:lang w:val="de-CH"/>
              </w:rPr>
              <w:t>Ohne Online-Tool:</w:t>
            </w:r>
            <w:r w:rsidRPr="00D82C0E">
              <w:rPr>
                <w:color w:val="FF0000"/>
                <w:sz w:val="21"/>
                <w:szCs w:val="21"/>
                <w:lang w:val="de-CH"/>
              </w:rPr>
              <w:t xml:space="preserve"> Formular Preis</w:t>
            </w:r>
            <w:r w:rsidR="008C6567">
              <w:rPr>
                <w:color w:val="FF0000"/>
                <w:sz w:val="21"/>
                <w:szCs w:val="21"/>
                <w:lang w:val="de-CH"/>
              </w:rPr>
              <w:t>blatt</w:t>
            </w:r>
          </w:p>
        </w:tc>
      </w:tr>
    </w:tbl>
    <w:p w:rsidR="00702D19" w:rsidRPr="00D82C0E" w:rsidRDefault="00702D19" w:rsidP="00702D19">
      <w:pPr>
        <w:pStyle w:val="TextkrperTabelle"/>
        <w:keepNext/>
        <w:keepLines/>
        <w:rPr>
          <w:sz w:val="21"/>
          <w:szCs w:val="21"/>
          <w:lang w:val="de-CH"/>
        </w:rPr>
      </w:pPr>
      <w:bookmarkStart w:id="179" w:name="_Toc434590712"/>
      <w:bookmarkStart w:id="180" w:name="_Toc434590807"/>
      <w:bookmarkStart w:id="181" w:name="_Toc434590716"/>
      <w:bookmarkStart w:id="182" w:name="_Toc434590811"/>
      <w:bookmarkStart w:id="183" w:name="_Toc434590731"/>
      <w:bookmarkStart w:id="184" w:name="_Toc434590826"/>
      <w:bookmarkStart w:id="185" w:name="_Toc434590736"/>
      <w:bookmarkStart w:id="186" w:name="_Toc434590831"/>
      <w:bookmarkStart w:id="187" w:name="_Toc434590752"/>
      <w:bookmarkStart w:id="188" w:name="_Toc434590847"/>
      <w:bookmarkStart w:id="189" w:name="_Toc434590757"/>
      <w:bookmarkStart w:id="190" w:name="_Toc434590852"/>
      <w:bookmarkStart w:id="191" w:name="_Toc434590762"/>
      <w:bookmarkStart w:id="192" w:name="_Toc434590857"/>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702D19" w:rsidRPr="00410FB0" w:rsidRDefault="00702D19" w:rsidP="00702D19">
      <w:pPr>
        <w:pStyle w:val="Beschriftung"/>
        <w:keepNext/>
        <w:keepLines/>
        <w:rPr>
          <w:sz w:val="18"/>
        </w:rPr>
      </w:pPr>
      <w:bookmarkStart w:id="193" w:name="_Toc468799600"/>
      <w:r w:rsidRPr="00410FB0">
        <w:rPr>
          <w:sz w:val="18"/>
        </w:rPr>
        <w:t xml:space="preserve">Tabelle </w:t>
      </w:r>
      <w:r w:rsidRPr="00410FB0">
        <w:rPr>
          <w:sz w:val="18"/>
        </w:rPr>
        <w:fldChar w:fldCharType="begin"/>
      </w:r>
      <w:r w:rsidRPr="00410FB0">
        <w:rPr>
          <w:sz w:val="18"/>
        </w:rPr>
        <w:instrText xml:space="preserve"> SEQ Tabelle \* ARABIC </w:instrText>
      </w:r>
      <w:r w:rsidRPr="00410FB0">
        <w:rPr>
          <w:sz w:val="18"/>
        </w:rPr>
        <w:fldChar w:fldCharType="separate"/>
      </w:r>
      <w:r w:rsidR="0097191A" w:rsidRPr="00410FB0">
        <w:rPr>
          <w:noProof/>
          <w:sz w:val="18"/>
        </w:rPr>
        <w:t>5</w:t>
      </w:r>
      <w:r w:rsidRPr="00410FB0">
        <w:rPr>
          <w:sz w:val="18"/>
        </w:rPr>
        <w:fldChar w:fldCharType="end"/>
      </w:r>
      <w:r w:rsidR="00410FB0">
        <w:rPr>
          <w:sz w:val="18"/>
        </w:rPr>
        <w:t xml:space="preserve">: </w:t>
      </w:r>
      <w:r w:rsidRPr="00410FB0">
        <w:rPr>
          <w:sz w:val="18"/>
        </w:rPr>
        <w:t>Anhänge</w:t>
      </w:r>
      <w:bookmarkEnd w:id="193"/>
    </w:p>
    <w:p w:rsidR="00702D19" w:rsidRPr="00D82C0E" w:rsidRDefault="00702D19" w:rsidP="00702D19">
      <w:pPr>
        <w:pStyle w:val="berschrift1"/>
        <w:ind w:left="431" w:hanging="431"/>
      </w:pPr>
      <w:bookmarkStart w:id="194" w:name="_Toc468799595"/>
      <w:bookmarkStart w:id="195" w:name="_Toc65079888"/>
      <w:bookmarkStart w:id="196" w:name="_Toc89066041"/>
      <w:r w:rsidRPr="00D82C0E">
        <w:t>Rechtsmittelbelehrung</w:t>
      </w:r>
      <w:bookmarkEnd w:id="194"/>
      <w:bookmarkEnd w:id="195"/>
      <w:bookmarkEnd w:id="196"/>
    </w:p>
    <w:p w:rsidR="00702D19" w:rsidRPr="00D82C0E" w:rsidRDefault="00702D19" w:rsidP="00702D19">
      <w:pPr>
        <w:pStyle w:val="Textkrper"/>
        <w:rPr>
          <w:lang w:val="de-CH"/>
        </w:rPr>
      </w:pPr>
      <w:r w:rsidRPr="00D82C0E">
        <w:rPr>
          <w:lang w:val="de-CH"/>
        </w:rPr>
        <w:t xml:space="preserve">Diese Ausschreibungsunterlagen können innert </w:t>
      </w:r>
      <w:r w:rsidR="005F4DE3">
        <w:rPr>
          <w:lang w:val="de-CH"/>
        </w:rPr>
        <w:t>20</w:t>
      </w:r>
      <w:r w:rsidR="005F4DE3" w:rsidRPr="00D82C0E">
        <w:rPr>
          <w:lang w:val="de-CH"/>
        </w:rPr>
        <w:t xml:space="preserve"> </w:t>
      </w:r>
      <w:r w:rsidRPr="00D82C0E">
        <w:rPr>
          <w:lang w:val="de-CH"/>
        </w:rPr>
        <w:t xml:space="preserve">Tagen seit ihrer </w:t>
      </w:r>
      <w:r w:rsidR="0006660E">
        <w:rPr>
          <w:lang w:val="de-CH"/>
        </w:rPr>
        <w:t xml:space="preserve">ersten </w:t>
      </w:r>
      <w:r w:rsidRPr="00D82C0E">
        <w:rPr>
          <w:lang w:val="de-CH"/>
        </w:rPr>
        <w:t xml:space="preserve">Publikation mit Beschwerde </w:t>
      </w:r>
      <w:r w:rsidRPr="00D82C0E">
        <w:rPr>
          <w:b/>
          <w:color w:val="FF0000"/>
          <w:lang w:val="de-CH"/>
        </w:rPr>
        <w:t>bei</w:t>
      </w:r>
      <w:r w:rsidRPr="00D82C0E">
        <w:rPr>
          <w:color w:val="FF0000"/>
          <w:lang w:val="de-CH"/>
        </w:rPr>
        <w:t xml:space="preserve"> </w:t>
      </w:r>
      <w:r w:rsidRPr="00D82C0E">
        <w:rPr>
          <w:b/>
          <w:color w:val="FF0000"/>
          <w:lang w:val="de-CH"/>
        </w:rPr>
        <w:t>der</w:t>
      </w:r>
      <w:r w:rsidRPr="00D82C0E">
        <w:rPr>
          <w:color w:val="FF0000"/>
          <w:lang w:val="de-CH"/>
        </w:rPr>
        <w:t xml:space="preserve"> </w:t>
      </w:r>
      <w:r w:rsidRPr="00D82C0E">
        <w:rPr>
          <w:b/>
          <w:color w:val="FF0000"/>
          <w:lang w:val="de-CH"/>
        </w:rPr>
        <w:t>Beschwerdeinstanz inkl. Adresse</w:t>
      </w:r>
      <w:r w:rsidRPr="00D82C0E">
        <w:rPr>
          <w:lang w:val="de-CH"/>
        </w:rPr>
        <w:t xml:space="preserve"> angefochten werden. </w:t>
      </w:r>
      <w:r w:rsidR="0006660E">
        <w:rPr>
          <w:lang w:val="de-CH"/>
        </w:rPr>
        <w:t xml:space="preserve">Die Beschwerde </w:t>
      </w:r>
      <w:r w:rsidRPr="00D82C0E">
        <w:rPr>
          <w:lang w:val="de-CH"/>
        </w:rPr>
        <w:t xml:space="preserve">muss einen Antrag, die Angabe von Tatsachen und Beweismitteln, eine Begründung sowie eine Unterschrift enthalten. Die </w:t>
      </w:r>
      <w:r w:rsidR="000252F6">
        <w:rPr>
          <w:lang w:val="de-CH"/>
        </w:rPr>
        <w:t xml:space="preserve">Ausschreibungsunterlagen </w:t>
      </w:r>
      <w:r w:rsidRPr="00D82C0E">
        <w:rPr>
          <w:lang w:val="de-CH"/>
        </w:rPr>
        <w:t>und greifbare Beweismittel sind beizulegen.</w:t>
      </w:r>
    </w:p>
    <w:p w:rsidR="00702D19" w:rsidRPr="00D82C0E" w:rsidRDefault="00702D19" w:rsidP="00607657">
      <w:pPr>
        <w:tabs>
          <w:tab w:val="left" w:pos="5850"/>
        </w:tabs>
        <w:rPr>
          <w:szCs w:val="21"/>
        </w:rPr>
      </w:pPr>
      <w:bookmarkStart w:id="197" w:name="_GoBack"/>
      <w:bookmarkEnd w:id="197"/>
    </w:p>
    <w:sectPr w:rsidR="00702D19" w:rsidRPr="00D82C0E" w:rsidSect="00702D19">
      <w:headerReference w:type="even" r:id="rId19"/>
      <w:headerReference w:type="default" r:id="rId20"/>
      <w:footerReference w:type="default" r:id="rId21"/>
      <w:headerReference w:type="first" r:id="rId22"/>
      <w:footerReference w:type="first" r:id="rId23"/>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32D" w:rsidRDefault="0071332D">
      <w:pPr>
        <w:spacing w:line="240" w:lineRule="auto"/>
      </w:pPr>
      <w:r>
        <w:separator/>
      </w:r>
    </w:p>
  </w:endnote>
  <w:endnote w:type="continuationSeparator" w:id="0">
    <w:p w:rsidR="0071332D" w:rsidRDefault="00713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32D" w:rsidRPr="00BD4A9C" w:rsidRDefault="0071332D" w:rsidP="00702D19">
    <w:pPr>
      <w:pStyle w:val="Fuzeile"/>
    </w:pPr>
    <w:r>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1332D" w:rsidRPr="005C6148" w:rsidRDefault="0071332D" w:rsidP="00702D19">
                          <w:pPr>
                            <w:pStyle w:val="Seitenzahlen"/>
                          </w:pPr>
                          <w:r w:rsidRPr="005C6148">
                            <w:fldChar w:fldCharType="begin"/>
                          </w:r>
                          <w:r w:rsidRPr="005C6148">
                            <w:instrText>PAGE   \* MERGEFORMAT</w:instrText>
                          </w:r>
                          <w:r w:rsidRPr="005C6148">
                            <w:fldChar w:fldCharType="separate"/>
                          </w:r>
                          <w:r w:rsidR="000252F6" w:rsidRPr="000252F6">
                            <w:rPr>
                              <w:noProof/>
                              <w:lang w:val="de-DE"/>
                            </w:rPr>
                            <w:t>16</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252F6">
                            <w:rPr>
                              <w:noProof/>
                            </w:rPr>
                            <w:t>16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rsidR="0071332D" w:rsidRPr="005C6148" w:rsidRDefault="0071332D" w:rsidP="00702D19">
                    <w:pPr>
                      <w:pStyle w:val="Seitenzahlen"/>
                    </w:pPr>
                    <w:r w:rsidRPr="005C6148">
                      <w:fldChar w:fldCharType="begin"/>
                    </w:r>
                    <w:r w:rsidRPr="005C6148">
                      <w:instrText>PAGE   \* MERGEFORMAT</w:instrText>
                    </w:r>
                    <w:r w:rsidRPr="005C6148">
                      <w:fldChar w:fldCharType="separate"/>
                    </w:r>
                    <w:r w:rsidR="000252F6" w:rsidRPr="000252F6">
                      <w:rPr>
                        <w:noProof/>
                        <w:lang w:val="de-DE"/>
                      </w:rPr>
                      <w:t>16</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252F6">
                      <w:rPr>
                        <w:noProof/>
                      </w:rPr>
                      <w:t>16</w:t>
                    </w:r>
                    <w:r>
                      <w:rPr>
                        <w:noProof/>
                      </w:rPr>
                      <w:fldChar w:fldCharType="end"/>
                    </w:r>
                  </w:p>
                </w:txbxContent>
              </v:textbox>
              <w10:wrap anchorx="margin" anchory="page"/>
              <w10:anchorlock/>
            </v:shape>
          </w:pict>
        </mc:Fallback>
      </mc:AlternateContent>
    </w:r>
    <w:r>
      <w:t>Version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32D" w:rsidRPr="002C6447" w:rsidRDefault="0071332D" w:rsidP="00702D19">
    <w:pPr>
      <w:pStyle w:val="Text65pt"/>
      <w:rPr>
        <w:lang w:val="de-CH"/>
      </w:rPr>
    </w:pPr>
    <w:bookmarkStart w:id="198" w:name="MetaTool_Script3"/>
    <w:bookmarkStart w:id="199" w:name="MetaTool_Script4"/>
    <w:bookmarkEnd w:id="198"/>
    <w:bookmarkEnd w:id="199"/>
    <w:r>
      <w:rPr>
        <w:noProof/>
        <w:lang w:val="de-CH" w:eastAsia="de-CH"/>
      </w:rPr>
      <mc:AlternateContent>
        <mc:Choice Requires="wps">
          <w:drawing>
            <wp:anchor distT="0" distB="0" distL="114300" distR="114300" simplePos="0" relativeHeight="251663360" behindDoc="0" locked="1" layoutInCell="1" allowOverlap="1">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1332D" w:rsidRPr="005C6148" w:rsidRDefault="0071332D" w:rsidP="00702D19">
                          <w:pPr>
                            <w:pStyle w:val="Seitenzahlen"/>
                          </w:pPr>
                          <w:r w:rsidRPr="005C6148">
                            <w:fldChar w:fldCharType="begin"/>
                          </w:r>
                          <w:r w:rsidRPr="005C6148">
                            <w:instrText>PAGE   \* MERGEFORMAT</w:instrText>
                          </w:r>
                          <w:r w:rsidRPr="005C6148">
                            <w:fldChar w:fldCharType="separate"/>
                          </w:r>
                          <w:r w:rsidR="000252F6" w:rsidRPr="000252F6">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252F6">
                            <w:rPr>
                              <w:noProof/>
                            </w:rPr>
                            <w:t>16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zRqEZQIAAEEFAAAOAAAAAAAAAAAAAAAAAC4CAABkcnMvZTJvRG9jLnht&#10;bFBLAQItABQABgAIAAAAIQDHwVPR1AAAAAMBAAAPAAAAAAAAAAAAAAAAAL8EAABkcnMvZG93bnJl&#10;di54bWxQSwUGAAAAAAQABADzAAAAwAUAAAAA&#10;" filled="f" stroked="f" strokeweight=".5pt">
              <v:textbox inset="0,0,0,8mm">
                <w:txbxContent>
                  <w:p w:rsidR="0071332D" w:rsidRPr="005C6148" w:rsidRDefault="0071332D" w:rsidP="00702D19">
                    <w:pPr>
                      <w:pStyle w:val="Seitenzahlen"/>
                    </w:pPr>
                    <w:r w:rsidRPr="005C6148">
                      <w:fldChar w:fldCharType="begin"/>
                    </w:r>
                    <w:r w:rsidRPr="005C6148">
                      <w:instrText>PAGE   \* MERGEFORMAT</w:instrText>
                    </w:r>
                    <w:r w:rsidRPr="005C6148">
                      <w:fldChar w:fldCharType="separate"/>
                    </w:r>
                    <w:r w:rsidR="000252F6" w:rsidRPr="000252F6">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252F6">
                      <w:rPr>
                        <w:noProof/>
                      </w:rPr>
                      <w:t>16</w:t>
                    </w:r>
                    <w:r>
                      <w:rPr>
                        <w:noProof/>
                      </w:rPr>
                      <w:fldChar w:fldCharType="end"/>
                    </w:r>
                  </w:p>
                </w:txbxContent>
              </v:textbox>
              <w10:wrap anchorx="margin" anchory="page"/>
              <w10:anchorlock/>
            </v:shape>
          </w:pict>
        </mc:Fallback>
      </mc:AlternateContent>
    </w:r>
    <w:r w:rsidRPr="00BE1DDD">
      <w:rPr>
        <w:noProof/>
        <w:highlight w:val="cyan"/>
        <w:lang w:val="de-CH"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1332D" w:rsidRPr="005C6148" w:rsidRDefault="0071332D" w:rsidP="00702D19">
                          <w:pPr>
                            <w:pStyle w:val="Seitenzahlen"/>
                          </w:pPr>
                          <w:r w:rsidRPr="005C6148">
                            <w:fldChar w:fldCharType="begin"/>
                          </w:r>
                          <w:r w:rsidRPr="005C6148">
                            <w:instrText>PAGE   \* MERGEFORMAT</w:instrText>
                          </w:r>
                          <w:r w:rsidRPr="005C6148">
                            <w:fldChar w:fldCharType="separate"/>
                          </w:r>
                          <w:r w:rsidR="000252F6" w:rsidRPr="000252F6">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252F6">
                            <w:rPr>
                              <w:noProof/>
                            </w:rPr>
                            <w:t>16</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id="Textfeld 4" o:spid="_x0000_s1028"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fohcmkCAABBBQAADgAAAAAAAAAAAAAAAAAuAgAAZHJzL2Uyb0Rv&#10;Yy54bWxQSwECLQAUAAYACAAAACEAx8FT0dQAAAADAQAADwAAAAAAAAAAAAAAAADDBAAAZHJzL2Rv&#10;d25yZXYueG1sUEsFBgAAAAAEAAQA8wAAAMQFAAAAAA==&#10;" filled="f" stroked="f" strokeweight=".5pt">
              <v:textbox inset="0,0,0,8mm">
                <w:txbxContent>
                  <w:p w:rsidR="0071332D" w:rsidRPr="005C6148" w:rsidRDefault="0071332D" w:rsidP="00702D19">
                    <w:pPr>
                      <w:pStyle w:val="Seitenzahlen"/>
                    </w:pPr>
                    <w:r w:rsidRPr="005C6148">
                      <w:fldChar w:fldCharType="begin"/>
                    </w:r>
                    <w:r w:rsidRPr="005C6148">
                      <w:instrText>PAGE   \* MERGEFORMAT</w:instrText>
                    </w:r>
                    <w:r w:rsidRPr="005C6148">
                      <w:fldChar w:fldCharType="separate"/>
                    </w:r>
                    <w:r w:rsidR="000252F6" w:rsidRPr="000252F6">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0252F6">
                      <w:rPr>
                        <w:noProof/>
                      </w:rPr>
                      <w:t>16</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32D" w:rsidRDefault="0071332D">
      <w:pPr>
        <w:spacing w:line="240" w:lineRule="auto"/>
      </w:pPr>
      <w:r>
        <w:separator/>
      </w:r>
    </w:p>
  </w:footnote>
  <w:footnote w:type="continuationSeparator" w:id="0">
    <w:p w:rsidR="0071332D" w:rsidRDefault="007133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333" w:rsidRDefault="00DD533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32D" w:rsidRDefault="0071332D" w:rsidP="00FE2B3B">
    <w:pPr>
      <w:pStyle w:val="Kopfzeile"/>
      <w:tabs>
        <w:tab w:val="clear" w:pos="5100"/>
      </w:tabs>
      <w:rPr>
        <w:rFonts w:cs="Arial"/>
        <w:sz w:val="18"/>
        <w:szCs w:val="18"/>
      </w:rPr>
    </w:pPr>
    <w:r>
      <w:rPr>
        <w:rFonts w:cs="Arial"/>
        <w:color w:val="FF0000"/>
        <w:sz w:val="18"/>
        <w:szCs w:val="18"/>
      </w:rPr>
      <w:t>Vergabestelle</w:t>
    </w:r>
    <w:r>
      <w:rPr>
        <w:rFonts w:cs="Arial"/>
        <w:sz w:val="18"/>
        <w:szCs w:val="18"/>
      </w:rPr>
      <w:tab/>
      <w:t>Ausschreibungsunterlagen</w:t>
    </w:r>
  </w:p>
  <w:p w:rsidR="0071332D" w:rsidRDefault="0071332D" w:rsidP="00607657">
    <w:pPr>
      <w:pStyle w:val="Kopfzeile"/>
      <w:pBdr>
        <w:bottom w:val="single" w:sz="4" w:space="1" w:color="auto"/>
      </w:pBdr>
      <w:tabs>
        <w:tab w:val="right" w:pos="9639"/>
      </w:tabs>
      <w:rPr>
        <w:rFonts w:cs="Times New Roman"/>
        <w:sz w:val="18"/>
        <w:szCs w:val="18"/>
      </w:rPr>
    </w:pPr>
    <w:r>
      <w:rPr>
        <w:b/>
        <w:sz w:val="18"/>
        <w:szCs w:val="18"/>
      </w:rPr>
      <w:tab/>
    </w:r>
    <w:r>
      <w:rPr>
        <w:b/>
        <w:sz w:val="18"/>
        <w:szCs w:val="18"/>
      </w:rPr>
      <w:tab/>
    </w:r>
    <w:r>
      <w:rPr>
        <w:color w:val="FF0000"/>
        <w:sz w:val="18"/>
        <w:szCs w:val="18"/>
      </w:rPr>
      <w:fldChar w:fldCharType="begin"/>
    </w:r>
    <w:r>
      <w:rPr>
        <w:color w:val="FF0000"/>
        <w:sz w:val="18"/>
        <w:szCs w:val="18"/>
      </w:rPr>
      <w:instrText xml:space="preserve"> SUBJECT  \* MERGEFORMAT </w:instrText>
    </w:r>
    <w:r>
      <w:rPr>
        <w:color w:val="FF0000"/>
        <w:sz w:val="18"/>
        <w:szCs w:val="18"/>
      </w:rPr>
      <w:fldChar w:fldCharType="end"/>
    </w:r>
  </w:p>
  <w:p w:rsidR="0071332D" w:rsidRDefault="0071332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32D" w:rsidRDefault="0071332D" w:rsidP="00702D19">
    <w:pPr>
      <w:pStyle w:val="Kopfzeile"/>
      <w:jc w:val="right"/>
    </w:pPr>
    <w: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02BED"/>
    <w:multiLevelType w:val="hybridMultilevel"/>
    <w:tmpl w:val="3628105C"/>
    <w:lvl w:ilvl="0" w:tplc="E90895F4">
      <w:start w:val="2"/>
      <w:numFmt w:val="bullet"/>
      <w:lvlText w:val="-"/>
      <w:lvlJc w:val="left"/>
      <w:pPr>
        <w:ind w:left="360" w:hanging="360"/>
      </w:pPr>
      <w:rPr>
        <w:rFonts w:ascii="Arial" w:eastAsiaTheme="minorHAns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04E336FE"/>
    <w:multiLevelType w:val="singleLevel"/>
    <w:tmpl w:val="203CEEC0"/>
    <w:lvl w:ilvl="0">
      <w:start w:val="1"/>
      <w:numFmt w:val="bullet"/>
      <w:pStyle w:val="Aufzhlung2"/>
      <w:lvlText w:val=""/>
      <w:lvlJc w:val="left"/>
      <w:pPr>
        <w:tabs>
          <w:tab w:val="num" w:pos="360"/>
        </w:tabs>
        <w:ind w:left="360" w:hanging="360"/>
      </w:pPr>
      <w:rPr>
        <w:rFonts w:ascii="Symbol" w:hAnsi="Symbol" w:hint="default"/>
      </w:rPr>
    </w:lvl>
  </w:abstractNum>
  <w:abstractNum w:abstractNumId="12"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34D0464"/>
    <w:multiLevelType w:val="hybridMultilevel"/>
    <w:tmpl w:val="237A79C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2AC805B4"/>
    <w:multiLevelType w:val="hybridMultilevel"/>
    <w:tmpl w:val="13DE94E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CD347ED"/>
    <w:multiLevelType w:val="hybridMultilevel"/>
    <w:tmpl w:val="B21A32A4"/>
    <w:lvl w:ilvl="0" w:tplc="3FB4311A">
      <w:start w:val="1"/>
      <w:numFmt w:val="bullet"/>
      <w:lvlText w:val="-"/>
      <w:lvlJc w:val="left"/>
      <w:pPr>
        <w:tabs>
          <w:tab w:val="num" w:pos="1065"/>
        </w:tabs>
        <w:ind w:left="1065" w:hanging="360"/>
      </w:pPr>
      <w:rPr>
        <w:rFonts w:ascii="Arial" w:eastAsia="Times New Roman" w:hAnsi="Arial" w:cs="Arial" w:hint="default"/>
      </w:rPr>
    </w:lvl>
    <w:lvl w:ilvl="1" w:tplc="0807000F">
      <w:start w:val="1"/>
      <w:numFmt w:val="decimal"/>
      <w:lvlText w:val="%2."/>
      <w:lvlJc w:val="left"/>
      <w:pPr>
        <w:tabs>
          <w:tab w:val="num" w:pos="1785"/>
        </w:tabs>
        <w:ind w:left="1785" w:hanging="360"/>
      </w:pPr>
      <w:rPr>
        <w:rFonts w:hint="default"/>
      </w:rPr>
    </w:lvl>
    <w:lvl w:ilvl="2" w:tplc="08070005" w:tentative="1">
      <w:start w:val="1"/>
      <w:numFmt w:val="bullet"/>
      <w:lvlText w:val=""/>
      <w:lvlJc w:val="left"/>
      <w:pPr>
        <w:tabs>
          <w:tab w:val="num" w:pos="2505"/>
        </w:tabs>
        <w:ind w:left="2505" w:hanging="360"/>
      </w:pPr>
      <w:rPr>
        <w:rFonts w:ascii="Wingdings" w:hAnsi="Wingdings" w:hint="default"/>
      </w:rPr>
    </w:lvl>
    <w:lvl w:ilvl="3" w:tplc="08070001" w:tentative="1">
      <w:start w:val="1"/>
      <w:numFmt w:val="bullet"/>
      <w:lvlText w:val=""/>
      <w:lvlJc w:val="left"/>
      <w:pPr>
        <w:tabs>
          <w:tab w:val="num" w:pos="3225"/>
        </w:tabs>
        <w:ind w:left="3225" w:hanging="360"/>
      </w:pPr>
      <w:rPr>
        <w:rFonts w:ascii="Symbol" w:hAnsi="Symbol" w:hint="default"/>
      </w:rPr>
    </w:lvl>
    <w:lvl w:ilvl="4" w:tplc="08070003" w:tentative="1">
      <w:start w:val="1"/>
      <w:numFmt w:val="bullet"/>
      <w:lvlText w:val="o"/>
      <w:lvlJc w:val="left"/>
      <w:pPr>
        <w:tabs>
          <w:tab w:val="num" w:pos="3945"/>
        </w:tabs>
        <w:ind w:left="3945" w:hanging="360"/>
      </w:pPr>
      <w:rPr>
        <w:rFonts w:ascii="Courier New" w:hAnsi="Courier New" w:cs="Courier New" w:hint="default"/>
      </w:rPr>
    </w:lvl>
    <w:lvl w:ilvl="5" w:tplc="08070005" w:tentative="1">
      <w:start w:val="1"/>
      <w:numFmt w:val="bullet"/>
      <w:lvlText w:val=""/>
      <w:lvlJc w:val="left"/>
      <w:pPr>
        <w:tabs>
          <w:tab w:val="num" w:pos="4665"/>
        </w:tabs>
        <w:ind w:left="4665" w:hanging="360"/>
      </w:pPr>
      <w:rPr>
        <w:rFonts w:ascii="Wingdings" w:hAnsi="Wingdings" w:hint="default"/>
      </w:rPr>
    </w:lvl>
    <w:lvl w:ilvl="6" w:tplc="08070001" w:tentative="1">
      <w:start w:val="1"/>
      <w:numFmt w:val="bullet"/>
      <w:lvlText w:val=""/>
      <w:lvlJc w:val="left"/>
      <w:pPr>
        <w:tabs>
          <w:tab w:val="num" w:pos="5385"/>
        </w:tabs>
        <w:ind w:left="5385" w:hanging="360"/>
      </w:pPr>
      <w:rPr>
        <w:rFonts w:ascii="Symbol" w:hAnsi="Symbol" w:hint="default"/>
      </w:rPr>
    </w:lvl>
    <w:lvl w:ilvl="7" w:tplc="08070003" w:tentative="1">
      <w:start w:val="1"/>
      <w:numFmt w:val="bullet"/>
      <w:lvlText w:val="o"/>
      <w:lvlJc w:val="left"/>
      <w:pPr>
        <w:tabs>
          <w:tab w:val="num" w:pos="6105"/>
        </w:tabs>
        <w:ind w:left="6105" w:hanging="360"/>
      </w:pPr>
      <w:rPr>
        <w:rFonts w:ascii="Courier New" w:hAnsi="Courier New" w:cs="Courier New" w:hint="default"/>
      </w:rPr>
    </w:lvl>
    <w:lvl w:ilvl="8" w:tplc="0807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3E9E711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47555D12"/>
    <w:multiLevelType w:val="hybridMultilevel"/>
    <w:tmpl w:val="A51EEEE8"/>
    <w:lvl w:ilvl="0" w:tplc="9160A79E">
      <w:start w:val="1"/>
      <w:numFmt w:val="decimal"/>
      <w:lvlText w:val="%1."/>
      <w:lvlJc w:val="left"/>
      <w:pPr>
        <w:ind w:left="720" w:hanging="360"/>
      </w:pPr>
    </w:lvl>
    <w:lvl w:ilvl="1" w:tplc="0A907C54" w:tentative="1">
      <w:start w:val="1"/>
      <w:numFmt w:val="lowerLetter"/>
      <w:lvlText w:val="%2."/>
      <w:lvlJc w:val="left"/>
      <w:pPr>
        <w:ind w:left="1440" w:hanging="360"/>
      </w:pPr>
    </w:lvl>
    <w:lvl w:ilvl="2" w:tplc="47CA8A56" w:tentative="1">
      <w:start w:val="1"/>
      <w:numFmt w:val="lowerRoman"/>
      <w:lvlText w:val="%3."/>
      <w:lvlJc w:val="right"/>
      <w:pPr>
        <w:ind w:left="2160" w:hanging="180"/>
      </w:pPr>
    </w:lvl>
    <w:lvl w:ilvl="3" w:tplc="8228C4F8" w:tentative="1">
      <w:start w:val="1"/>
      <w:numFmt w:val="decimal"/>
      <w:lvlText w:val="%4."/>
      <w:lvlJc w:val="left"/>
      <w:pPr>
        <w:ind w:left="2880" w:hanging="360"/>
      </w:pPr>
    </w:lvl>
    <w:lvl w:ilvl="4" w:tplc="1A604424" w:tentative="1">
      <w:start w:val="1"/>
      <w:numFmt w:val="lowerLetter"/>
      <w:lvlText w:val="%5."/>
      <w:lvlJc w:val="left"/>
      <w:pPr>
        <w:ind w:left="3600" w:hanging="360"/>
      </w:pPr>
    </w:lvl>
    <w:lvl w:ilvl="5" w:tplc="7DC4647E" w:tentative="1">
      <w:start w:val="1"/>
      <w:numFmt w:val="lowerRoman"/>
      <w:lvlText w:val="%6."/>
      <w:lvlJc w:val="right"/>
      <w:pPr>
        <w:ind w:left="4320" w:hanging="180"/>
      </w:pPr>
    </w:lvl>
    <w:lvl w:ilvl="6" w:tplc="C83C3376" w:tentative="1">
      <w:start w:val="1"/>
      <w:numFmt w:val="decimal"/>
      <w:lvlText w:val="%7."/>
      <w:lvlJc w:val="left"/>
      <w:pPr>
        <w:ind w:left="5040" w:hanging="360"/>
      </w:pPr>
    </w:lvl>
    <w:lvl w:ilvl="7" w:tplc="9FDC3362" w:tentative="1">
      <w:start w:val="1"/>
      <w:numFmt w:val="lowerLetter"/>
      <w:lvlText w:val="%8."/>
      <w:lvlJc w:val="left"/>
      <w:pPr>
        <w:ind w:left="5760" w:hanging="360"/>
      </w:pPr>
    </w:lvl>
    <w:lvl w:ilvl="8" w:tplc="979831FA" w:tentative="1">
      <w:start w:val="1"/>
      <w:numFmt w:val="lowerRoman"/>
      <w:lvlText w:val="%9."/>
      <w:lvlJc w:val="right"/>
      <w:pPr>
        <w:ind w:left="6480" w:hanging="180"/>
      </w:pPr>
    </w:lvl>
  </w:abstractNum>
  <w:abstractNum w:abstractNumId="20" w15:restartNumberingAfterBreak="0">
    <w:nsid w:val="486E73CA"/>
    <w:multiLevelType w:val="hybridMultilevel"/>
    <w:tmpl w:val="5D00219C"/>
    <w:lvl w:ilvl="0" w:tplc="F084BF82">
      <w:start w:val="1"/>
      <w:numFmt w:val="bullet"/>
      <w:lvlText w:val=""/>
      <w:lvlJc w:val="left"/>
      <w:pPr>
        <w:ind w:left="720" w:hanging="360"/>
      </w:pPr>
      <w:rPr>
        <w:rFonts w:ascii="Symbol" w:hAnsi="Symbol" w:hint="default"/>
      </w:rPr>
    </w:lvl>
    <w:lvl w:ilvl="1" w:tplc="726C3252">
      <w:start w:val="1"/>
      <w:numFmt w:val="bullet"/>
      <w:lvlText w:val="o"/>
      <w:lvlJc w:val="left"/>
      <w:pPr>
        <w:ind w:left="1440" w:hanging="360"/>
      </w:pPr>
      <w:rPr>
        <w:rFonts w:ascii="Courier New" w:hAnsi="Courier New" w:cs="Courier New" w:hint="default"/>
      </w:rPr>
    </w:lvl>
    <w:lvl w:ilvl="2" w:tplc="F67CA80A" w:tentative="1">
      <w:start w:val="1"/>
      <w:numFmt w:val="bullet"/>
      <w:lvlText w:val=""/>
      <w:lvlJc w:val="left"/>
      <w:pPr>
        <w:ind w:left="2160" w:hanging="360"/>
      </w:pPr>
      <w:rPr>
        <w:rFonts w:ascii="Wingdings" w:hAnsi="Wingdings" w:hint="default"/>
      </w:rPr>
    </w:lvl>
    <w:lvl w:ilvl="3" w:tplc="25521A72" w:tentative="1">
      <w:start w:val="1"/>
      <w:numFmt w:val="bullet"/>
      <w:lvlText w:val=""/>
      <w:lvlJc w:val="left"/>
      <w:pPr>
        <w:ind w:left="2880" w:hanging="360"/>
      </w:pPr>
      <w:rPr>
        <w:rFonts w:ascii="Symbol" w:hAnsi="Symbol" w:hint="default"/>
      </w:rPr>
    </w:lvl>
    <w:lvl w:ilvl="4" w:tplc="F3AEFF90" w:tentative="1">
      <w:start w:val="1"/>
      <w:numFmt w:val="bullet"/>
      <w:lvlText w:val="o"/>
      <w:lvlJc w:val="left"/>
      <w:pPr>
        <w:ind w:left="3600" w:hanging="360"/>
      </w:pPr>
      <w:rPr>
        <w:rFonts w:ascii="Courier New" w:hAnsi="Courier New" w:cs="Courier New" w:hint="default"/>
      </w:rPr>
    </w:lvl>
    <w:lvl w:ilvl="5" w:tplc="E3246BA4" w:tentative="1">
      <w:start w:val="1"/>
      <w:numFmt w:val="bullet"/>
      <w:lvlText w:val=""/>
      <w:lvlJc w:val="left"/>
      <w:pPr>
        <w:ind w:left="4320" w:hanging="360"/>
      </w:pPr>
      <w:rPr>
        <w:rFonts w:ascii="Wingdings" w:hAnsi="Wingdings" w:hint="default"/>
      </w:rPr>
    </w:lvl>
    <w:lvl w:ilvl="6" w:tplc="FB50CC2C" w:tentative="1">
      <w:start w:val="1"/>
      <w:numFmt w:val="bullet"/>
      <w:lvlText w:val=""/>
      <w:lvlJc w:val="left"/>
      <w:pPr>
        <w:ind w:left="5040" w:hanging="360"/>
      </w:pPr>
      <w:rPr>
        <w:rFonts w:ascii="Symbol" w:hAnsi="Symbol" w:hint="default"/>
      </w:rPr>
    </w:lvl>
    <w:lvl w:ilvl="7" w:tplc="2D44CEE4" w:tentative="1">
      <w:start w:val="1"/>
      <w:numFmt w:val="bullet"/>
      <w:lvlText w:val="o"/>
      <w:lvlJc w:val="left"/>
      <w:pPr>
        <w:ind w:left="5760" w:hanging="360"/>
      </w:pPr>
      <w:rPr>
        <w:rFonts w:ascii="Courier New" w:hAnsi="Courier New" w:cs="Courier New" w:hint="default"/>
      </w:rPr>
    </w:lvl>
    <w:lvl w:ilvl="8" w:tplc="A560CBAA" w:tentative="1">
      <w:start w:val="1"/>
      <w:numFmt w:val="bullet"/>
      <w:lvlText w:val=""/>
      <w:lvlJc w:val="left"/>
      <w:pPr>
        <w:ind w:left="6480" w:hanging="360"/>
      </w:pPr>
      <w:rPr>
        <w:rFonts w:ascii="Wingdings" w:hAnsi="Wingdings" w:hint="default"/>
      </w:rPr>
    </w:lvl>
  </w:abstractNum>
  <w:abstractNum w:abstractNumId="21" w15:restartNumberingAfterBreak="0">
    <w:nsid w:val="49E80EC3"/>
    <w:multiLevelType w:val="hybridMultilevel"/>
    <w:tmpl w:val="F1AE417A"/>
    <w:lvl w:ilvl="0" w:tplc="F3304120">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2"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23" w15:restartNumberingAfterBreak="0">
    <w:nsid w:val="4C8C531F"/>
    <w:multiLevelType w:val="hybridMultilevel"/>
    <w:tmpl w:val="47FC224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76D12A9"/>
    <w:multiLevelType w:val="multilevel"/>
    <w:tmpl w:val="13D89E3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84C6F8A"/>
    <w:multiLevelType w:val="hybridMultilevel"/>
    <w:tmpl w:val="891EB3F0"/>
    <w:lvl w:ilvl="0" w:tplc="83B08536">
      <w:start w:val="1"/>
      <w:numFmt w:val="bullet"/>
      <w:lvlText w:val=""/>
      <w:lvlJc w:val="left"/>
      <w:pPr>
        <w:ind w:left="720" w:hanging="360"/>
      </w:pPr>
      <w:rPr>
        <w:rFonts w:ascii="Symbol" w:hAnsi="Symbol" w:hint="default"/>
      </w:rPr>
    </w:lvl>
    <w:lvl w:ilvl="1" w:tplc="E0F6CCCC" w:tentative="1">
      <w:start w:val="1"/>
      <w:numFmt w:val="bullet"/>
      <w:lvlText w:val="o"/>
      <w:lvlJc w:val="left"/>
      <w:pPr>
        <w:ind w:left="1440" w:hanging="360"/>
      </w:pPr>
      <w:rPr>
        <w:rFonts w:ascii="Courier New" w:hAnsi="Courier New" w:cs="Courier New" w:hint="default"/>
      </w:rPr>
    </w:lvl>
    <w:lvl w:ilvl="2" w:tplc="61F20D9E" w:tentative="1">
      <w:start w:val="1"/>
      <w:numFmt w:val="bullet"/>
      <w:lvlText w:val=""/>
      <w:lvlJc w:val="left"/>
      <w:pPr>
        <w:ind w:left="2160" w:hanging="360"/>
      </w:pPr>
      <w:rPr>
        <w:rFonts w:ascii="Wingdings" w:hAnsi="Wingdings" w:hint="default"/>
      </w:rPr>
    </w:lvl>
    <w:lvl w:ilvl="3" w:tplc="E8E8AAC8" w:tentative="1">
      <w:start w:val="1"/>
      <w:numFmt w:val="bullet"/>
      <w:lvlText w:val=""/>
      <w:lvlJc w:val="left"/>
      <w:pPr>
        <w:ind w:left="2880" w:hanging="360"/>
      </w:pPr>
      <w:rPr>
        <w:rFonts w:ascii="Symbol" w:hAnsi="Symbol" w:hint="default"/>
      </w:rPr>
    </w:lvl>
    <w:lvl w:ilvl="4" w:tplc="52F61B18" w:tentative="1">
      <w:start w:val="1"/>
      <w:numFmt w:val="bullet"/>
      <w:lvlText w:val="o"/>
      <w:lvlJc w:val="left"/>
      <w:pPr>
        <w:ind w:left="3600" w:hanging="360"/>
      </w:pPr>
      <w:rPr>
        <w:rFonts w:ascii="Courier New" w:hAnsi="Courier New" w:cs="Courier New" w:hint="default"/>
      </w:rPr>
    </w:lvl>
    <w:lvl w:ilvl="5" w:tplc="C186A3E4" w:tentative="1">
      <w:start w:val="1"/>
      <w:numFmt w:val="bullet"/>
      <w:lvlText w:val=""/>
      <w:lvlJc w:val="left"/>
      <w:pPr>
        <w:ind w:left="4320" w:hanging="360"/>
      </w:pPr>
      <w:rPr>
        <w:rFonts w:ascii="Wingdings" w:hAnsi="Wingdings" w:hint="default"/>
      </w:rPr>
    </w:lvl>
    <w:lvl w:ilvl="6" w:tplc="F4E8F1DE" w:tentative="1">
      <w:start w:val="1"/>
      <w:numFmt w:val="bullet"/>
      <w:lvlText w:val=""/>
      <w:lvlJc w:val="left"/>
      <w:pPr>
        <w:ind w:left="5040" w:hanging="360"/>
      </w:pPr>
      <w:rPr>
        <w:rFonts w:ascii="Symbol" w:hAnsi="Symbol" w:hint="default"/>
      </w:rPr>
    </w:lvl>
    <w:lvl w:ilvl="7" w:tplc="6116F812" w:tentative="1">
      <w:start w:val="1"/>
      <w:numFmt w:val="bullet"/>
      <w:lvlText w:val="o"/>
      <w:lvlJc w:val="left"/>
      <w:pPr>
        <w:ind w:left="5760" w:hanging="360"/>
      </w:pPr>
      <w:rPr>
        <w:rFonts w:ascii="Courier New" w:hAnsi="Courier New" w:cs="Courier New" w:hint="default"/>
      </w:rPr>
    </w:lvl>
    <w:lvl w:ilvl="8" w:tplc="79761084" w:tentative="1">
      <w:start w:val="1"/>
      <w:numFmt w:val="bullet"/>
      <w:lvlText w:val=""/>
      <w:lvlJc w:val="left"/>
      <w:pPr>
        <w:ind w:left="6480" w:hanging="360"/>
      </w:pPr>
      <w:rPr>
        <w:rFonts w:ascii="Wingdings" w:hAnsi="Wingdings" w:hint="default"/>
      </w:rPr>
    </w:lvl>
  </w:abstractNum>
  <w:abstractNum w:abstractNumId="29" w15:restartNumberingAfterBreak="0">
    <w:nsid w:val="6A1E440E"/>
    <w:multiLevelType w:val="hybridMultilevel"/>
    <w:tmpl w:val="005E8E6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0"/>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C985FA8"/>
    <w:multiLevelType w:val="hybridMultilevel"/>
    <w:tmpl w:val="FD1A9CFC"/>
    <w:lvl w:ilvl="0" w:tplc="EE8AACB6">
      <w:start w:val="1"/>
      <w:numFmt w:val="bullet"/>
      <w:lvlText w:val=""/>
      <w:lvlJc w:val="left"/>
      <w:pPr>
        <w:ind w:left="720" w:hanging="360"/>
      </w:pPr>
      <w:rPr>
        <w:rFonts w:ascii="Symbol" w:hAnsi="Symbol" w:hint="default"/>
      </w:rPr>
    </w:lvl>
    <w:lvl w:ilvl="1" w:tplc="47C6E5DE" w:tentative="1">
      <w:start w:val="1"/>
      <w:numFmt w:val="bullet"/>
      <w:lvlText w:val="o"/>
      <w:lvlJc w:val="left"/>
      <w:pPr>
        <w:ind w:left="1440" w:hanging="360"/>
      </w:pPr>
      <w:rPr>
        <w:rFonts w:ascii="Courier New" w:hAnsi="Courier New" w:cs="Courier New" w:hint="default"/>
      </w:rPr>
    </w:lvl>
    <w:lvl w:ilvl="2" w:tplc="0D7C9172" w:tentative="1">
      <w:start w:val="1"/>
      <w:numFmt w:val="bullet"/>
      <w:lvlText w:val=""/>
      <w:lvlJc w:val="left"/>
      <w:pPr>
        <w:ind w:left="2160" w:hanging="360"/>
      </w:pPr>
      <w:rPr>
        <w:rFonts w:ascii="Wingdings" w:hAnsi="Wingdings" w:hint="default"/>
      </w:rPr>
    </w:lvl>
    <w:lvl w:ilvl="3" w:tplc="27822244" w:tentative="1">
      <w:start w:val="1"/>
      <w:numFmt w:val="bullet"/>
      <w:lvlText w:val=""/>
      <w:lvlJc w:val="left"/>
      <w:pPr>
        <w:ind w:left="2880" w:hanging="360"/>
      </w:pPr>
      <w:rPr>
        <w:rFonts w:ascii="Symbol" w:hAnsi="Symbol" w:hint="default"/>
      </w:rPr>
    </w:lvl>
    <w:lvl w:ilvl="4" w:tplc="FE606E40" w:tentative="1">
      <w:start w:val="1"/>
      <w:numFmt w:val="bullet"/>
      <w:lvlText w:val="o"/>
      <w:lvlJc w:val="left"/>
      <w:pPr>
        <w:ind w:left="3600" w:hanging="360"/>
      </w:pPr>
      <w:rPr>
        <w:rFonts w:ascii="Courier New" w:hAnsi="Courier New" w:cs="Courier New" w:hint="default"/>
      </w:rPr>
    </w:lvl>
    <w:lvl w:ilvl="5" w:tplc="1F14C6BC" w:tentative="1">
      <w:start w:val="1"/>
      <w:numFmt w:val="bullet"/>
      <w:lvlText w:val=""/>
      <w:lvlJc w:val="left"/>
      <w:pPr>
        <w:ind w:left="4320" w:hanging="360"/>
      </w:pPr>
      <w:rPr>
        <w:rFonts w:ascii="Wingdings" w:hAnsi="Wingdings" w:hint="default"/>
      </w:rPr>
    </w:lvl>
    <w:lvl w:ilvl="6" w:tplc="986CF636" w:tentative="1">
      <w:start w:val="1"/>
      <w:numFmt w:val="bullet"/>
      <w:lvlText w:val=""/>
      <w:lvlJc w:val="left"/>
      <w:pPr>
        <w:ind w:left="5040" w:hanging="360"/>
      </w:pPr>
      <w:rPr>
        <w:rFonts w:ascii="Symbol" w:hAnsi="Symbol" w:hint="default"/>
      </w:rPr>
    </w:lvl>
    <w:lvl w:ilvl="7" w:tplc="1818B6EE" w:tentative="1">
      <w:start w:val="1"/>
      <w:numFmt w:val="bullet"/>
      <w:lvlText w:val="o"/>
      <w:lvlJc w:val="left"/>
      <w:pPr>
        <w:ind w:left="5760" w:hanging="360"/>
      </w:pPr>
      <w:rPr>
        <w:rFonts w:ascii="Courier New" w:hAnsi="Courier New" w:cs="Courier New" w:hint="default"/>
      </w:rPr>
    </w:lvl>
    <w:lvl w:ilvl="8" w:tplc="4D1A6E10" w:tentative="1">
      <w:start w:val="1"/>
      <w:numFmt w:val="bullet"/>
      <w:lvlText w:val=""/>
      <w:lvlJc w:val="left"/>
      <w:pPr>
        <w:ind w:left="6480" w:hanging="360"/>
      </w:pPr>
      <w:rPr>
        <w:rFonts w:ascii="Wingdings" w:hAnsi="Wingdings" w:hint="default"/>
      </w:rPr>
    </w:lvl>
  </w:abstractNum>
  <w:abstractNum w:abstractNumId="3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3" w15:restartNumberingAfterBreak="0">
    <w:nsid w:val="7FBA5CE2"/>
    <w:multiLevelType w:val="multilevel"/>
    <w:tmpl w:val="CB9CBFD6"/>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D325A5"/>
    <w:multiLevelType w:val="hybridMultilevel"/>
    <w:tmpl w:val="5C6AB65C"/>
    <w:lvl w:ilvl="0" w:tplc="D3FCFCB8">
      <w:start w:val="1"/>
      <w:numFmt w:val="decimal"/>
      <w:lvlText w:val="%1."/>
      <w:lvlJc w:val="left"/>
      <w:pPr>
        <w:ind w:left="720" w:hanging="360"/>
      </w:pPr>
      <w:rPr>
        <w:rFonts w:hint="default"/>
      </w:rPr>
    </w:lvl>
    <w:lvl w:ilvl="1" w:tplc="EA3807DA" w:tentative="1">
      <w:start w:val="1"/>
      <w:numFmt w:val="lowerLetter"/>
      <w:lvlText w:val="%2."/>
      <w:lvlJc w:val="left"/>
      <w:pPr>
        <w:ind w:left="1440" w:hanging="360"/>
      </w:pPr>
    </w:lvl>
    <w:lvl w:ilvl="2" w:tplc="7DEC3512" w:tentative="1">
      <w:start w:val="1"/>
      <w:numFmt w:val="lowerRoman"/>
      <w:lvlText w:val="%3."/>
      <w:lvlJc w:val="right"/>
      <w:pPr>
        <w:ind w:left="2160" w:hanging="180"/>
      </w:pPr>
    </w:lvl>
    <w:lvl w:ilvl="3" w:tplc="502E5D2E" w:tentative="1">
      <w:start w:val="1"/>
      <w:numFmt w:val="decimal"/>
      <w:lvlText w:val="%4."/>
      <w:lvlJc w:val="left"/>
      <w:pPr>
        <w:ind w:left="2880" w:hanging="360"/>
      </w:pPr>
    </w:lvl>
    <w:lvl w:ilvl="4" w:tplc="2876B5FA" w:tentative="1">
      <w:start w:val="1"/>
      <w:numFmt w:val="lowerLetter"/>
      <w:lvlText w:val="%5."/>
      <w:lvlJc w:val="left"/>
      <w:pPr>
        <w:ind w:left="3600" w:hanging="360"/>
      </w:pPr>
    </w:lvl>
    <w:lvl w:ilvl="5" w:tplc="C61CBC20" w:tentative="1">
      <w:start w:val="1"/>
      <w:numFmt w:val="lowerRoman"/>
      <w:lvlText w:val="%6."/>
      <w:lvlJc w:val="right"/>
      <w:pPr>
        <w:ind w:left="4320" w:hanging="180"/>
      </w:pPr>
    </w:lvl>
    <w:lvl w:ilvl="6" w:tplc="C39823C0" w:tentative="1">
      <w:start w:val="1"/>
      <w:numFmt w:val="decimal"/>
      <w:lvlText w:val="%7."/>
      <w:lvlJc w:val="left"/>
      <w:pPr>
        <w:ind w:left="5040" w:hanging="360"/>
      </w:pPr>
    </w:lvl>
    <w:lvl w:ilvl="7" w:tplc="EB34E836" w:tentative="1">
      <w:start w:val="1"/>
      <w:numFmt w:val="lowerLetter"/>
      <w:lvlText w:val="%8."/>
      <w:lvlJc w:val="left"/>
      <w:pPr>
        <w:ind w:left="5760" w:hanging="360"/>
      </w:pPr>
    </w:lvl>
    <w:lvl w:ilvl="8" w:tplc="17B26C88"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4"/>
  </w:num>
  <w:num w:numId="13">
    <w:abstractNumId w:val="19"/>
  </w:num>
  <w:num w:numId="14">
    <w:abstractNumId w:val="34"/>
  </w:num>
  <w:num w:numId="15">
    <w:abstractNumId w:val="32"/>
  </w:num>
  <w:num w:numId="16">
    <w:abstractNumId w:val="12"/>
  </w:num>
  <w:num w:numId="17">
    <w:abstractNumId w:val="20"/>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8"/>
  </w:num>
  <w:num w:numId="21">
    <w:abstractNumId w:val="26"/>
  </w:num>
  <w:num w:numId="22">
    <w:abstractNumId w:val="25"/>
  </w:num>
  <w:num w:numId="23">
    <w:abstractNumId w:val="14"/>
  </w:num>
  <w:num w:numId="24">
    <w:abstractNumId w:val="22"/>
  </w:num>
  <w:num w:numId="25">
    <w:abstractNumId w:val="28"/>
  </w:num>
  <w:num w:numId="26">
    <w:abstractNumId w:val="21"/>
  </w:num>
  <w:num w:numId="27">
    <w:abstractNumId w:val="11"/>
  </w:num>
  <w:num w:numId="28">
    <w:abstractNumId w:val="33"/>
  </w:num>
  <w:num w:numId="29">
    <w:abstractNumId w:val="17"/>
  </w:num>
  <w:num w:numId="30">
    <w:abstractNumId w:val="15"/>
  </w:num>
  <w:num w:numId="31">
    <w:abstractNumId w:val="13"/>
  </w:num>
  <w:num w:numId="32">
    <w:abstractNumId w:val="11"/>
  </w:num>
  <w:num w:numId="33">
    <w:abstractNumId w:val="10"/>
  </w:num>
  <w:num w:numId="34">
    <w:abstractNumId w:val="16"/>
  </w:num>
  <w:num w:numId="35">
    <w:abstractNumId w:val="27"/>
  </w:num>
  <w:num w:numId="36">
    <w:abstractNumId w:val="23"/>
  </w:num>
  <w:num w:numId="37">
    <w:abstractNumId w:val="11"/>
  </w:num>
  <w:num w:numId="38">
    <w:abstractNumId w:val="11"/>
  </w:num>
  <w:num w:numId="39">
    <w:abstractNumId w:val="11"/>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607657"/>
    <w:rsid w:val="0001465D"/>
    <w:rsid w:val="00016655"/>
    <w:rsid w:val="000252F6"/>
    <w:rsid w:val="0006660E"/>
    <w:rsid w:val="000A4B15"/>
    <w:rsid w:val="000D70E6"/>
    <w:rsid w:val="00107B44"/>
    <w:rsid w:val="0011032A"/>
    <w:rsid w:val="001142D3"/>
    <w:rsid w:val="00135965"/>
    <w:rsid w:val="001915B4"/>
    <w:rsid w:val="001B2C28"/>
    <w:rsid w:val="001C156F"/>
    <w:rsid w:val="001D1167"/>
    <w:rsid w:val="001D51EB"/>
    <w:rsid w:val="001E2800"/>
    <w:rsid w:val="00245753"/>
    <w:rsid w:val="00251298"/>
    <w:rsid w:val="00256E7D"/>
    <w:rsid w:val="00266E32"/>
    <w:rsid w:val="00275CFD"/>
    <w:rsid w:val="00296920"/>
    <w:rsid w:val="002F2606"/>
    <w:rsid w:val="002F518C"/>
    <w:rsid w:val="002F700D"/>
    <w:rsid w:val="00311282"/>
    <w:rsid w:val="00327310"/>
    <w:rsid w:val="003375E9"/>
    <w:rsid w:val="00383B05"/>
    <w:rsid w:val="003A102C"/>
    <w:rsid w:val="003A66C9"/>
    <w:rsid w:val="003F2C1D"/>
    <w:rsid w:val="0040471F"/>
    <w:rsid w:val="00410FB0"/>
    <w:rsid w:val="00425FEC"/>
    <w:rsid w:val="004321FE"/>
    <w:rsid w:val="00433B4A"/>
    <w:rsid w:val="0043622C"/>
    <w:rsid w:val="00437228"/>
    <w:rsid w:val="004533FA"/>
    <w:rsid w:val="00466BFD"/>
    <w:rsid w:val="004815E3"/>
    <w:rsid w:val="004B225E"/>
    <w:rsid w:val="004B6E91"/>
    <w:rsid w:val="004E128C"/>
    <w:rsid w:val="004E5137"/>
    <w:rsid w:val="004F0724"/>
    <w:rsid w:val="00562A96"/>
    <w:rsid w:val="005C1EF7"/>
    <w:rsid w:val="005C283E"/>
    <w:rsid w:val="005F4DE3"/>
    <w:rsid w:val="00607657"/>
    <w:rsid w:val="0065496D"/>
    <w:rsid w:val="006B233F"/>
    <w:rsid w:val="006B337B"/>
    <w:rsid w:val="006C3341"/>
    <w:rsid w:val="006E4761"/>
    <w:rsid w:val="006E666C"/>
    <w:rsid w:val="006F0A35"/>
    <w:rsid w:val="00702D19"/>
    <w:rsid w:val="0071332D"/>
    <w:rsid w:val="007506E5"/>
    <w:rsid w:val="007509B2"/>
    <w:rsid w:val="008023E6"/>
    <w:rsid w:val="00887CB1"/>
    <w:rsid w:val="00891DA2"/>
    <w:rsid w:val="008952D4"/>
    <w:rsid w:val="008C6567"/>
    <w:rsid w:val="00903287"/>
    <w:rsid w:val="00922F5B"/>
    <w:rsid w:val="00935DEE"/>
    <w:rsid w:val="0094473C"/>
    <w:rsid w:val="0097191A"/>
    <w:rsid w:val="009751AD"/>
    <w:rsid w:val="009C3BA4"/>
    <w:rsid w:val="009F0FC0"/>
    <w:rsid w:val="00A11EB5"/>
    <w:rsid w:val="00A157A4"/>
    <w:rsid w:val="00A2145D"/>
    <w:rsid w:val="00A35672"/>
    <w:rsid w:val="00AC2A95"/>
    <w:rsid w:val="00AD0F98"/>
    <w:rsid w:val="00AE5EB2"/>
    <w:rsid w:val="00AF17DF"/>
    <w:rsid w:val="00B157E8"/>
    <w:rsid w:val="00B25B9F"/>
    <w:rsid w:val="00B3056F"/>
    <w:rsid w:val="00BD2712"/>
    <w:rsid w:val="00BE098C"/>
    <w:rsid w:val="00C1569D"/>
    <w:rsid w:val="00C20ED9"/>
    <w:rsid w:val="00C37DDC"/>
    <w:rsid w:val="00C4025C"/>
    <w:rsid w:val="00C411F6"/>
    <w:rsid w:val="00C7584F"/>
    <w:rsid w:val="00C91C2E"/>
    <w:rsid w:val="00CB5001"/>
    <w:rsid w:val="00CC2FEB"/>
    <w:rsid w:val="00CD5B1A"/>
    <w:rsid w:val="00CE018B"/>
    <w:rsid w:val="00CF6332"/>
    <w:rsid w:val="00D82C0E"/>
    <w:rsid w:val="00D86D33"/>
    <w:rsid w:val="00DD5333"/>
    <w:rsid w:val="00E25688"/>
    <w:rsid w:val="00E34768"/>
    <w:rsid w:val="00E6397B"/>
    <w:rsid w:val="00E71B5A"/>
    <w:rsid w:val="00EA170B"/>
    <w:rsid w:val="00EC01AE"/>
    <w:rsid w:val="00EC536A"/>
    <w:rsid w:val="00EE74D9"/>
    <w:rsid w:val="00F17FB3"/>
    <w:rsid w:val="00F63D0D"/>
    <w:rsid w:val="00F70071"/>
    <w:rsid w:val="00F738CA"/>
    <w:rsid w:val="00F82867"/>
    <w:rsid w:val="00F91BEE"/>
    <w:rsid w:val="00FE2B3B"/>
    <w:rsid w:val="00FE4CD1"/>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6E293"/>
  <w15:docId w15:val="{5C65D082-8B2A-4A52-8C1A-3575DBDF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84FC6"/>
    <w:rPr>
      <w:color w:val="auto"/>
      <w:u w:val="single" w:color="B1B9BD"/>
    </w:rPr>
  </w:style>
  <w:style w:type="paragraph" w:styleId="Kopfzeile">
    <w:name w:val="header"/>
    <w:basedOn w:val="Standard"/>
    <w:link w:val="KopfzeileZchn"/>
    <w:uiPriority w:val="9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9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0">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qFormat/>
    <w:rsid w:val="008A2609"/>
    <w:pPr>
      <w:spacing w:before="140" w:after="270" w:line="240" w:lineRule="auto"/>
    </w:pPr>
    <w:rPr>
      <w:iCs/>
      <w:sz w:val="17"/>
      <w:szCs w:val="18"/>
    </w:rPr>
  </w:style>
  <w:style w:type="paragraph" w:styleId="Inhaltsverzeichnisberschrift">
    <w:name w:val="TOC Heading"/>
    <w:basedOn w:val="berschrift1"/>
    <w:next w:val="Standard"/>
    <w:uiPriority w:val="39"/>
    <w:qFormat/>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99"/>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TextkrperBlau">
    <w:name w:val="Textkörper Blau"/>
    <w:basedOn w:val="Textkrper"/>
    <w:qFormat/>
    <w:rsid w:val="00607657"/>
    <w:pPr>
      <w:widowControl/>
      <w:tabs>
        <w:tab w:val="left" w:pos="2438"/>
        <w:tab w:val="left" w:pos="5330"/>
      </w:tabs>
      <w:autoSpaceDE/>
      <w:autoSpaceDN/>
      <w:spacing w:after="150"/>
      <w:jc w:val="both"/>
    </w:pPr>
    <w:rPr>
      <w:rFonts w:eastAsia="Times New Roman" w:cs="Times New Roman"/>
      <w:bCs w:val="0"/>
      <w:color w:val="0000FF"/>
      <w:sz w:val="22"/>
      <w:szCs w:val="22"/>
      <w:lang w:val="de-DE" w:eastAsia="de-DE" w:bidi="en-US"/>
    </w:rPr>
  </w:style>
  <w:style w:type="paragraph" w:customStyle="1" w:styleId="Einzug1">
    <w:name w:val="Einzug 1"/>
    <w:basedOn w:val="Standard"/>
    <w:link w:val="Einzug1Char"/>
    <w:uiPriority w:val="99"/>
    <w:rsid w:val="00702D19"/>
    <w:pPr>
      <w:spacing w:after="60" w:line="240" w:lineRule="auto"/>
      <w:ind w:left="851"/>
    </w:pPr>
    <w:rPr>
      <w:rFonts w:ascii="Arial" w:eastAsia="Times New Roman" w:hAnsi="Arial" w:cs="Times New Roman"/>
      <w:bCs w:val="0"/>
      <w:spacing w:val="0"/>
      <w:sz w:val="22"/>
      <w:szCs w:val="24"/>
      <w:lang w:bidi="en-US"/>
    </w:rPr>
  </w:style>
  <w:style w:type="character" w:customStyle="1" w:styleId="Einzug1Char">
    <w:name w:val="Einzug 1 Char"/>
    <w:link w:val="Einzug1"/>
    <w:uiPriority w:val="99"/>
    <w:rsid w:val="00702D19"/>
    <w:rPr>
      <w:rFonts w:ascii="Arial" w:eastAsia="Times New Roman" w:hAnsi="Arial" w:cs="Times New Roman"/>
      <w:szCs w:val="24"/>
      <w:lang w:bidi="en-US"/>
    </w:rPr>
  </w:style>
  <w:style w:type="character" w:customStyle="1" w:styleId="collectionname">
    <w:name w:val="collection_name"/>
    <w:basedOn w:val="Absatz-Standardschriftart"/>
    <w:rsid w:val="00702D19"/>
  </w:style>
  <w:style w:type="paragraph" w:customStyle="1" w:styleId="Verzeichnistitel">
    <w:name w:val="Verzeichnistitel"/>
    <w:basedOn w:val="Standard"/>
    <w:next w:val="Standard"/>
    <w:semiHidden/>
    <w:rsid w:val="00702D19"/>
    <w:pPr>
      <w:spacing w:line="240" w:lineRule="auto"/>
    </w:pPr>
    <w:rPr>
      <w:rFonts w:ascii="Arial" w:eastAsia="Times New Roman" w:hAnsi="Arial" w:cs="Times New Roman"/>
      <w:b/>
      <w:bCs w:val="0"/>
      <w:spacing w:val="0"/>
      <w:sz w:val="28"/>
      <w:szCs w:val="28"/>
      <w:lang w:eastAsia="de-CH"/>
    </w:rPr>
  </w:style>
  <w:style w:type="paragraph" w:customStyle="1" w:styleId="Aufzhlung2">
    <w:name w:val="Aufzählung2"/>
    <w:basedOn w:val="Textkrper"/>
    <w:rsid w:val="00702D19"/>
    <w:pPr>
      <w:widowControl/>
      <w:numPr>
        <w:numId w:val="27"/>
      </w:numPr>
      <w:tabs>
        <w:tab w:val="left" w:pos="2438"/>
        <w:tab w:val="left" w:pos="5330"/>
      </w:tabs>
      <w:autoSpaceDE/>
      <w:autoSpaceDN/>
      <w:spacing w:before="150" w:after="150"/>
      <w:jc w:val="both"/>
    </w:pPr>
    <w:rPr>
      <w:rFonts w:eastAsia="Times New Roman" w:cs="Times New Roman"/>
      <w:bCs w:val="0"/>
      <w:sz w:val="22"/>
      <w:szCs w:val="22"/>
      <w:lang w:val="de-DE" w:eastAsia="de-DE" w:bidi="en-US"/>
    </w:rPr>
  </w:style>
  <w:style w:type="table" w:customStyle="1" w:styleId="Tabellengitternetz">
    <w:name w:val="Tabellengitternetz"/>
    <w:basedOn w:val="NormaleTabelle"/>
    <w:rsid w:val="00702D19"/>
    <w:pPr>
      <w:spacing w:after="0" w:line="240" w:lineRule="auto"/>
    </w:pPr>
    <w:rPr>
      <w:rFonts w:ascii="Calibri" w:eastAsia="Calibri" w:hAnsi="Calibri"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Rot">
    <w:name w:val="Textkörper Rot"/>
    <w:basedOn w:val="Textkrper"/>
    <w:qFormat/>
    <w:rsid w:val="00702D19"/>
    <w:pPr>
      <w:widowControl/>
      <w:tabs>
        <w:tab w:val="left" w:pos="2438"/>
        <w:tab w:val="left" w:pos="5330"/>
      </w:tabs>
      <w:autoSpaceDE/>
      <w:autoSpaceDN/>
      <w:spacing w:after="150"/>
      <w:jc w:val="both"/>
    </w:pPr>
    <w:rPr>
      <w:rFonts w:eastAsia="Times New Roman"/>
      <w:bCs w:val="0"/>
      <w:color w:val="FF0000"/>
      <w:sz w:val="22"/>
      <w:szCs w:val="22"/>
      <w:lang w:val="de-DE" w:eastAsia="de-DE" w:bidi="en-US"/>
    </w:rPr>
  </w:style>
  <w:style w:type="paragraph" w:customStyle="1" w:styleId="TextkrperTabelle">
    <w:name w:val="Textkörper Tabelle"/>
    <w:basedOn w:val="Textkrper"/>
    <w:qFormat/>
    <w:rsid w:val="00702D19"/>
    <w:pPr>
      <w:widowControl/>
      <w:tabs>
        <w:tab w:val="left" w:pos="2438"/>
        <w:tab w:val="left" w:pos="5330"/>
      </w:tabs>
      <w:autoSpaceDE/>
      <w:autoSpaceDN/>
      <w:spacing w:before="40" w:after="40"/>
    </w:pPr>
    <w:rPr>
      <w:rFonts w:eastAsia="Times New Roman" w:cs="Times New Roman"/>
      <w:bCs w:val="0"/>
      <w:sz w:val="22"/>
      <w:szCs w:val="22"/>
      <w:lang w:val="de-DE" w:eastAsia="de-DE" w:bidi="en-US"/>
    </w:rPr>
  </w:style>
  <w:style w:type="character" w:styleId="Kommentarzeichen">
    <w:name w:val="annotation reference"/>
    <w:basedOn w:val="Absatz-Standardschriftart"/>
    <w:uiPriority w:val="99"/>
    <w:semiHidden/>
    <w:unhideWhenUsed/>
    <w:rsid w:val="00A35672"/>
    <w:rPr>
      <w:sz w:val="16"/>
      <w:szCs w:val="16"/>
    </w:rPr>
  </w:style>
  <w:style w:type="paragraph" w:styleId="Kommentartext">
    <w:name w:val="annotation text"/>
    <w:basedOn w:val="Standard"/>
    <w:link w:val="KommentartextZchn"/>
    <w:uiPriority w:val="99"/>
    <w:semiHidden/>
    <w:unhideWhenUsed/>
    <w:rsid w:val="00A3567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35672"/>
    <w:rPr>
      <w:rFonts w:cs="System"/>
      <w:bCs/>
      <w:spacing w:val="2"/>
      <w:sz w:val="20"/>
      <w:szCs w:val="20"/>
    </w:rPr>
  </w:style>
  <w:style w:type="paragraph" w:styleId="Kommentarthema">
    <w:name w:val="annotation subject"/>
    <w:basedOn w:val="Kommentartext"/>
    <w:next w:val="Kommentartext"/>
    <w:link w:val="KommentarthemaZchn"/>
    <w:uiPriority w:val="99"/>
    <w:semiHidden/>
    <w:unhideWhenUsed/>
    <w:rsid w:val="00A35672"/>
    <w:rPr>
      <w:b/>
    </w:rPr>
  </w:style>
  <w:style w:type="character" w:customStyle="1" w:styleId="KommentarthemaZchn">
    <w:name w:val="Kommentarthema Zchn"/>
    <w:basedOn w:val="KommentartextZchn"/>
    <w:link w:val="Kommentarthema"/>
    <w:uiPriority w:val="99"/>
    <w:semiHidden/>
    <w:rsid w:val="00A35672"/>
    <w:rPr>
      <w:rFonts w:cs="System"/>
      <w:b/>
      <w:bCs/>
      <w:spacing w:val="2"/>
      <w:sz w:val="20"/>
      <w:szCs w:val="20"/>
    </w:rPr>
  </w:style>
  <w:style w:type="paragraph" w:customStyle="1" w:styleId="Text">
    <w:name w:val="Text"/>
    <w:basedOn w:val="Standard"/>
    <w:rsid w:val="00EE74D9"/>
    <w:pPr>
      <w:spacing w:line="280" w:lineRule="atLeast"/>
    </w:pPr>
    <w:rPr>
      <w:rFonts w:ascii="Arial" w:eastAsia="Times New Roman" w:hAnsi="Arial" w:cs="Times New Roman"/>
      <w:bCs w:val="0"/>
      <w:spacing w:val="8"/>
      <w:sz w:val="20"/>
      <w:szCs w:val="2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1777">
      <w:bodyDiv w:val="1"/>
      <w:marLeft w:val="0"/>
      <w:marRight w:val="0"/>
      <w:marTop w:val="0"/>
      <w:marBottom w:val="0"/>
      <w:divBdr>
        <w:top w:val="none" w:sz="0" w:space="0" w:color="auto"/>
        <w:left w:val="none" w:sz="0" w:space="0" w:color="auto"/>
        <w:bottom w:val="none" w:sz="0" w:space="0" w:color="auto"/>
        <w:right w:val="none" w:sz="0" w:space="0" w:color="auto"/>
      </w:divBdr>
    </w:div>
    <w:div w:id="474644165">
      <w:bodyDiv w:val="1"/>
      <w:marLeft w:val="0"/>
      <w:marRight w:val="0"/>
      <w:marTop w:val="0"/>
      <w:marBottom w:val="0"/>
      <w:divBdr>
        <w:top w:val="none" w:sz="0" w:space="0" w:color="auto"/>
        <w:left w:val="none" w:sz="0" w:space="0" w:color="auto"/>
        <w:bottom w:val="none" w:sz="0" w:space="0" w:color="auto"/>
        <w:right w:val="none" w:sz="0" w:space="0" w:color="auto"/>
      </w:divBdr>
    </w:div>
    <w:div w:id="509877789">
      <w:bodyDiv w:val="1"/>
      <w:marLeft w:val="0"/>
      <w:marRight w:val="0"/>
      <w:marTop w:val="0"/>
      <w:marBottom w:val="0"/>
      <w:divBdr>
        <w:top w:val="none" w:sz="0" w:space="0" w:color="auto"/>
        <w:left w:val="none" w:sz="0" w:space="0" w:color="auto"/>
        <w:bottom w:val="none" w:sz="0" w:space="0" w:color="auto"/>
        <w:right w:val="none" w:sz="0" w:space="0" w:color="auto"/>
      </w:divBdr>
    </w:div>
    <w:div w:id="958220769">
      <w:bodyDiv w:val="1"/>
      <w:marLeft w:val="0"/>
      <w:marRight w:val="0"/>
      <w:marTop w:val="0"/>
      <w:marBottom w:val="0"/>
      <w:divBdr>
        <w:top w:val="none" w:sz="0" w:space="0" w:color="auto"/>
        <w:left w:val="none" w:sz="0" w:space="0" w:color="auto"/>
        <w:bottom w:val="none" w:sz="0" w:space="0" w:color="auto"/>
        <w:right w:val="none" w:sz="0" w:space="0" w:color="auto"/>
      </w:divBdr>
    </w:div>
    <w:div w:id="975716234">
      <w:bodyDiv w:val="1"/>
      <w:marLeft w:val="0"/>
      <w:marRight w:val="0"/>
      <w:marTop w:val="0"/>
      <w:marBottom w:val="0"/>
      <w:divBdr>
        <w:top w:val="none" w:sz="0" w:space="0" w:color="auto"/>
        <w:left w:val="none" w:sz="0" w:space="0" w:color="auto"/>
        <w:bottom w:val="none" w:sz="0" w:space="0" w:color="auto"/>
        <w:right w:val="none" w:sz="0" w:space="0" w:color="auto"/>
      </w:divBdr>
    </w:div>
    <w:div w:id="1156727576">
      <w:bodyDiv w:val="1"/>
      <w:marLeft w:val="0"/>
      <w:marRight w:val="0"/>
      <w:marTop w:val="0"/>
      <w:marBottom w:val="0"/>
      <w:divBdr>
        <w:top w:val="none" w:sz="0" w:space="0" w:color="auto"/>
        <w:left w:val="none" w:sz="0" w:space="0" w:color="auto"/>
        <w:bottom w:val="none" w:sz="0" w:space="0" w:color="auto"/>
        <w:right w:val="none" w:sz="0" w:space="0" w:color="auto"/>
      </w:divBdr>
    </w:div>
    <w:div w:id="187126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imap.ch" TargetMode="External"/><Relationship Id="rId18" Type="http://schemas.openxmlformats.org/officeDocument/2006/relationships/hyperlink" Target="http://www.be.ch/beschaffung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kaio.fin.be.ch/de/start/themen/oeffentliches-beschaffungswesen/rechtliches/allgemeine-geschaeftsbedingungen.html" TargetMode="External"/><Relationship Id="rId17" Type="http://schemas.openxmlformats.org/officeDocument/2006/relationships/hyperlink" Target="http://www.zefix.ch"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zefix.ch"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sik.swiss/service/dokumentation/"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e.ch/agb"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D9FD83BA464DCE87540DD19E6FE405"/>
        <w:category>
          <w:name w:val="Allgemein"/>
          <w:gallery w:val="placeholder"/>
        </w:category>
        <w:types>
          <w:type w:val="bbPlcHdr"/>
        </w:types>
        <w:behaviors>
          <w:behavior w:val="content"/>
        </w:behaviors>
        <w:guid w:val="{509AF6C0-99B0-415A-84A7-D85D09EE3FE4}"/>
      </w:docPartPr>
      <w:docPartBody>
        <w:p w:rsidR="006862EB" w:rsidRDefault="006862EB" w:rsidP="006862EB">
          <w:pPr>
            <w:pStyle w:val="15D9FD83BA464DCE87540DD19E6FE405"/>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EB"/>
    <w:rsid w:val="000E35DE"/>
    <w:rsid w:val="00234590"/>
    <w:rsid w:val="00345D1A"/>
    <w:rsid w:val="003F2A0C"/>
    <w:rsid w:val="005714B3"/>
    <w:rsid w:val="00682B5F"/>
    <w:rsid w:val="006862EB"/>
    <w:rsid w:val="00750EC0"/>
    <w:rsid w:val="0083666A"/>
    <w:rsid w:val="00885136"/>
    <w:rsid w:val="00957870"/>
    <w:rsid w:val="009C3A1C"/>
    <w:rsid w:val="00B02676"/>
    <w:rsid w:val="00B57D81"/>
    <w:rsid w:val="00B9424A"/>
    <w:rsid w:val="00BC0505"/>
    <w:rsid w:val="00E95638"/>
    <w:rsid w:val="00F23192"/>
    <w:rsid w:val="00F52A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62EB"/>
  </w:style>
  <w:style w:type="paragraph" w:customStyle="1" w:styleId="320DDA0D427E47FE95EB64306A97D32D">
    <w:name w:val="320DDA0D427E47FE95EB64306A97D32D"/>
  </w:style>
  <w:style w:type="paragraph" w:customStyle="1" w:styleId="320DDA0D427E47FE95EB64306A97D32D1">
    <w:name w:val="320DDA0D427E47FE95EB64306A97D32D1"/>
    <w:rsid w:val="00B825A1"/>
    <w:pPr>
      <w:spacing w:after="0" w:line="270" w:lineRule="atLeast"/>
    </w:pPr>
    <w:rPr>
      <w:rFonts w:eastAsiaTheme="minorHAnsi" w:cs="System"/>
      <w:bCs/>
      <w:spacing w:val="2"/>
      <w:sz w:val="21"/>
      <w:lang w:eastAsia="en-US"/>
    </w:rPr>
  </w:style>
  <w:style w:type="paragraph" w:customStyle="1" w:styleId="5646805E78A142978606B50A3373B825">
    <w:name w:val="5646805E78A142978606B50A3373B825"/>
    <w:rsid w:val="00B825A1"/>
    <w:pPr>
      <w:tabs>
        <w:tab w:val="left" w:pos="2552"/>
        <w:tab w:val="left" w:pos="5103"/>
        <w:tab w:val="left" w:pos="7655"/>
        <w:tab w:val="right" w:pos="9979"/>
      </w:tabs>
      <w:spacing w:after="0" w:line="240" w:lineRule="auto"/>
    </w:pPr>
    <w:rPr>
      <w:rFonts w:eastAsiaTheme="minorHAnsi" w:cs="System"/>
      <w:bCs/>
      <w:spacing w:val="2"/>
      <w:sz w:val="13"/>
      <w:szCs w:val="13"/>
      <w:lang w:eastAsia="en-US"/>
    </w:rPr>
  </w:style>
  <w:style w:type="paragraph" w:customStyle="1" w:styleId="15D9FD83BA464DCE87540DD19E6FE405">
    <w:name w:val="15D9FD83BA464DCE87540DD19E6FE405"/>
    <w:rsid w:val="006862EB"/>
  </w:style>
  <w:style w:type="paragraph" w:customStyle="1" w:styleId="0C01E9490BC74187A5E09C03A5B5B363">
    <w:name w:val="0C01E9490BC74187A5E09C03A5B5B363"/>
    <w:rsid w:val="006862EB"/>
  </w:style>
  <w:style w:type="paragraph" w:customStyle="1" w:styleId="BB1718A6C78B4B78824AB03C2F0907FC">
    <w:name w:val="BB1718A6C78B4B78824AB03C2F0907FC"/>
    <w:rsid w:val="006862EB"/>
  </w:style>
  <w:style w:type="paragraph" w:customStyle="1" w:styleId="52410CBAADEC49F883ECFDA6F814021B">
    <w:name w:val="52410CBAADEC49F883ECFDA6F814021B"/>
    <w:rsid w:val="00686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44952a7d-7ef1-4336-aa62-ac977ab7aed7" xsi:nil="true"/>
    <_dlc_DocId xmlns="44952a7d-7ef1-4336-aa62-ac977ab7aed7">FIN-880209561-516</_dlc_DocId>
    <_dlc_DocIdUrl xmlns="44952a7d-7ef1-4336-aa62-ac977ab7aed7">
      <Url>https://www.collab.apps.be.ch/fin/kaio-stab-kbk/_layouts/15/DocIdRedir.aspx?ID=FIN-880209561-516</Url>
      <Description>FIN-880209561-516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B14E406A8225E141AF3FDA9B2A25651F" ma:contentTypeVersion="0" ma:contentTypeDescription="Ein neues Dokument erstellen." ma:contentTypeScope="" ma:versionID="a0495a1b6c7ed2349afeab52fec80ae1">
  <xsd:schema xmlns:xsd="http://www.w3.org/2001/XMLSchema" xmlns:xs="http://www.w3.org/2001/XMLSchema" xmlns:p="http://schemas.microsoft.com/office/2006/metadata/properties" xmlns:ns2="44952a7d-7ef1-4336-aa62-ac977ab7aed7" targetNamespace="http://schemas.microsoft.com/office/2006/metadata/properties" ma:root="true" ma:fieldsID="cfab95ebd9cc2aaf68b3a1ba78ef829d" ns2:_="">
    <xsd:import namespace="44952a7d-7ef1-4336-aa62-ac977ab7aed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52a7d-7ef1-4336-aa62-ac977ab7aed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501CAE0F-0799-4CFE-9427-EAD2ACB13DB8}">
  <ds:schemaRefs>
    <ds:schemaRef ds:uri="http://schemas.microsoft.com/office/2006/documentManagement/types"/>
    <ds:schemaRef ds:uri="44952a7d-7ef1-4336-aa62-ac977ab7aed7"/>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3F80144-81D2-458C-A026-237B49B98D35}">
  <ds:schemaRefs>
    <ds:schemaRef ds:uri="http://schemas.microsoft.com/sharepoint/v3/contenttype/forms"/>
  </ds:schemaRefs>
</ds:datastoreItem>
</file>

<file path=customXml/itemProps3.xml><?xml version="1.0" encoding="utf-8"?>
<ds:datastoreItem xmlns:ds="http://schemas.openxmlformats.org/officeDocument/2006/customXml" ds:itemID="{816B449F-A72E-42D0-A218-BC088487FBB1}">
  <ds:schemaRefs>
    <ds:schemaRef ds:uri="http://schemas.microsoft.com/sharepoint/events"/>
  </ds:schemaRefs>
</ds:datastoreItem>
</file>

<file path=customXml/itemProps4.xml><?xml version="1.0" encoding="utf-8"?>
<ds:datastoreItem xmlns:ds="http://schemas.openxmlformats.org/officeDocument/2006/customXml" ds:itemID="{3FFD7947-75A7-4B53-8BD7-464816632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52a7d-7ef1-4336-aa62-ac977ab7a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7E986B-980A-4CEA-9755-A2C87146C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4442</Words>
  <Characters>27991</Characters>
  <Application>Microsoft Office Word</Application>
  <DocSecurity>0</DocSecurity>
  <Lines>233</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Glöggler Christine, FIN-KAIO-AP-AS2</dc:creator>
  <cp:keywords/>
  <dc:description>Bezeichnung</dc:description>
  <cp:lastModifiedBy>Fischer Thomas, FIN-KAIO-Stab</cp:lastModifiedBy>
  <cp:revision>9</cp:revision>
  <cp:lastPrinted>2019-09-11T20:00:00Z</cp:lastPrinted>
  <dcterms:created xsi:type="dcterms:W3CDTF">2021-11-30T06:21:00Z</dcterms:created>
  <dcterms:modified xsi:type="dcterms:W3CDTF">2021-12-21T14:56:00Z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0x010100B14E406A8225E141AF3FDA9B2A25651F</vt:lpwstr>
  </property>
  <property fmtid="{D5CDD505-2E9C-101B-9397-08002B2CF9AE}" pid="3" name="_dlc_DocIdItemGuid">
    <vt:lpwstr>52248fe4-502c-4471-8d94-c65b8cbcc7b2</vt:lpwstr>
  </property>
  <property fmtid="{D5CDD505-2E9C-101B-9397-08002B2CF9AE}" pid="4" name="TaxKeyword">
    <vt:lpwstr/>
  </property>
  <property fmtid="{D5CDD505-2E9C-101B-9397-08002B2CF9AE}" pid="5" name="gwDocumentType">
    <vt:lpwstr>6;#Arbeitspapier|219cb209-751a-48a5-aa85-f0636cd20318</vt:lpwstr>
  </property>
</Properties>
</file>