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22EC8" w:rsidRPr="0040275D" w:rsidRDefault="0040275D" w:rsidP="00022EC8">
            <w:pPr>
              <w:pStyle w:val="Text85pt"/>
              <w:rPr>
                <w:color w:val="FF0000"/>
              </w:rPr>
            </w:pPr>
            <w:r w:rsidRPr="0040275D">
              <w:rPr>
                <w:color w:val="FF0000"/>
              </w:rPr>
              <w:t>Direktion</w:t>
            </w:r>
          </w:p>
          <w:p w:rsidR="00022EC8" w:rsidRPr="0040275D" w:rsidRDefault="0040275D" w:rsidP="00022EC8">
            <w:pPr>
              <w:pStyle w:val="Text85pt"/>
              <w:rPr>
                <w:color w:val="FF0000"/>
              </w:rPr>
            </w:pPr>
            <w:r w:rsidRPr="0040275D">
              <w:rPr>
                <w:color w:val="FF0000"/>
              </w:rPr>
              <w:t>Amt</w:t>
            </w:r>
          </w:p>
          <w:p w:rsidR="000D7F08" w:rsidRPr="0040275D" w:rsidRDefault="00BE71A5" w:rsidP="003E0D7F">
            <w:pPr>
              <w:pStyle w:val="Text85pt"/>
              <w:rPr>
                <w:color w:val="FF0000"/>
              </w:rPr>
            </w:pPr>
            <w:r w:rsidRPr="0040275D">
              <w:rPr>
                <w:color w:val="FF0000"/>
              </w:rPr>
              <w:t>Abteilung</w:t>
            </w:r>
          </w:p>
          <w:p w:rsidR="000D7F08" w:rsidRPr="0040275D" w:rsidRDefault="00612378" w:rsidP="003E0D7F">
            <w:pPr>
              <w:pStyle w:val="Text85pt"/>
              <w:rPr>
                <w:color w:val="FF0000"/>
              </w:rPr>
            </w:pPr>
          </w:p>
          <w:p w:rsidR="00022EC8" w:rsidRPr="0040275D" w:rsidRDefault="0040275D" w:rsidP="00022EC8">
            <w:pPr>
              <w:pStyle w:val="Text85pt"/>
              <w:rPr>
                <w:color w:val="FF0000"/>
              </w:rPr>
            </w:pPr>
            <w:r w:rsidRPr="0040275D">
              <w:rPr>
                <w:color w:val="FF0000"/>
              </w:rPr>
              <w:t>Strasse / Nr.</w:t>
            </w:r>
          </w:p>
          <w:p w:rsidR="00022EC8" w:rsidRPr="0040275D" w:rsidRDefault="0040275D" w:rsidP="00022EC8">
            <w:pPr>
              <w:pStyle w:val="Text85pt"/>
              <w:rPr>
                <w:color w:val="FF0000"/>
              </w:rPr>
            </w:pPr>
            <w:r w:rsidRPr="0040275D">
              <w:rPr>
                <w:color w:val="FF0000"/>
              </w:rPr>
              <w:t>Postfach</w:t>
            </w:r>
          </w:p>
          <w:p w:rsidR="0040275D" w:rsidRPr="0040275D" w:rsidRDefault="0040275D" w:rsidP="00022EC8">
            <w:pPr>
              <w:pStyle w:val="Text85pt"/>
              <w:rPr>
                <w:color w:val="FF0000"/>
              </w:rPr>
            </w:pPr>
            <w:r w:rsidRPr="0040275D">
              <w:rPr>
                <w:color w:val="FF0000"/>
              </w:rPr>
              <w:t>PLZ Ort</w:t>
            </w:r>
          </w:p>
          <w:p w:rsidR="00022EC8" w:rsidRPr="0040275D" w:rsidRDefault="00BE71A5" w:rsidP="00022EC8">
            <w:pPr>
              <w:pStyle w:val="Text85pt"/>
              <w:rPr>
                <w:color w:val="FF0000"/>
              </w:rPr>
            </w:pPr>
            <w:r w:rsidRPr="0040275D">
              <w:rPr>
                <w:color w:val="FF0000"/>
              </w:rPr>
              <w:t xml:space="preserve">+41 31 </w:t>
            </w:r>
            <w:r w:rsidR="0040275D" w:rsidRPr="0040275D">
              <w:rPr>
                <w:color w:val="FF0000"/>
              </w:rPr>
              <w:t>xxx xx xx</w:t>
            </w:r>
          </w:p>
          <w:p w:rsidR="00022EC8" w:rsidRPr="0040275D" w:rsidRDefault="0040275D" w:rsidP="00022EC8">
            <w:pPr>
              <w:pStyle w:val="Text85pt"/>
              <w:rPr>
                <w:color w:val="FF0000"/>
              </w:rPr>
            </w:pPr>
            <w:r w:rsidRPr="0040275D">
              <w:rPr>
                <w:color w:val="FF0000"/>
              </w:rPr>
              <w:t>E-Mail</w:t>
            </w:r>
          </w:p>
          <w:p w:rsidR="00022EC8" w:rsidRPr="0040275D" w:rsidRDefault="0040275D" w:rsidP="00022EC8">
            <w:pPr>
              <w:pStyle w:val="Text85pt"/>
              <w:rPr>
                <w:color w:val="FF0000"/>
              </w:rPr>
            </w:pPr>
            <w:r w:rsidRPr="0040275D">
              <w:rPr>
                <w:color w:val="FF0000"/>
              </w:rPr>
              <w:t>Web-Adresse</w:t>
            </w:r>
          </w:p>
          <w:p w:rsidR="000D7F08" w:rsidRPr="0040275D" w:rsidRDefault="00612378" w:rsidP="003E0D7F">
            <w:pPr>
              <w:pStyle w:val="Text85pt"/>
              <w:rPr>
                <w:color w:val="FF0000"/>
              </w:rPr>
            </w:pPr>
          </w:p>
          <w:p w:rsidR="008D57E8" w:rsidRPr="0040275D" w:rsidRDefault="0040275D" w:rsidP="008D57E8">
            <w:pPr>
              <w:pStyle w:val="Text85pt"/>
              <w:rPr>
                <w:color w:val="FF0000"/>
              </w:rPr>
            </w:pPr>
            <w:r w:rsidRPr="0040275D">
              <w:rPr>
                <w:color w:val="FF0000"/>
              </w:rPr>
              <w:t>Bearbeitende Person</w:t>
            </w:r>
          </w:p>
          <w:p w:rsidR="008D57E8" w:rsidRPr="00061AD5" w:rsidRDefault="00BE71A5" w:rsidP="008D57E8">
            <w:pPr>
              <w:pStyle w:val="Text85pt"/>
              <w:rPr>
                <w:color w:val="FF0000"/>
                <w:lang w:val="it-CH"/>
              </w:rPr>
            </w:pPr>
            <w:bookmarkStart w:id="0" w:name="MetaTool_Script107"/>
            <w:r w:rsidRPr="00061AD5">
              <w:rPr>
                <w:color w:val="FF0000"/>
                <w:lang w:val="it-CH"/>
              </w:rPr>
              <w:t xml:space="preserve">+41 31 </w:t>
            </w:r>
            <w:bookmarkEnd w:id="0"/>
            <w:r w:rsidR="0040275D" w:rsidRPr="00061AD5">
              <w:rPr>
                <w:color w:val="FF0000"/>
                <w:lang w:val="it-CH"/>
              </w:rPr>
              <w:t>xxx xx xx</w:t>
            </w:r>
          </w:p>
          <w:p w:rsidR="000D7F08" w:rsidRPr="00061AD5" w:rsidRDefault="0040275D" w:rsidP="008D57E8">
            <w:pPr>
              <w:pStyle w:val="Text85pt"/>
              <w:rPr>
                <w:lang w:val="it-CH"/>
              </w:rPr>
            </w:pPr>
            <w:r w:rsidRPr="00061AD5">
              <w:rPr>
                <w:color w:val="FF0000"/>
                <w:lang w:val="it-CH"/>
              </w:rPr>
              <w:t>E-Mail</w:t>
            </w:r>
          </w:p>
        </w:tc>
        <w:tc>
          <w:tcPr>
            <w:tcW w:w="4876" w:type="dxa"/>
            <w:vAlign w:val="bottom"/>
          </w:tcPr>
          <w:p w:rsidR="000D7F08" w:rsidRPr="00336989" w:rsidRDefault="0040275D" w:rsidP="00B97437">
            <w:pPr>
              <w:pStyle w:val="Absenderzeile"/>
            </w:pPr>
            <w:r w:rsidRPr="0040275D">
              <w:rPr>
                <w:color w:val="FF0000"/>
              </w:rPr>
              <w:t>Amt, Strasse / Nr., PLZ Ort</w:t>
            </w:r>
          </w:p>
        </w:tc>
      </w:tr>
      <w:tr w:rsidR="004155D7" w:rsidTr="004D5F14">
        <w:trPr>
          <w:trHeight w:val="2194"/>
        </w:trPr>
        <w:tc>
          <w:tcPr>
            <w:tcW w:w="5102" w:type="dxa"/>
            <w:vMerge/>
          </w:tcPr>
          <w:p w:rsidR="000D7F08" w:rsidRPr="00336989" w:rsidRDefault="00612378" w:rsidP="003E0D7F"/>
        </w:tc>
        <w:tc>
          <w:tcPr>
            <w:tcW w:w="4876" w:type="dxa"/>
          </w:tcPr>
          <w:p w:rsidR="00A15841" w:rsidRPr="0040275D" w:rsidRDefault="00612378" w:rsidP="00F72593">
            <w:pPr>
              <w:pStyle w:val="Text85pt"/>
              <w:rPr>
                <w:color w:val="FF0000"/>
              </w:rPr>
            </w:pPr>
          </w:p>
          <w:p w:rsidR="004D5F14" w:rsidRPr="0040275D" w:rsidRDefault="00612378" w:rsidP="00F72593">
            <w:pPr>
              <w:pStyle w:val="Text85pt"/>
              <w:rPr>
                <w:color w:val="FF0000"/>
              </w:rPr>
            </w:pPr>
          </w:p>
          <w:p w:rsidR="00CA0842" w:rsidRPr="0040275D" w:rsidRDefault="00612378" w:rsidP="0040275D">
            <w:pPr>
              <w:pStyle w:val="Text85pt"/>
              <w:rPr>
                <w:color w:val="FF0000"/>
              </w:rPr>
            </w:pPr>
            <w:sdt>
              <w:sdtPr>
                <w:rPr>
                  <w:color w:val="FF0000"/>
                </w:rPr>
                <w:id w:val="-479229780"/>
                <w:placeholder>
                  <w:docPart w:val="E5F183BC471A420AAB21B0F1F0A1F612"/>
                </w:placeholder>
                <w:text w:multiLine="1"/>
              </w:sdtPr>
              <w:sdtEndPr/>
              <w:sdtContent>
                <w:r w:rsidR="001B64DD" w:rsidRPr="001B64DD">
                  <w:rPr>
                    <w:color w:val="FF0000"/>
                  </w:rPr>
                  <w:t>EINSCHREIBEN</w:t>
                </w:r>
                <w:r w:rsidR="0040275D" w:rsidRPr="001B64DD">
                  <w:rPr>
                    <w:color w:val="FF0000"/>
                  </w:rPr>
                  <w:br/>
                  <w:t>Anschrift</w:t>
                </w:r>
              </w:sdtContent>
            </w:sdt>
          </w:p>
        </w:tc>
      </w:tr>
      <w:tr w:rsidR="004155D7" w:rsidTr="007254A0">
        <w:trPr>
          <w:trHeight w:val="283"/>
        </w:trPr>
        <w:tc>
          <w:tcPr>
            <w:tcW w:w="5102" w:type="dxa"/>
            <w:vMerge/>
          </w:tcPr>
          <w:p w:rsidR="000D7F08" w:rsidRPr="00336989" w:rsidRDefault="00612378" w:rsidP="003E0D7F"/>
        </w:tc>
        <w:tc>
          <w:tcPr>
            <w:tcW w:w="4876" w:type="dxa"/>
          </w:tcPr>
          <w:p w:rsidR="000D7F08" w:rsidRPr="00336989" w:rsidRDefault="00612378" w:rsidP="000D7F08">
            <w:pPr>
              <w:pStyle w:val="Text85pt"/>
            </w:pPr>
          </w:p>
        </w:tc>
      </w:tr>
      <w:tr w:rsidR="004155D7" w:rsidTr="00DD5C42">
        <w:trPr>
          <w:trHeight w:val="20"/>
        </w:trPr>
        <w:tc>
          <w:tcPr>
            <w:tcW w:w="5102" w:type="dxa"/>
          </w:tcPr>
          <w:p w:rsidR="00DD5C42" w:rsidRPr="0040275D" w:rsidRDefault="0040275D" w:rsidP="00DD5C42">
            <w:pPr>
              <w:pStyle w:val="Text85pt"/>
              <w:rPr>
                <w:color w:val="FF0000"/>
              </w:rPr>
            </w:pPr>
            <w:r w:rsidRPr="0040275D">
              <w:rPr>
                <w:color w:val="FF0000"/>
              </w:rPr>
              <w:t>Unsere Referenz:</w:t>
            </w:r>
          </w:p>
          <w:p w:rsidR="00DD5C42" w:rsidRDefault="00612378" w:rsidP="0040275D">
            <w:pPr>
              <w:pStyle w:val="Text85pt"/>
            </w:pPr>
          </w:p>
          <w:p w:rsidR="0040275D" w:rsidRPr="00336989" w:rsidRDefault="0040275D" w:rsidP="0040275D">
            <w:pPr>
              <w:pStyle w:val="Text85pt"/>
            </w:pPr>
          </w:p>
        </w:tc>
        <w:tc>
          <w:tcPr>
            <w:tcW w:w="4876" w:type="dxa"/>
          </w:tcPr>
          <w:p w:rsidR="00DD5C42" w:rsidRPr="00336989" w:rsidRDefault="0040275D" w:rsidP="00DD5C42">
            <w:pPr>
              <w:pStyle w:val="Text85pt"/>
            </w:pPr>
            <w:r w:rsidRPr="0040275D">
              <w:rPr>
                <w:color w:val="FF0000"/>
              </w:rPr>
              <w:t>Ort, Datum</w:t>
            </w:r>
          </w:p>
        </w:tc>
      </w:tr>
    </w:tbl>
    <w:p w:rsidR="0040275D" w:rsidRPr="0040275D" w:rsidRDefault="0040275D" w:rsidP="0040275D">
      <w:pPr>
        <w:pStyle w:val="TextkrperBlau"/>
        <w:rPr>
          <w:b/>
          <w:sz w:val="21"/>
          <w:szCs w:val="21"/>
          <w:lang w:val="de-CH"/>
        </w:rPr>
      </w:pPr>
      <w:r w:rsidRPr="0040275D">
        <w:rPr>
          <w:b/>
          <w:sz w:val="21"/>
          <w:szCs w:val="21"/>
          <w:lang w:val="de-CH"/>
        </w:rPr>
        <w:t>Hinweis für 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21515" w:rsidRPr="0040275D" w:rsidRDefault="0040275D" w:rsidP="0040275D">
      <w:pPr>
        <w:pStyle w:val="TextkrperBlau"/>
        <w:rPr>
          <w:sz w:val="21"/>
          <w:szCs w:val="21"/>
          <w:lang w:val="de-CH"/>
        </w:rPr>
      </w:pPr>
      <w:r w:rsidRPr="0040275D">
        <w:rPr>
          <w:sz w:val="21"/>
          <w:szCs w:val="21"/>
          <w:lang w:val="de-CH"/>
        </w:rPr>
        <w:t xml:space="preserve">Art. </w:t>
      </w:r>
      <w:r w:rsidR="00F240FE">
        <w:rPr>
          <w:sz w:val="21"/>
          <w:szCs w:val="21"/>
          <w:lang w:val="de-CH"/>
        </w:rPr>
        <w:t xml:space="preserve">44 i.V.m. Art. 51 Abs. 2 </w:t>
      </w:r>
      <w:r w:rsidR="00C95B11">
        <w:rPr>
          <w:sz w:val="21"/>
          <w:szCs w:val="21"/>
          <w:lang w:val="de-CH"/>
        </w:rPr>
        <w:t>IVöB 2019</w:t>
      </w:r>
      <w:r w:rsidR="00F240FE">
        <w:rPr>
          <w:sz w:val="21"/>
          <w:szCs w:val="21"/>
          <w:lang w:val="de-CH"/>
        </w:rPr>
        <w:t xml:space="preserve"> regeln</w:t>
      </w:r>
      <w:r w:rsidRPr="0040275D">
        <w:rPr>
          <w:sz w:val="21"/>
          <w:szCs w:val="21"/>
          <w:lang w:val="de-CH"/>
        </w:rPr>
        <w:t xml:space="preserve"> </w:t>
      </w:r>
      <w:r w:rsidR="00F240FE">
        <w:rPr>
          <w:sz w:val="21"/>
          <w:szCs w:val="21"/>
          <w:lang w:val="de-CH"/>
        </w:rPr>
        <w:t>die Voraussetzung für den Ausschluss von Angeboten</w:t>
      </w:r>
      <w:r w:rsidRPr="0040275D">
        <w:rPr>
          <w:sz w:val="21"/>
          <w:szCs w:val="21"/>
          <w:lang w:val="de-CH"/>
        </w:rPr>
        <w:t xml:space="preserve">. </w:t>
      </w:r>
      <w:r w:rsidR="00F240FE">
        <w:rPr>
          <w:sz w:val="21"/>
          <w:szCs w:val="21"/>
          <w:lang w:val="de-CH"/>
        </w:rPr>
        <w:t>Die Ausschlussgründe sind in der Verfügung summarisch zu begründen. Es wird empfohlen, d</w:t>
      </w:r>
      <w:r w:rsidR="00621515" w:rsidRPr="006B1CCD">
        <w:rPr>
          <w:sz w:val="21"/>
          <w:szCs w:val="21"/>
          <w:lang w:val="de-CH"/>
        </w:rPr>
        <w:t>e</w:t>
      </w:r>
      <w:r w:rsidR="00F240FE">
        <w:rPr>
          <w:sz w:val="21"/>
          <w:szCs w:val="21"/>
          <w:lang w:val="de-CH"/>
        </w:rPr>
        <w:t>n</w:t>
      </w:r>
      <w:r w:rsidR="00621515" w:rsidRPr="006B1CCD">
        <w:rPr>
          <w:sz w:val="21"/>
          <w:szCs w:val="21"/>
          <w:lang w:val="de-CH"/>
        </w:rPr>
        <w:t xml:space="preserve"> </w:t>
      </w:r>
      <w:r w:rsidR="00621515">
        <w:rPr>
          <w:sz w:val="21"/>
          <w:szCs w:val="21"/>
          <w:lang w:val="de-CH"/>
        </w:rPr>
        <w:t>Ausschluss</w:t>
      </w:r>
      <w:r w:rsidR="00621515" w:rsidRPr="006B1CCD">
        <w:rPr>
          <w:sz w:val="21"/>
          <w:szCs w:val="21"/>
          <w:lang w:val="de-CH"/>
        </w:rPr>
        <w:t xml:space="preserve"> </w:t>
      </w:r>
      <w:r w:rsidR="00621515" w:rsidRPr="006B1CCD">
        <w:rPr>
          <w:bCs/>
          <w:sz w:val="21"/>
          <w:szCs w:val="21"/>
          <w:lang w:val="de-CH"/>
        </w:rPr>
        <w:t>den Anbietern per</w:t>
      </w:r>
      <w:r w:rsidR="00F240FE">
        <w:rPr>
          <w:bCs/>
          <w:sz w:val="21"/>
          <w:szCs w:val="21"/>
          <w:lang w:val="de-CH"/>
        </w:rPr>
        <w:t xml:space="preserve"> </w:t>
      </w:r>
      <w:r w:rsidR="007229CF">
        <w:rPr>
          <w:bCs/>
          <w:sz w:val="21"/>
          <w:szCs w:val="21"/>
          <w:lang w:val="de-CH"/>
        </w:rPr>
        <w:t xml:space="preserve">individuell zugestellter </w:t>
      </w:r>
      <w:r w:rsidR="00F240FE">
        <w:rPr>
          <w:bCs/>
          <w:sz w:val="21"/>
          <w:szCs w:val="21"/>
          <w:lang w:val="de-CH"/>
        </w:rPr>
        <w:t xml:space="preserve">Verfügung und nicht durch Publikation zu eröffnen, da damit die </w:t>
      </w:r>
      <w:r w:rsidR="007229CF">
        <w:rPr>
          <w:bCs/>
          <w:sz w:val="21"/>
          <w:szCs w:val="21"/>
          <w:lang w:val="de-CH"/>
        </w:rPr>
        <w:t xml:space="preserve">Vertraulichkeitsinteressen der </w:t>
      </w:r>
      <w:r w:rsidR="00A12019">
        <w:rPr>
          <w:bCs/>
          <w:sz w:val="21"/>
          <w:szCs w:val="21"/>
          <w:lang w:val="de-CH"/>
        </w:rPr>
        <w:t>Anbieter im Lichte von Art. 51 Abs. 4 IVöB 2021 besser geschützt werden können.</w:t>
      </w:r>
    </w:p>
    <w:p w:rsidR="000002D9" w:rsidRDefault="0040275D" w:rsidP="0040275D">
      <w:pPr>
        <w:pStyle w:val="TextkrperBlau"/>
        <w:rPr>
          <w:b/>
          <w:sz w:val="21"/>
          <w:szCs w:val="21"/>
          <w:lang w:val="de-CH"/>
        </w:rPr>
      </w:pPr>
      <w:r w:rsidRPr="0040275D">
        <w:rPr>
          <w:b/>
          <w:sz w:val="21"/>
          <w:szCs w:val="21"/>
          <w:lang w:val="de-CH"/>
        </w:rPr>
        <w:t>Dieser ganze Absatz ist nach Freigabe respektive vor Versand zu löschen!</w:t>
      </w:r>
    </w:p>
    <w:p w:rsidR="000002D9" w:rsidRDefault="000002D9">
      <w:pPr>
        <w:spacing w:after="200" w:line="24" w:lineRule="auto"/>
        <w:rPr>
          <w:rFonts w:ascii="Arial" w:eastAsia="Times New Roman" w:hAnsi="Arial" w:cs="Times New Roman"/>
          <w:b/>
          <w:bCs w:val="0"/>
          <w:color w:val="0000FF"/>
          <w:spacing w:val="0"/>
          <w:szCs w:val="21"/>
          <w:lang w:eastAsia="de-DE" w:bidi="en-US"/>
        </w:rPr>
      </w:pPr>
      <w:r>
        <w:rPr>
          <w:b/>
          <w:szCs w:val="21"/>
        </w:rPr>
        <w:br w:type="page"/>
      </w:r>
    </w:p>
    <w:p w:rsidR="0040275D" w:rsidRPr="0040275D" w:rsidRDefault="0040275D" w:rsidP="0040275D">
      <w:pPr>
        <w:pStyle w:val="TextkrperBlau"/>
        <w:rPr>
          <w:b/>
          <w:sz w:val="21"/>
          <w:szCs w:val="21"/>
          <w:lang w:val="de-CH"/>
        </w:rPr>
      </w:pPr>
    </w:p>
    <w:p w:rsidR="0040275D" w:rsidRDefault="0040275D" w:rsidP="0040275D">
      <w:pPr>
        <w:pStyle w:val="BetreffTitel"/>
        <w:keepNext/>
        <w:spacing w:after="100" w:line="240" w:lineRule="auto"/>
        <w:rPr>
          <w:sz w:val="21"/>
          <w:szCs w:val="21"/>
        </w:rPr>
      </w:pPr>
      <w:r w:rsidRPr="0040275D">
        <w:rPr>
          <w:sz w:val="21"/>
          <w:szCs w:val="21"/>
        </w:rPr>
        <w:t>Ausschlussverfügung</w:t>
      </w:r>
    </w:p>
    <w:p w:rsidR="00FF1D8F" w:rsidRPr="0040275D" w:rsidRDefault="00FF1D8F" w:rsidP="0040275D">
      <w:pPr>
        <w:pStyle w:val="BetreffTitel"/>
        <w:keepNext/>
        <w:spacing w:after="100" w:line="240" w:lineRule="auto"/>
        <w:rPr>
          <w:sz w:val="21"/>
          <w:szCs w:val="21"/>
        </w:rPr>
      </w:pPr>
    </w:p>
    <w:p w:rsidR="0040275D" w:rsidRPr="0040275D" w:rsidRDefault="00FF1D8F" w:rsidP="0040275D">
      <w:pPr>
        <w:pStyle w:val="BetreffA"/>
        <w:keepNext/>
        <w:spacing w:before="0" w:afterLines="100"/>
        <w:rPr>
          <w:rFonts w:ascii="Arial" w:hAnsi="Arial" w:cs="Arial"/>
          <w:b w:val="0"/>
          <w:sz w:val="21"/>
          <w:szCs w:val="21"/>
          <w:u w:val="none"/>
          <w:lang w:val="de-CH"/>
        </w:rPr>
      </w:pPr>
      <w:r>
        <w:rPr>
          <w:rFonts w:ascii="Arial" w:hAnsi="Arial" w:cs="Arial"/>
          <w:b w:val="0"/>
          <w:sz w:val="21"/>
          <w:szCs w:val="21"/>
          <w:u w:val="none"/>
          <w:lang w:val="de-CH"/>
        </w:rPr>
        <w:t xml:space="preserve">in Sachen </w:t>
      </w:r>
      <w:r w:rsidR="0040275D" w:rsidRPr="0040275D">
        <w:rPr>
          <w:rFonts w:ascii="Arial" w:hAnsi="Arial" w:cs="Arial"/>
          <w:b w:val="0"/>
          <w:sz w:val="21"/>
          <w:szCs w:val="21"/>
          <w:u w:val="none"/>
          <w:lang w:val="de-CH"/>
        </w:rPr>
        <w:t>Vergabeverfahren «</w:t>
      </w:r>
      <w:r w:rsidR="0040275D" w:rsidRPr="0040275D">
        <w:rPr>
          <w:rFonts w:ascii="Arial" w:hAnsi="Arial" w:cs="Arial"/>
          <w:b w:val="0"/>
          <w:color w:val="FF0000"/>
          <w:sz w:val="21"/>
          <w:szCs w:val="21"/>
          <w:u w:val="none"/>
          <w:lang w:val="de-CH"/>
        </w:rPr>
        <w:t>Projektname</w:t>
      </w:r>
      <w:r w:rsidR="0040275D" w:rsidRPr="0040275D">
        <w:rPr>
          <w:rFonts w:ascii="Arial" w:hAnsi="Arial" w:cs="Arial"/>
          <w:b w:val="0"/>
          <w:sz w:val="21"/>
          <w:szCs w:val="21"/>
          <w:u w:val="none"/>
          <w:lang w:val="de-CH"/>
        </w:rPr>
        <w:t>»</w:t>
      </w:r>
    </w:p>
    <w:p w:rsidR="0040275D" w:rsidRPr="0040275D" w:rsidRDefault="0040275D" w:rsidP="0040275D">
      <w:pPr>
        <w:pStyle w:val="Textkrper"/>
        <w:keepNext/>
        <w:rPr>
          <w:lang w:val="de-CH"/>
        </w:rPr>
      </w:pPr>
    </w:p>
    <w:p w:rsidR="0040275D" w:rsidRPr="0040275D" w:rsidRDefault="0040275D" w:rsidP="0040275D">
      <w:pPr>
        <w:pStyle w:val="Textkrper"/>
        <w:keepNext/>
        <w:rPr>
          <w:lang w:val="de-CH"/>
        </w:rPr>
      </w:pPr>
      <w:r w:rsidRPr="0040275D">
        <w:rPr>
          <w:lang w:val="de-CH"/>
        </w:rPr>
        <w:t xml:space="preserve">Das </w:t>
      </w:r>
      <w:r w:rsidRPr="0040275D">
        <w:rPr>
          <w:color w:val="FF0000"/>
          <w:lang w:val="de-CH"/>
        </w:rPr>
        <w:t>Amt</w:t>
      </w:r>
      <w:r w:rsidRPr="0040275D">
        <w:rPr>
          <w:lang w:val="de-CH"/>
        </w:rPr>
        <w:t xml:space="preserve"> </w:t>
      </w:r>
      <w:r w:rsidRPr="0040275D">
        <w:rPr>
          <w:b/>
          <w:lang w:val="de-CH"/>
        </w:rPr>
        <w:t>stellt fest und zieht in Erwägung</w:t>
      </w:r>
      <w:r w:rsidRPr="0040275D">
        <w:rPr>
          <w:lang w:val="de-CH"/>
        </w:rPr>
        <w:t>:</w:t>
      </w:r>
    </w:p>
    <w:p w:rsidR="0040275D" w:rsidRPr="0040275D" w:rsidRDefault="0040275D" w:rsidP="0040275D">
      <w:pPr>
        <w:pStyle w:val="Textkrper"/>
        <w:keepNext/>
        <w:rPr>
          <w:lang w:val="de-CH"/>
        </w:rPr>
      </w:pPr>
    </w:p>
    <w:p w:rsidR="0040275D" w:rsidRPr="00EF0973" w:rsidRDefault="0040275D" w:rsidP="00AD50E2">
      <w:pPr>
        <w:pStyle w:val="AufzhlungNumm2CDB"/>
        <w:rPr>
          <w:sz w:val="21"/>
          <w:szCs w:val="21"/>
        </w:rPr>
      </w:pPr>
      <w:r w:rsidRPr="00EF0973">
        <w:rPr>
          <w:sz w:val="21"/>
          <w:szCs w:val="21"/>
        </w:rPr>
        <w:t xml:space="preserve">Das </w:t>
      </w:r>
      <w:r w:rsidRPr="00EF0973">
        <w:rPr>
          <w:color w:val="FF0000"/>
          <w:sz w:val="21"/>
          <w:szCs w:val="21"/>
          <w:lang w:bidi="en-US"/>
        </w:rPr>
        <w:t>Amt</w:t>
      </w:r>
      <w:r w:rsidRPr="00EF0973">
        <w:rPr>
          <w:sz w:val="21"/>
          <w:szCs w:val="21"/>
        </w:rPr>
        <w:t xml:space="preserve"> (nachfolgend «</w:t>
      </w:r>
      <w:r w:rsidRPr="00EF0973">
        <w:rPr>
          <w:rFonts w:cs="Arial"/>
          <w:sz w:val="21"/>
          <w:szCs w:val="21"/>
          <w:lang w:eastAsia="en-US"/>
        </w:rPr>
        <w:t>Vergabestelle»)</w:t>
      </w:r>
      <w:r w:rsidRPr="00EF0973">
        <w:rPr>
          <w:color w:val="FF0000"/>
          <w:sz w:val="21"/>
          <w:szCs w:val="21"/>
        </w:rPr>
        <w:t xml:space="preserve"> </w:t>
      </w:r>
      <w:r w:rsidRPr="00EF0973">
        <w:rPr>
          <w:sz w:val="21"/>
          <w:szCs w:val="21"/>
        </w:rPr>
        <w:t xml:space="preserve">hat am </w:t>
      </w:r>
      <w:r w:rsidRPr="00EF0973">
        <w:rPr>
          <w:color w:val="FF0000"/>
          <w:sz w:val="21"/>
          <w:szCs w:val="21"/>
        </w:rPr>
        <w:t xml:space="preserve">TTMMJJJJ </w:t>
      </w:r>
      <w:r w:rsidRPr="00EF0973">
        <w:rPr>
          <w:sz w:val="21"/>
          <w:szCs w:val="21"/>
        </w:rPr>
        <w:t xml:space="preserve">auf der Website www.simap.ch </w:t>
      </w:r>
      <w:r w:rsidRPr="00EF0973">
        <w:rPr>
          <w:color w:val="FF0000"/>
          <w:sz w:val="21"/>
          <w:szCs w:val="21"/>
        </w:rPr>
        <w:t>den</w:t>
      </w:r>
      <w:r w:rsidRPr="00EF0973">
        <w:rPr>
          <w:sz w:val="21"/>
          <w:szCs w:val="21"/>
        </w:rPr>
        <w:t xml:space="preserve"> </w:t>
      </w:r>
      <w:r w:rsidRPr="00EF0973">
        <w:rPr>
          <w:color w:val="FF0000"/>
          <w:sz w:val="21"/>
          <w:szCs w:val="21"/>
        </w:rPr>
        <w:t xml:space="preserve">Projektnamen </w:t>
      </w:r>
      <w:r w:rsidRPr="00EF0973">
        <w:rPr>
          <w:sz w:val="21"/>
          <w:szCs w:val="21"/>
        </w:rPr>
        <w:t xml:space="preserve">öffentlich </w:t>
      </w:r>
      <w:r w:rsidR="00514C00" w:rsidRPr="00EF0973">
        <w:rPr>
          <w:sz w:val="21"/>
          <w:szCs w:val="21"/>
        </w:rPr>
        <w:t xml:space="preserve">und unangefochten </w:t>
      </w:r>
      <w:r w:rsidRPr="00EF0973">
        <w:rPr>
          <w:sz w:val="21"/>
          <w:szCs w:val="21"/>
        </w:rPr>
        <w:t xml:space="preserve">ausgeschrieben. Es kam das offene Verfahren gemäss Art. </w:t>
      </w:r>
      <w:r w:rsidR="00C95B11" w:rsidRPr="00EF0973">
        <w:rPr>
          <w:sz w:val="21"/>
          <w:szCs w:val="21"/>
        </w:rPr>
        <w:t>18 der Interkantonalen Vereinbarung über das öffentliche Beschaffungswesen (IVöB 2019</w:t>
      </w:r>
      <w:r w:rsidR="006D1408" w:rsidRPr="00EF0973">
        <w:rPr>
          <w:sz w:val="21"/>
          <w:szCs w:val="21"/>
        </w:rPr>
        <w:t xml:space="preserve">; BSG </w:t>
      </w:r>
      <w:r w:rsidR="00AD50E2" w:rsidRPr="007229CF">
        <w:rPr>
          <w:sz w:val="21"/>
          <w:szCs w:val="21"/>
        </w:rPr>
        <w:t>731.2-1</w:t>
      </w:r>
      <w:r w:rsidR="00C95B11" w:rsidRPr="00EF0973">
        <w:rPr>
          <w:sz w:val="21"/>
          <w:szCs w:val="21"/>
        </w:rPr>
        <w:t xml:space="preserve">) </w:t>
      </w:r>
      <w:r w:rsidRPr="00EF0973">
        <w:rPr>
          <w:sz w:val="21"/>
          <w:szCs w:val="21"/>
        </w:rPr>
        <w:t>zur Anwendung.</w:t>
      </w:r>
    </w:p>
    <w:p w:rsidR="0040275D" w:rsidRPr="0040275D" w:rsidRDefault="0040275D" w:rsidP="0040275D">
      <w:pPr>
        <w:pStyle w:val="AufzhlungNumm2CDB"/>
        <w:rPr>
          <w:sz w:val="21"/>
          <w:szCs w:val="21"/>
        </w:rPr>
      </w:pPr>
      <w:r w:rsidRPr="0040275D">
        <w:rPr>
          <w:color w:val="FF0000"/>
          <w:sz w:val="21"/>
          <w:szCs w:val="21"/>
        </w:rPr>
        <w:t xml:space="preserve">Das Unternehmen </w:t>
      </w:r>
      <w:r w:rsidRPr="0040275D">
        <w:rPr>
          <w:sz w:val="21"/>
          <w:szCs w:val="21"/>
        </w:rPr>
        <w:t xml:space="preserve">hat ein Angebot eingereicht, das am </w:t>
      </w:r>
      <w:r w:rsidRPr="0040275D">
        <w:rPr>
          <w:color w:val="FF0000"/>
          <w:sz w:val="21"/>
          <w:szCs w:val="21"/>
        </w:rPr>
        <w:t xml:space="preserve">TTMMJJJJ </w:t>
      </w:r>
      <w:r w:rsidRPr="0040275D">
        <w:rPr>
          <w:sz w:val="21"/>
          <w:szCs w:val="21"/>
        </w:rPr>
        <w:t>bei der Vergabestelle einging.</w:t>
      </w:r>
    </w:p>
    <w:p w:rsidR="0040275D" w:rsidRPr="0040275D" w:rsidRDefault="0040275D" w:rsidP="0040275D">
      <w:pPr>
        <w:pStyle w:val="AufzhlungNumm2CDB"/>
        <w:rPr>
          <w:sz w:val="21"/>
          <w:szCs w:val="21"/>
        </w:rPr>
      </w:pPr>
      <w:r w:rsidRPr="0040275D">
        <w:rPr>
          <w:sz w:val="21"/>
          <w:szCs w:val="21"/>
        </w:rPr>
        <w:t xml:space="preserve">Die Angebote wurden am </w:t>
      </w:r>
      <w:r w:rsidRPr="0040275D">
        <w:rPr>
          <w:color w:val="FF0000"/>
          <w:sz w:val="21"/>
          <w:szCs w:val="21"/>
        </w:rPr>
        <w:t xml:space="preserve">TTMMJJJJ </w:t>
      </w:r>
      <w:r w:rsidR="00FF1D8F">
        <w:rPr>
          <w:rFonts w:asciiTheme="minorHAnsi" w:hAnsiTheme="minorHAnsi" w:cstheme="minorHAnsi"/>
          <w:color w:val="FF0000"/>
          <w:sz w:val="21"/>
          <w:szCs w:val="21"/>
        </w:rPr>
        <w:t xml:space="preserve">durch zwei Vertreter der Vergabestelle </w:t>
      </w:r>
      <w:r w:rsidRPr="0040275D">
        <w:rPr>
          <w:sz w:val="21"/>
          <w:szCs w:val="21"/>
        </w:rPr>
        <w:t>geöffnet</w:t>
      </w:r>
      <w:r w:rsidR="00A12019">
        <w:rPr>
          <w:sz w:val="21"/>
          <w:szCs w:val="21"/>
        </w:rPr>
        <w:t>,</w:t>
      </w:r>
      <w:r w:rsidRPr="0040275D">
        <w:rPr>
          <w:sz w:val="21"/>
          <w:szCs w:val="21"/>
        </w:rPr>
        <w:t xml:space="preserve"> und die Öffnung wurde protokolliert.</w:t>
      </w:r>
    </w:p>
    <w:p w:rsidR="0040275D" w:rsidRPr="0040275D" w:rsidRDefault="0040275D" w:rsidP="0040275D">
      <w:pPr>
        <w:pStyle w:val="AufzhlungNumm2CDB"/>
        <w:rPr>
          <w:color w:val="0000FF"/>
          <w:sz w:val="21"/>
          <w:szCs w:val="21"/>
        </w:rPr>
      </w:pPr>
      <w:r w:rsidRPr="0040275D">
        <w:rPr>
          <w:color w:val="0000FF"/>
          <w:sz w:val="21"/>
          <w:szCs w:val="21"/>
        </w:rPr>
        <w:t xml:space="preserve">An dieser Stelle ist auszuführen, welcher Sachverhalt </w:t>
      </w:r>
      <w:r w:rsidR="00A12019">
        <w:rPr>
          <w:color w:val="0000FF"/>
          <w:sz w:val="21"/>
          <w:szCs w:val="21"/>
        </w:rPr>
        <w:t xml:space="preserve">nach Art. 44 IVöB 2021 erfüllt ist, der den Ausschluss erfordert. Ein solcher ist vorab die Nichterfüllung von </w:t>
      </w:r>
      <w:r w:rsidR="00C4366F">
        <w:rPr>
          <w:color w:val="0000FF"/>
          <w:sz w:val="21"/>
          <w:szCs w:val="21"/>
        </w:rPr>
        <w:t xml:space="preserve">Muss-Kriterien, wie die </w:t>
      </w:r>
      <w:r w:rsidR="00A12019">
        <w:rPr>
          <w:color w:val="0000FF"/>
          <w:sz w:val="21"/>
          <w:szCs w:val="21"/>
        </w:rPr>
        <w:t xml:space="preserve">Teilnahmebedingungen nach Art. </w:t>
      </w:r>
      <w:r w:rsidR="00C4366F">
        <w:rPr>
          <w:color w:val="0000FF"/>
          <w:sz w:val="21"/>
          <w:szCs w:val="21"/>
        </w:rPr>
        <w:t>26 IVöB 2019, Eignungskriterien nach Art. 27 IVöB 2019 oder von technischen Spezifikationen nach Art. 30 IVöB 2019.</w:t>
      </w:r>
    </w:p>
    <w:p w:rsidR="0040275D" w:rsidRPr="000002D9" w:rsidRDefault="0040275D" w:rsidP="00A12019">
      <w:pPr>
        <w:pStyle w:val="AufzhlungNumm2CDB"/>
        <w:numPr>
          <w:ilvl w:val="0"/>
          <w:numId w:val="0"/>
        </w:numPr>
        <w:ind w:left="425"/>
        <w:rPr>
          <w:color w:val="FF0000"/>
          <w:sz w:val="21"/>
          <w:szCs w:val="21"/>
        </w:rPr>
      </w:pPr>
      <w:r w:rsidRPr="000002D9">
        <w:rPr>
          <w:color w:val="FF0000"/>
          <w:sz w:val="21"/>
          <w:szCs w:val="21"/>
        </w:rPr>
        <w:t>BEISPIEL</w:t>
      </w:r>
      <w:r w:rsidR="00A12019">
        <w:rPr>
          <w:color w:val="FF0000"/>
          <w:sz w:val="21"/>
          <w:szCs w:val="21"/>
        </w:rPr>
        <w:t xml:space="preserve"> 1</w:t>
      </w:r>
      <w:r w:rsidRPr="000002D9">
        <w:rPr>
          <w:color w:val="FF0000"/>
          <w:sz w:val="21"/>
          <w:szCs w:val="21"/>
        </w:rPr>
        <w:t xml:space="preserve">: </w:t>
      </w:r>
      <w:r w:rsidR="00612378" w:rsidRPr="000002D9">
        <w:rPr>
          <w:color w:val="FF0000"/>
          <w:sz w:val="21"/>
          <w:szCs w:val="21"/>
        </w:rPr>
        <w:t>Auftraggeber schliessen Anbietende von der Teilnahme am Verfahren aus, die ein Angebot einreichen, das wesentliche Formfehler aufweist oder wesentlich von den verbindlichen Anforderungen einer Ausschreibung abweicht</w:t>
      </w:r>
      <w:r w:rsidR="00612378" w:rsidRPr="000002D9" w:rsidDel="00C95B11">
        <w:rPr>
          <w:color w:val="FF0000"/>
          <w:sz w:val="21"/>
          <w:szCs w:val="21"/>
        </w:rPr>
        <w:t xml:space="preserve"> </w:t>
      </w:r>
      <w:r w:rsidR="00612378" w:rsidRPr="000002D9">
        <w:rPr>
          <w:color w:val="FF0000"/>
          <w:sz w:val="21"/>
          <w:szCs w:val="21"/>
        </w:rPr>
        <w:t>(Art. 44 Abs. 1 Bst. b IVöB 2019).</w:t>
      </w:r>
      <w:r w:rsidR="00612378">
        <w:rPr>
          <w:color w:val="FF0000"/>
          <w:sz w:val="21"/>
          <w:szCs w:val="21"/>
        </w:rPr>
        <w:t xml:space="preserve"> </w:t>
      </w:r>
      <w:r w:rsidRPr="000002D9">
        <w:rPr>
          <w:color w:val="FF0000"/>
          <w:sz w:val="21"/>
          <w:szCs w:val="21"/>
        </w:rPr>
        <w:t xml:space="preserve">Ziffer 3.3 der Ausschreibungsunterlagen bestimmt, dass der Anhang 2 (Zuschlagskriterien) vollständig ausgefüllt und rechtsgültig unterzeichnet dem Angebot beizulegen ist. </w:t>
      </w:r>
      <w:r w:rsidR="00FD19F3">
        <w:rPr>
          <w:color w:val="FF0000"/>
          <w:sz w:val="21"/>
          <w:szCs w:val="21"/>
        </w:rPr>
        <w:t>Auch nach Ansetzen einer kurzen Nachfrist reichte das Unternehmen</w:t>
      </w:r>
      <w:r w:rsidRPr="000002D9">
        <w:rPr>
          <w:color w:val="FF0000"/>
          <w:sz w:val="21"/>
          <w:szCs w:val="21"/>
        </w:rPr>
        <w:t xml:space="preserve"> das ausgefüllte und rechtsgültig unterzeichnete Formular «Anwendungstest»</w:t>
      </w:r>
      <w:r w:rsidR="00FD19F3">
        <w:rPr>
          <w:color w:val="FF0000"/>
          <w:sz w:val="21"/>
          <w:szCs w:val="21"/>
        </w:rPr>
        <w:t xml:space="preserve"> nicht ein</w:t>
      </w:r>
      <w:r w:rsidRPr="000002D9">
        <w:rPr>
          <w:color w:val="FF0000"/>
          <w:sz w:val="21"/>
          <w:szCs w:val="21"/>
        </w:rPr>
        <w:t>.</w:t>
      </w:r>
    </w:p>
    <w:p w:rsidR="0040275D" w:rsidRPr="000002D9" w:rsidRDefault="0040275D" w:rsidP="00A12019">
      <w:pPr>
        <w:pStyle w:val="AufzhlungNumm2CDB"/>
        <w:numPr>
          <w:ilvl w:val="0"/>
          <w:numId w:val="0"/>
        </w:numPr>
        <w:ind w:left="425"/>
        <w:rPr>
          <w:color w:val="FF0000"/>
          <w:sz w:val="21"/>
          <w:szCs w:val="21"/>
        </w:rPr>
      </w:pPr>
      <w:r w:rsidRPr="000002D9">
        <w:rPr>
          <w:color w:val="FF0000"/>
          <w:sz w:val="21"/>
          <w:szCs w:val="21"/>
        </w:rPr>
        <w:t>BEISPIEL</w:t>
      </w:r>
      <w:r w:rsidR="00A12019">
        <w:rPr>
          <w:color w:val="FF0000"/>
          <w:sz w:val="21"/>
          <w:szCs w:val="21"/>
        </w:rPr>
        <w:t xml:space="preserve"> 2</w:t>
      </w:r>
      <w:r w:rsidRPr="000002D9">
        <w:rPr>
          <w:color w:val="FF0000"/>
          <w:sz w:val="21"/>
          <w:szCs w:val="21"/>
        </w:rPr>
        <w:t xml:space="preserve">: Auftraggeber schliessen Anbietende von der Teilnahme am Verfahren aus, die ein Angebot einreichen, das </w:t>
      </w:r>
      <w:r w:rsidR="00C95B11" w:rsidRPr="000002D9">
        <w:rPr>
          <w:color w:val="FF0000"/>
          <w:sz w:val="21"/>
          <w:szCs w:val="21"/>
        </w:rPr>
        <w:t>wesentliche Formfehler aufweist oder wesentlich von den verbindlichen Anforderungen einer Ausschreibung abweicht</w:t>
      </w:r>
      <w:r w:rsidR="00C95B11" w:rsidRPr="000002D9" w:rsidDel="00C95B11">
        <w:rPr>
          <w:color w:val="FF0000"/>
          <w:sz w:val="21"/>
          <w:szCs w:val="21"/>
        </w:rPr>
        <w:t xml:space="preserve"> </w:t>
      </w:r>
      <w:r w:rsidRPr="000002D9">
        <w:rPr>
          <w:color w:val="FF0000"/>
          <w:sz w:val="21"/>
          <w:szCs w:val="21"/>
        </w:rPr>
        <w:t xml:space="preserve">(Art. </w:t>
      </w:r>
      <w:r w:rsidR="00C95B11" w:rsidRPr="000002D9">
        <w:rPr>
          <w:color w:val="FF0000"/>
          <w:sz w:val="21"/>
          <w:szCs w:val="21"/>
        </w:rPr>
        <w:t>44 Abs. 1 Bst. b IVöB 2019</w:t>
      </w:r>
      <w:r w:rsidRPr="000002D9">
        <w:rPr>
          <w:color w:val="FF0000"/>
          <w:sz w:val="21"/>
          <w:szCs w:val="21"/>
        </w:rPr>
        <w:t xml:space="preserve">). </w:t>
      </w:r>
      <w:r w:rsidR="00FF1D8F" w:rsidRPr="000002D9">
        <w:rPr>
          <w:color w:val="FF0000"/>
          <w:sz w:val="21"/>
          <w:szCs w:val="21"/>
        </w:rPr>
        <w:t>Das Angebot des Unternehmens erfüllt, wie oben dargelegt, weder die erforderlichen Eignungskriterien n</w:t>
      </w:r>
      <w:r w:rsidR="000002D9">
        <w:rPr>
          <w:color w:val="FF0000"/>
          <w:sz w:val="21"/>
          <w:szCs w:val="21"/>
        </w:rPr>
        <w:t>o</w:t>
      </w:r>
      <w:r w:rsidR="00FF1D8F" w:rsidRPr="000002D9">
        <w:rPr>
          <w:color w:val="FF0000"/>
          <w:sz w:val="21"/>
          <w:szCs w:val="21"/>
        </w:rPr>
        <w:t>ch die notwendigen technischen Spezifikationen und entspricht folglich nicht den den Ausschreibungsunterlagen</w:t>
      </w:r>
      <w:r w:rsidRPr="000002D9">
        <w:rPr>
          <w:color w:val="FF0000"/>
          <w:sz w:val="21"/>
          <w:szCs w:val="21"/>
        </w:rPr>
        <w:t>.</w:t>
      </w:r>
    </w:p>
    <w:p w:rsidR="0040275D" w:rsidRPr="0040275D" w:rsidRDefault="0040275D" w:rsidP="0040275D">
      <w:pPr>
        <w:pStyle w:val="AufzhlungNumm2CDB"/>
        <w:rPr>
          <w:sz w:val="21"/>
          <w:szCs w:val="21"/>
        </w:rPr>
      </w:pPr>
      <w:r w:rsidRPr="0040275D">
        <w:rPr>
          <w:color w:val="FF0000"/>
          <w:sz w:val="21"/>
          <w:szCs w:val="21"/>
        </w:rPr>
        <w:t xml:space="preserve">Das Unternehmen </w:t>
      </w:r>
      <w:r w:rsidRPr="0040275D">
        <w:rPr>
          <w:sz w:val="21"/>
          <w:szCs w:val="21"/>
        </w:rPr>
        <w:t>ist daher vom Vergabeverfahren auszuschliessen.</w:t>
      </w:r>
    </w:p>
    <w:p w:rsidR="0040275D" w:rsidRPr="0040275D" w:rsidRDefault="0040275D" w:rsidP="0040275D">
      <w:pPr>
        <w:pStyle w:val="AufzhlungNumm2CDB"/>
        <w:numPr>
          <w:ilvl w:val="0"/>
          <w:numId w:val="0"/>
        </w:numPr>
        <w:rPr>
          <w:sz w:val="21"/>
          <w:szCs w:val="21"/>
        </w:rPr>
      </w:pPr>
    </w:p>
    <w:p w:rsidR="00FF1D8F" w:rsidRDefault="0040275D" w:rsidP="0040275D">
      <w:pPr>
        <w:pStyle w:val="Anrede"/>
        <w:keepNext/>
        <w:tabs>
          <w:tab w:val="clear" w:pos="5387"/>
        </w:tabs>
        <w:spacing w:before="0"/>
        <w:jc w:val="both"/>
        <w:rPr>
          <w:rFonts w:cs="Arial"/>
          <w:sz w:val="21"/>
          <w:szCs w:val="21"/>
          <w:lang w:val="de-CH"/>
        </w:rPr>
      </w:pPr>
      <w:r w:rsidRPr="0040275D">
        <w:rPr>
          <w:rFonts w:cs="Arial"/>
          <w:sz w:val="21"/>
          <w:szCs w:val="21"/>
          <w:lang w:val="de-CH"/>
        </w:rPr>
        <w:t xml:space="preserve">Aus diesen Gründen wird </w:t>
      </w:r>
    </w:p>
    <w:p w:rsidR="00FF1D8F" w:rsidRDefault="00FF1D8F" w:rsidP="0040275D">
      <w:pPr>
        <w:pStyle w:val="Anrede"/>
        <w:keepNext/>
        <w:tabs>
          <w:tab w:val="clear" w:pos="5387"/>
        </w:tabs>
        <w:spacing w:before="0"/>
        <w:jc w:val="both"/>
        <w:rPr>
          <w:rFonts w:cs="Arial"/>
          <w:sz w:val="21"/>
          <w:szCs w:val="21"/>
          <w:lang w:val="de-CH"/>
        </w:rPr>
      </w:pPr>
    </w:p>
    <w:p w:rsidR="0040275D" w:rsidRPr="0040275D" w:rsidRDefault="0040275D" w:rsidP="0040275D">
      <w:pPr>
        <w:pStyle w:val="Anrede"/>
        <w:keepNext/>
        <w:tabs>
          <w:tab w:val="clear" w:pos="5387"/>
        </w:tabs>
        <w:spacing w:before="0"/>
        <w:jc w:val="both"/>
        <w:rPr>
          <w:rFonts w:cs="Arial"/>
          <w:b/>
          <w:sz w:val="21"/>
          <w:szCs w:val="21"/>
          <w:lang w:val="de-CH"/>
        </w:rPr>
      </w:pPr>
      <w:r w:rsidRPr="0040275D">
        <w:rPr>
          <w:rFonts w:cs="Arial"/>
          <w:b/>
          <w:sz w:val="21"/>
          <w:szCs w:val="21"/>
          <w:lang w:val="de-CH"/>
        </w:rPr>
        <w:t>verfügt:</w:t>
      </w: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28"/>
        </w:numPr>
        <w:tabs>
          <w:tab w:val="clear" w:pos="567"/>
        </w:tabs>
        <w:ind w:left="426" w:hanging="425"/>
        <w:rPr>
          <w:sz w:val="21"/>
          <w:szCs w:val="21"/>
        </w:rPr>
      </w:pPr>
      <w:r w:rsidRPr="0040275D">
        <w:rPr>
          <w:color w:val="FF0000"/>
          <w:sz w:val="21"/>
          <w:szCs w:val="21"/>
        </w:rPr>
        <w:t xml:space="preserve">Das Unternehmen </w:t>
      </w:r>
      <w:r w:rsidRPr="0040275D">
        <w:rPr>
          <w:sz w:val="21"/>
          <w:szCs w:val="21"/>
        </w:rPr>
        <w:t>wird vom Vergabeverfahren «</w:t>
      </w:r>
      <w:r w:rsidRPr="0040275D">
        <w:rPr>
          <w:color w:val="FF0000"/>
          <w:sz w:val="21"/>
          <w:szCs w:val="21"/>
        </w:rPr>
        <w:t>Projektname</w:t>
      </w:r>
      <w:r w:rsidRPr="0040275D">
        <w:rPr>
          <w:sz w:val="21"/>
          <w:szCs w:val="21"/>
        </w:rPr>
        <w:t>» ausgeschlossen.</w:t>
      </w:r>
    </w:p>
    <w:p w:rsidR="0040275D" w:rsidRPr="0040275D" w:rsidRDefault="0040275D" w:rsidP="0040275D">
      <w:pPr>
        <w:pStyle w:val="AufzhlungNumm2CDB"/>
        <w:keepNext/>
        <w:rPr>
          <w:sz w:val="21"/>
          <w:szCs w:val="21"/>
        </w:rPr>
      </w:pPr>
      <w:r w:rsidRPr="0040275D">
        <w:rPr>
          <w:color w:val="FF0000"/>
          <w:sz w:val="21"/>
          <w:szCs w:val="21"/>
        </w:rPr>
        <w:t>Dem</w:t>
      </w:r>
      <w:r w:rsidRPr="0040275D">
        <w:rPr>
          <w:sz w:val="21"/>
          <w:szCs w:val="21"/>
        </w:rPr>
        <w:t xml:space="preserve"> </w:t>
      </w:r>
      <w:r w:rsidRPr="0040275D">
        <w:rPr>
          <w:color w:val="FF0000"/>
          <w:sz w:val="21"/>
          <w:szCs w:val="21"/>
        </w:rPr>
        <w:t xml:space="preserve">Unternehmen </w:t>
      </w:r>
      <w:r w:rsidRPr="0040275D">
        <w:rPr>
          <w:sz w:val="21"/>
          <w:szCs w:val="21"/>
        </w:rPr>
        <w:t>per Einschreiben zu eröffnen.</w:t>
      </w: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tbl>
      <w:tblPr>
        <w:tblW w:w="8788" w:type="dxa"/>
        <w:tblLayout w:type="fixed"/>
        <w:tblCellMar>
          <w:left w:w="0" w:type="dxa"/>
          <w:right w:w="0" w:type="dxa"/>
        </w:tblCellMar>
        <w:tblLook w:val="0000" w:firstRow="0" w:lastRow="0" w:firstColumn="0" w:lastColumn="0" w:noHBand="0" w:noVBand="0"/>
      </w:tblPr>
      <w:tblGrid>
        <w:gridCol w:w="4961"/>
        <w:gridCol w:w="3827"/>
      </w:tblGrid>
      <w:tr w:rsidR="0040275D" w:rsidRPr="0040275D" w:rsidTr="00051486">
        <w:trPr>
          <w:cantSplit/>
          <w:trHeight w:val="554"/>
        </w:trPr>
        <w:tc>
          <w:tcPr>
            <w:tcW w:w="4961"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sz w:val="21"/>
                <w:szCs w:val="21"/>
                <w:lang w:val="de-CH"/>
              </w:rPr>
              <w:t>Freundliche Grüsse</w:t>
            </w:r>
          </w:p>
        </w:tc>
        <w:tc>
          <w:tcPr>
            <w:tcW w:w="3827"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p>
        </w:tc>
      </w:tr>
      <w:tr w:rsidR="0040275D" w:rsidRPr="0040275D" w:rsidTr="00051486">
        <w:trPr>
          <w:cantSplit/>
          <w:trHeight w:val="1262"/>
        </w:trPr>
        <w:tc>
          <w:tcPr>
            <w:tcW w:w="4961"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color w:val="FF0000"/>
                <w:sz w:val="21"/>
                <w:szCs w:val="21"/>
                <w:lang w:val="de-CH"/>
              </w:rPr>
              <w:t>Amt</w:t>
            </w: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0" w:line="240" w:lineRule="atLeast"/>
              <w:rPr>
                <w:color w:val="FF0000"/>
                <w:sz w:val="21"/>
                <w:szCs w:val="21"/>
                <w:lang w:val="de-CH"/>
              </w:rPr>
            </w:pPr>
            <w:r w:rsidRPr="0040275D">
              <w:rPr>
                <w:color w:val="FF0000"/>
                <w:sz w:val="21"/>
                <w:szCs w:val="21"/>
                <w:lang w:val="de-CH"/>
              </w:rPr>
              <w:t xml:space="preserve">Name Vorname </w:t>
            </w:r>
            <w:r w:rsidR="004F2193" w:rsidRPr="004F2193">
              <w:rPr>
                <w:color w:val="0000FF"/>
                <w:sz w:val="21"/>
                <w:szCs w:val="21"/>
                <w:lang w:val="de-CH" w:eastAsia="de-DE"/>
              </w:rPr>
              <w:t>(Beschaffungsleiter</w:t>
            </w:r>
            <w:r w:rsidR="007229CF">
              <w:rPr>
                <w:color w:val="0000FF"/>
                <w:sz w:val="21"/>
                <w:szCs w:val="21"/>
                <w:lang w:val="de-CH" w:eastAsia="de-DE"/>
              </w:rPr>
              <w:t>/-in</w:t>
            </w:r>
            <w:r w:rsidR="004F2193" w:rsidRPr="004F2193">
              <w:rPr>
                <w:color w:val="0000FF"/>
                <w:sz w:val="21"/>
                <w:szCs w:val="21"/>
                <w:lang w:val="de-CH" w:eastAsia="de-DE"/>
              </w:rPr>
              <w:t>)</w:t>
            </w:r>
          </w:p>
          <w:p w:rsidR="0040275D" w:rsidRPr="0040275D" w:rsidRDefault="0040275D" w:rsidP="00051486">
            <w:pPr>
              <w:pStyle w:val="Briefschluss"/>
              <w:keepNext/>
              <w:tabs>
                <w:tab w:val="clear" w:pos="5387"/>
              </w:tabs>
              <w:spacing w:before="0" w:after="0"/>
              <w:rPr>
                <w:sz w:val="21"/>
                <w:szCs w:val="21"/>
                <w:lang w:val="de-CH"/>
              </w:rPr>
            </w:pPr>
            <w:r w:rsidRPr="0040275D">
              <w:rPr>
                <w:color w:val="FF0000"/>
                <w:sz w:val="21"/>
                <w:szCs w:val="21"/>
                <w:lang w:val="de-CH"/>
              </w:rPr>
              <w:t>Funktion</w:t>
            </w:r>
          </w:p>
        </w:tc>
        <w:tc>
          <w:tcPr>
            <w:tcW w:w="3827" w:type="dxa"/>
            <w:vAlign w:val="bottom"/>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0" w:line="240" w:lineRule="atLeast"/>
              <w:rPr>
                <w:color w:val="FF0000"/>
                <w:sz w:val="21"/>
                <w:szCs w:val="21"/>
                <w:lang w:val="de-CH"/>
              </w:rPr>
            </w:pPr>
            <w:r w:rsidRPr="0040275D">
              <w:rPr>
                <w:color w:val="FF0000"/>
                <w:sz w:val="21"/>
                <w:szCs w:val="21"/>
                <w:lang w:val="de-CH"/>
              </w:rPr>
              <w:t xml:space="preserve">Name Vorname </w:t>
            </w:r>
            <w:r w:rsidR="004F2193" w:rsidRPr="004F2193">
              <w:rPr>
                <w:color w:val="0000FF"/>
                <w:sz w:val="21"/>
                <w:szCs w:val="21"/>
                <w:lang w:val="de-CH" w:eastAsia="de-DE"/>
              </w:rPr>
              <w:t>(Auftraggeber</w:t>
            </w:r>
            <w:r w:rsidR="007229CF">
              <w:rPr>
                <w:color w:val="0000FF"/>
                <w:sz w:val="21"/>
                <w:szCs w:val="21"/>
                <w:lang w:val="de-CH" w:eastAsia="de-DE"/>
              </w:rPr>
              <w:t>/-in</w:t>
            </w:r>
            <w:r w:rsidR="004F2193" w:rsidRPr="004F2193">
              <w:rPr>
                <w:color w:val="0000FF"/>
                <w:sz w:val="21"/>
                <w:szCs w:val="21"/>
                <w:lang w:val="de-CH" w:eastAsia="de-DE"/>
              </w:rPr>
              <w:t>)</w:t>
            </w: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color w:val="FF0000"/>
                <w:sz w:val="21"/>
                <w:szCs w:val="21"/>
                <w:lang w:val="de-CH"/>
              </w:rPr>
              <w:t>Funktion</w:t>
            </w:r>
          </w:p>
        </w:tc>
      </w:tr>
      <w:tr w:rsidR="004F2193" w:rsidRPr="0040275D" w:rsidTr="00051486">
        <w:trPr>
          <w:cantSplit/>
          <w:trHeight w:val="1262"/>
        </w:trPr>
        <w:tc>
          <w:tcPr>
            <w:tcW w:w="4961" w:type="dxa"/>
          </w:tcPr>
          <w:p w:rsidR="004F2193" w:rsidRPr="0040275D" w:rsidRDefault="004F2193" w:rsidP="00051486">
            <w:pPr>
              <w:pStyle w:val="Briefschluss"/>
              <w:keepNext/>
              <w:tabs>
                <w:tab w:val="clear" w:pos="5387"/>
              </w:tabs>
              <w:spacing w:before="0" w:after="120" w:line="240" w:lineRule="atLeast"/>
              <w:rPr>
                <w:color w:val="FF0000"/>
                <w:sz w:val="21"/>
                <w:szCs w:val="21"/>
                <w:lang w:val="de-CH"/>
              </w:rPr>
            </w:pPr>
          </w:p>
        </w:tc>
        <w:tc>
          <w:tcPr>
            <w:tcW w:w="3827" w:type="dxa"/>
            <w:vAlign w:val="bottom"/>
          </w:tcPr>
          <w:p w:rsidR="004F2193" w:rsidRPr="0040275D" w:rsidRDefault="004F2193" w:rsidP="00051486">
            <w:pPr>
              <w:pStyle w:val="Briefschluss"/>
              <w:keepNext/>
              <w:tabs>
                <w:tab w:val="clear" w:pos="5387"/>
              </w:tabs>
              <w:spacing w:before="0" w:after="120" w:line="240" w:lineRule="atLeast"/>
              <w:rPr>
                <w:color w:val="FF0000"/>
                <w:sz w:val="21"/>
                <w:szCs w:val="21"/>
                <w:lang w:val="de-CH"/>
              </w:rPr>
            </w:pPr>
          </w:p>
        </w:tc>
      </w:tr>
    </w:tbl>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berschrift1"/>
        <w:ind w:left="431" w:hanging="431"/>
        <w:rPr>
          <w:sz w:val="18"/>
          <w:szCs w:val="18"/>
        </w:rPr>
      </w:pPr>
      <w:r w:rsidRPr="0040275D">
        <w:rPr>
          <w:sz w:val="18"/>
          <w:szCs w:val="18"/>
        </w:rPr>
        <w:t>Rechtsmittelbelehrung</w:t>
      </w:r>
    </w:p>
    <w:p w:rsidR="0040275D" w:rsidRPr="0040275D" w:rsidRDefault="0040275D" w:rsidP="0040275D">
      <w:pPr>
        <w:pStyle w:val="Textkrper"/>
        <w:rPr>
          <w:sz w:val="18"/>
          <w:szCs w:val="18"/>
          <w:lang w:val="de-CH"/>
        </w:rPr>
      </w:pPr>
      <w:r w:rsidRPr="0040275D">
        <w:rPr>
          <w:sz w:val="18"/>
          <w:szCs w:val="18"/>
          <w:lang w:val="de-CH"/>
        </w:rPr>
        <w:t>Geg</w:t>
      </w:r>
      <w:r w:rsidR="00BC7B0C">
        <w:rPr>
          <w:sz w:val="18"/>
          <w:szCs w:val="18"/>
          <w:lang w:val="de-CH"/>
        </w:rPr>
        <w:t>en diese Verfügung kann innert 2</w:t>
      </w:r>
      <w:r w:rsidRPr="0040275D">
        <w:rPr>
          <w:sz w:val="18"/>
          <w:szCs w:val="18"/>
          <w:lang w:val="de-CH"/>
        </w:rPr>
        <w:t>0 Tagen, von der Zustellung an gerechnet,</w:t>
      </w:r>
      <w:r w:rsidR="00D82962">
        <w:rPr>
          <w:sz w:val="18"/>
          <w:szCs w:val="18"/>
          <w:lang w:val="de-CH"/>
        </w:rPr>
        <w:t xml:space="preserve"> </w:t>
      </w:r>
      <w:r w:rsidRPr="0040275D">
        <w:rPr>
          <w:sz w:val="18"/>
          <w:szCs w:val="18"/>
          <w:lang w:val="de-CH"/>
        </w:rPr>
        <w:t xml:space="preserve">Beschwerde </w:t>
      </w:r>
      <w:r w:rsidRPr="0040275D">
        <w:rPr>
          <w:b/>
          <w:color w:val="FF0000"/>
          <w:sz w:val="18"/>
          <w:szCs w:val="18"/>
          <w:lang w:val="de-CH"/>
        </w:rPr>
        <w:t>bei</w:t>
      </w:r>
      <w:r w:rsidRPr="0040275D">
        <w:rPr>
          <w:color w:val="FF0000"/>
          <w:sz w:val="18"/>
          <w:szCs w:val="18"/>
          <w:lang w:val="de-CH"/>
        </w:rPr>
        <w:t xml:space="preserve"> </w:t>
      </w:r>
      <w:r w:rsidRPr="0040275D">
        <w:rPr>
          <w:b/>
          <w:color w:val="FF0000"/>
          <w:sz w:val="18"/>
          <w:szCs w:val="18"/>
          <w:lang w:val="de-CH"/>
        </w:rPr>
        <w:t>der</w:t>
      </w:r>
      <w:r w:rsidRPr="0040275D">
        <w:rPr>
          <w:color w:val="FF0000"/>
          <w:sz w:val="18"/>
          <w:szCs w:val="18"/>
          <w:lang w:val="de-CH"/>
        </w:rPr>
        <w:t xml:space="preserve"> </w:t>
      </w:r>
      <w:r w:rsidRPr="0040275D">
        <w:rPr>
          <w:b/>
          <w:color w:val="FF0000"/>
          <w:sz w:val="18"/>
          <w:szCs w:val="18"/>
          <w:lang w:val="de-CH"/>
        </w:rPr>
        <w:t>Beschwerdeinstanz inkl. Adresse</w:t>
      </w:r>
      <w:bookmarkStart w:id="1" w:name="_GoBack"/>
      <w:bookmarkEnd w:id="1"/>
      <w:r w:rsidRPr="0040275D">
        <w:rPr>
          <w:sz w:val="18"/>
          <w:szCs w:val="18"/>
          <w:lang w:val="de-CH"/>
        </w:rPr>
        <w:t xml:space="preserve"> erhoben werden.</w:t>
      </w:r>
      <w:r w:rsidR="00D82962">
        <w:rPr>
          <w:sz w:val="18"/>
          <w:szCs w:val="18"/>
          <w:lang w:val="de-CH"/>
        </w:rPr>
        <w:t xml:space="preserve"> </w:t>
      </w:r>
      <w:r w:rsidRPr="0040275D">
        <w:rPr>
          <w:sz w:val="18"/>
          <w:szCs w:val="18"/>
          <w:lang w:val="de-CH"/>
        </w:rPr>
        <w:t>Eine allfällige Beschwerde muss einen Antrag, die Angabe von Tatsachen und Beweismitteln, eine Begründung sowie eine Unterschrift enthalten. Die angefochtene Verfügung und greifbare Beweismittel sind beizulegen.</w:t>
      </w:r>
    </w:p>
    <w:p w:rsidR="00DD5C42" w:rsidRPr="0040275D" w:rsidRDefault="00612378" w:rsidP="0040275D">
      <w:pPr>
        <w:pStyle w:val="Brieftitel"/>
        <w:rPr>
          <w:szCs w:val="21"/>
        </w:rPr>
      </w:pPr>
    </w:p>
    <w:sectPr w:rsidR="00DD5C42" w:rsidRPr="0040275D" w:rsidSect="007254A0">
      <w:headerReference w:type="even" r:id="rId12"/>
      <w:headerReference w:type="default" r:id="rId13"/>
      <w:footerReference w:type="default" r:id="rId14"/>
      <w:headerReference w:type="first" r:id="rId15"/>
      <w:footerReference w:type="first" r:id="rId16"/>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5D" w:rsidRDefault="00BE71A5">
      <w:pPr>
        <w:spacing w:line="240" w:lineRule="auto"/>
      </w:pPr>
      <w:r>
        <w:separator/>
      </w:r>
    </w:p>
  </w:endnote>
  <w:endnote w:type="continuationSeparator" w:id="0">
    <w:p w:rsidR="005E005D" w:rsidRDefault="00BE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612378" w:rsidRPr="00612378">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2378">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612378" w:rsidRPr="00612378">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2378">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612378" w:rsidRPr="0061237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2378">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612378" w:rsidRPr="0061237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2378">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5D" w:rsidRDefault="00BE71A5">
      <w:pPr>
        <w:spacing w:line="240" w:lineRule="auto"/>
      </w:pPr>
      <w:r>
        <w:separator/>
      </w:r>
    </w:p>
  </w:footnote>
  <w:footnote w:type="continuationSeparator" w:id="0">
    <w:p w:rsidR="005E005D" w:rsidRDefault="00BE7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73" w:rsidRDefault="00EF09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612378" w:rsidP="00840B34">
          <w:pPr>
            <w:pStyle w:val="Kopfzeile"/>
            <w:rPr>
              <w:color w:val="FFFFFF" w:themeColor="background1"/>
            </w:rPr>
          </w:pPr>
        </w:p>
        <w:p w:rsidR="00D5069D" w:rsidRPr="00832D99" w:rsidRDefault="00612378" w:rsidP="00840B34">
          <w:pPr>
            <w:pStyle w:val="Kopfzeile"/>
          </w:pPr>
        </w:p>
      </w:tc>
      <w:tc>
        <w:tcPr>
          <w:tcW w:w="4878" w:type="dxa"/>
        </w:tcPr>
        <w:p w:rsidR="00D5069D" w:rsidRPr="00832D99" w:rsidRDefault="00BE71A5" w:rsidP="00840B34">
          <w:pPr>
            <w:pStyle w:val="Kopfzeile"/>
          </w:pPr>
          <w:r>
            <w:rPr>
              <w:lang w:val="de-DE"/>
            </w:rPr>
            <w:fldChar w:fldCharType="begin"/>
          </w:r>
          <w:r>
            <w:rPr>
              <w:lang w:val="de-DE"/>
            </w:rPr>
            <w:instrText xml:space="preserve"> STYLEREF  Brieftitel  \* MERGEFORMAT </w:instrText>
          </w:r>
          <w:r>
            <w:rPr>
              <w:lang w:val="de-DE"/>
            </w:rPr>
            <w:fldChar w:fldCharType="end"/>
          </w: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2"/>
  </w:num>
  <w:num w:numId="24">
    <w:abstractNumId w:val="16"/>
  </w:num>
  <w:num w:numId="25">
    <w:abstractNumId w:val="21"/>
  </w:num>
  <w:num w:numId="26">
    <w:abstractNumId w:val="11"/>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002D9"/>
    <w:rsid w:val="00061AD5"/>
    <w:rsid w:val="001050D9"/>
    <w:rsid w:val="001412E9"/>
    <w:rsid w:val="001B64DD"/>
    <w:rsid w:val="001E13CA"/>
    <w:rsid w:val="0035692B"/>
    <w:rsid w:val="0040275D"/>
    <w:rsid w:val="00404A84"/>
    <w:rsid w:val="00412FE0"/>
    <w:rsid w:val="004155D7"/>
    <w:rsid w:val="004947BE"/>
    <w:rsid w:val="004E1749"/>
    <w:rsid w:val="004F2193"/>
    <w:rsid w:val="00514C00"/>
    <w:rsid w:val="00540A7F"/>
    <w:rsid w:val="005D745C"/>
    <w:rsid w:val="005E005D"/>
    <w:rsid w:val="00612378"/>
    <w:rsid w:val="00621515"/>
    <w:rsid w:val="006D1408"/>
    <w:rsid w:val="007229CF"/>
    <w:rsid w:val="00791AE9"/>
    <w:rsid w:val="00943863"/>
    <w:rsid w:val="00972EC8"/>
    <w:rsid w:val="00A12019"/>
    <w:rsid w:val="00AD50E2"/>
    <w:rsid w:val="00BC7B0C"/>
    <w:rsid w:val="00BE71A5"/>
    <w:rsid w:val="00C4366F"/>
    <w:rsid w:val="00C901E4"/>
    <w:rsid w:val="00C95B11"/>
    <w:rsid w:val="00D0063D"/>
    <w:rsid w:val="00D3717D"/>
    <w:rsid w:val="00D82962"/>
    <w:rsid w:val="00EF0973"/>
    <w:rsid w:val="00EF34A9"/>
    <w:rsid w:val="00F240FE"/>
    <w:rsid w:val="00F74BAA"/>
    <w:rsid w:val="00FD19F3"/>
    <w:rsid w:val="00FF1D8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83200"/>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ind w:left="425" w:hanging="425"/>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character" w:styleId="Kommentarzeichen">
    <w:name w:val="annotation reference"/>
    <w:basedOn w:val="Absatz-Standardschriftart"/>
    <w:uiPriority w:val="99"/>
    <w:semiHidden/>
    <w:unhideWhenUsed/>
    <w:rsid w:val="001412E9"/>
    <w:rPr>
      <w:sz w:val="16"/>
      <w:szCs w:val="16"/>
    </w:rPr>
  </w:style>
  <w:style w:type="paragraph" w:styleId="Kommentartext">
    <w:name w:val="annotation text"/>
    <w:basedOn w:val="Standard"/>
    <w:link w:val="KommentartextZchn"/>
    <w:uiPriority w:val="99"/>
    <w:semiHidden/>
    <w:unhideWhenUsed/>
    <w:rsid w:val="001412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12E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1412E9"/>
    <w:rPr>
      <w:b/>
    </w:rPr>
  </w:style>
  <w:style w:type="character" w:customStyle="1" w:styleId="KommentarthemaZchn">
    <w:name w:val="Kommentarthema Zchn"/>
    <w:basedOn w:val="KommentartextZchn"/>
    <w:link w:val="Kommentarthema"/>
    <w:uiPriority w:val="99"/>
    <w:semiHidden/>
    <w:rsid w:val="001412E9"/>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00000">
          <w:pPr>
            <w:pStyle w:val="E5F183BC471A420AAB21B0F1F0A1F612"/>
          </w:pPr>
          <w:r w:rsidRPr="00336989">
            <w:rPr>
              <w:rStyle w:val="Platzhaltertext"/>
            </w:rPr>
            <w:t>Empfänger/in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FIN-880209561-505</_dlc_DocId>
    <_dlc_DocIdUrl xmlns="44952a7d-7ef1-4336-aa62-ac977ab7aed7">
      <Url>https://www.collab.apps.be.ch/fin/kaio-stab-kbk/_layouts/15/DocIdRedir.aspx?ID=FIN-880209561-505</Url>
      <Description>FIN-880209561-505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C6C5B59-449D-4A08-9949-DB04CAC462C3}">
  <ds:schemaRefs>
    <ds:schemaRef ds:uri="http://purl.org/dc/dcmitype/"/>
    <ds:schemaRef ds:uri="http://schemas.microsoft.com/office/infopath/2007/PartnerControls"/>
    <ds:schemaRef ds:uri="http://purl.org/dc/elements/1.1/"/>
    <ds:schemaRef ds:uri="http://schemas.microsoft.com/office/2006/metadata/properties"/>
    <ds:schemaRef ds:uri="44952a7d-7ef1-4336-aa62-ac977ab7aed7"/>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04FB415-64F2-4AB2-B4BC-F8DF83BF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8C0CC-2DFB-40B2-A2F9-6D3E097FE468}">
  <ds:schemaRefs>
    <ds:schemaRef ds:uri="http://schemas.microsoft.com/sharepoint/events"/>
  </ds:schemaRefs>
</ds:datastoreItem>
</file>

<file path=customXml/itemProps4.xml><?xml version="1.0" encoding="utf-8"?>
<ds:datastoreItem xmlns:ds="http://schemas.openxmlformats.org/officeDocument/2006/customXml" ds:itemID="{7E7A9C03-1528-4D92-A617-009ACEB96832}">
  <ds:schemaRefs>
    <ds:schemaRef ds:uri="http://schemas.microsoft.com/sharepoint/v3/contenttype/forms"/>
  </ds:schemaRefs>
</ds:datastoreItem>
</file>

<file path=customXml/itemProps5.xml><?xml version="1.0" encoding="utf-8"?>
<ds:datastoreItem xmlns:ds="http://schemas.openxmlformats.org/officeDocument/2006/customXml" ds:itemID="{43320580-FF78-4149-92B9-48C03B8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Fischer Thomas, FIN-KAIO-Stab</cp:lastModifiedBy>
  <cp:revision>5</cp:revision>
  <cp:lastPrinted>2019-09-11T20:00:00Z</cp:lastPrinted>
  <dcterms:created xsi:type="dcterms:W3CDTF">2021-11-30T06:26:00Z</dcterms:created>
  <dcterms:modified xsi:type="dcterms:W3CDTF">2021-12-21T15:56:00Z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6b48e42f-81c6-463f-9ab4-e85622e5352e</vt:lpwstr>
  </property>
  <property fmtid="{D5CDD505-2E9C-101B-9397-08002B2CF9AE}" pid="4" name="TaxKeyword">
    <vt:lpwstr/>
  </property>
  <property fmtid="{D5CDD505-2E9C-101B-9397-08002B2CF9AE}" pid="5" name="gwDocumentType">
    <vt:lpwstr>6;#Arbeitspapier|219cb209-751a-48a5-aa85-f0636cd20318</vt:lpwstr>
  </property>
</Properties>
</file>