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B2D13" w14:textId="77777777" w:rsidR="001850ED" w:rsidRPr="00336989" w:rsidRDefault="002E04C4" w:rsidP="001850ED">
      <w:pPr>
        <w:pStyle w:val="Text85pt"/>
      </w:pPr>
      <w:r>
        <w:t>Finanzdirektion</w:t>
      </w:r>
      <w:r>
        <w:br/>
        <w:t>Amt für Informatik und Organisation</w:t>
      </w:r>
    </w:p>
    <w:p w14:paraId="42ED36AD" w14:textId="77777777" w:rsidR="001850ED" w:rsidRPr="00C21E1D" w:rsidRDefault="001850ED" w:rsidP="001850ED">
      <w:pPr>
        <w:pStyle w:val="Titel"/>
        <w:spacing w:before="40"/>
      </w:pPr>
    </w:p>
    <w:p w14:paraId="21575F98" w14:textId="7827E09D" w:rsidR="001850ED" w:rsidRPr="00C21E1D" w:rsidRDefault="0006718D" w:rsidP="001850ED">
      <w:pPr>
        <w:pStyle w:val="Titel"/>
        <w:spacing w:before="40"/>
      </w:pPr>
      <w:r>
        <w:t xml:space="preserve">Rahmenvertrag </w:t>
      </w:r>
    </w:p>
    <w:p w14:paraId="2FFB0E68" w14:textId="77777777" w:rsidR="00C21E1D" w:rsidRDefault="00C21E1D" w:rsidP="00C21E1D">
      <w:pPr>
        <w:pStyle w:val="TextkrperTitelseite"/>
        <w:rPr>
          <w:lang w:val="de-CH"/>
        </w:rPr>
      </w:pPr>
    </w:p>
    <w:p w14:paraId="4D646A7F" w14:textId="5E93ADCF" w:rsidR="00C21E1D" w:rsidRPr="00112F8B" w:rsidRDefault="00C21E1D" w:rsidP="00C21E1D">
      <w:pPr>
        <w:pStyle w:val="TextkrperTitelseite"/>
        <w:rPr>
          <w:lang w:val="de-CH"/>
        </w:rPr>
      </w:pPr>
      <w:r w:rsidRPr="00C21E1D">
        <w:rPr>
          <w:lang w:val="de-CH"/>
        </w:rPr>
        <w:t xml:space="preserve">betreffend </w:t>
      </w:r>
      <w:r w:rsidR="00112F8B" w:rsidRPr="00866D10">
        <w:rPr>
          <w:highlight w:val="yellow"/>
          <w:lang w:val="de-CH"/>
        </w:rPr>
        <w:t>XYZ</w:t>
      </w:r>
    </w:p>
    <w:p w14:paraId="20566540" w14:textId="77777777" w:rsidR="00C21E1D" w:rsidRPr="00C21E1D" w:rsidRDefault="00C21E1D" w:rsidP="00C21E1D">
      <w:pPr>
        <w:pStyle w:val="TextkrperTitelseite"/>
        <w:tabs>
          <w:tab w:val="left" w:pos="2552"/>
        </w:tabs>
        <w:spacing w:before="200"/>
        <w:rPr>
          <w:lang w:val="de-CH"/>
        </w:rPr>
      </w:pPr>
      <w:r w:rsidRPr="00C21E1D">
        <w:rPr>
          <w:lang w:val="de-CH"/>
        </w:rPr>
        <w:t xml:space="preserve">über die maximale Laufzeit von </w:t>
      </w:r>
      <w:r w:rsidRPr="00C21E1D">
        <w:rPr>
          <w:highlight w:val="yellow"/>
          <w:lang w:val="de-CH"/>
        </w:rPr>
        <w:t>[…]</w:t>
      </w:r>
    </w:p>
    <w:p w14:paraId="2D771D4C" w14:textId="77777777" w:rsidR="00C21E1D" w:rsidRPr="00C21E1D" w:rsidRDefault="00C21E1D" w:rsidP="00C21E1D">
      <w:pPr>
        <w:pStyle w:val="TextkrperTitelseite"/>
        <w:tabs>
          <w:tab w:val="left" w:pos="2552"/>
        </w:tabs>
        <w:rPr>
          <w:lang w:val="de-CH"/>
        </w:rPr>
      </w:pPr>
      <w:r w:rsidRPr="00C21E1D">
        <w:rPr>
          <w:highlight w:val="yellow"/>
          <w:lang w:val="de-CH"/>
        </w:rPr>
        <w:t>mit einem Gesamtkostendach von CHF […]</w:t>
      </w:r>
    </w:p>
    <w:p w14:paraId="4DABA64E" w14:textId="77777777" w:rsidR="00C21E1D" w:rsidRPr="00C21E1D" w:rsidRDefault="00C21E1D" w:rsidP="00C21E1D">
      <w:pPr>
        <w:pStyle w:val="TextkrperTitelseite"/>
        <w:tabs>
          <w:tab w:val="left" w:pos="3261"/>
        </w:tabs>
        <w:rPr>
          <w:lang w:val="de-CH"/>
        </w:rPr>
      </w:pPr>
    </w:p>
    <w:p w14:paraId="4D17D2EE" w14:textId="77777777" w:rsidR="00C21E1D" w:rsidRPr="00C21E1D" w:rsidRDefault="00C21E1D" w:rsidP="00C21E1D">
      <w:pPr>
        <w:pStyle w:val="TextkrperTitelseite"/>
        <w:tabs>
          <w:tab w:val="left" w:pos="3261"/>
        </w:tabs>
        <w:rPr>
          <w:lang w:val="de-CH"/>
        </w:rPr>
      </w:pPr>
      <w:r w:rsidRPr="00C21E1D">
        <w:rPr>
          <w:lang w:val="de-CH"/>
        </w:rPr>
        <w:t>zwischen dem Leistungsbezüger</w:t>
      </w:r>
    </w:p>
    <w:p w14:paraId="2603D113" w14:textId="77777777" w:rsidR="00C21E1D" w:rsidRPr="00C21E1D" w:rsidRDefault="00C21E1D" w:rsidP="00C21E1D">
      <w:pPr>
        <w:pStyle w:val="TextkrperTitelseite"/>
        <w:tabs>
          <w:tab w:val="left" w:pos="3261"/>
        </w:tabs>
        <w:rPr>
          <w:lang w:val="de-CH"/>
        </w:rPr>
      </w:pPr>
      <w:r w:rsidRPr="00C21E1D">
        <w:rPr>
          <w:b/>
          <w:lang w:val="de-CH"/>
        </w:rPr>
        <w:t>Kanton Bern</w:t>
      </w:r>
      <w:r w:rsidRPr="00C21E1D">
        <w:rPr>
          <w:lang w:val="de-CH"/>
        </w:rPr>
        <w:t>, handelnd durch das Amt für Informatik und Organisation,</w:t>
      </w:r>
    </w:p>
    <w:p w14:paraId="7B788CDB" w14:textId="77777777" w:rsidR="00C21E1D" w:rsidRPr="00C21E1D" w:rsidRDefault="00C21E1D" w:rsidP="00C21E1D">
      <w:pPr>
        <w:pStyle w:val="TextkrperTitelseite"/>
        <w:tabs>
          <w:tab w:val="right" w:pos="9072"/>
        </w:tabs>
        <w:rPr>
          <w:lang w:val="de-CH"/>
        </w:rPr>
      </w:pPr>
      <w:r w:rsidRPr="00C21E1D">
        <w:rPr>
          <w:lang w:val="de-CH"/>
        </w:rPr>
        <w:t>Wildhainweg 9, 3012 Bern</w:t>
      </w:r>
    </w:p>
    <w:p w14:paraId="5AC0AE49" w14:textId="3B7A1521" w:rsidR="00C21E1D" w:rsidRPr="00C21E1D" w:rsidRDefault="00C21E1D" w:rsidP="00C21E1D">
      <w:pPr>
        <w:pStyle w:val="TextkrperTitelseite"/>
        <w:tabs>
          <w:tab w:val="right" w:pos="9072"/>
        </w:tabs>
        <w:rPr>
          <w:lang w:val="de-CH"/>
        </w:rPr>
      </w:pPr>
      <w:r w:rsidRPr="00C21E1D">
        <w:rPr>
          <w:lang w:val="de-CH"/>
        </w:rPr>
        <w:tab/>
        <w:t>nachstehend «</w:t>
      </w:r>
      <w:r w:rsidR="001041B3" w:rsidRPr="000A3BE2">
        <w:rPr>
          <w:lang w:val="de-CH"/>
        </w:rPr>
        <w:t>KAIO</w:t>
      </w:r>
      <w:r w:rsidRPr="00C21E1D">
        <w:rPr>
          <w:lang w:val="de-CH"/>
        </w:rPr>
        <w:t>»</w:t>
      </w:r>
    </w:p>
    <w:p w14:paraId="2CEB02C2" w14:textId="77777777" w:rsidR="00C21E1D" w:rsidRPr="00C21E1D" w:rsidRDefault="00C21E1D" w:rsidP="00C21E1D">
      <w:pPr>
        <w:pStyle w:val="TextkrperTitelseite"/>
        <w:tabs>
          <w:tab w:val="right" w:pos="9072"/>
        </w:tabs>
        <w:rPr>
          <w:lang w:val="de-CH"/>
        </w:rPr>
      </w:pPr>
      <w:r w:rsidRPr="00C21E1D">
        <w:rPr>
          <w:lang w:val="de-CH"/>
        </w:rPr>
        <w:t>und der Leistungserbringerin</w:t>
      </w:r>
    </w:p>
    <w:p w14:paraId="4ED596F4" w14:textId="4A417736" w:rsidR="00C21E1D" w:rsidRPr="000A3BE2" w:rsidRDefault="00C21E1D" w:rsidP="00C21E1D">
      <w:pPr>
        <w:pStyle w:val="TextkrperTitelseite"/>
        <w:tabs>
          <w:tab w:val="right" w:pos="9072"/>
        </w:tabs>
        <w:rPr>
          <w:b/>
          <w:highlight w:val="yellow"/>
          <w:lang w:val="de-CH"/>
        </w:rPr>
      </w:pPr>
      <w:r w:rsidRPr="000A3BE2">
        <w:rPr>
          <w:b/>
          <w:highlight w:val="yellow"/>
          <w:lang w:val="de-CH"/>
        </w:rPr>
        <w:t>[</w:t>
      </w:r>
      <w:r w:rsidR="00B812AE" w:rsidRPr="000A3BE2">
        <w:rPr>
          <w:b/>
          <w:highlight w:val="yellow"/>
          <w:lang w:val="de-CH"/>
        </w:rPr>
        <w:t>Name</w:t>
      </w:r>
      <w:r w:rsidRPr="000A3BE2">
        <w:rPr>
          <w:b/>
          <w:highlight w:val="yellow"/>
          <w:lang w:val="de-CH"/>
        </w:rPr>
        <w:t>]</w:t>
      </w:r>
      <w:r w:rsidRPr="000A3BE2">
        <w:rPr>
          <w:highlight w:val="yellow"/>
          <w:lang w:val="de-CH"/>
        </w:rPr>
        <w:t>,</w:t>
      </w:r>
    </w:p>
    <w:p w14:paraId="730CFD9B" w14:textId="6887A217" w:rsidR="00C21E1D" w:rsidRPr="00A67BE7" w:rsidRDefault="00C21E1D" w:rsidP="00C21E1D">
      <w:pPr>
        <w:pStyle w:val="TextkrperTitelseite"/>
        <w:tabs>
          <w:tab w:val="right" w:pos="9072"/>
        </w:tabs>
      </w:pPr>
      <w:r w:rsidRPr="00B812AE">
        <w:rPr>
          <w:highlight w:val="yellow"/>
        </w:rPr>
        <w:t>[</w:t>
      </w:r>
      <w:proofErr w:type="spellStart"/>
      <w:r w:rsidR="00B812AE" w:rsidRPr="00B812AE">
        <w:rPr>
          <w:highlight w:val="yellow"/>
        </w:rPr>
        <w:t>Adresse</w:t>
      </w:r>
      <w:proofErr w:type="spellEnd"/>
      <w:r w:rsidRPr="00B812AE">
        <w:rPr>
          <w:highlight w:val="yellow"/>
        </w:rPr>
        <w:t>]</w:t>
      </w:r>
    </w:p>
    <w:p w14:paraId="546A23E2" w14:textId="266735D4" w:rsidR="00C21E1D" w:rsidRPr="002E04C4" w:rsidRDefault="00C21E1D" w:rsidP="00C21E1D">
      <w:pPr>
        <w:pStyle w:val="TextkrperTitelseite"/>
        <w:tabs>
          <w:tab w:val="right" w:pos="9072"/>
        </w:tabs>
        <w:spacing w:after="600"/>
        <w:rPr>
          <w:lang w:val="de-CH"/>
        </w:rPr>
      </w:pPr>
      <w:r w:rsidRPr="000F064E">
        <w:tab/>
      </w:r>
      <w:r w:rsidRPr="002E04C4">
        <w:rPr>
          <w:lang w:val="de-CH"/>
        </w:rPr>
        <w:t>nachstehend «</w:t>
      </w:r>
      <w:r w:rsidR="001041B3" w:rsidRPr="00C21E1D">
        <w:rPr>
          <w:lang w:val="de-CH"/>
        </w:rPr>
        <w:t>Leistungserbringerin</w:t>
      </w:r>
      <w:r w:rsidRPr="002E04C4">
        <w:rPr>
          <w:lang w:val="de-CH"/>
        </w:rPr>
        <w:t>»</w:t>
      </w:r>
    </w:p>
    <w:tbl>
      <w:tblPr>
        <w:tblW w:w="0" w:type="auto"/>
        <w:tblCellMar>
          <w:left w:w="0" w:type="dxa"/>
          <w:right w:w="0" w:type="dxa"/>
        </w:tblCellMar>
        <w:tblLook w:val="04A0" w:firstRow="1" w:lastRow="0" w:firstColumn="1" w:lastColumn="0" w:noHBand="0" w:noVBand="1"/>
      </w:tblPr>
      <w:tblGrid>
        <w:gridCol w:w="5387"/>
        <w:gridCol w:w="4080"/>
      </w:tblGrid>
      <w:tr w:rsidR="00C21E1D" w:rsidRPr="005F79A7" w14:paraId="6174D62C" w14:textId="77777777" w:rsidTr="00C21E1D">
        <w:trPr>
          <w:trHeight w:val="113"/>
        </w:trPr>
        <w:tc>
          <w:tcPr>
            <w:tcW w:w="5387" w:type="dxa"/>
          </w:tcPr>
          <w:p w14:paraId="06EF899E" w14:textId="58B940C0" w:rsidR="00C21E1D" w:rsidRPr="00112F8B" w:rsidRDefault="00C21E1D" w:rsidP="001850ED">
            <w:pPr>
              <w:pStyle w:val="Textkrper"/>
              <w:spacing w:after="400"/>
              <w:rPr>
                <w:b/>
                <w:sz w:val="20"/>
                <w:lang w:val="de-CH"/>
              </w:rPr>
            </w:pPr>
            <w:r w:rsidRPr="00112F8B">
              <w:rPr>
                <w:b/>
                <w:sz w:val="20"/>
                <w:lang w:val="de-CH"/>
              </w:rPr>
              <w:t>Für das</w:t>
            </w:r>
            <w:r w:rsidRPr="0086159E">
              <w:rPr>
                <w:b/>
                <w:sz w:val="20"/>
                <w:lang w:val="de-CH"/>
              </w:rPr>
              <w:t xml:space="preserve"> </w:t>
            </w:r>
            <w:r w:rsidRPr="0086159E">
              <w:rPr>
                <w:b/>
                <w:sz w:val="20"/>
              </w:rPr>
              <w:fldChar w:fldCharType="begin"/>
            </w:r>
            <w:r w:rsidRPr="0086159E">
              <w:rPr>
                <w:b/>
                <w:sz w:val="20"/>
                <w:lang w:val="de-CH"/>
              </w:rPr>
              <w:instrText xml:space="preserve"> REF  LBezügerin  \* MERGEFORMAT </w:instrText>
            </w:r>
            <w:r w:rsidRPr="0086159E">
              <w:rPr>
                <w:b/>
                <w:sz w:val="20"/>
              </w:rPr>
              <w:fldChar w:fldCharType="separate"/>
            </w:r>
            <w:r w:rsidR="00E83D36" w:rsidRPr="00E83D36">
              <w:rPr>
                <w:b/>
                <w:bCs w:val="0"/>
                <w:sz w:val="20"/>
                <w:lang w:val="de-DE"/>
              </w:rPr>
              <w:t>KAIO</w:t>
            </w:r>
            <w:r w:rsidRPr="0086159E">
              <w:rPr>
                <w:b/>
                <w:sz w:val="20"/>
              </w:rPr>
              <w:fldChar w:fldCharType="end"/>
            </w:r>
            <w:r w:rsidRPr="00112F8B">
              <w:rPr>
                <w:b/>
                <w:sz w:val="20"/>
                <w:lang w:val="de-CH"/>
              </w:rPr>
              <w:t>:</w:t>
            </w:r>
          </w:p>
        </w:tc>
        <w:tc>
          <w:tcPr>
            <w:tcW w:w="4080" w:type="dxa"/>
          </w:tcPr>
          <w:p w14:paraId="2E7F372F" w14:textId="77777777" w:rsidR="00C21E1D" w:rsidRPr="00112F8B" w:rsidRDefault="00C21E1D" w:rsidP="001850ED">
            <w:pPr>
              <w:pStyle w:val="Textkrper"/>
              <w:spacing w:after="100" w:afterAutospacing="1"/>
              <w:rPr>
                <w:b/>
                <w:sz w:val="20"/>
                <w:lang w:val="de-CH"/>
              </w:rPr>
            </w:pPr>
          </w:p>
        </w:tc>
      </w:tr>
      <w:tr w:rsidR="00C21E1D" w:rsidRPr="005F79A7" w14:paraId="6581B0CF" w14:textId="77777777" w:rsidTr="00C21E1D">
        <w:tc>
          <w:tcPr>
            <w:tcW w:w="5387" w:type="dxa"/>
          </w:tcPr>
          <w:p w14:paraId="5A49367E" w14:textId="68B78FE3" w:rsidR="00C21E1D" w:rsidRPr="005F79A7" w:rsidRDefault="00C21E1D" w:rsidP="001850ED">
            <w:pPr>
              <w:pStyle w:val="Textkrper"/>
              <w:tabs>
                <w:tab w:val="left" w:leader="dot" w:pos="3686"/>
              </w:tabs>
              <w:spacing w:after="320"/>
              <w:rPr>
                <w:sz w:val="20"/>
              </w:rPr>
            </w:pPr>
          </w:p>
        </w:tc>
        <w:tc>
          <w:tcPr>
            <w:tcW w:w="4080" w:type="dxa"/>
          </w:tcPr>
          <w:p w14:paraId="45BC57D0" w14:textId="1A19F85C" w:rsidR="00C21E1D" w:rsidRPr="005F79A7" w:rsidRDefault="00C21E1D" w:rsidP="001850ED">
            <w:pPr>
              <w:pStyle w:val="Textkrper"/>
              <w:tabs>
                <w:tab w:val="left" w:leader="dot" w:pos="3686"/>
              </w:tabs>
              <w:spacing w:after="320"/>
              <w:rPr>
                <w:sz w:val="20"/>
              </w:rPr>
            </w:pPr>
          </w:p>
        </w:tc>
      </w:tr>
      <w:tr w:rsidR="00C21E1D" w:rsidRPr="005F79A7" w14:paraId="109D69D3" w14:textId="77777777" w:rsidTr="00C21E1D">
        <w:tc>
          <w:tcPr>
            <w:tcW w:w="5387" w:type="dxa"/>
          </w:tcPr>
          <w:p w14:paraId="421D1ECD" w14:textId="4A734ED8" w:rsidR="00C21E1D" w:rsidRPr="00C21E1D" w:rsidRDefault="00C21E1D" w:rsidP="00C21E1D">
            <w:pPr>
              <w:pStyle w:val="Textkrper"/>
              <w:tabs>
                <w:tab w:val="left" w:leader="dot" w:pos="3686"/>
              </w:tabs>
              <w:spacing w:after="200"/>
              <w:rPr>
                <w:sz w:val="20"/>
                <w:lang w:val="de-CH"/>
              </w:rPr>
            </w:pPr>
          </w:p>
          <w:p w14:paraId="72337204" w14:textId="700366BE" w:rsidR="00C21E1D" w:rsidRPr="00C21E1D" w:rsidRDefault="00C21E1D" w:rsidP="001850ED">
            <w:pPr>
              <w:pStyle w:val="Textkrper"/>
              <w:tabs>
                <w:tab w:val="left" w:leader="dot" w:pos="3686"/>
              </w:tabs>
              <w:rPr>
                <w:sz w:val="20"/>
                <w:highlight w:val="yellow"/>
                <w:lang w:val="de-CH"/>
              </w:rPr>
            </w:pPr>
          </w:p>
          <w:p w14:paraId="3AA9F199" w14:textId="57F0E7FA" w:rsidR="00C21E1D" w:rsidRPr="00C21E1D" w:rsidRDefault="00C21E1D" w:rsidP="009304EB">
            <w:pPr>
              <w:pStyle w:val="Textkrper"/>
              <w:tabs>
                <w:tab w:val="left" w:leader="dot" w:pos="3686"/>
              </w:tabs>
              <w:spacing w:after="320"/>
              <w:rPr>
                <w:sz w:val="20"/>
                <w:lang w:val="de-CH"/>
              </w:rPr>
            </w:pPr>
            <w:r w:rsidRPr="00C21E1D">
              <w:rPr>
                <w:rFonts w:eastAsia="Times New Roman"/>
                <w:sz w:val="20"/>
                <w:highlight w:val="yellow"/>
                <w:lang w:val="de-CH"/>
              </w:rPr>
              <w:t>[</w:t>
            </w:r>
            <w:r w:rsidR="009304EB" w:rsidRPr="009304EB">
              <w:rPr>
                <w:rFonts w:eastAsia="Times New Roman"/>
                <w:sz w:val="20"/>
                <w:highlight w:val="yellow"/>
                <w:lang w:val="de-CH"/>
              </w:rPr>
              <w:t>Funktion</w:t>
            </w:r>
            <w:r w:rsidRPr="00C21E1D">
              <w:rPr>
                <w:rFonts w:eastAsia="Times New Roman"/>
                <w:sz w:val="20"/>
                <w:highlight w:val="yellow"/>
                <w:lang w:val="de-CH"/>
              </w:rPr>
              <w:t>]</w:t>
            </w:r>
          </w:p>
        </w:tc>
        <w:tc>
          <w:tcPr>
            <w:tcW w:w="4080" w:type="dxa"/>
          </w:tcPr>
          <w:p w14:paraId="4B0C0422" w14:textId="22B180E9" w:rsidR="00F218C0" w:rsidRDefault="00F218C0" w:rsidP="001850ED">
            <w:pPr>
              <w:pStyle w:val="Textkrper"/>
              <w:tabs>
                <w:tab w:val="left" w:leader="dot" w:pos="3686"/>
              </w:tabs>
              <w:rPr>
                <w:rFonts w:eastAsia="Times New Roman"/>
                <w:sz w:val="20"/>
                <w:highlight w:val="yellow"/>
                <w:lang w:val="de-CH"/>
              </w:rPr>
            </w:pPr>
          </w:p>
          <w:p w14:paraId="4D25E6C5" w14:textId="77777777" w:rsidR="00F218C0" w:rsidRDefault="00F218C0" w:rsidP="001850ED">
            <w:pPr>
              <w:pStyle w:val="Textkrper"/>
              <w:tabs>
                <w:tab w:val="left" w:leader="dot" w:pos="3686"/>
              </w:tabs>
              <w:rPr>
                <w:rFonts w:eastAsia="Times New Roman"/>
                <w:sz w:val="20"/>
                <w:highlight w:val="yellow"/>
                <w:lang w:val="de-CH"/>
              </w:rPr>
            </w:pPr>
          </w:p>
          <w:p w14:paraId="22B6ABDD" w14:textId="77777777" w:rsidR="00F218C0" w:rsidRDefault="00F218C0" w:rsidP="001850ED">
            <w:pPr>
              <w:pStyle w:val="Textkrper"/>
              <w:tabs>
                <w:tab w:val="left" w:leader="dot" w:pos="3686"/>
              </w:tabs>
              <w:rPr>
                <w:rFonts w:eastAsia="Times New Roman"/>
                <w:sz w:val="20"/>
                <w:highlight w:val="yellow"/>
                <w:lang w:val="de-CH"/>
              </w:rPr>
            </w:pPr>
          </w:p>
          <w:p w14:paraId="3EC7C355" w14:textId="4BF66102" w:rsidR="00C21E1D" w:rsidRPr="00C21E1D" w:rsidRDefault="00C21E1D" w:rsidP="000A3BE2">
            <w:pPr>
              <w:pStyle w:val="Textkrper"/>
              <w:tabs>
                <w:tab w:val="left" w:leader="dot" w:pos="3686"/>
              </w:tabs>
              <w:rPr>
                <w:sz w:val="20"/>
                <w:lang w:val="de-CH"/>
              </w:rPr>
            </w:pPr>
            <w:r w:rsidRPr="00C21E1D">
              <w:rPr>
                <w:rFonts w:eastAsia="Times New Roman"/>
                <w:sz w:val="20"/>
                <w:highlight w:val="yellow"/>
                <w:lang w:val="de-CH"/>
              </w:rPr>
              <w:t>[</w:t>
            </w:r>
            <w:r w:rsidR="000A3BE2" w:rsidRPr="009304EB">
              <w:rPr>
                <w:rFonts w:eastAsia="Times New Roman"/>
                <w:sz w:val="20"/>
                <w:highlight w:val="yellow"/>
                <w:lang w:val="de-CH"/>
              </w:rPr>
              <w:t>Funktion</w:t>
            </w:r>
            <w:r w:rsidRPr="00C21E1D">
              <w:rPr>
                <w:rFonts w:eastAsia="Times New Roman"/>
                <w:sz w:val="20"/>
                <w:highlight w:val="yellow"/>
                <w:lang w:val="de-CH"/>
              </w:rPr>
              <w:t>]</w:t>
            </w:r>
          </w:p>
        </w:tc>
      </w:tr>
      <w:tr w:rsidR="00C21E1D" w:rsidRPr="005F79A7" w14:paraId="0A1FD5A8" w14:textId="77777777" w:rsidTr="00C21E1D">
        <w:tc>
          <w:tcPr>
            <w:tcW w:w="5387" w:type="dxa"/>
          </w:tcPr>
          <w:p w14:paraId="01F1843F" w14:textId="4B404B5B" w:rsidR="00C21E1D" w:rsidRPr="005F79A7" w:rsidRDefault="00C21E1D" w:rsidP="001850ED">
            <w:pPr>
              <w:pStyle w:val="Textkrper"/>
              <w:spacing w:after="400"/>
              <w:rPr>
                <w:b/>
                <w:sz w:val="20"/>
              </w:rPr>
            </w:pPr>
            <w:proofErr w:type="spellStart"/>
            <w:r w:rsidRPr="005F79A7">
              <w:rPr>
                <w:b/>
                <w:sz w:val="20"/>
              </w:rPr>
              <w:t>Für</w:t>
            </w:r>
            <w:proofErr w:type="spellEnd"/>
            <w:r w:rsidRPr="005F79A7">
              <w:rPr>
                <w:b/>
                <w:sz w:val="20"/>
              </w:rPr>
              <w:t xml:space="preserve"> die </w:t>
            </w:r>
            <w:r w:rsidRPr="005F79A7">
              <w:rPr>
                <w:b/>
                <w:sz w:val="20"/>
              </w:rPr>
              <w:fldChar w:fldCharType="begin"/>
            </w:r>
            <w:r w:rsidRPr="005F79A7">
              <w:rPr>
                <w:b/>
                <w:sz w:val="20"/>
              </w:rPr>
              <w:instrText xml:space="preserve"> REF  LErbringerin  \* MERGEFORMAT </w:instrText>
            </w:r>
            <w:r w:rsidRPr="005F79A7">
              <w:rPr>
                <w:b/>
                <w:sz w:val="20"/>
              </w:rPr>
              <w:fldChar w:fldCharType="separate"/>
            </w:r>
            <w:r w:rsidR="00E83D36" w:rsidRPr="00E83D36">
              <w:rPr>
                <w:b/>
                <w:noProof/>
                <w:sz w:val="20"/>
              </w:rPr>
              <w:t>Leistungserbringerin</w:t>
            </w:r>
            <w:r w:rsidRPr="005F79A7">
              <w:rPr>
                <w:b/>
                <w:sz w:val="20"/>
              </w:rPr>
              <w:fldChar w:fldCharType="end"/>
            </w:r>
            <w:r w:rsidRPr="005F79A7">
              <w:rPr>
                <w:b/>
                <w:sz w:val="20"/>
              </w:rPr>
              <w:t>:</w:t>
            </w:r>
          </w:p>
        </w:tc>
        <w:tc>
          <w:tcPr>
            <w:tcW w:w="4080" w:type="dxa"/>
          </w:tcPr>
          <w:p w14:paraId="296B0808" w14:textId="77777777" w:rsidR="00C21E1D" w:rsidRPr="005F79A7" w:rsidRDefault="00C21E1D" w:rsidP="001850ED">
            <w:pPr>
              <w:pStyle w:val="Textkrper"/>
              <w:rPr>
                <w:b/>
                <w:sz w:val="20"/>
              </w:rPr>
            </w:pPr>
          </w:p>
        </w:tc>
      </w:tr>
      <w:tr w:rsidR="00C21E1D" w:rsidRPr="005F79A7" w14:paraId="132A339F" w14:textId="77777777" w:rsidTr="00C21E1D">
        <w:tc>
          <w:tcPr>
            <w:tcW w:w="5387" w:type="dxa"/>
          </w:tcPr>
          <w:p w14:paraId="025441BC" w14:textId="77777777" w:rsidR="00C21E1D" w:rsidRPr="005F79A7" w:rsidRDefault="00C21E1D" w:rsidP="001850ED">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c>
          <w:tcPr>
            <w:tcW w:w="4080" w:type="dxa"/>
          </w:tcPr>
          <w:p w14:paraId="756A8982" w14:textId="77777777" w:rsidR="00C21E1D" w:rsidRPr="005F79A7" w:rsidRDefault="00C21E1D" w:rsidP="001850ED">
            <w:pPr>
              <w:pStyle w:val="Textkrper"/>
              <w:tabs>
                <w:tab w:val="left" w:leader="dot" w:pos="3686"/>
              </w:tabs>
              <w:spacing w:after="320"/>
              <w:rPr>
                <w:sz w:val="20"/>
              </w:rPr>
            </w:pPr>
            <w:r w:rsidRPr="005F79A7">
              <w:rPr>
                <w:rFonts w:eastAsia="Times New Roman"/>
                <w:sz w:val="20"/>
                <w:highlight w:val="yellow"/>
              </w:rPr>
              <w:t>[Ort]</w:t>
            </w:r>
            <w:r w:rsidRPr="005F79A7">
              <w:rPr>
                <w:rFonts w:eastAsia="Times New Roman"/>
                <w:sz w:val="20"/>
              </w:rPr>
              <w:t xml:space="preserve">, den </w:t>
            </w:r>
            <w:r w:rsidRPr="005F79A7">
              <w:rPr>
                <w:rFonts w:eastAsia="Times New Roman"/>
                <w:sz w:val="20"/>
              </w:rPr>
              <w:tab/>
            </w:r>
          </w:p>
        </w:tc>
      </w:tr>
      <w:tr w:rsidR="00C21E1D" w:rsidRPr="005F79A7" w14:paraId="12DC20A1" w14:textId="77777777" w:rsidTr="00C21E1D">
        <w:tc>
          <w:tcPr>
            <w:tcW w:w="5387" w:type="dxa"/>
          </w:tcPr>
          <w:p w14:paraId="550B1AD3"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2610F61B"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73BE4166" w14:textId="00CA262A" w:rsidR="00C21E1D" w:rsidRPr="009304EB" w:rsidRDefault="00C21E1D" w:rsidP="001850ED">
            <w:pPr>
              <w:pStyle w:val="Textkrper"/>
              <w:tabs>
                <w:tab w:val="left" w:leader="dot" w:pos="3686"/>
              </w:tabs>
              <w:rPr>
                <w:sz w:val="20"/>
                <w:highlight w:val="yellow"/>
                <w:lang w:val="de-CH"/>
              </w:rPr>
            </w:pPr>
            <w:r w:rsidRPr="00C21E1D">
              <w:rPr>
                <w:rFonts w:eastAsia="Times New Roman"/>
                <w:sz w:val="20"/>
                <w:highlight w:val="yellow"/>
                <w:lang w:val="de-CH"/>
              </w:rPr>
              <w:t>[</w:t>
            </w:r>
            <w:r w:rsidR="009304EB" w:rsidRPr="009304EB">
              <w:rPr>
                <w:rFonts w:eastAsia="Times New Roman"/>
                <w:sz w:val="20"/>
                <w:highlight w:val="yellow"/>
                <w:lang w:val="de-CH"/>
              </w:rPr>
              <w:t>Vorname und Name</w:t>
            </w:r>
            <w:r w:rsidRPr="009304EB">
              <w:rPr>
                <w:rFonts w:eastAsia="Times New Roman"/>
                <w:sz w:val="20"/>
                <w:highlight w:val="yellow"/>
                <w:lang w:val="de-CH"/>
              </w:rPr>
              <w:t>]</w:t>
            </w:r>
          </w:p>
          <w:p w14:paraId="2E428E42" w14:textId="77777777" w:rsidR="00C21E1D" w:rsidRDefault="00C21E1D" w:rsidP="009304EB">
            <w:pPr>
              <w:pStyle w:val="Textkrper"/>
              <w:tabs>
                <w:tab w:val="left" w:leader="dot" w:pos="3686"/>
              </w:tabs>
              <w:rPr>
                <w:rFonts w:eastAsia="Times New Roman"/>
                <w:sz w:val="20"/>
                <w:lang w:val="de-CH"/>
              </w:rPr>
            </w:pPr>
            <w:r w:rsidRPr="009304EB">
              <w:rPr>
                <w:rFonts w:eastAsia="Times New Roman"/>
                <w:sz w:val="20"/>
                <w:highlight w:val="yellow"/>
                <w:lang w:val="de-CH"/>
              </w:rPr>
              <w:t>[</w:t>
            </w:r>
            <w:r w:rsidR="009304EB" w:rsidRPr="009304EB">
              <w:rPr>
                <w:rFonts w:eastAsia="Times New Roman"/>
                <w:sz w:val="20"/>
                <w:highlight w:val="yellow"/>
                <w:lang w:val="de-CH"/>
              </w:rPr>
              <w:t>Funktion</w:t>
            </w:r>
            <w:r w:rsidRPr="009304EB">
              <w:rPr>
                <w:rFonts w:eastAsia="Times New Roman"/>
                <w:sz w:val="20"/>
                <w:highlight w:val="yellow"/>
                <w:lang w:val="de-CH"/>
              </w:rPr>
              <w:t>]</w:t>
            </w:r>
          </w:p>
          <w:p w14:paraId="6F17BD80" w14:textId="77777777" w:rsidR="00747CA3" w:rsidRDefault="00747CA3" w:rsidP="009304EB">
            <w:pPr>
              <w:pStyle w:val="Textkrper"/>
              <w:tabs>
                <w:tab w:val="left" w:leader="dot" w:pos="3686"/>
              </w:tabs>
              <w:rPr>
                <w:rFonts w:eastAsia="Times New Roman"/>
                <w:sz w:val="20"/>
                <w:lang w:val="de-CH"/>
              </w:rPr>
            </w:pPr>
          </w:p>
          <w:p w14:paraId="6DCC4DC7" w14:textId="77777777" w:rsidR="00747CA3" w:rsidRDefault="00747CA3" w:rsidP="009304EB">
            <w:pPr>
              <w:pStyle w:val="Textkrper"/>
              <w:tabs>
                <w:tab w:val="left" w:leader="dot" w:pos="3686"/>
              </w:tabs>
              <w:rPr>
                <w:rFonts w:eastAsia="Times New Roman"/>
                <w:sz w:val="20"/>
                <w:lang w:val="de-CH"/>
              </w:rPr>
            </w:pPr>
          </w:p>
          <w:p w14:paraId="40172613" w14:textId="77777777" w:rsidR="00747CA3" w:rsidRDefault="00747CA3" w:rsidP="009304EB">
            <w:pPr>
              <w:pStyle w:val="Textkrper"/>
              <w:tabs>
                <w:tab w:val="left" w:leader="dot" w:pos="3686"/>
              </w:tabs>
              <w:rPr>
                <w:rFonts w:eastAsia="Times New Roman"/>
                <w:sz w:val="20"/>
                <w:lang w:val="de-CH"/>
              </w:rPr>
            </w:pPr>
          </w:p>
          <w:p w14:paraId="64DFCCDB" w14:textId="7B672C30" w:rsidR="00747CA3" w:rsidRPr="00C21E1D" w:rsidRDefault="00747CA3" w:rsidP="009304EB">
            <w:pPr>
              <w:pStyle w:val="Textkrper"/>
              <w:tabs>
                <w:tab w:val="left" w:leader="dot" w:pos="3686"/>
              </w:tabs>
              <w:rPr>
                <w:sz w:val="20"/>
                <w:lang w:val="de-CH"/>
              </w:rPr>
            </w:pPr>
          </w:p>
        </w:tc>
        <w:tc>
          <w:tcPr>
            <w:tcW w:w="4080" w:type="dxa"/>
          </w:tcPr>
          <w:p w14:paraId="78C2CF7D" w14:textId="77777777" w:rsidR="00C21E1D" w:rsidRPr="00C21E1D" w:rsidRDefault="00C21E1D" w:rsidP="001850ED">
            <w:pPr>
              <w:pStyle w:val="Textkrper"/>
              <w:tabs>
                <w:tab w:val="left" w:leader="dot" w:pos="3686"/>
              </w:tabs>
              <w:spacing w:after="320"/>
              <w:rPr>
                <w:sz w:val="20"/>
                <w:lang w:val="de-CH"/>
              </w:rPr>
            </w:pPr>
            <w:r w:rsidRPr="00C21E1D">
              <w:rPr>
                <w:sz w:val="20"/>
                <w:lang w:val="de-CH"/>
              </w:rPr>
              <w:t>Unterschrift</w:t>
            </w:r>
          </w:p>
          <w:p w14:paraId="649ED7C2" w14:textId="77777777" w:rsidR="00C21E1D" w:rsidRPr="00C21E1D" w:rsidRDefault="00C21E1D" w:rsidP="00C21E1D">
            <w:pPr>
              <w:pStyle w:val="Textkrper"/>
              <w:tabs>
                <w:tab w:val="left" w:leader="dot" w:pos="3686"/>
              </w:tabs>
              <w:spacing w:after="200"/>
              <w:rPr>
                <w:sz w:val="20"/>
                <w:lang w:val="de-CH"/>
              </w:rPr>
            </w:pPr>
            <w:r w:rsidRPr="00C21E1D">
              <w:rPr>
                <w:rFonts w:eastAsia="Times New Roman"/>
                <w:sz w:val="20"/>
                <w:lang w:val="de-CH"/>
              </w:rPr>
              <w:tab/>
            </w:r>
          </w:p>
          <w:p w14:paraId="3CC8164D" w14:textId="277717F3" w:rsidR="00C21E1D" w:rsidRPr="009304EB" w:rsidRDefault="00C21E1D" w:rsidP="001850ED">
            <w:pPr>
              <w:pStyle w:val="Textkrper"/>
              <w:tabs>
                <w:tab w:val="left" w:leader="dot" w:pos="3686"/>
              </w:tabs>
              <w:rPr>
                <w:sz w:val="20"/>
                <w:highlight w:val="yellow"/>
                <w:lang w:val="de-CH"/>
              </w:rPr>
            </w:pPr>
            <w:r w:rsidRPr="009304EB">
              <w:rPr>
                <w:rFonts w:eastAsia="Times New Roman"/>
                <w:sz w:val="20"/>
                <w:highlight w:val="yellow"/>
                <w:lang w:val="de-CH"/>
              </w:rPr>
              <w:t>[</w:t>
            </w:r>
            <w:r w:rsidR="009304EB" w:rsidRPr="009304EB">
              <w:rPr>
                <w:rFonts w:eastAsia="Times New Roman"/>
                <w:sz w:val="20"/>
                <w:highlight w:val="yellow"/>
                <w:lang w:val="de-CH"/>
              </w:rPr>
              <w:t>Vorname und Name</w:t>
            </w:r>
            <w:r w:rsidRPr="009304EB">
              <w:rPr>
                <w:rFonts w:eastAsia="Times New Roman"/>
                <w:sz w:val="20"/>
                <w:highlight w:val="yellow"/>
                <w:lang w:val="de-CH"/>
              </w:rPr>
              <w:t>]</w:t>
            </w:r>
          </w:p>
          <w:p w14:paraId="630C663B" w14:textId="08C6CF29" w:rsidR="00C21E1D" w:rsidRDefault="00C21E1D" w:rsidP="001850ED">
            <w:pPr>
              <w:pStyle w:val="Textkrper"/>
              <w:tabs>
                <w:tab w:val="left" w:leader="dot" w:pos="3686"/>
              </w:tabs>
              <w:rPr>
                <w:rFonts w:eastAsia="Times New Roman"/>
                <w:sz w:val="20"/>
                <w:lang w:val="de-CH"/>
              </w:rPr>
            </w:pPr>
            <w:r w:rsidRPr="00C21E1D">
              <w:rPr>
                <w:rFonts w:eastAsia="Times New Roman"/>
                <w:sz w:val="20"/>
                <w:highlight w:val="yellow"/>
                <w:lang w:val="de-CH"/>
              </w:rPr>
              <w:t>[</w:t>
            </w:r>
            <w:r w:rsidR="009304EB" w:rsidRPr="009304EB">
              <w:rPr>
                <w:rFonts w:eastAsia="Times New Roman"/>
                <w:sz w:val="20"/>
                <w:highlight w:val="yellow"/>
                <w:lang w:val="de-CH"/>
              </w:rPr>
              <w:t>Funktion</w:t>
            </w:r>
            <w:r w:rsidRPr="009304EB">
              <w:rPr>
                <w:rFonts w:eastAsia="Times New Roman"/>
                <w:sz w:val="20"/>
                <w:highlight w:val="yellow"/>
                <w:lang w:val="de-CH"/>
              </w:rPr>
              <w:t>]</w:t>
            </w:r>
          </w:p>
          <w:p w14:paraId="6DBAD29A" w14:textId="77777777" w:rsidR="00C21E1D" w:rsidRDefault="00C21E1D" w:rsidP="001850ED">
            <w:pPr>
              <w:pStyle w:val="Textkrper"/>
              <w:tabs>
                <w:tab w:val="left" w:leader="dot" w:pos="3686"/>
              </w:tabs>
              <w:rPr>
                <w:rFonts w:eastAsia="Times New Roman"/>
                <w:sz w:val="20"/>
                <w:lang w:val="de-CH"/>
              </w:rPr>
            </w:pPr>
          </w:p>
          <w:p w14:paraId="332E50BD" w14:textId="77777777" w:rsidR="00C21E1D" w:rsidRPr="00C21E1D" w:rsidRDefault="00C21E1D" w:rsidP="001850ED">
            <w:pPr>
              <w:pStyle w:val="Textkrper"/>
              <w:tabs>
                <w:tab w:val="left" w:leader="dot" w:pos="3686"/>
              </w:tabs>
              <w:rPr>
                <w:sz w:val="20"/>
                <w:lang w:val="de-CH"/>
              </w:rPr>
            </w:pPr>
          </w:p>
        </w:tc>
      </w:tr>
    </w:tbl>
    <w:p w14:paraId="21DC7C49" w14:textId="17B8DAFD" w:rsidR="00C21E1D" w:rsidRPr="00616DCE" w:rsidRDefault="00C21E1D" w:rsidP="00747CA3">
      <w:pPr>
        <w:pStyle w:val="H1"/>
      </w:pPr>
      <w:bookmarkStart w:id="0" w:name="_Toc510022174"/>
      <w:bookmarkStart w:id="1" w:name="_Toc418575863"/>
      <w:bookmarkStart w:id="2" w:name="_Toc418575861"/>
      <w:r w:rsidRPr="00616DCE">
        <w:lastRenderedPageBreak/>
        <w:t>Präambel</w:t>
      </w:r>
      <w:bookmarkEnd w:id="0"/>
    </w:p>
    <w:p w14:paraId="2298AE0D" w14:textId="69369613" w:rsidR="00C21E1D" w:rsidRDefault="00C21E1D" w:rsidP="00C21E1D">
      <w:pPr>
        <w:pStyle w:val="Textkrper"/>
        <w:spacing w:line="300" w:lineRule="auto"/>
        <w:rPr>
          <w:lang w:val="de-CH"/>
        </w:rPr>
      </w:pPr>
      <w:r w:rsidRPr="00616DCE">
        <w:rPr>
          <w:lang w:val="de-CH"/>
        </w:rPr>
        <w:t xml:space="preserve">Das KAIO hat mit Publikation auf www.simap.ch vom </w:t>
      </w:r>
      <w:r w:rsidRPr="00616DCE">
        <w:rPr>
          <w:highlight w:val="yellow"/>
          <w:lang w:val="de-CH"/>
        </w:rPr>
        <w:t>[Datum]</w:t>
      </w:r>
      <w:r w:rsidRPr="00616DCE">
        <w:rPr>
          <w:lang w:val="de-CH"/>
        </w:rPr>
        <w:t xml:space="preserve"> (</w:t>
      </w:r>
      <w:r w:rsidRPr="00616DCE">
        <w:rPr>
          <w:highlight w:val="yellow"/>
          <w:lang w:val="de-CH"/>
        </w:rPr>
        <w:t>[Meldungsnummer]</w:t>
      </w:r>
      <w:r w:rsidRPr="00616DCE">
        <w:rPr>
          <w:lang w:val="de-CH"/>
        </w:rPr>
        <w:t>) die im vorliegenden Vertragswerk bezeichneten Leistungen im [</w:t>
      </w:r>
      <w:r w:rsidRPr="00616DCE">
        <w:rPr>
          <w:highlight w:val="yellow"/>
          <w:lang w:val="de-CH"/>
        </w:rPr>
        <w:t>offenen oder selektiven</w:t>
      </w:r>
      <w:r w:rsidRPr="00616DCE">
        <w:rPr>
          <w:lang w:val="de-CH"/>
        </w:rPr>
        <w:t xml:space="preserve">] Verfahren ausgeschrieben. Die Leistungserbringerin hat mit Verfügung vom </w:t>
      </w:r>
      <w:r w:rsidRPr="00616DCE">
        <w:rPr>
          <w:highlight w:val="yellow"/>
          <w:lang w:val="de-CH"/>
        </w:rPr>
        <w:t>[Datum]</w:t>
      </w:r>
      <w:r w:rsidRPr="00616DCE">
        <w:rPr>
          <w:lang w:val="de-CH"/>
        </w:rPr>
        <w:t xml:space="preserve"> den Zuschlag erhalten. </w:t>
      </w:r>
    </w:p>
    <w:p w14:paraId="6E285920" w14:textId="07D8315F" w:rsidR="002C206F" w:rsidRDefault="002C206F" w:rsidP="00C21E1D">
      <w:pPr>
        <w:pStyle w:val="Textkrper"/>
        <w:spacing w:line="300" w:lineRule="auto"/>
        <w:rPr>
          <w:lang w:val="de-CH"/>
        </w:rPr>
      </w:pPr>
    </w:p>
    <w:p w14:paraId="0BEACE60" w14:textId="49BE8A31" w:rsidR="002C206F" w:rsidRPr="00616DCE" w:rsidRDefault="002C206F" w:rsidP="00C21E1D">
      <w:pPr>
        <w:pStyle w:val="Textkrper"/>
        <w:spacing w:line="300" w:lineRule="auto"/>
        <w:rPr>
          <w:lang w:val="de-CH"/>
        </w:rPr>
      </w:pPr>
      <w:r>
        <w:rPr>
          <w:lang w:val="de-CH"/>
        </w:rPr>
        <w:t>Mit diesem Vertrag soll….</w:t>
      </w:r>
    </w:p>
    <w:p w14:paraId="5659DEAC" w14:textId="77777777" w:rsidR="00C21E1D" w:rsidRPr="00616DCE" w:rsidRDefault="00C21E1D" w:rsidP="00C21E1D">
      <w:pPr>
        <w:pStyle w:val="H1"/>
        <w:spacing w:line="300" w:lineRule="auto"/>
      </w:pPr>
      <w:bookmarkStart w:id="3" w:name="_Toc510022175"/>
      <w:bookmarkEnd w:id="1"/>
      <w:bookmarkEnd w:id="2"/>
      <w:r w:rsidRPr="00616DCE">
        <w:t>Vertragswerk</w:t>
      </w:r>
      <w:bookmarkEnd w:id="3"/>
    </w:p>
    <w:p w14:paraId="50C03DEE" w14:textId="77777777" w:rsidR="00C21E1D" w:rsidRPr="00494023" w:rsidRDefault="00C21E1D" w:rsidP="00022612">
      <w:pPr>
        <w:pStyle w:val="berschrift2nummeriert"/>
        <w:rPr>
          <w:b w:val="0"/>
        </w:rPr>
      </w:pPr>
      <w:r w:rsidRPr="00960456">
        <w:t>Bestandteile</w:t>
      </w:r>
    </w:p>
    <w:p w14:paraId="7A14BE4E" w14:textId="41572104" w:rsidR="00C21E1D" w:rsidRPr="00616DCE" w:rsidRDefault="00C21E1D" w:rsidP="0046799C">
      <w:pPr>
        <w:pStyle w:val="berschrift3nummeriert"/>
      </w:pPr>
      <w:r w:rsidRPr="00616DCE">
        <w:t xml:space="preserve">Der vorliegende </w:t>
      </w:r>
      <w:sdt>
        <w:sdtPr>
          <w:tag w:val="DokumentArt"/>
          <w:id w:val="200207147"/>
          <w:placeholder>
            <w:docPart w:val="E004183F1D28498DA78F4A0B34DEA385"/>
          </w:placeholder>
          <w:comboBox>
            <w:listItem w:displayText="Rahmenvertrag" w:value="Rahmenvertrag"/>
            <w:listItem w:displayText="Vertrag" w:value="Vertrag"/>
          </w:comboBox>
        </w:sdtPr>
        <w:sdtEndPr/>
        <w:sdtContent>
          <w:r w:rsidR="003B15FE">
            <w:t>Rahmenvertrag</w:t>
          </w:r>
        </w:sdtContent>
      </w:sdt>
      <w:r w:rsidRPr="00616DCE">
        <w:t xml:space="preserve"> und seine integrierenden Bestandteile werden nachstehend gemeinsam als «Vertragswerk» bezeichnet und umfassen</w:t>
      </w:r>
    </w:p>
    <w:p w14:paraId="08D5B74B" w14:textId="68BA4CAD" w:rsidR="00C21E1D" w:rsidRPr="00616DCE" w:rsidRDefault="00C21E1D" w:rsidP="00C21E1D">
      <w:pPr>
        <w:pStyle w:val="Aufzhlung"/>
        <w:rPr>
          <w:szCs w:val="21"/>
          <w:lang w:val="de-CH"/>
        </w:rPr>
      </w:pPr>
      <w:r w:rsidRPr="00616DCE">
        <w:rPr>
          <w:szCs w:val="21"/>
          <w:lang w:val="de-CH"/>
        </w:rPr>
        <w:t>den vorliegendem</w:t>
      </w:r>
      <w:r w:rsidR="003B15FE" w:rsidRPr="003B15FE">
        <w:rPr>
          <w:lang w:val="de-CH"/>
        </w:rPr>
        <w:t xml:space="preserve"> </w:t>
      </w:r>
      <w:sdt>
        <w:sdtPr>
          <w:rPr>
            <w:lang w:val="de-CH"/>
          </w:rPr>
          <w:tag w:val="DokumentArt"/>
          <w:id w:val="-669254079"/>
          <w:placeholder>
            <w:docPart w:val="0FF5131CFF8B4E5096A6EDA5146C7E01"/>
          </w:placeholder>
          <w:comboBox>
            <w:listItem w:displayText="Rahmenvertrag" w:value="Rahmenvertrag"/>
            <w:listItem w:displayText="Vertrag" w:value="Vertrag"/>
          </w:comboBox>
        </w:sdtPr>
        <w:sdtEndPr/>
        <w:sdtContent>
          <w:r w:rsidR="003B15FE" w:rsidRPr="003B15FE">
            <w:rPr>
              <w:lang w:val="de-CH"/>
            </w:rPr>
            <w:t>Rahmenvertrag</w:t>
          </w:r>
        </w:sdtContent>
      </w:sdt>
      <w:r w:rsidR="003B15FE" w:rsidRPr="00616DCE">
        <w:rPr>
          <w:szCs w:val="21"/>
          <w:lang w:val="de-CH"/>
        </w:rPr>
        <w:t xml:space="preserve"> </w:t>
      </w:r>
      <w:r w:rsidRPr="00616DCE">
        <w:rPr>
          <w:szCs w:val="21"/>
          <w:lang w:val="de-CH"/>
        </w:rPr>
        <w:t>inkl. dessen Anhänge;</w:t>
      </w:r>
    </w:p>
    <w:p w14:paraId="09E55C97" w14:textId="0E5DBA03" w:rsidR="00C21E1D" w:rsidRDefault="00C21E1D" w:rsidP="00C21E1D">
      <w:pPr>
        <w:pStyle w:val="Aufzhlung"/>
        <w:rPr>
          <w:szCs w:val="21"/>
          <w:lang w:val="de-CH"/>
        </w:rPr>
      </w:pPr>
      <w:bookmarkStart w:id="4" w:name="_Ref512418386"/>
      <w:r w:rsidRPr="00616DCE">
        <w:rPr>
          <w:szCs w:val="21"/>
          <w:lang w:val="de-CH"/>
        </w:rPr>
        <w:t>die Bestellungen zum Rahmenvertrag inkl. deren Anhänge;</w:t>
      </w:r>
      <w:bookmarkEnd w:id="4"/>
    </w:p>
    <w:p w14:paraId="3CB5AE27" w14:textId="4217EEB9" w:rsidR="00607757" w:rsidRPr="00616DCE" w:rsidRDefault="00607757" w:rsidP="00C21E1D">
      <w:pPr>
        <w:pStyle w:val="Aufzhlung"/>
        <w:rPr>
          <w:szCs w:val="21"/>
          <w:lang w:val="de-CH"/>
        </w:rPr>
      </w:pPr>
      <w:r>
        <w:rPr>
          <w:szCs w:val="21"/>
          <w:lang w:val="de-CH"/>
        </w:rPr>
        <w:t>Verträge inkl. Anhänge, die auf diesen Rahmenvertrag Bezug nehmen;</w:t>
      </w:r>
    </w:p>
    <w:p w14:paraId="6B47578A" w14:textId="77777777" w:rsidR="0006718D" w:rsidRPr="0006718D" w:rsidRDefault="0006718D" w:rsidP="00FB5D18">
      <w:pPr>
        <w:pStyle w:val="Aufzhlung"/>
        <w:widowControl w:val="0"/>
        <w:rPr>
          <w:szCs w:val="21"/>
        </w:rPr>
      </w:pPr>
      <w:r w:rsidRPr="00D76378">
        <w:rPr>
          <w:lang w:val="de-CH"/>
        </w:rPr>
        <w:t xml:space="preserve">die Allgemeine Geschäftsbedingungen des Kantons Bern über die Informationssicherheit und den Datenschutz (ISDS) bei der Erbringung von Informatikdienstleistungen </w:t>
      </w:r>
      <w:r>
        <w:rPr>
          <w:lang w:val="de-CH"/>
        </w:rPr>
        <w:t xml:space="preserve">v.3 </w:t>
      </w:r>
      <w:r w:rsidRPr="00D76378">
        <w:rPr>
          <w:lang w:val="de-CH"/>
        </w:rPr>
        <w:t>vom 23. März 2015</w:t>
      </w:r>
    </w:p>
    <w:p w14:paraId="73F52836" w14:textId="0FDBAA97" w:rsidR="00C21E1D" w:rsidRPr="0006718D" w:rsidRDefault="0006718D" w:rsidP="00FB5D18">
      <w:pPr>
        <w:pStyle w:val="Aufzhlung"/>
        <w:widowControl w:val="0"/>
        <w:rPr>
          <w:szCs w:val="21"/>
          <w:lang w:val="de-CH"/>
        </w:rPr>
      </w:pPr>
      <w:r>
        <w:rPr>
          <w:szCs w:val="21"/>
          <w:lang w:val="de-CH"/>
        </w:rPr>
        <w:t>d</w:t>
      </w:r>
      <w:r w:rsidRPr="00D76378">
        <w:rPr>
          <w:lang w:val="de-CH"/>
        </w:rPr>
        <w:t>ie Allgemeinden Geschäftsbedingungen für IKT-Leistungen der Schweizerischen Informatikkonferenz vom Januar 2020 (AGB SIK).</w:t>
      </w:r>
    </w:p>
    <w:p w14:paraId="1F149542" w14:textId="1DAA3F89" w:rsidR="00C21E1D" w:rsidRPr="00616DCE" w:rsidRDefault="00C21E1D" w:rsidP="006D43D5">
      <w:pPr>
        <w:pStyle w:val="berschrift3nummeriert"/>
        <w:keepNext w:val="0"/>
        <w:keepLines w:val="0"/>
        <w:widowControl w:val="0"/>
      </w:pPr>
      <w:r w:rsidRPr="00616DCE">
        <w:t xml:space="preserve">Im Falle von Widersprüchen zwischen einzelnen Bestandteilen des Vertragswerks gilt die vorstehend genannte Rangfolge, wobei die früher genannten Bestandteile den später genannten vorgehen. </w:t>
      </w:r>
    </w:p>
    <w:p w14:paraId="73AEBF58" w14:textId="2E5F0079" w:rsidR="00C21E1D" w:rsidRPr="00616DCE" w:rsidRDefault="00C21E1D" w:rsidP="006D43D5">
      <w:pPr>
        <w:pStyle w:val="berschrift3nummeriert"/>
        <w:keepNext w:val="0"/>
        <w:keepLines w:val="0"/>
        <w:widowControl w:val="0"/>
      </w:pPr>
      <w:r w:rsidRPr="00616DCE">
        <w:t xml:space="preserve">Die allgemeinen Geschäftsbedingungen der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t xml:space="preserve"> sind nicht Bestandteil des Vertragswerks.</w:t>
      </w:r>
    </w:p>
    <w:p w14:paraId="11EF7FEB" w14:textId="50205018" w:rsidR="00C21E1D" w:rsidRPr="00616DCE" w:rsidRDefault="00C21E1D" w:rsidP="006D43D5">
      <w:pPr>
        <w:pStyle w:val="berschrift3nummeriert"/>
        <w:keepNext w:val="0"/>
        <w:keepLines w:val="0"/>
        <w:widowControl w:val="0"/>
      </w:pPr>
      <w:r w:rsidRPr="00616DCE">
        <w:t xml:space="preserve">Die Vertragsparteien bestätigen mit der Unterzeichnung des vorliegenden </w:t>
      </w:r>
      <w:sdt>
        <w:sdtPr>
          <w:tag w:val="DokumentArt"/>
          <w:id w:val="-1643878881"/>
          <w:placeholder>
            <w:docPart w:val="1C80FB3EDC1144F0885720FFD5DA4879"/>
          </w:placeholder>
          <w:comboBox>
            <w:listItem w:displayText="Rahmenvertrag" w:value="Rahmenvertrag"/>
            <w:listItem w:displayText="Vertrag" w:value="Vertrag"/>
          </w:comboBox>
        </w:sdtPr>
        <w:sdtEndPr/>
        <w:sdtContent>
          <w:r w:rsidR="003B15FE">
            <w:t>Rahmenvertrag</w:t>
          </w:r>
        </w:sdtContent>
      </w:sdt>
      <w:r w:rsidRPr="00616DCE">
        <w:t>es, dass sie im Besitze aller Bestandteile des Vertragswerks sind und diese in der vorstehenden Rangfolge anerkennen.</w:t>
      </w:r>
    </w:p>
    <w:p w14:paraId="2C0B120B" w14:textId="77777777" w:rsidR="00C21E1D" w:rsidRPr="0046799C" w:rsidRDefault="00C21E1D" w:rsidP="006D43D5">
      <w:pPr>
        <w:pStyle w:val="berschrift2nummeriert"/>
        <w:keepNext w:val="0"/>
        <w:keepLines w:val="0"/>
        <w:widowControl w:val="0"/>
        <w:rPr>
          <w:u w:val="single"/>
        </w:rPr>
      </w:pPr>
      <w:bookmarkStart w:id="5" w:name="_Ref512417294"/>
      <w:r w:rsidRPr="00960456">
        <w:t>Änderungen</w:t>
      </w:r>
      <w:bookmarkEnd w:id="5"/>
    </w:p>
    <w:p w14:paraId="3FC00843" w14:textId="5D35720B" w:rsidR="00C21E1D" w:rsidRPr="00616DCE" w:rsidRDefault="00C21E1D" w:rsidP="006D43D5">
      <w:pPr>
        <w:pStyle w:val="berschrift3nummeriert"/>
        <w:keepNext w:val="0"/>
        <w:keepLines w:val="0"/>
        <w:widowControl w:val="0"/>
      </w:pPr>
      <w:r w:rsidRPr="00616DCE">
        <w:t>Änderungen von Bestandteilen des Vertragswerks sind nur gültig, wenn sie schriftlich vereinbart werden. Dies gilt auch für die Aufhebung dieses Schriftlichkeitsvorbehaltes. Wo nicht anders bestimmt, sind elektronische Texte</w:t>
      </w:r>
      <w:r w:rsidR="002C206F">
        <w:t xml:space="preserve"> </w:t>
      </w:r>
      <w:r w:rsidRPr="00616DCE">
        <w:t>der Schriftform gleichgestellt.</w:t>
      </w:r>
    </w:p>
    <w:p w14:paraId="4509CB21" w14:textId="3D7CA21E" w:rsidR="00C21E1D" w:rsidRPr="00616DCE" w:rsidRDefault="00C21E1D" w:rsidP="006D43D5">
      <w:pPr>
        <w:pStyle w:val="berschrift3nummeriert"/>
        <w:keepNext w:val="0"/>
        <w:keepLines w:val="0"/>
        <w:widowControl w:val="0"/>
      </w:pPr>
      <w:r w:rsidRPr="00616DCE">
        <w:t>Jeder Bestandteil des Vertragswerks trägt eine Versionsnummer. Wird ein Bestandteil durch die Parteien geändert, so wird eine neue Version des Bestandteils erstellt. Mit rechtsgültigem Abschluss der neuen Version des Bestandteils gilt die alte Version als vollumfänglich aufgehoben. Auf Nachträge im Sinne von Ziffer 11.4 AGB SIK wird verzichtet.</w:t>
      </w:r>
    </w:p>
    <w:p w14:paraId="23C29432" w14:textId="76CF5237" w:rsidR="00C21E1D" w:rsidRPr="00616DCE" w:rsidRDefault="00C21E1D" w:rsidP="006D43D5">
      <w:pPr>
        <w:pStyle w:val="berschrift3nummeriert"/>
        <w:keepNext w:val="0"/>
        <w:keepLines w:val="0"/>
        <w:widowControl w:val="0"/>
        <w:rPr>
          <w:noProof/>
        </w:rPr>
      </w:pPr>
      <w:r w:rsidRPr="00616DCE">
        <w:rPr>
          <w:noProof/>
        </w:rPr>
        <w:t xml:space="preserve">Die </w:t>
      </w:r>
      <w:r w:rsidRPr="00616DCE">
        <w:t xml:space="preserve">Rechtsgültigkeit von Änderungen von Bestandteilen des Vertragswerks </w:t>
      </w:r>
      <w:r w:rsidRPr="00616DCE">
        <w:rPr>
          <w:noProof/>
        </w:rPr>
        <w:t>richtet sich nach dem Anhang «Verantwortlichkeiten und Eskalation». Wo nicht anders bestimmt, ist für eine rechtsgültige Änderung oder Hinzufügung von Bestandteilen des Vertragswerks die schriftliche Zustimmung der Amtsleitung</w:t>
      </w:r>
      <w:r w:rsidRPr="00616DCE">
        <w:t xml:space="preserve"> </w:t>
      </w:r>
      <w:r w:rsidRPr="00616DCE">
        <w:rPr>
          <w:noProof/>
        </w:rPr>
        <w:t>sowie einer weiteren verantwortlichen Person des KAIO mit Unterschrift oder einfacher elektronischer Signatur notwendig.</w:t>
      </w:r>
    </w:p>
    <w:p w14:paraId="7ABC0885" w14:textId="127C735F" w:rsidR="00C21E1D" w:rsidRPr="00616DCE" w:rsidRDefault="00C21E1D" w:rsidP="006D43D5">
      <w:pPr>
        <w:pStyle w:val="berschrift3nummeriert"/>
        <w:keepNext w:val="0"/>
        <w:keepLines w:val="0"/>
        <w:widowControl w:val="0"/>
      </w:pPr>
      <w:r w:rsidRPr="00616DCE">
        <w:lastRenderedPageBreak/>
        <w:t>Für Vertragsänderungen wird darüber hinaus sinngemäss nach den Regeln der Leistungsänderung von Ziffer 11 AGB SIK vorgegangen.</w:t>
      </w:r>
      <w:r w:rsidR="00942890" w:rsidRPr="00942890">
        <w:rPr>
          <w:highlight w:val="yellow"/>
        </w:rPr>
        <w:t xml:space="preserve"> </w:t>
      </w:r>
      <w:r w:rsidR="00942890" w:rsidRPr="00570752">
        <w:rPr>
          <w:highlight w:val="yellow"/>
        </w:rPr>
        <w:t xml:space="preserve">Darüber hinaus sind </w:t>
      </w:r>
      <w:r w:rsidR="0079455D" w:rsidRPr="00570752">
        <w:rPr>
          <w:highlight w:val="yellow"/>
        </w:rPr>
        <w:t>die nachfolgenden Änderungswünsche</w:t>
      </w:r>
      <w:r w:rsidR="00942890" w:rsidRPr="00570752">
        <w:rPr>
          <w:highlight w:val="yellow"/>
        </w:rPr>
        <w:t xml:space="preserve"> des KAIO; ... Änderungswunsch der </w:t>
      </w:r>
      <w:r w:rsidR="00942890" w:rsidRPr="0079455D">
        <w:rPr>
          <w:highlight w:val="yellow"/>
        </w:rPr>
        <w:t>Leistungserbringerin</w:t>
      </w:r>
      <w:r w:rsidR="0079455D" w:rsidRPr="0079455D">
        <w:rPr>
          <w:highlight w:val="yellow"/>
        </w:rPr>
        <w:t xml:space="preserve"> zu beachten</w:t>
      </w:r>
      <w:r w:rsidR="00942890" w:rsidRPr="0079455D">
        <w:rPr>
          <w:highlight w:val="yellow"/>
        </w:rPr>
        <w:t xml:space="preserve">. </w:t>
      </w:r>
      <w:r w:rsidRPr="0079455D">
        <w:rPr>
          <w:highlight w:val="yellow"/>
        </w:rPr>
        <w:t xml:space="preserve"> Die </w:t>
      </w:r>
      <w:r w:rsidRPr="00616DCE">
        <w:rPr>
          <w:highlight w:val="yellow"/>
        </w:rPr>
        <w:t xml:space="preserve">Regeln über das </w:t>
      </w:r>
      <w:proofErr w:type="gramStart"/>
      <w:r w:rsidRPr="00616DCE">
        <w:rPr>
          <w:highlight w:val="yellow"/>
        </w:rPr>
        <w:t>Change Management</w:t>
      </w:r>
      <w:proofErr w:type="gramEnd"/>
      <w:r w:rsidRPr="00616DCE">
        <w:rPr>
          <w:highlight w:val="yellow"/>
        </w:rPr>
        <w:t xml:space="preserve"> bleiben vorbehalten.</w:t>
      </w:r>
    </w:p>
    <w:p w14:paraId="1A9FC5AA" w14:textId="77777777" w:rsidR="00C21E1D" w:rsidRPr="0046799C" w:rsidRDefault="00C21E1D" w:rsidP="006D43D5">
      <w:pPr>
        <w:pStyle w:val="berschrift2nummeriert"/>
        <w:keepNext w:val="0"/>
        <w:keepLines w:val="0"/>
        <w:widowControl w:val="0"/>
        <w:rPr>
          <w:u w:val="single"/>
        </w:rPr>
      </w:pPr>
      <w:r w:rsidRPr="00960456">
        <w:t>Anhänge</w:t>
      </w:r>
    </w:p>
    <w:p w14:paraId="7E6EBB3C" w14:textId="08C581E6" w:rsidR="00C21E1D" w:rsidRPr="00616DCE" w:rsidRDefault="00C21E1D" w:rsidP="006D43D5">
      <w:pPr>
        <w:pStyle w:val="berschrift3nummeriert"/>
        <w:keepNext w:val="0"/>
        <w:keepLines w:val="0"/>
        <w:widowControl w:val="0"/>
      </w:pPr>
      <w:r w:rsidRPr="00616DCE">
        <w:t xml:space="preserve">Der vorliegende </w:t>
      </w:r>
      <w:sdt>
        <w:sdtPr>
          <w:tag w:val="DokumentArt"/>
          <w:id w:val="-597943994"/>
          <w:placeholder>
            <w:docPart w:val="1841BE476F864649862D13CC657523F7"/>
          </w:placeholder>
          <w:comboBox>
            <w:listItem w:displayText="Rahmenvertrag" w:value="Rahmenvertrag"/>
            <w:listItem w:displayText="Vertrag" w:value="Vertrag"/>
          </w:comboBox>
        </w:sdtPr>
        <w:sdtEndPr/>
        <w:sdtContent>
          <w:r w:rsidR="003B15FE">
            <w:t>Rahmenvertrag</w:t>
          </w:r>
        </w:sdtContent>
      </w:sdt>
      <w:r w:rsidR="003B15FE" w:rsidRPr="00616DCE">
        <w:t xml:space="preserve"> </w:t>
      </w:r>
      <w:r w:rsidRPr="00616DCE">
        <w:t>verfügt über die nachfolgenden generellen Bestimmungen:</w:t>
      </w:r>
      <w:r w:rsidRPr="00616DCE" w:rsidDel="004F3170">
        <w:rPr>
          <w:vertAlign w:val="superscript"/>
        </w:rPr>
        <w:t xml:space="preserve"> </w:t>
      </w:r>
    </w:p>
    <w:tbl>
      <w:tblPr>
        <w:tblStyle w:val="HelleListe-Akzent1"/>
        <w:tblW w:w="0" w:type="auto"/>
        <w:tblLook w:val="04A0" w:firstRow="1" w:lastRow="0" w:firstColumn="1" w:lastColumn="0" w:noHBand="0" w:noVBand="1"/>
      </w:tblPr>
      <w:tblGrid>
        <w:gridCol w:w="1639"/>
        <w:gridCol w:w="7761"/>
      </w:tblGrid>
      <w:tr w:rsidR="00C21E1D" w:rsidRPr="00616DCE" w14:paraId="6A830A7A" w14:textId="77777777" w:rsidTr="001850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9" w:type="dxa"/>
          </w:tcPr>
          <w:p w14:paraId="7911DAA3" w14:textId="77777777" w:rsidR="00C21E1D" w:rsidRPr="00616DCE" w:rsidRDefault="00C21E1D" w:rsidP="006D43D5">
            <w:pPr>
              <w:pStyle w:val="TextkrperTabelle"/>
              <w:keepLines w:val="0"/>
              <w:widowControl w:val="0"/>
              <w:rPr>
                <w:szCs w:val="21"/>
                <w:lang w:val="de-CH"/>
              </w:rPr>
            </w:pPr>
            <w:r w:rsidRPr="00616DCE">
              <w:rPr>
                <w:szCs w:val="21"/>
                <w:lang w:val="de-CH"/>
              </w:rPr>
              <w:t>Bestandteil</w:t>
            </w:r>
          </w:p>
        </w:tc>
        <w:tc>
          <w:tcPr>
            <w:tcW w:w="7761" w:type="dxa"/>
          </w:tcPr>
          <w:p w14:paraId="3CFDAA82" w14:textId="77777777" w:rsidR="00C21E1D" w:rsidRPr="00616DCE" w:rsidRDefault="00C21E1D" w:rsidP="006D43D5">
            <w:pPr>
              <w:pStyle w:val="TextkrperTabelle"/>
              <w:keepLines w:val="0"/>
              <w:widowControl w:val="0"/>
              <w:cnfStyle w:val="100000000000" w:firstRow="1" w:lastRow="0" w:firstColumn="0" w:lastColumn="0" w:oddVBand="0" w:evenVBand="0" w:oddHBand="0" w:evenHBand="0" w:firstRowFirstColumn="0" w:firstRowLastColumn="0" w:lastRowFirstColumn="0" w:lastRowLastColumn="0"/>
              <w:rPr>
                <w:szCs w:val="21"/>
                <w:lang w:val="de-CH"/>
              </w:rPr>
            </w:pPr>
            <w:r w:rsidRPr="00616DCE">
              <w:rPr>
                <w:szCs w:val="21"/>
                <w:lang w:val="de-CH"/>
              </w:rPr>
              <w:t>Titel</w:t>
            </w:r>
          </w:p>
        </w:tc>
      </w:tr>
      <w:tr w:rsidR="00C21E1D" w:rsidRPr="00616DCE" w14:paraId="79B054DD"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4035CE93" w14:textId="18CA23DB"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1</w:t>
            </w:r>
            <w:r w:rsidRPr="00616DCE">
              <w:rPr>
                <w:szCs w:val="21"/>
                <w:highlight w:val="yellow"/>
                <w:lang w:val="de-CH"/>
              </w:rPr>
              <w:fldChar w:fldCharType="end"/>
            </w:r>
          </w:p>
        </w:tc>
        <w:tc>
          <w:tcPr>
            <w:tcW w:w="7761" w:type="dxa"/>
          </w:tcPr>
          <w:p w14:paraId="6B42B896"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highlight w:val="yellow"/>
                <w:lang w:val="de-CH"/>
              </w:rPr>
            </w:pPr>
            <w:r w:rsidRPr="00616DCE">
              <w:rPr>
                <w:szCs w:val="21"/>
                <w:highlight w:val="yellow"/>
                <w:lang w:val="de-CH"/>
              </w:rPr>
              <w:t>Ersatz von Fachpersonen</w:t>
            </w:r>
          </w:p>
        </w:tc>
      </w:tr>
      <w:tr w:rsidR="00C21E1D" w:rsidRPr="00616DCE" w14:paraId="5797DEE7"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CB4A495" w14:textId="0CD92BD3"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2</w:t>
            </w:r>
            <w:r w:rsidRPr="00616DCE">
              <w:rPr>
                <w:szCs w:val="21"/>
                <w:highlight w:val="yellow"/>
                <w:lang w:val="de-CH"/>
              </w:rPr>
              <w:fldChar w:fldCharType="end"/>
            </w:r>
          </w:p>
        </w:tc>
        <w:tc>
          <w:tcPr>
            <w:tcW w:w="7761" w:type="dxa"/>
          </w:tcPr>
          <w:p w14:paraId="391AE389"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highlight w:val="yellow"/>
                <w:lang w:val="de-CH"/>
              </w:rPr>
            </w:pPr>
            <w:r w:rsidRPr="00616DCE">
              <w:rPr>
                <w:szCs w:val="21"/>
                <w:highlight w:val="yellow"/>
                <w:lang w:val="de-CH"/>
              </w:rPr>
              <w:t>Abnahmebestimmungen</w:t>
            </w:r>
          </w:p>
        </w:tc>
      </w:tr>
      <w:tr w:rsidR="00C21E1D" w:rsidRPr="00616DCE" w14:paraId="1AFCA7C2"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84F1F7A" w14:textId="0D296138"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3</w:t>
            </w:r>
            <w:r w:rsidRPr="00616DCE">
              <w:rPr>
                <w:szCs w:val="21"/>
                <w:highlight w:val="yellow"/>
                <w:lang w:val="de-CH"/>
              </w:rPr>
              <w:fldChar w:fldCharType="end"/>
            </w:r>
          </w:p>
        </w:tc>
        <w:tc>
          <w:tcPr>
            <w:tcW w:w="7761" w:type="dxa"/>
          </w:tcPr>
          <w:p w14:paraId="0E778A2D"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highlight w:val="yellow"/>
                <w:lang w:val="de-CH"/>
              </w:rPr>
            </w:pPr>
            <w:r w:rsidRPr="00616DCE">
              <w:rPr>
                <w:szCs w:val="21"/>
                <w:highlight w:val="yellow"/>
                <w:lang w:val="de-CH"/>
              </w:rPr>
              <w:t>BE-Net-Anschluss</w:t>
            </w:r>
          </w:p>
        </w:tc>
      </w:tr>
      <w:tr w:rsidR="00C21E1D" w:rsidRPr="00616DCE" w14:paraId="58CD4CA8"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69BC74EC" w14:textId="52D8B649"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4</w:t>
            </w:r>
            <w:r w:rsidRPr="00616DCE">
              <w:rPr>
                <w:szCs w:val="21"/>
                <w:highlight w:val="yellow"/>
                <w:lang w:val="de-CH"/>
              </w:rPr>
              <w:fldChar w:fldCharType="end"/>
            </w:r>
          </w:p>
        </w:tc>
        <w:tc>
          <w:tcPr>
            <w:tcW w:w="7761" w:type="dxa"/>
          </w:tcPr>
          <w:p w14:paraId="7DDE6B74"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highlight w:val="yellow"/>
                <w:lang w:val="de-CH"/>
              </w:rPr>
            </w:pPr>
            <w:r w:rsidRPr="00616DCE">
              <w:rPr>
                <w:szCs w:val="21"/>
                <w:highlight w:val="yellow"/>
                <w:lang w:val="de-CH"/>
              </w:rPr>
              <w:t>Leistungen bei Vertragsende</w:t>
            </w:r>
          </w:p>
        </w:tc>
      </w:tr>
      <w:tr w:rsidR="00C21E1D" w:rsidRPr="00616DCE" w14:paraId="375464B8"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5702AB43" w14:textId="4DCE27BD"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5</w:t>
            </w:r>
            <w:r w:rsidRPr="00616DCE">
              <w:rPr>
                <w:szCs w:val="21"/>
                <w:highlight w:val="yellow"/>
                <w:lang w:val="de-CH"/>
              </w:rPr>
              <w:fldChar w:fldCharType="end"/>
            </w:r>
          </w:p>
        </w:tc>
        <w:tc>
          <w:tcPr>
            <w:tcW w:w="7761" w:type="dxa"/>
          </w:tcPr>
          <w:p w14:paraId="1C710834"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highlight w:val="yellow"/>
                <w:lang w:val="de-CH"/>
              </w:rPr>
            </w:pPr>
            <w:r w:rsidRPr="00616DCE">
              <w:rPr>
                <w:szCs w:val="21"/>
                <w:highlight w:val="yellow"/>
                <w:lang w:val="de-CH"/>
              </w:rPr>
              <w:t>Sozialversicherung bei natürlichen Personen</w:t>
            </w:r>
          </w:p>
        </w:tc>
      </w:tr>
      <w:tr w:rsidR="00C21E1D" w:rsidRPr="00616DCE" w14:paraId="59B7C6F9"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BA8B8AB" w14:textId="7747A68D"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6</w:t>
            </w:r>
            <w:r w:rsidRPr="00616DCE">
              <w:rPr>
                <w:szCs w:val="21"/>
                <w:highlight w:val="yellow"/>
                <w:lang w:val="de-CH"/>
              </w:rPr>
              <w:fldChar w:fldCharType="end"/>
            </w:r>
          </w:p>
        </w:tc>
        <w:tc>
          <w:tcPr>
            <w:tcW w:w="7761" w:type="dxa"/>
          </w:tcPr>
          <w:p w14:paraId="52C13915"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highlight w:val="yellow"/>
                <w:lang w:val="de-CH"/>
              </w:rPr>
            </w:pPr>
            <w:r w:rsidRPr="00616DCE">
              <w:rPr>
                <w:szCs w:val="21"/>
                <w:highlight w:val="yellow"/>
                <w:lang w:val="de-CH"/>
              </w:rPr>
              <w:t xml:space="preserve">Task- und </w:t>
            </w:r>
            <w:proofErr w:type="spellStart"/>
            <w:r w:rsidRPr="00616DCE">
              <w:rPr>
                <w:szCs w:val="21"/>
                <w:highlight w:val="yellow"/>
                <w:lang w:val="de-CH"/>
              </w:rPr>
              <w:t>Workforce</w:t>
            </w:r>
            <w:proofErr w:type="spellEnd"/>
          </w:p>
        </w:tc>
      </w:tr>
      <w:tr w:rsidR="00C21E1D" w:rsidRPr="00616DCE" w14:paraId="294AE407"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A593152" w14:textId="6B081F12" w:rsidR="00C21E1D" w:rsidRPr="00616DCE" w:rsidRDefault="00C21E1D" w:rsidP="006D43D5">
            <w:pPr>
              <w:pStyle w:val="TextkrperTabelle"/>
              <w:keepLines w:val="0"/>
              <w:widowControl w:val="0"/>
              <w:rPr>
                <w:szCs w:val="21"/>
                <w:highlight w:val="yellow"/>
                <w:lang w:val="de-CH"/>
              </w:rPr>
            </w:pPr>
            <w:r w:rsidRPr="00616DCE">
              <w:rPr>
                <w:szCs w:val="21"/>
                <w:highlight w:val="yellow"/>
                <w:lang w:val="de-CH"/>
              </w:rPr>
              <w:t xml:space="preserve">Anhang </w:t>
            </w:r>
            <w:r w:rsidRPr="00616DCE">
              <w:rPr>
                <w:szCs w:val="21"/>
                <w:highlight w:val="yellow"/>
                <w:lang w:val="de-CH"/>
              </w:rPr>
              <w:fldChar w:fldCharType="begin"/>
            </w:r>
            <w:r w:rsidRPr="00616DCE">
              <w:rPr>
                <w:szCs w:val="21"/>
                <w:highlight w:val="yellow"/>
                <w:lang w:val="de-CH"/>
              </w:rPr>
              <w:instrText xml:space="preserve"> SEQ Anhang  \s 9 </w:instrText>
            </w:r>
            <w:r w:rsidRPr="00616DCE">
              <w:rPr>
                <w:szCs w:val="21"/>
                <w:highlight w:val="yellow"/>
                <w:lang w:val="de-CH"/>
              </w:rPr>
              <w:fldChar w:fldCharType="separate"/>
            </w:r>
            <w:r w:rsidR="00E83D36">
              <w:rPr>
                <w:noProof/>
                <w:szCs w:val="21"/>
                <w:highlight w:val="yellow"/>
                <w:lang w:val="de-CH"/>
              </w:rPr>
              <w:t>7</w:t>
            </w:r>
            <w:r w:rsidRPr="00616DCE">
              <w:rPr>
                <w:szCs w:val="21"/>
                <w:highlight w:val="yellow"/>
                <w:lang w:val="de-CH"/>
              </w:rPr>
              <w:fldChar w:fldCharType="end"/>
            </w:r>
          </w:p>
        </w:tc>
        <w:tc>
          <w:tcPr>
            <w:tcW w:w="7761" w:type="dxa"/>
          </w:tcPr>
          <w:p w14:paraId="4AC60216"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highlight w:val="yellow"/>
                <w:lang w:val="de-CH"/>
              </w:rPr>
              <w:t>Vorgaben für Projektabruf</w:t>
            </w:r>
          </w:p>
        </w:tc>
      </w:tr>
      <w:tr w:rsidR="00C21E1D" w:rsidRPr="00616DCE" w14:paraId="54C28E1D"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91AB8CF" w14:textId="6BB2012E"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Pr="00616DCE">
              <w:rPr>
                <w:szCs w:val="21"/>
                <w:lang w:val="de-CH"/>
              </w:rPr>
              <w:fldChar w:fldCharType="begin"/>
            </w:r>
            <w:r w:rsidRPr="00616DCE">
              <w:rPr>
                <w:szCs w:val="21"/>
                <w:lang w:val="de-CH"/>
              </w:rPr>
              <w:instrText xml:space="preserve"> SEQ Anhang  \s 9 </w:instrText>
            </w:r>
            <w:r w:rsidRPr="00616DCE">
              <w:rPr>
                <w:szCs w:val="21"/>
                <w:lang w:val="de-CH"/>
              </w:rPr>
              <w:fldChar w:fldCharType="separate"/>
            </w:r>
            <w:r w:rsidR="00E83D36">
              <w:rPr>
                <w:noProof/>
                <w:szCs w:val="21"/>
                <w:lang w:val="de-CH"/>
              </w:rPr>
              <w:t>8</w:t>
            </w:r>
            <w:r w:rsidRPr="00616DCE">
              <w:rPr>
                <w:szCs w:val="21"/>
                <w:lang w:val="de-CH"/>
              </w:rPr>
              <w:fldChar w:fldCharType="end"/>
            </w:r>
          </w:p>
        </w:tc>
        <w:tc>
          <w:tcPr>
            <w:tcW w:w="7761" w:type="dxa"/>
          </w:tcPr>
          <w:p w14:paraId="5130B5FD"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lang w:val="de-CH"/>
              </w:rPr>
              <w:t>Kontrolle und ISDS</w:t>
            </w:r>
          </w:p>
        </w:tc>
      </w:tr>
      <w:tr w:rsidR="00C21E1D" w:rsidRPr="00616DCE" w14:paraId="0F8FD24E"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4B151892" w14:textId="69945E03"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00CB5970">
              <w:rPr>
                <w:noProof/>
                <w:szCs w:val="21"/>
                <w:lang w:val="de-CH"/>
              </w:rPr>
              <w:t>9</w:t>
            </w:r>
          </w:p>
        </w:tc>
        <w:tc>
          <w:tcPr>
            <w:tcW w:w="7761" w:type="dxa"/>
          </w:tcPr>
          <w:p w14:paraId="035C8610"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lang w:val="de-CH"/>
              </w:rPr>
              <w:t>Haftung und Konventionalstrafen</w:t>
            </w:r>
          </w:p>
        </w:tc>
      </w:tr>
      <w:tr w:rsidR="00C21E1D" w:rsidRPr="00616DCE" w14:paraId="167DFDDB"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1B83C08C" w14:textId="3313324C"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00CB5970">
              <w:rPr>
                <w:noProof/>
                <w:szCs w:val="21"/>
                <w:lang w:val="de-CH"/>
              </w:rPr>
              <w:t>10</w:t>
            </w:r>
          </w:p>
        </w:tc>
        <w:tc>
          <w:tcPr>
            <w:tcW w:w="7761" w:type="dxa"/>
          </w:tcPr>
          <w:p w14:paraId="287E75E8" w14:textId="77777777" w:rsidR="00C21E1D" w:rsidRPr="00616DCE" w:rsidRDefault="00C21E1D"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lang w:val="de-CH"/>
              </w:rPr>
              <w:t>Verantwortlichkeiten und Eskalation</w:t>
            </w:r>
          </w:p>
        </w:tc>
      </w:tr>
      <w:tr w:rsidR="00C21E1D" w:rsidRPr="00616DCE" w14:paraId="3125F541"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7A80735A" w14:textId="195A1050" w:rsidR="00C21E1D" w:rsidRPr="00616DCE" w:rsidRDefault="00C21E1D" w:rsidP="006D43D5">
            <w:pPr>
              <w:pStyle w:val="TextkrperTabelle"/>
              <w:keepLines w:val="0"/>
              <w:widowControl w:val="0"/>
              <w:rPr>
                <w:szCs w:val="21"/>
                <w:lang w:val="de-CH"/>
              </w:rPr>
            </w:pPr>
            <w:r w:rsidRPr="00616DCE">
              <w:rPr>
                <w:szCs w:val="21"/>
                <w:lang w:val="de-CH"/>
              </w:rPr>
              <w:t xml:space="preserve">Anhang </w:t>
            </w:r>
            <w:r w:rsidR="00CB5970">
              <w:rPr>
                <w:szCs w:val="21"/>
                <w:lang w:val="de-CH"/>
              </w:rPr>
              <w:t>11</w:t>
            </w:r>
          </w:p>
        </w:tc>
        <w:tc>
          <w:tcPr>
            <w:tcW w:w="7761" w:type="dxa"/>
          </w:tcPr>
          <w:p w14:paraId="2CD637C3" w14:textId="77777777" w:rsidR="00C21E1D" w:rsidRPr="00616DCE" w:rsidRDefault="00C21E1D"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lang w:val="de-CH"/>
              </w:rPr>
              <w:t>Glossar</w:t>
            </w:r>
          </w:p>
        </w:tc>
      </w:tr>
      <w:tr w:rsidR="00942890" w:rsidRPr="00616DCE" w14:paraId="2C3F2EAF"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4EC768D" w14:textId="01A72D7E" w:rsidR="00942890" w:rsidRPr="00FE72B4" w:rsidRDefault="00942890" w:rsidP="006D43D5">
            <w:pPr>
              <w:pStyle w:val="TextkrperTabelle"/>
              <w:keepLines w:val="0"/>
              <w:widowControl w:val="0"/>
              <w:rPr>
                <w:szCs w:val="21"/>
                <w:highlight w:val="yellow"/>
                <w:lang w:val="de-CH"/>
              </w:rPr>
            </w:pPr>
            <w:r w:rsidRPr="00FE72B4">
              <w:rPr>
                <w:szCs w:val="21"/>
                <w:highlight w:val="yellow"/>
                <w:lang w:val="de-CH"/>
              </w:rPr>
              <w:t xml:space="preserve">Anhang </w:t>
            </w:r>
            <w:r w:rsidR="00CB5970" w:rsidRPr="00FE72B4">
              <w:rPr>
                <w:szCs w:val="21"/>
                <w:highlight w:val="yellow"/>
                <w:lang w:val="de-CH"/>
              </w:rPr>
              <w:t>12</w:t>
            </w:r>
          </w:p>
        </w:tc>
        <w:tc>
          <w:tcPr>
            <w:tcW w:w="7761" w:type="dxa"/>
          </w:tcPr>
          <w:p w14:paraId="6E8CD7C9" w14:textId="3A478ECE" w:rsidR="00942890" w:rsidRPr="00616DCE" w:rsidRDefault="00942890"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highlight w:val="yellow"/>
                <w:lang w:val="de-CH"/>
              </w:rPr>
              <w:t>Wartung [Platzhalter]</w:t>
            </w:r>
          </w:p>
        </w:tc>
      </w:tr>
      <w:tr w:rsidR="00942890" w:rsidRPr="00616DCE" w14:paraId="47F71C68"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A3DD707" w14:textId="78500D76" w:rsidR="00942890" w:rsidRPr="00FE72B4" w:rsidRDefault="00942890" w:rsidP="006D43D5">
            <w:pPr>
              <w:pStyle w:val="TextkrperTabelle"/>
              <w:keepLines w:val="0"/>
              <w:widowControl w:val="0"/>
              <w:rPr>
                <w:szCs w:val="21"/>
                <w:highlight w:val="yellow"/>
                <w:lang w:val="de-CH"/>
              </w:rPr>
            </w:pPr>
            <w:r w:rsidRPr="00FE72B4">
              <w:rPr>
                <w:szCs w:val="21"/>
                <w:highlight w:val="yellow"/>
                <w:lang w:val="de-CH"/>
              </w:rPr>
              <w:t xml:space="preserve">Anhang </w:t>
            </w:r>
            <w:r w:rsidR="00CB5970" w:rsidRPr="00FE72B4">
              <w:rPr>
                <w:szCs w:val="21"/>
                <w:highlight w:val="yellow"/>
                <w:lang w:val="de-CH"/>
              </w:rPr>
              <w:t>13</w:t>
            </w:r>
          </w:p>
        </w:tc>
        <w:tc>
          <w:tcPr>
            <w:tcW w:w="7761" w:type="dxa"/>
          </w:tcPr>
          <w:p w14:paraId="716EEFEC" w14:textId="01261FF6" w:rsidR="00942890" w:rsidRPr="00616DCE" w:rsidRDefault="00942890"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highlight w:val="yellow"/>
                <w:lang w:val="de-CH"/>
              </w:rPr>
              <w:t>Softwarepflege</w:t>
            </w:r>
          </w:p>
        </w:tc>
      </w:tr>
      <w:tr w:rsidR="00942890" w:rsidRPr="00616DCE" w14:paraId="266AB95C"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3ABF9F30" w14:textId="1BCE03DE" w:rsidR="00942890" w:rsidRPr="00FE72B4" w:rsidRDefault="00942890" w:rsidP="006D43D5">
            <w:pPr>
              <w:pStyle w:val="TextkrperTabelle"/>
              <w:keepLines w:val="0"/>
              <w:widowControl w:val="0"/>
              <w:rPr>
                <w:szCs w:val="21"/>
                <w:highlight w:val="yellow"/>
                <w:lang w:val="de-CH"/>
              </w:rPr>
            </w:pPr>
            <w:r w:rsidRPr="00FE72B4">
              <w:rPr>
                <w:szCs w:val="21"/>
                <w:highlight w:val="yellow"/>
                <w:lang w:val="de-CH"/>
              </w:rPr>
              <w:t xml:space="preserve">Anhang </w:t>
            </w:r>
            <w:r w:rsidR="00CB5970" w:rsidRPr="00FE72B4">
              <w:rPr>
                <w:szCs w:val="21"/>
                <w:highlight w:val="yellow"/>
                <w:lang w:val="de-CH"/>
              </w:rPr>
              <w:t>14</w:t>
            </w:r>
          </w:p>
        </w:tc>
        <w:tc>
          <w:tcPr>
            <w:tcW w:w="7761" w:type="dxa"/>
          </w:tcPr>
          <w:p w14:paraId="644AD8C4" w14:textId="03D8BD39" w:rsidR="00942890" w:rsidRPr="00616DCE" w:rsidRDefault="00942890"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highlight w:val="yellow"/>
                <w:lang w:val="de-CH"/>
              </w:rPr>
              <w:t>Support</w:t>
            </w:r>
          </w:p>
        </w:tc>
      </w:tr>
      <w:tr w:rsidR="00942890" w:rsidRPr="00616DCE" w14:paraId="1DDC3C79" w14:textId="77777777" w:rsidTr="001850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62E39008" w14:textId="2CDFF41C" w:rsidR="00942890" w:rsidRPr="00616DCE" w:rsidRDefault="00942890" w:rsidP="006D43D5">
            <w:pPr>
              <w:pStyle w:val="TextkrperTabelle"/>
              <w:keepLines w:val="0"/>
              <w:widowControl w:val="0"/>
              <w:rPr>
                <w:szCs w:val="21"/>
                <w:lang w:val="de-CH"/>
              </w:rPr>
            </w:pPr>
            <w:r w:rsidRPr="00616DCE">
              <w:rPr>
                <w:szCs w:val="21"/>
                <w:highlight w:val="yellow"/>
                <w:lang w:val="de-CH"/>
              </w:rPr>
              <w:t>[Anhang X]</w:t>
            </w:r>
          </w:p>
        </w:tc>
        <w:tc>
          <w:tcPr>
            <w:tcW w:w="7761" w:type="dxa"/>
          </w:tcPr>
          <w:p w14:paraId="4F196FA0" w14:textId="26A4A170" w:rsidR="00942890" w:rsidRPr="00616DCE" w:rsidRDefault="00942890" w:rsidP="006D43D5">
            <w:pPr>
              <w:pStyle w:val="TextkrperTabelle"/>
              <w:keepLines w:val="0"/>
              <w:widowControl w:val="0"/>
              <w:cnfStyle w:val="000000100000" w:firstRow="0" w:lastRow="0" w:firstColumn="0" w:lastColumn="0" w:oddVBand="0" w:evenVBand="0" w:oddHBand="1" w:evenHBand="0" w:firstRowFirstColumn="0" w:firstRowLastColumn="0" w:lastRowFirstColumn="0" w:lastRowLastColumn="0"/>
              <w:rPr>
                <w:szCs w:val="21"/>
                <w:lang w:val="de-CH"/>
              </w:rPr>
            </w:pPr>
            <w:r w:rsidRPr="00616DCE">
              <w:rPr>
                <w:szCs w:val="21"/>
                <w:highlight w:val="yellow"/>
                <w:lang w:val="de-CH"/>
              </w:rPr>
              <w:t>[Weitere individuelle Spezifikationen wie bspw. Rollenbeschreibungen, Unterstützungsleistungen, Detailbeschreibungen, Prozesse, …]</w:t>
            </w:r>
          </w:p>
        </w:tc>
      </w:tr>
      <w:tr w:rsidR="00942890" w:rsidRPr="00616DCE" w14:paraId="4E0DE09E" w14:textId="77777777" w:rsidTr="001850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9" w:type="dxa"/>
          </w:tcPr>
          <w:p w14:paraId="25089E4A" w14:textId="05CC9F92" w:rsidR="00942890" w:rsidRPr="00616DCE" w:rsidRDefault="00942890" w:rsidP="004121CF">
            <w:pPr>
              <w:pStyle w:val="TextkrperTabelle"/>
              <w:keepLines w:val="0"/>
              <w:widowControl w:val="0"/>
              <w:rPr>
                <w:szCs w:val="21"/>
                <w:lang w:val="de-CH"/>
              </w:rPr>
            </w:pPr>
            <w:r w:rsidRPr="00616DCE">
              <w:rPr>
                <w:szCs w:val="21"/>
                <w:lang w:val="de-CH"/>
              </w:rPr>
              <w:t xml:space="preserve">Anhang </w:t>
            </w:r>
            <w:r w:rsidR="004121CF">
              <w:rPr>
                <w:szCs w:val="21"/>
                <w:lang w:val="de-CH"/>
              </w:rPr>
              <w:t>15</w:t>
            </w:r>
          </w:p>
        </w:tc>
        <w:tc>
          <w:tcPr>
            <w:tcW w:w="7761" w:type="dxa"/>
          </w:tcPr>
          <w:p w14:paraId="56AD366D" w14:textId="5BD2827E" w:rsidR="00942890" w:rsidRPr="00616DCE" w:rsidRDefault="00942890" w:rsidP="006D43D5">
            <w:pPr>
              <w:pStyle w:val="TextkrperTabelle"/>
              <w:keepLines w:val="0"/>
              <w:widowControl w:val="0"/>
              <w:cnfStyle w:val="000000010000" w:firstRow="0" w:lastRow="0" w:firstColumn="0" w:lastColumn="0" w:oddVBand="0" w:evenVBand="0" w:oddHBand="0" w:evenHBand="1" w:firstRowFirstColumn="0" w:firstRowLastColumn="0" w:lastRowFirstColumn="0" w:lastRowLastColumn="0"/>
              <w:rPr>
                <w:szCs w:val="21"/>
                <w:lang w:val="de-CH"/>
              </w:rPr>
            </w:pPr>
            <w:r w:rsidRPr="00616DCE">
              <w:rPr>
                <w:szCs w:val="21"/>
                <w:lang w:val="de-CH"/>
              </w:rPr>
              <w:t>Preisblatt</w:t>
            </w:r>
          </w:p>
        </w:tc>
      </w:tr>
    </w:tbl>
    <w:p w14:paraId="52196012" w14:textId="70CB138D" w:rsidR="00C21E1D" w:rsidRPr="00616DCE" w:rsidRDefault="00C21E1D" w:rsidP="006D43D5">
      <w:pPr>
        <w:pStyle w:val="Textkrper"/>
        <w:spacing w:line="300" w:lineRule="auto"/>
        <w:rPr>
          <w:lang w:val="de-CH"/>
        </w:rPr>
      </w:pPr>
      <w:bookmarkStart w:id="6" w:name="_Toc449451201"/>
    </w:p>
    <w:p w14:paraId="13523483" w14:textId="630D711D" w:rsidR="00C21E1D" w:rsidRPr="00FA2C62" w:rsidRDefault="00C21E1D" w:rsidP="006D43D5">
      <w:pPr>
        <w:pStyle w:val="berschrift2nummeriert"/>
        <w:keepNext w:val="0"/>
        <w:keepLines w:val="0"/>
        <w:widowControl w:val="0"/>
        <w:rPr>
          <w:highlight w:val="yellow"/>
          <w:u w:val="single"/>
        </w:rPr>
      </w:pPr>
      <w:bookmarkStart w:id="7" w:name="_Ref503880661"/>
      <w:r w:rsidRPr="00960456">
        <w:rPr>
          <w:highlight w:val="yellow"/>
        </w:rPr>
        <w:t>Bestellungen</w:t>
      </w:r>
      <w:bookmarkEnd w:id="6"/>
      <w:bookmarkEnd w:id="7"/>
    </w:p>
    <w:p w14:paraId="1D820BFF" w14:textId="1453A811" w:rsidR="002E04C4" w:rsidRPr="00FA2C62" w:rsidRDefault="00C21E1D" w:rsidP="006D43D5">
      <w:pPr>
        <w:pStyle w:val="berschrift3nummeriert"/>
        <w:keepNext w:val="0"/>
        <w:keepLines w:val="0"/>
        <w:widowControl w:val="0"/>
        <w:rPr>
          <w:highlight w:val="yellow"/>
        </w:rPr>
      </w:pPr>
      <w:bookmarkStart w:id="8" w:name="_Ref478371314"/>
      <w:bookmarkStart w:id="9" w:name="_Ref478371329"/>
      <w:bookmarkStart w:id="10" w:name="_Ref479247528"/>
      <w:bookmarkStart w:id="11" w:name="_Ref479247545"/>
      <w:bookmarkStart w:id="12" w:name="_Ref479247795"/>
      <w:r w:rsidRPr="00FA2C62">
        <w:rPr>
          <w:highlight w:val="yellow"/>
        </w:rPr>
        <w:t xml:space="preserve">Leistungsabrufe zum vorliegenden Rahmenvertrag erfolgen ausschliesslich in Form von Bestellungen im Sinne der obenstehenden Ziffer </w:t>
      </w:r>
      <w:r w:rsidR="003B15FE" w:rsidRPr="00FA2C62">
        <w:rPr>
          <w:highlight w:val="yellow"/>
        </w:rPr>
        <w:t>2.1.1.b.</w:t>
      </w:r>
    </w:p>
    <w:p w14:paraId="2112F6AD" w14:textId="7EFA0887" w:rsidR="002E04C4" w:rsidRPr="00FA2C62" w:rsidRDefault="002E04C4" w:rsidP="006D43D5">
      <w:pPr>
        <w:pStyle w:val="berschrift3nummeriert"/>
        <w:keepNext w:val="0"/>
        <w:keepLines w:val="0"/>
        <w:widowControl w:val="0"/>
        <w:rPr>
          <w:highlight w:val="yellow"/>
        </w:rPr>
      </w:pPr>
      <w:bookmarkStart w:id="13" w:name="_Toc510022176"/>
      <w:r w:rsidRPr="00FA2C62">
        <w:rPr>
          <w:highlight w:val="yellow"/>
        </w:rPr>
        <w:t>Bestellungen erfolgen schriftlich oder elektronisch und beinhalten mindestens die Lieferobjekte, die Rollen, die Termine, die Mengen und die Preise der abgerufenen Leistungen.</w:t>
      </w:r>
    </w:p>
    <w:p w14:paraId="6F8E17CC" w14:textId="77777777" w:rsidR="002E04C4" w:rsidRPr="00616DCE" w:rsidRDefault="002E04C4" w:rsidP="006D43D5">
      <w:pPr>
        <w:pStyle w:val="H1"/>
        <w:keepNext w:val="0"/>
        <w:keepLines w:val="0"/>
        <w:widowControl w:val="0"/>
      </w:pPr>
      <w:r w:rsidRPr="00616DCE">
        <w:t>Leistung</w:t>
      </w:r>
    </w:p>
    <w:p w14:paraId="3933DBDB" w14:textId="77777777" w:rsidR="002E04C4" w:rsidRPr="00616DCE" w:rsidRDefault="002E04C4" w:rsidP="006D43D5">
      <w:pPr>
        <w:pStyle w:val="Textkrper"/>
        <w:spacing w:line="300" w:lineRule="auto"/>
        <w:rPr>
          <w:lang w:val="de-CH"/>
        </w:rPr>
      </w:pPr>
      <w:r w:rsidRPr="00616DCE">
        <w:rPr>
          <w:highlight w:val="yellow"/>
          <w:lang w:val="de-CH"/>
        </w:rPr>
        <w:t>[Kurzbeschreibung der Leistungen und Verweis auf die dazugehörigen Spezifikationen in den Anhängen.]</w:t>
      </w:r>
    </w:p>
    <w:p w14:paraId="15862605" w14:textId="77777777" w:rsidR="002E04C4" w:rsidRPr="00616DCE" w:rsidRDefault="002E04C4" w:rsidP="006D43D5">
      <w:pPr>
        <w:pStyle w:val="H1"/>
        <w:keepNext w:val="0"/>
        <w:keepLines w:val="0"/>
        <w:widowControl w:val="0"/>
      </w:pPr>
      <w:bookmarkStart w:id="14" w:name="_Toc418575882"/>
      <w:bookmarkStart w:id="15" w:name="_Ref433815593"/>
      <w:bookmarkStart w:id="16" w:name="_Ref433815606"/>
      <w:bookmarkStart w:id="17" w:name="_Toc510022182"/>
      <w:r w:rsidRPr="00616DCE">
        <w:t>Vergütung</w:t>
      </w:r>
      <w:bookmarkEnd w:id="14"/>
      <w:bookmarkEnd w:id="15"/>
      <w:bookmarkEnd w:id="16"/>
      <w:bookmarkEnd w:id="17"/>
    </w:p>
    <w:p w14:paraId="566D4FE7" w14:textId="152C60DD" w:rsidR="002E04C4" w:rsidRPr="00616DCE" w:rsidRDefault="002E04C4" w:rsidP="006D43D5">
      <w:pPr>
        <w:pStyle w:val="Textkrper"/>
        <w:spacing w:line="300" w:lineRule="auto"/>
        <w:rPr>
          <w:lang w:val="de-CH"/>
        </w:rPr>
      </w:pPr>
      <w:r w:rsidRPr="00616DCE">
        <w:rPr>
          <w:lang w:val="de-CH"/>
        </w:rPr>
        <w:t xml:space="preserve">Das KAIO schuldet der Leistungserbringerin eine Vergütung nach Massgabe des Anhangs «Preisblatt». Die Rechnungsstellung erfolgt gemäss Ziffer </w:t>
      </w:r>
      <w:r w:rsidRPr="00616DCE">
        <w:fldChar w:fldCharType="begin"/>
      </w:r>
      <w:r w:rsidRPr="00616DCE">
        <w:rPr>
          <w:lang w:val="de-CH"/>
        </w:rPr>
        <w:instrText xml:space="preserve"> REF _Ref516828658 \n \h </w:instrText>
      </w:r>
      <w:r w:rsidRPr="00CB5970">
        <w:rPr>
          <w:lang w:val="de-CH"/>
        </w:rPr>
        <w:instrText xml:space="preserve"> \* MERGEFORMAT </w:instrText>
      </w:r>
      <w:r w:rsidRPr="00616DCE">
        <w:fldChar w:fldCharType="separate"/>
      </w:r>
      <w:r w:rsidR="00E83D36">
        <w:rPr>
          <w:lang w:val="de-CH"/>
        </w:rPr>
        <w:t>5.5</w:t>
      </w:r>
      <w:r w:rsidRPr="00616DCE">
        <w:fldChar w:fldCharType="end"/>
      </w:r>
      <w:r w:rsidRPr="00616DCE">
        <w:rPr>
          <w:lang w:val="de-CH"/>
        </w:rPr>
        <w:t xml:space="preserve"> unten.</w:t>
      </w:r>
    </w:p>
    <w:p w14:paraId="3A9F32B3" w14:textId="77777777" w:rsidR="002E04C4" w:rsidRPr="00616DCE" w:rsidRDefault="002E04C4" w:rsidP="006D43D5">
      <w:pPr>
        <w:pStyle w:val="H1"/>
        <w:keepNext w:val="0"/>
        <w:keepLines w:val="0"/>
        <w:widowControl w:val="0"/>
      </w:pPr>
      <w:r w:rsidRPr="00616DCE">
        <w:lastRenderedPageBreak/>
        <w:t>Grundsätze der Leistungserbringung</w:t>
      </w:r>
      <w:bookmarkEnd w:id="13"/>
    </w:p>
    <w:p w14:paraId="0868D872" w14:textId="77777777" w:rsidR="002E04C4" w:rsidRPr="0046799C" w:rsidRDefault="002E04C4" w:rsidP="006D43D5">
      <w:pPr>
        <w:pStyle w:val="berschrift2nummeriert"/>
        <w:keepNext w:val="0"/>
        <w:keepLines w:val="0"/>
        <w:widowControl w:val="0"/>
        <w:rPr>
          <w:u w:val="single"/>
        </w:rPr>
      </w:pPr>
      <w:r w:rsidRPr="00960456">
        <w:t>Organisation der Leistungserbringerin</w:t>
      </w:r>
    </w:p>
    <w:p w14:paraId="672BF33A" w14:textId="7B2701D4" w:rsidR="00942890" w:rsidRPr="00616DCE" w:rsidRDefault="00942890" w:rsidP="006D43D5">
      <w:pPr>
        <w:pStyle w:val="berschrift3nummeriert"/>
        <w:keepNext w:val="0"/>
        <w:keepLines w:val="0"/>
        <w:widowControl w:val="0"/>
        <w:rPr>
          <w:noProof/>
        </w:rPr>
      </w:pPr>
      <w:r w:rsidRPr="00616DCE">
        <w:rPr>
          <w:noProof/>
        </w:rPr>
        <w:t xml:space="preserve">Die Leistungserbringerin </w:t>
      </w:r>
      <w:r>
        <w:rPr>
          <w:noProof/>
        </w:rPr>
        <w:t xml:space="preserve">ist </w:t>
      </w:r>
      <w:r w:rsidRPr="00616DCE">
        <w:rPr>
          <w:noProof/>
        </w:rPr>
        <w:t>die einzige Vertragspartnerin des KAIO und gegenüber dem KAIO alleine verantwortlich (vgl. Ziff. 6 AGB SIK). Sie verpflichtet ihre Subunternehmen in eigenem Namen</w:t>
      </w:r>
      <w:r>
        <w:rPr>
          <w:noProof/>
        </w:rPr>
        <w:t xml:space="preserve">. </w:t>
      </w:r>
    </w:p>
    <w:p w14:paraId="2A898377" w14:textId="13A1692C" w:rsidR="00942890" w:rsidRPr="00616DCE" w:rsidRDefault="00942890" w:rsidP="006D43D5">
      <w:pPr>
        <w:pStyle w:val="berschrift3nummeriert"/>
        <w:keepNext w:val="0"/>
        <w:keepLines w:val="0"/>
        <w:widowControl w:val="0"/>
      </w:pPr>
      <w:bookmarkStart w:id="18" w:name="_Toc510022177"/>
      <w:r>
        <w:t>Sofern nicht schon mit ihrem Angebot erfolgt, legt d</w:t>
      </w:r>
      <w:r w:rsidRPr="00616DCE">
        <w:t xml:space="preserve">ie Leistungserbringerin, dem KAIO bei Abschluss </w:t>
      </w:r>
      <w:r>
        <w:t xml:space="preserve">dieses </w:t>
      </w:r>
      <w:r w:rsidRPr="00616DCE">
        <w:t xml:space="preserve">Rahmenvertrags eine Liste ihrer Subunternehmen </w:t>
      </w:r>
      <w:r w:rsidR="00CF101A">
        <w:t>vor,</w:t>
      </w:r>
      <w:r w:rsidRPr="00616DCE">
        <w:t xml:space="preserve"> unter Angabe der</w:t>
      </w:r>
      <w:r>
        <w:t>en</w:t>
      </w:r>
      <w:r w:rsidRPr="00616DCE">
        <w:t xml:space="preserve"> Leistungen</w:t>
      </w:r>
      <w:r>
        <w:t xml:space="preserve"> und </w:t>
      </w:r>
      <w:r w:rsidR="009606CD">
        <w:t>der</w:t>
      </w:r>
      <w:r w:rsidR="009606CD" w:rsidRPr="00616DCE">
        <w:t xml:space="preserve"> Informationen</w:t>
      </w:r>
      <w:r>
        <w:t xml:space="preserve"> und Personend</w:t>
      </w:r>
      <w:r w:rsidRPr="00616DCE">
        <w:t>aten</w:t>
      </w:r>
      <w:r>
        <w:t>,</w:t>
      </w:r>
      <w:r w:rsidRPr="00616DCE">
        <w:t xml:space="preserve"> </w:t>
      </w:r>
      <w:r w:rsidR="00FA689F">
        <w:t xml:space="preserve">welche </w:t>
      </w:r>
      <w:r w:rsidRPr="00616DCE">
        <w:t>sie diesen zum Zweck der Leistungserbringung zur Verfügung stellt.</w:t>
      </w:r>
    </w:p>
    <w:p w14:paraId="2E537232" w14:textId="00DFA8FB" w:rsidR="002E04C4" w:rsidRPr="00616DCE" w:rsidRDefault="002E04C4" w:rsidP="006D43D5">
      <w:pPr>
        <w:pStyle w:val="berschrift3nummeriert"/>
        <w:keepNext w:val="0"/>
        <w:keepLines w:val="0"/>
        <w:widowControl w:val="0"/>
      </w:pPr>
      <w:r w:rsidRPr="00616DCE">
        <w:t>Das</w:t>
      </w:r>
      <w:r w:rsidRPr="008E58D4">
        <w:t xml:space="preserve"> </w:t>
      </w:r>
      <w:r w:rsidRPr="008E58D4">
        <w:rPr>
          <w:noProof/>
        </w:rPr>
        <w:fldChar w:fldCharType="begin"/>
      </w:r>
      <w:r w:rsidRPr="008E58D4">
        <w:rPr>
          <w:noProof/>
        </w:rPr>
        <w:instrText xml:space="preserve"> REF  LBezügerin  \* MERGEFORMAT </w:instrText>
      </w:r>
      <w:r w:rsidRPr="008E58D4">
        <w:rPr>
          <w:noProof/>
        </w:rPr>
        <w:fldChar w:fldCharType="separate"/>
      </w:r>
      <w:r w:rsidR="00E83D36" w:rsidRPr="00E83D36">
        <w:rPr>
          <w:bCs w:val="0"/>
          <w:noProof/>
          <w:lang w:val="de-DE"/>
        </w:rPr>
        <w:t>KAIO</w:t>
      </w:r>
      <w:r w:rsidRPr="008E58D4">
        <w:rPr>
          <w:noProof/>
        </w:rPr>
        <w:fldChar w:fldCharType="end"/>
      </w:r>
      <w:r w:rsidRPr="00616DCE">
        <w:t xml:space="preserve"> kann in begründeten Fällen den </w:t>
      </w:r>
      <w:proofErr w:type="spellStart"/>
      <w:r w:rsidRPr="00616DCE">
        <w:t>Beizug</w:t>
      </w:r>
      <w:proofErr w:type="spellEnd"/>
      <w:r w:rsidRPr="00616DCE">
        <w:t xml:space="preserve"> von Subunternehmen ablehnen. Eine Ablehnung kann insbesondere folgendermassen begründet werden:</w:t>
      </w:r>
    </w:p>
    <w:p w14:paraId="5250B6B0" w14:textId="32A176B7" w:rsidR="002E04C4" w:rsidRPr="00616DCE" w:rsidRDefault="002E04C4" w:rsidP="006D43D5">
      <w:pPr>
        <w:pStyle w:val="Aufzhlung"/>
        <w:keepLines w:val="0"/>
        <w:widowControl w:val="0"/>
        <w:numPr>
          <w:ilvl w:val="0"/>
          <w:numId w:val="31"/>
        </w:numPr>
        <w:rPr>
          <w:szCs w:val="21"/>
          <w:lang w:val="de-CH"/>
        </w:rPr>
      </w:pPr>
      <w:r w:rsidRPr="00616DCE">
        <w:rPr>
          <w:szCs w:val="21"/>
          <w:lang w:val="de-CH"/>
        </w:rPr>
        <w:t xml:space="preserve">Die Leistungen werden gegenüber dem </w:t>
      </w:r>
      <w:r w:rsidRPr="008E58D4">
        <w:rPr>
          <w:noProof/>
          <w:szCs w:val="21"/>
        </w:rPr>
        <w:fldChar w:fldCharType="begin"/>
      </w:r>
      <w:r w:rsidRPr="008E58D4">
        <w:rPr>
          <w:noProof/>
          <w:szCs w:val="21"/>
          <w:lang w:val="de-CH"/>
        </w:rPr>
        <w:instrText xml:space="preserve"> REF  LBezügerin  \* MERGEFORMAT </w:instrText>
      </w:r>
      <w:r w:rsidRPr="008E58D4">
        <w:rPr>
          <w:noProof/>
          <w:szCs w:val="21"/>
        </w:rPr>
        <w:fldChar w:fldCharType="separate"/>
      </w:r>
      <w:r w:rsidR="00E83D36" w:rsidRPr="00E83D36">
        <w:rPr>
          <w:bCs/>
          <w:noProof/>
          <w:szCs w:val="21"/>
          <w:lang w:val="de-DE"/>
        </w:rPr>
        <w:t>KAIO</w:t>
      </w:r>
      <w:r w:rsidRPr="008E58D4">
        <w:rPr>
          <w:noProof/>
          <w:szCs w:val="21"/>
        </w:rPr>
        <w:fldChar w:fldCharType="end"/>
      </w:r>
      <w:r w:rsidRPr="00616DCE">
        <w:rPr>
          <w:noProof/>
          <w:szCs w:val="21"/>
          <w:lang w:val="de-CH"/>
        </w:rPr>
        <w:t xml:space="preserve"> </w:t>
      </w:r>
      <w:r w:rsidRPr="00616DCE">
        <w:rPr>
          <w:szCs w:val="21"/>
          <w:lang w:val="de-CH"/>
        </w:rPr>
        <w:t xml:space="preserve">nicht in deutscher Sprache </w:t>
      </w:r>
      <w:r w:rsidR="00FD68D3">
        <w:rPr>
          <w:szCs w:val="21"/>
          <w:lang w:val="de-CH"/>
        </w:rPr>
        <w:t>erbracht,</w:t>
      </w:r>
    </w:p>
    <w:p w14:paraId="7D7D658F" w14:textId="50E3E8E6" w:rsidR="002E04C4" w:rsidRPr="00616DCE" w:rsidRDefault="002E04C4" w:rsidP="006D43D5">
      <w:pPr>
        <w:pStyle w:val="Aufzhlung"/>
        <w:keepLines w:val="0"/>
        <w:widowControl w:val="0"/>
        <w:numPr>
          <w:ilvl w:val="0"/>
          <w:numId w:val="31"/>
        </w:numPr>
        <w:rPr>
          <w:szCs w:val="21"/>
          <w:lang w:val="de-CH"/>
        </w:rPr>
      </w:pPr>
      <w:r w:rsidRPr="00616DCE">
        <w:rPr>
          <w:szCs w:val="21"/>
          <w:lang w:val="de-CH"/>
        </w:rPr>
        <w:t>die Arbeitnehmerinnen und Arbeitnehmer des Subunternehmens halten einer Sicherheitsüberprüfung</w:t>
      </w:r>
      <w:r w:rsidR="00FA2C62">
        <w:rPr>
          <w:szCs w:val="21"/>
          <w:lang w:val="de-CH"/>
        </w:rPr>
        <w:t xml:space="preserve"> durch die Leistungserbringerin</w:t>
      </w:r>
      <w:r w:rsidR="004F74FE">
        <w:rPr>
          <w:szCs w:val="21"/>
          <w:lang w:val="de-CH"/>
        </w:rPr>
        <w:t>,</w:t>
      </w:r>
      <w:r w:rsidR="00FA2C62">
        <w:rPr>
          <w:szCs w:val="21"/>
          <w:lang w:val="de-CH"/>
        </w:rPr>
        <w:t xml:space="preserve"> den Leistungsbezüger oder den Bund</w:t>
      </w:r>
      <w:r w:rsidRPr="00616DCE">
        <w:rPr>
          <w:szCs w:val="21"/>
          <w:lang w:val="de-CH"/>
        </w:rPr>
        <w:t xml:space="preserve"> nicht stand; oder</w:t>
      </w:r>
    </w:p>
    <w:p w14:paraId="4EAE272B" w14:textId="47AFBA45" w:rsidR="002E04C4" w:rsidRPr="00616DCE" w:rsidRDefault="002E04C4" w:rsidP="006D43D5">
      <w:pPr>
        <w:pStyle w:val="Aufzhlung"/>
        <w:keepLines w:val="0"/>
        <w:widowControl w:val="0"/>
        <w:numPr>
          <w:ilvl w:val="0"/>
          <w:numId w:val="31"/>
        </w:numPr>
        <w:rPr>
          <w:szCs w:val="21"/>
          <w:lang w:val="de-CH"/>
        </w:rPr>
      </w:pPr>
      <w:r w:rsidRPr="00616DCE">
        <w:rPr>
          <w:szCs w:val="21"/>
          <w:lang w:val="de-CH"/>
        </w:rPr>
        <w:t xml:space="preserve">das Subunternehmen wurde durch die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nicht vertraglich zur Einhaltung der </w:t>
      </w:r>
      <w:r w:rsidR="00FA2C62">
        <w:rPr>
          <w:szCs w:val="21"/>
          <w:lang w:val="de-CH"/>
        </w:rPr>
        <w:t xml:space="preserve">für  deren Teilleistung relevanten ISDS-Vorgaben gemäss Anhang 03 </w:t>
      </w:r>
      <w:r w:rsidR="00FA2C62" w:rsidRPr="00B55D93">
        <w:rPr>
          <w:szCs w:val="21"/>
          <w:lang w:val="de-CH"/>
        </w:rPr>
        <w:t>«Kontrolle und ISDS»</w:t>
      </w:r>
      <w:r w:rsidR="00FA2C62">
        <w:rPr>
          <w:szCs w:val="21"/>
          <w:lang w:val="de-CH"/>
        </w:rPr>
        <w:t xml:space="preserve"> verpflichtet.</w:t>
      </w:r>
    </w:p>
    <w:p w14:paraId="0A217F28" w14:textId="127EA02A" w:rsidR="002E04C4" w:rsidRPr="00616DCE" w:rsidRDefault="002E04C4" w:rsidP="006D43D5">
      <w:pPr>
        <w:pStyle w:val="berschrift3nummeriert"/>
        <w:keepNext w:val="0"/>
        <w:keepLines w:val="0"/>
        <w:widowControl w:val="0"/>
      </w:pPr>
      <w:r w:rsidRPr="0088373E">
        <w:rPr>
          <w:highlight w:val="yellow"/>
        </w:rPr>
        <w:t xml:space="preserve">Vor dem Abschluss des Vertragswerks prüft die Leistungserbringerin, ob in Bezug auf die Erfüllung des Vertragswerks Interessenkonflikte bestehen oder entstehen </w:t>
      </w:r>
      <w:r w:rsidR="00EC5264" w:rsidRPr="0088373E">
        <w:rPr>
          <w:highlight w:val="yellow"/>
        </w:rPr>
        <w:t xml:space="preserve">könnten. </w:t>
      </w:r>
      <w:r w:rsidR="001850ED">
        <w:rPr>
          <w:highlight w:val="yellow"/>
        </w:rPr>
        <w:t xml:space="preserve">Mögliche Interessenkonflikte könnten </w:t>
      </w:r>
      <w:r w:rsidR="005B02B0">
        <w:rPr>
          <w:highlight w:val="yellow"/>
        </w:rPr>
        <w:t xml:space="preserve">beispielsweise </w:t>
      </w:r>
      <w:r w:rsidR="0098770B" w:rsidRPr="0088373E">
        <w:rPr>
          <w:highlight w:val="yellow"/>
        </w:rPr>
        <w:t>Fusionen oder Firmenübernahmen</w:t>
      </w:r>
      <w:r w:rsidR="005B02B0">
        <w:rPr>
          <w:highlight w:val="yellow"/>
        </w:rPr>
        <w:t xml:space="preserve"> darstellen</w:t>
      </w:r>
      <w:r w:rsidR="0098770B" w:rsidRPr="0088373E">
        <w:rPr>
          <w:highlight w:val="yellow"/>
        </w:rPr>
        <w:t>.</w:t>
      </w:r>
      <w:r w:rsidRPr="0088373E">
        <w:rPr>
          <w:highlight w:val="yellow"/>
        </w:rPr>
        <w:t xml:space="preserve"> Allfällige Befunde meldet die Leistungserbringerin unverzüglich dem KAIO. Die Parteien einigen sich in solchen Fällen gemeinsam über das weitere Vorgehen. Die Leistungserbringerin wiederholt die Prüfung in regelmässigen Abständen und anlässlich ihrer übrigen geschäftlichen Tätigkeiten während der gesamten Laufzeit des Vertragswerks.</w:t>
      </w:r>
    </w:p>
    <w:p w14:paraId="4217CF8A" w14:textId="77777777" w:rsidR="002E04C4" w:rsidRPr="0046799C" w:rsidRDefault="002E04C4" w:rsidP="006D43D5">
      <w:pPr>
        <w:pStyle w:val="berschrift2nummeriert"/>
        <w:keepNext w:val="0"/>
        <w:keepLines w:val="0"/>
        <w:widowControl w:val="0"/>
        <w:rPr>
          <w:u w:val="single"/>
        </w:rPr>
      </w:pPr>
      <w:r w:rsidRPr="00960456">
        <w:t>Abnahmeverpflichtung</w:t>
      </w:r>
      <w:bookmarkEnd w:id="18"/>
    </w:p>
    <w:p w14:paraId="61EF412C" w14:textId="6D826927" w:rsidR="0004286E" w:rsidRPr="00465A00" w:rsidRDefault="0004286E" w:rsidP="00BA3D8F">
      <w:pPr>
        <w:pStyle w:val="berschrift3nummeriert"/>
      </w:pPr>
      <w:r w:rsidRPr="00465A00">
        <w:t xml:space="preserve">Der Kanton Bern ist nicht verpflichtet, die in diesem Vertragswerk beschriebenen Leistungen ausschliesslich von der Leistungserbringerin zu beziehen. </w:t>
      </w:r>
    </w:p>
    <w:p w14:paraId="5D5A897C" w14:textId="01AFDF9E" w:rsidR="0004286E" w:rsidRDefault="0004286E" w:rsidP="00BA3D8F">
      <w:pPr>
        <w:pStyle w:val="berschrift3nummeriert"/>
      </w:pPr>
      <w:r w:rsidRPr="00465A00">
        <w:t xml:space="preserve">Leistungen nach diesem Vertragswerk sind grundsätzlich zu </w:t>
      </w:r>
      <w:proofErr w:type="spellStart"/>
      <w:r w:rsidRPr="00465A00">
        <w:t>Handen</w:t>
      </w:r>
      <w:proofErr w:type="spellEnd"/>
      <w:r w:rsidRPr="00465A00">
        <w:t xml:space="preserve"> </w:t>
      </w:r>
      <w:r w:rsidR="00863842">
        <w:t xml:space="preserve">des KAIO </w:t>
      </w:r>
      <w:r w:rsidRPr="00465A00">
        <w:t xml:space="preserve">zu erbringen. Die Leistungserbringerin erbringt Leistungen unter dem Titel dieses Vertragswerks nur zu </w:t>
      </w:r>
      <w:proofErr w:type="spellStart"/>
      <w:r w:rsidRPr="00465A00">
        <w:t>Handen</w:t>
      </w:r>
      <w:proofErr w:type="spellEnd"/>
      <w:r w:rsidRPr="00465A00">
        <w:t xml:space="preserve"> von </w:t>
      </w:r>
      <w:r w:rsidR="00863842">
        <w:t>anderen</w:t>
      </w:r>
      <w:r w:rsidR="00863842" w:rsidRPr="00BA3D8F">
        <w:t xml:space="preserve"> kantonalen Behörden</w:t>
      </w:r>
      <w:r w:rsidR="00863842">
        <w:t xml:space="preserve"> oder</w:t>
      </w:r>
      <w:r w:rsidR="00863842" w:rsidRPr="00465A00">
        <w:t xml:space="preserve"> </w:t>
      </w:r>
      <w:r w:rsidRPr="00465A00">
        <w:t xml:space="preserve">anderen </w:t>
      </w:r>
      <w:r w:rsidRPr="00BA3D8F">
        <w:t>Trägern öffentlicher Aufgaben</w:t>
      </w:r>
      <w:r w:rsidRPr="00465A00">
        <w:t>, wenn ihr das KAIO dies erlaubt</w:t>
      </w:r>
      <w:r>
        <w:t xml:space="preserve">. </w:t>
      </w:r>
    </w:p>
    <w:p w14:paraId="7A593AEF" w14:textId="22013DF9" w:rsidR="0004286E" w:rsidRDefault="0004286E" w:rsidP="00BA3D8F">
      <w:pPr>
        <w:pStyle w:val="berschrift3nummeriert"/>
      </w:pPr>
      <w:r w:rsidRPr="00465A00">
        <w:t>Die Leistungserbringerin darf den kantonalen Behörden Leistungen nach diesem Vertragswerk ausschliesslich über</w:t>
      </w:r>
      <w:r>
        <w:t xml:space="preserve"> diesen Rahmenvertrag anbieten. </w:t>
      </w:r>
    </w:p>
    <w:p w14:paraId="21A2C76F" w14:textId="77777777" w:rsidR="005A65E8" w:rsidRPr="005A65E8" w:rsidRDefault="005A65E8" w:rsidP="005A65E8"/>
    <w:p w14:paraId="76F115D6" w14:textId="77777777" w:rsidR="002E04C4" w:rsidRPr="0046799C" w:rsidRDefault="002E04C4" w:rsidP="006D43D5">
      <w:pPr>
        <w:pStyle w:val="berschrift2nummeriert"/>
        <w:keepNext w:val="0"/>
        <w:keepLines w:val="0"/>
        <w:widowControl w:val="0"/>
        <w:rPr>
          <w:u w:val="single"/>
        </w:rPr>
      </w:pPr>
      <w:r w:rsidRPr="00960456">
        <w:t>Erfüllungsort und Arbeitsmittel</w:t>
      </w:r>
    </w:p>
    <w:p w14:paraId="19DF9966" w14:textId="294AFB26" w:rsidR="002E04C4" w:rsidRPr="00616DCE" w:rsidRDefault="002E04C4" w:rsidP="006D43D5">
      <w:pPr>
        <w:pStyle w:val="berschrift3nummeriert"/>
        <w:keepNext w:val="0"/>
        <w:keepLines w:val="0"/>
        <w:widowControl w:val="0"/>
      </w:pPr>
      <w:r w:rsidRPr="00616DCE">
        <w:t>Sofern die Bestellungen nichts Anderes bestimmen, gilt Bern als Erfüllungsort.</w:t>
      </w:r>
    </w:p>
    <w:p w14:paraId="320C8BD6" w14:textId="1DEBF835" w:rsidR="002E04C4" w:rsidRPr="00616DCE" w:rsidRDefault="002E04C4" w:rsidP="006D43D5">
      <w:pPr>
        <w:pStyle w:val="berschrift3nummeriert"/>
        <w:keepNext w:val="0"/>
        <w:keepLines w:val="0"/>
        <w:widowControl w:val="0"/>
      </w:pPr>
      <w:r w:rsidRPr="00616DCE">
        <w:t xml:space="preserve">Die </w:t>
      </w:r>
      <w:r w:rsidRPr="00616DCE">
        <w:rPr>
          <w:noProof/>
        </w:rPr>
        <w:fldChar w:fldCharType="begin"/>
      </w:r>
      <w:r w:rsidRPr="00616DCE">
        <w:rPr>
          <w:noProof/>
        </w:rPr>
        <w:instrText xml:space="preserve"> REF  LErbringerin  \* MERGEFORMAT </w:instrText>
      </w:r>
      <w:r w:rsidRPr="00616DCE">
        <w:rPr>
          <w:noProof/>
        </w:rPr>
        <w:fldChar w:fldCharType="separate"/>
      </w:r>
      <w:r w:rsidR="00E83D36" w:rsidRPr="002E04C4">
        <w:rPr>
          <w:noProof/>
        </w:rPr>
        <w:t>Leistungserbringerin</w:t>
      </w:r>
      <w:r w:rsidRPr="00616DCE">
        <w:rPr>
          <w:noProof/>
        </w:rPr>
        <w:fldChar w:fldCharType="end"/>
      </w:r>
      <w:r w:rsidRPr="00616DCE">
        <w:rPr>
          <w:noProof/>
        </w:rPr>
        <w:t xml:space="preserve"> </w:t>
      </w:r>
      <w:r w:rsidR="00FD68D3">
        <w:t>arbeitet</w:t>
      </w:r>
      <w:r w:rsidRPr="00616DCE">
        <w:t xml:space="preserve"> unter Einsatz ihrer eigenen Arbeitsmittel in ihren eigenen Räumlichkeiten.</w:t>
      </w:r>
      <w:bookmarkStart w:id="19" w:name="_Toc449451213"/>
      <w:r w:rsidRPr="00616DCE">
        <w:t xml:space="preserve"> Das KAIO stellt </w:t>
      </w:r>
      <w:r w:rsidR="00FD68D3">
        <w:t xml:space="preserve">auf Antrag </w:t>
      </w:r>
      <w:r w:rsidRPr="00616DCE">
        <w:t>sicher, dass die von der Leistungserbringerin sowie ihren Subunternehmen eingesetzten natürlichen Personen mittels Fernzugriff auf einen virtuellen Arbeitsplatz im BE-Net zugreifen können, soweit dies für die Leistungserbringung notwendig ist.</w:t>
      </w:r>
      <w:r w:rsidR="006F7025">
        <w:t xml:space="preserve"> </w:t>
      </w:r>
      <w:r w:rsidR="00FD68D3">
        <w:t xml:space="preserve">Der Anschluss ans BE-Net </w:t>
      </w:r>
      <w:r w:rsidR="00FB1617">
        <w:t xml:space="preserve">WAN </w:t>
      </w:r>
      <w:r w:rsidR="00FD68D3">
        <w:t>ist nach Art. 15a ff. ICT V kostenpflichtig und wird verfügt.</w:t>
      </w:r>
    </w:p>
    <w:p w14:paraId="265D69E9" w14:textId="77777777" w:rsidR="002E04C4" w:rsidRPr="0046799C" w:rsidRDefault="002E04C4" w:rsidP="006D43D5">
      <w:pPr>
        <w:pStyle w:val="berschrift2nummeriert"/>
        <w:keepNext w:val="0"/>
        <w:keepLines w:val="0"/>
        <w:widowControl w:val="0"/>
        <w:rPr>
          <w:u w:val="single"/>
        </w:rPr>
      </w:pPr>
      <w:bookmarkStart w:id="20" w:name="_Toc510022179"/>
      <w:r w:rsidRPr="00960456">
        <w:lastRenderedPageBreak/>
        <w:t>Termine</w:t>
      </w:r>
      <w:bookmarkEnd w:id="19"/>
      <w:bookmarkEnd w:id="20"/>
    </w:p>
    <w:p w14:paraId="68B4C8F6" w14:textId="07CBF8C6" w:rsidR="002E04C4" w:rsidRPr="00616DCE" w:rsidRDefault="002E04C4" w:rsidP="006D43D5">
      <w:pPr>
        <w:pStyle w:val="berschrift3nummeriert"/>
        <w:keepNext w:val="0"/>
        <w:keepLines w:val="0"/>
        <w:widowControl w:val="0"/>
      </w:pPr>
      <w:r w:rsidRPr="00616DCE">
        <w:t xml:space="preserve">Die </w:t>
      </w:r>
      <w:r w:rsidR="00EC05F1">
        <w:t>Leistungstermine</w:t>
      </w:r>
      <w:r w:rsidRPr="00616DCE">
        <w:t xml:space="preserve"> werden in den Bestellungen bezeichnet. Ist dort nichts Anderes vermerkt, so gilt der in der Bestellung angegebene </w:t>
      </w:r>
      <w:r w:rsidR="002A7E1B">
        <w:t>Termin</w:t>
      </w:r>
      <w:r w:rsidRPr="00616DCE">
        <w:t xml:space="preserve"> als verzugsbegründend.</w:t>
      </w:r>
    </w:p>
    <w:p w14:paraId="7A8E83D8" w14:textId="0A6BC358" w:rsidR="002E04C4" w:rsidRPr="00616DCE" w:rsidRDefault="002E04C4" w:rsidP="006D43D5">
      <w:pPr>
        <w:pStyle w:val="berschrift3nummeriert"/>
        <w:keepNext w:val="0"/>
        <w:keepLines w:val="0"/>
        <w:widowControl w:val="0"/>
      </w:pPr>
      <w:r w:rsidRPr="00616DCE">
        <w:t>Gerät die Leistungserbringerin in Verzug und erfüllt auch nach Ablauf einer angemessenen Nachfrist nicht vollständig, so ist das KAIO zur Ersatzvornahme befugt.</w:t>
      </w:r>
    </w:p>
    <w:p w14:paraId="4864E6AF" w14:textId="77777777" w:rsidR="002E04C4" w:rsidRPr="0046799C" w:rsidRDefault="002E04C4" w:rsidP="006D43D5">
      <w:pPr>
        <w:pStyle w:val="berschrift2nummeriert"/>
        <w:keepNext w:val="0"/>
        <w:keepLines w:val="0"/>
        <w:widowControl w:val="0"/>
        <w:rPr>
          <w:u w:val="single"/>
        </w:rPr>
      </w:pPr>
      <w:bookmarkStart w:id="21" w:name="_Ref516828658"/>
      <w:bookmarkStart w:id="22" w:name="_Toc418575901"/>
      <w:bookmarkStart w:id="23" w:name="_Toc510022186"/>
      <w:r w:rsidRPr="00960456">
        <w:t>Rechnungsstellung</w:t>
      </w:r>
      <w:bookmarkEnd w:id="21"/>
    </w:p>
    <w:p w14:paraId="7B029FE2" w14:textId="77777777" w:rsidR="00BA3D8F" w:rsidRDefault="00BA3D8F" w:rsidP="00BA3D8F">
      <w:pPr>
        <w:pStyle w:val="berschrift3nummeriert"/>
        <w:numPr>
          <w:ilvl w:val="0"/>
          <w:numId w:val="0"/>
        </w:numPr>
      </w:pPr>
    </w:p>
    <w:p w14:paraId="504E2E5E" w14:textId="7B11F576" w:rsidR="003617DE" w:rsidRDefault="00BA3D8F" w:rsidP="00BA3D8F">
      <w:pPr>
        <w:pStyle w:val="berschrift3nummeriert"/>
        <w:rPr>
          <w:rFonts w:cs="Arial"/>
          <w:spacing w:val="0"/>
          <w:sz w:val="24"/>
        </w:rPr>
      </w:pPr>
      <w:r>
        <w:t xml:space="preserve"> </w:t>
      </w:r>
      <w:r w:rsidR="003617DE">
        <w:t xml:space="preserve">Die Rechnungsstellung erfolgt entweder an folgende Adresse: E-Mail als PDF-Rechnung (nur ein PDF-Dokument) an </w:t>
      </w:r>
      <w:hyperlink r:id="rId8" w:history="1">
        <w:r w:rsidR="003617DE">
          <w:rPr>
            <w:rStyle w:val="Hyperlink"/>
          </w:rPr>
          <w:t>kreditoren@be.ch</w:t>
        </w:r>
      </w:hyperlink>
      <w:r w:rsidR="003617DE">
        <w:t xml:space="preserve"> oder notfalls per Post an Finanzdirektion des Kantons Bern, Amt für Informatik und Organisation, Kreditoren 4760, Freiburgstrasse 453, 3018</w:t>
      </w:r>
    </w:p>
    <w:p w14:paraId="71E36694" w14:textId="77777777" w:rsidR="00AF17C3" w:rsidRDefault="00AF17C3" w:rsidP="00BA3D8F">
      <w:pPr>
        <w:pStyle w:val="berschrift3nummeriert"/>
        <w:rPr>
          <w:rFonts w:cs="Arial"/>
          <w:spacing w:val="0"/>
          <w:sz w:val="24"/>
        </w:rPr>
      </w:pPr>
      <w:r>
        <w:t>Rechnungen der Leistungserbringerin für Leistungen aus dem Vertragswerk müssen als Voraussetzung des Ablaufs der Zahlungsfrist, soweit vorhanden folgende Angaben und Beilagen enthalten:</w:t>
      </w:r>
    </w:p>
    <w:p w14:paraId="0780294D" w14:textId="77777777" w:rsidR="002E04C4" w:rsidRPr="00616DCE" w:rsidRDefault="002E04C4" w:rsidP="006D43D5">
      <w:pPr>
        <w:pStyle w:val="Aufzhlung"/>
        <w:keepLines w:val="0"/>
        <w:widowControl w:val="0"/>
        <w:numPr>
          <w:ilvl w:val="0"/>
          <w:numId w:val="30"/>
        </w:numPr>
        <w:rPr>
          <w:szCs w:val="21"/>
        </w:rPr>
      </w:pPr>
      <w:proofErr w:type="spellStart"/>
      <w:r w:rsidRPr="00616DCE">
        <w:rPr>
          <w:szCs w:val="21"/>
        </w:rPr>
        <w:t>Bezeichnung</w:t>
      </w:r>
      <w:proofErr w:type="spellEnd"/>
      <w:r w:rsidRPr="00616DCE">
        <w:rPr>
          <w:szCs w:val="21"/>
        </w:rPr>
        <w:t xml:space="preserve"> </w:t>
      </w:r>
      <w:proofErr w:type="spellStart"/>
      <w:r w:rsidRPr="00616DCE">
        <w:rPr>
          <w:szCs w:val="21"/>
        </w:rPr>
        <w:t>als</w:t>
      </w:r>
      <w:proofErr w:type="spellEnd"/>
      <w:r w:rsidRPr="00616DCE">
        <w:rPr>
          <w:szCs w:val="21"/>
        </w:rPr>
        <w:t xml:space="preserve"> </w:t>
      </w:r>
      <w:proofErr w:type="spellStart"/>
      <w:r w:rsidRPr="00616DCE">
        <w:rPr>
          <w:szCs w:val="21"/>
        </w:rPr>
        <w:t>Rechnung</w:t>
      </w:r>
      <w:proofErr w:type="spellEnd"/>
      <w:r w:rsidRPr="00616DCE">
        <w:rPr>
          <w:szCs w:val="21"/>
        </w:rPr>
        <w:t>,</w:t>
      </w:r>
    </w:p>
    <w:p w14:paraId="5ABD2286" w14:textId="77777777" w:rsidR="002E04C4" w:rsidRPr="00616DCE" w:rsidRDefault="002E04C4" w:rsidP="006D43D5">
      <w:pPr>
        <w:pStyle w:val="Aufzhlung"/>
        <w:keepLines w:val="0"/>
        <w:widowControl w:val="0"/>
        <w:numPr>
          <w:ilvl w:val="0"/>
          <w:numId w:val="30"/>
        </w:numPr>
        <w:rPr>
          <w:szCs w:val="21"/>
          <w:lang w:val="de-CH"/>
        </w:rPr>
      </w:pPr>
      <w:r w:rsidRPr="00616DCE">
        <w:rPr>
          <w:szCs w:val="21"/>
          <w:lang w:val="de-CH"/>
        </w:rPr>
        <w:t>Name und Adresse der Leistungserbringerin,</w:t>
      </w:r>
    </w:p>
    <w:p w14:paraId="24E24752" w14:textId="77777777" w:rsidR="002E04C4" w:rsidRPr="00616DCE" w:rsidRDefault="002E04C4" w:rsidP="006D43D5">
      <w:pPr>
        <w:pStyle w:val="Aufzhlung"/>
        <w:keepLines w:val="0"/>
        <w:widowControl w:val="0"/>
        <w:numPr>
          <w:ilvl w:val="0"/>
          <w:numId w:val="30"/>
        </w:numPr>
        <w:rPr>
          <w:szCs w:val="21"/>
          <w:lang w:val="de-CH"/>
        </w:rPr>
      </w:pPr>
      <w:r w:rsidRPr="00616DCE">
        <w:rPr>
          <w:szCs w:val="21"/>
          <w:lang w:val="de-CH"/>
        </w:rPr>
        <w:t>Unternehmens-Identifikationsnummer (www.uid.admin.ch),</w:t>
      </w:r>
    </w:p>
    <w:p w14:paraId="17D6EA0F" w14:textId="3E618AC0" w:rsidR="002E04C4" w:rsidRDefault="002E04C4" w:rsidP="006D43D5">
      <w:pPr>
        <w:pStyle w:val="Aufzhlung"/>
        <w:keepLines w:val="0"/>
        <w:widowControl w:val="0"/>
        <w:numPr>
          <w:ilvl w:val="0"/>
          <w:numId w:val="30"/>
        </w:numPr>
        <w:rPr>
          <w:szCs w:val="21"/>
          <w:lang w:val="de-CH"/>
        </w:rPr>
      </w:pPr>
      <w:r w:rsidRPr="00616DCE">
        <w:rPr>
          <w:szCs w:val="21"/>
          <w:lang w:val="de-CH"/>
        </w:rPr>
        <w:t>Name und Adresse des KAIO,</w:t>
      </w:r>
    </w:p>
    <w:p w14:paraId="3F14C663" w14:textId="0124D544" w:rsidR="003F6EE5" w:rsidRPr="00616DCE" w:rsidRDefault="003F6EE5" w:rsidP="006D43D5">
      <w:pPr>
        <w:pStyle w:val="Aufzhlung"/>
        <w:keepLines w:val="0"/>
        <w:widowControl w:val="0"/>
        <w:numPr>
          <w:ilvl w:val="0"/>
          <w:numId w:val="30"/>
        </w:numPr>
        <w:rPr>
          <w:szCs w:val="21"/>
          <w:lang w:val="de-CH"/>
        </w:rPr>
      </w:pPr>
      <w:r>
        <w:rPr>
          <w:szCs w:val="21"/>
          <w:lang w:val="de-CH"/>
        </w:rPr>
        <w:t>Referenz: SAP-Bestellnummer und E-Mail-Adresse der bestellenden Person.</w:t>
      </w:r>
    </w:p>
    <w:p w14:paraId="241A8AF5" w14:textId="77777777" w:rsidR="002E04C4" w:rsidRPr="00616DCE" w:rsidRDefault="002E04C4" w:rsidP="006D43D5">
      <w:pPr>
        <w:pStyle w:val="Aufzhlung"/>
        <w:keepLines w:val="0"/>
        <w:widowControl w:val="0"/>
        <w:numPr>
          <w:ilvl w:val="0"/>
          <w:numId w:val="30"/>
        </w:numPr>
        <w:rPr>
          <w:szCs w:val="21"/>
        </w:rPr>
      </w:pPr>
      <w:r w:rsidRPr="00616DCE">
        <w:rPr>
          <w:szCs w:val="21"/>
        </w:rPr>
        <w:t xml:space="preserve">Datum der </w:t>
      </w:r>
      <w:proofErr w:type="spellStart"/>
      <w:r w:rsidRPr="00616DCE">
        <w:rPr>
          <w:szCs w:val="21"/>
        </w:rPr>
        <w:t>Rechnung</w:t>
      </w:r>
      <w:proofErr w:type="spellEnd"/>
      <w:r w:rsidRPr="00616DCE">
        <w:rPr>
          <w:szCs w:val="21"/>
        </w:rPr>
        <w:t>,</w:t>
      </w:r>
    </w:p>
    <w:p w14:paraId="29519061" w14:textId="77777777" w:rsidR="002E04C4" w:rsidRPr="00616DCE" w:rsidRDefault="002E04C4" w:rsidP="006D43D5">
      <w:pPr>
        <w:pStyle w:val="Aufzhlung"/>
        <w:keepLines w:val="0"/>
        <w:widowControl w:val="0"/>
        <w:rPr>
          <w:szCs w:val="21"/>
          <w:lang w:val="de-CH"/>
        </w:rPr>
      </w:pPr>
      <w:bookmarkStart w:id="24" w:name="_Ref433287773"/>
      <w:r w:rsidRPr="00616DCE">
        <w:rPr>
          <w:szCs w:val="21"/>
          <w:lang w:val="de-CH"/>
        </w:rPr>
        <w:t>Beschreibung der Lieferung bei Lieferantenrechnungen</w:t>
      </w:r>
      <w:bookmarkEnd w:id="24"/>
      <w:r w:rsidRPr="00616DCE">
        <w:rPr>
          <w:szCs w:val="21"/>
          <w:lang w:val="de-CH"/>
        </w:rPr>
        <w:t>,</w:t>
      </w:r>
    </w:p>
    <w:p w14:paraId="391C95A2" w14:textId="77777777" w:rsidR="002E04C4" w:rsidRPr="00616DCE" w:rsidRDefault="002E04C4" w:rsidP="006D43D5">
      <w:pPr>
        <w:pStyle w:val="Aufzhlung"/>
        <w:keepLines w:val="0"/>
        <w:widowControl w:val="0"/>
        <w:rPr>
          <w:szCs w:val="21"/>
          <w:lang w:val="de-CH"/>
        </w:rPr>
      </w:pPr>
      <w:bookmarkStart w:id="25" w:name="_Ref433287945"/>
      <w:bookmarkStart w:id="26" w:name="_Ref433288406"/>
      <w:r w:rsidRPr="00616DCE">
        <w:rPr>
          <w:szCs w:val="21"/>
          <w:lang w:val="de-CH"/>
        </w:rPr>
        <w:t>Beschreibung des Auftrages bei Dienstleistungsrechnungen</w:t>
      </w:r>
      <w:bookmarkEnd w:id="25"/>
      <w:r w:rsidRPr="00616DCE">
        <w:rPr>
          <w:szCs w:val="21"/>
          <w:lang w:val="de-CH"/>
        </w:rPr>
        <w:t>,</w:t>
      </w:r>
      <w:bookmarkEnd w:id="26"/>
    </w:p>
    <w:p w14:paraId="18A52AC4" w14:textId="77777777" w:rsidR="002E04C4" w:rsidRPr="00616DCE" w:rsidRDefault="002E04C4" w:rsidP="006D43D5">
      <w:pPr>
        <w:pStyle w:val="Aufzhlung"/>
        <w:keepLines w:val="0"/>
        <w:widowControl w:val="0"/>
        <w:rPr>
          <w:szCs w:val="21"/>
        </w:rPr>
      </w:pPr>
      <w:proofErr w:type="spellStart"/>
      <w:r w:rsidRPr="00616DCE">
        <w:rPr>
          <w:szCs w:val="21"/>
        </w:rPr>
        <w:t>Rechnungsbetrag</w:t>
      </w:r>
      <w:proofErr w:type="spellEnd"/>
      <w:r w:rsidRPr="00616DCE">
        <w:rPr>
          <w:szCs w:val="21"/>
        </w:rPr>
        <w:t>,</w:t>
      </w:r>
    </w:p>
    <w:p w14:paraId="13665C8D" w14:textId="77777777" w:rsidR="002E04C4" w:rsidRPr="00616DCE" w:rsidRDefault="002E04C4" w:rsidP="006D43D5">
      <w:pPr>
        <w:pStyle w:val="Aufzhlung"/>
        <w:keepLines w:val="0"/>
        <w:widowControl w:val="0"/>
        <w:rPr>
          <w:szCs w:val="21"/>
          <w:lang w:val="de-CH"/>
        </w:rPr>
      </w:pPr>
      <w:r w:rsidRPr="00616DCE">
        <w:rPr>
          <w:szCs w:val="21"/>
          <w:lang w:val="de-CH"/>
        </w:rPr>
        <w:t>Prozentsatz, zu dem die MWST im Entgelt enthalten ist (z.B. «inkl. 7.7 % MWST»),</w:t>
      </w:r>
    </w:p>
    <w:p w14:paraId="58F93B4D" w14:textId="77777777" w:rsidR="002E04C4" w:rsidRPr="00616DCE" w:rsidRDefault="002E04C4" w:rsidP="006D43D5">
      <w:pPr>
        <w:pStyle w:val="Aufzhlung"/>
        <w:keepLines w:val="0"/>
        <w:widowControl w:val="0"/>
        <w:rPr>
          <w:szCs w:val="21"/>
        </w:rPr>
      </w:pPr>
      <w:proofErr w:type="spellStart"/>
      <w:r w:rsidRPr="00616DCE">
        <w:rPr>
          <w:szCs w:val="21"/>
        </w:rPr>
        <w:t>Zahlungsbedingungen</w:t>
      </w:r>
      <w:proofErr w:type="spellEnd"/>
      <w:r w:rsidRPr="00616DCE">
        <w:rPr>
          <w:szCs w:val="21"/>
        </w:rPr>
        <w:t>,</w:t>
      </w:r>
    </w:p>
    <w:p w14:paraId="578C2DDB" w14:textId="42AA8BFB" w:rsidR="00AF17C3" w:rsidRPr="00356D0B" w:rsidRDefault="002E04C4" w:rsidP="003F6EE5">
      <w:pPr>
        <w:pStyle w:val="Aufzhlung"/>
        <w:keepLines w:val="0"/>
        <w:widowControl w:val="0"/>
        <w:numPr>
          <w:ilvl w:val="0"/>
          <w:numId w:val="0"/>
        </w:numPr>
        <w:ind w:left="567"/>
        <w:rPr>
          <w:szCs w:val="21"/>
          <w:lang w:val="de-CH"/>
        </w:rPr>
      </w:pPr>
      <w:r w:rsidRPr="00616DCE">
        <w:rPr>
          <w:szCs w:val="21"/>
          <w:lang w:val="de-CH"/>
        </w:rPr>
        <w:t>Zur Prüfung notwendige Beilagen (Detailbelege, Arbeitsrapporte oder Lieferscheine usw., insbesondere bei Sammelrechnungen).</w:t>
      </w:r>
    </w:p>
    <w:p w14:paraId="6DC53AC1" w14:textId="2F643312" w:rsidR="000B1FAB" w:rsidRPr="00356D0B" w:rsidRDefault="00356D0B" w:rsidP="006D43D5">
      <w:pPr>
        <w:pStyle w:val="berschrift3nummeriert"/>
        <w:keepNext w:val="0"/>
        <w:keepLines w:val="0"/>
        <w:widowControl w:val="0"/>
      </w:pPr>
      <w:r w:rsidRPr="00356D0B">
        <w:t xml:space="preserve">Hat die Leistungserbringerin ihren Sitz im Ausland, stellt sie die </w:t>
      </w:r>
      <w:r w:rsidR="000B1FAB" w:rsidRPr="00356D0B">
        <w:t xml:space="preserve">Abrechnung der </w:t>
      </w:r>
      <w:r w:rsidRPr="00356D0B">
        <w:t xml:space="preserve">schweizerischen MWST sicher </w:t>
      </w:r>
      <w:r w:rsidR="000B1FAB" w:rsidRPr="00356D0B">
        <w:t xml:space="preserve">und </w:t>
      </w:r>
      <w:r w:rsidRPr="00356D0B">
        <w:t xml:space="preserve">stellt </w:t>
      </w:r>
      <w:r w:rsidR="002B2215">
        <w:t xml:space="preserve">sie </w:t>
      </w:r>
      <w:r w:rsidRPr="00356D0B">
        <w:t xml:space="preserve">ihre </w:t>
      </w:r>
      <w:r w:rsidR="000B1FAB" w:rsidRPr="00356D0B">
        <w:t>Rechnungen inklusive</w:t>
      </w:r>
      <w:r w:rsidR="007A3B5A">
        <w:t xml:space="preserve"> </w:t>
      </w:r>
      <w:r w:rsidR="00A57A48">
        <w:t>Schweizer</w:t>
      </w:r>
      <w:r w:rsidR="00A57A48" w:rsidRPr="00356D0B">
        <w:t xml:space="preserve"> </w:t>
      </w:r>
      <w:r w:rsidRPr="00356D0B">
        <w:t>MWST aus</w:t>
      </w:r>
      <w:r w:rsidR="000B1FAB" w:rsidRPr="00356D0B">
        <w:t xml:space="preserve">. </w:t>
      </w:r>
    </w:p>
    <w:p w14:paraId="17A9C893" w14:textId="30FF9976" w:rsidR="002E04C4" w:rsidRPr="00616DCE" w:rsidRDefault="002E04C4" w:rsidP="006D43D5">
      <w:pPr>
        <w:pStyle w:val="berschrift3nummeriert"/>
        <w:keepNext w:val="0"/>
        <w:keepLines w:val="0"/>
        <w:widowControl w:val="0"/>
      </w:pPr>
      <w:r w:rsidRPr="00616DCE">
        <w:t xml:space="preserve">Die Beschreibung der Lieferung bei Lieferantenrechnungen gemäss Buchstabe </w:t>
      </w:r>
      <w:r w:rsidRPr="00616DCE">
        <w:fldChar w:fldCharType="begin"/>
      </w:r>
      <w:r w:rsidRPr="00616DCE">
        <w:instrText xml:space="preserve"> REF _Ref433287773 \n \h  \* MERGEFORMAT </w:instrText>
      </w:r>
      <w:r w:rsidRPr="00616DCE">
        <w:fldChar w:fldCharType="separate"/>
      </w:r>
      <w:r w:rsidR="00E83D36">
        <w:t>g</w:t>
      </w:r>
      <w:r w:rsidRPr="00616DCE">
        <w:fldChar w:fldCharType="end"/>
      </w:r>
      <w:r w:rsidRPr="00616DCE">
        <w:t xml:space="preserve"> umfasst:</w:t>
      </w:r>
    </w:p>
    <w:p w14:paraId="67807336" w14:textId="77777777" w:rsidR="002E04C4" w:rsidRPr="00616DCE" w:rsidRDefault="002E04C4" w:rsidP="006D43D5">
      <w:pPr>
        <w:pStyle w:val="Aufzhlung"/>
        <w:keepLines w:val="0"/>
        <w:widowControl w:val="0"/>
        <w:numPr>
          <w:ilvl w:val="0"/>
          <w:numId w:val="34"/>
        </w:numPr>
        <w:rPr>
          <w:szCs w:val="21"/>
        </w:rPr>
      </w:pPr>
      <w:proofErr w:type="spellStart"/>
      <w:r w:rsidRPr="00616DCE">
        <w:rPr>
          <w:szCs w:val="21"/>
        </w:rPr>
        <w:t>Lieferscheinnummer</w:t>
      </w:r>
      <w:proofErr w:type="spellEnd"/>
      <w:r w:rsidRPr="00616DCE">
        <w:rPr>
          <w:szCs w:val="21"/>
        </w:rPr>
        <w:t xml:space="preserve"> und </w:t>
      </w:r>
      <w:proofErr w:type="spellStart"/>
      <w:r w:rsidRPr="00616DCE">
        <w:rPr>
          <w:szCs w:val="21"/>
        </w:rPr>
        <w:t>Lieferdatum</w:t>
      </w:r>
      <w:proofErr w:type="spellEnd"/>
      <w:r w:rsidRPr="00616DCE">
        <w:rPr>
          <w:szCs w:val="21"/>
        </w:rPr>
        <w:t>,</w:t>
      </w:r>
    </w:p>
    <w:p w14:paraId="45D0C738" w14:textId="77777777" w:rsidR="002E04C4" w:rsidRPr="00616DCE" w:rsidRDefault="002E04C4" w:rsidP="006D43D5">
      <w:pPr>
        <w:pStyle w:val="Aufzhlung"/>
        <w:keepLines w:val="0"/>
        <w:widowControl w:val="0"/>
        <w:rPr>
          <w:szCs w:val="21"/>
          <w:lang w:val="de-CH"/>
        </w:rPr>
      </w:pPr>
      <w:r w:rsidRPr="00616DCE">
        <w:rPr>
          <w:szCs w:val="21"/>
          <w:lang w:val="de-CH"/>
        </w:rPr>
        <w:t>Menge, Art der Ware und Preis.</w:t>
      </w:r>
    </w:p>
    <w:p w14:paraId="757778B2" w14:textId="4CE06ACB" w:rsidR="002E04C4" w:rsidRPr="00616DCE" w:rsidRDefault="002E04C4" w:rsidP="006D43D5">
      <w:pPr>
        <w:pStyle w:val="berschrift3nummeriert"/>
        <w:keepNext w:val="0"/>
        <w:keepLines w:val="0"/>
        <w:widowControl w:val="0"/>
      </w:pPr>
      <w:r w:rsidRPr="00616DCE">
        <w:t xml:space="preserve">Die Beschreibung des Auftrages bei Dienstleistungsrechnungen gemäss Buchstabe </w:t>
      </w:r>
      <w:r w:rsidRPr="00616DCE">
        <w:fldChar w:fldCharType="begin"/>
      </w:r>
      <w:r w:rsidRPr="00616DCE">
        <w:instrText xml:space="preserve"> REF _Ref433288406 \n \h  \* MERGEFORMAT </w:instrText>
      </w:r>
      <w:r w:rsidRPr="00616DCE">
        <w:fldChar w:fldCharType="separate"/>
      </w:r>
      <w:r w:rsidR="00E83D36">
        <w:t>h</w:t>
      </w:r>
      <w:r w:rsidRPr="00616DCE">
        <w:fldChar w:fldCharType="end"/>
      </w:r>
      <w:r w:rsidRPr="00616DCE">
        <w:t xml:space="preserve"> umfasst:</w:t>
      </w:r>
    </w:p>
    <w:p w14:paraId="035E3E34" w14:textId="77777777" w:rsidR="002E04C4" w:rsidRPr="00616DCE" w:rsidRDefault="002E04C4" w:rsidP="006D43D5">
      <w:pPr>
        <w:pStyle w:val="Aufzhlung"/>
        <w:keepLines w:val="0"/>
        <w:widowControl w:val="0"/>
        <w:numPr>
          <w:ilvl w:val="0"/>
          <w:numId w:val="35"/>
        </w:numPr>
        <w:rPr>
          <w:szCs w:val="21"/>
          <w:lang w:val="de-CH"/>
        </w:rPr>
      </w:pPr>
      <w:r w:rsidRPr="00616DCE">
        <w:rPr>
          <w:szCs w:val="21"/>
          <w:lang w:val="de-CH"/>
        </w:rPr>
        <w:t>Verweis auf den massgebenden Auftrag;</w:t>
      </w:r>
    </w:p>
    <w:p w14:paraId="5184F5FB" w14:textId="77777777" w:rsidR="002E04C4" w:rsidRPr="00616DCE" w:rsidRDefault="002E04C4" w:rsidP="006D43D5">
      <w:pPr>
        <w:pStyle w:val="Aufzhlung"/>
        <w:keepLines w:val="0"/>
        <w:widowControl w:val="0"/>
        <w:rPr>
          <w:szCs w:val="21"/>
          <w:lang w:val="de-CH"/>
        </w:rPr>
      </w:pPr>
      <w:r w:rsidRPr="00616DCE">
        <w:rPr>
          <w:szCs w:val="21"/>
          <w:lang w:val="de-CH"/>
        </w:rPr>
        <w:t>Umschreibung der im Rechnungszeitraum erbrachten Leistungen;</w:t>
      </w:r>
    </w:p>
    <w:p w14:paraId="74DD74A6" w14:textId="77777777" w:rsidR="002E04C4" w:rsidRPr="00616DCE" w:rsidRDefault="002E04C4" w:rsidP="006D43D5">
      <w:pPr>
        <w:pStyle w:val="Aufzhlung"/>
        <w:keepLines w:val="0"/>
        <w:widowControl w:val="0"/>
        <w:rPr>
          <w:szCs w:val="21"/>
          <w:lang w:val="de-CH"/>
        </w:rPr>
      </w:pPr>
      <w:r w:rsidRPr="00616DCE">
        <w:rPr>
          <w:szCs w:val="21"/>
          <w:lang w:val="de-CH"/>
        </w:rPr>
        <w:t>Aufwand in Stunden oder Tagen mit Datumsangabe und dem verrechneten Stunden- bzw. Tagesansatz</w:t>
      </w:r>
    </w:p>
    <w:p w14:paraId="6ED0F5AB" w14:textId="77777777" w:rsidR="002E04C4" w:rsidRPr="00616DCE" w:rsidRDefault="002E04C4" w:rsidP="006D43D5">
      <w:pPr>
        <w:pStyle w:val="Aufzhlung"/>
        <w:keepLines w:val="0"/>
        <w:widowControl w:val="0"/>
        <w:rPr>
          <w:szCs w:val="21"/>
          <w:lang w:val="de-CH"/>
        </w:rPr>
      </w:pPr>
      <w:r w:rsidRPr="00616DCE">
        <w:rPr>
          <w:szCs w:val="21"/>
          <w:lang w:val="de-CH"/>
        </w:rPr>
        <w:t>Gegebenenfalls Ausweis der verrechneten Spesen (Art, Menge und Ansatz), wenn solche vertraglich vereinbart wurden. Bei einem Auftrag, dem ein festgelegter Pauschalbetrag oder Fixpreis zu Grunde liegt, kann auf einen detaillierten Aufwandausweis verzichtet werden;</w:t>
      </w:r>
    </w:p>
    <w:p w14:paraId="616D9A94" w14:textId="77777777" w:rsidR="002E04C4" w:rsidRPr="00616DCE" w:rsidRDefault="002E04C4" w:rsidP="006D43D5">
      <w:pPr>
        <w:pStyle w:val="Aufzhlung"/>
        <w:keepLines w:val="0"/>
        <w:widowControl w:val="0"/>
        <w:rPr>
          <w:szCs w:val="21"/>
          <w:lang w:val="de-CH"/>
        </w:rPr>
      </w:pPr>
      <w:r w:rsidRPr="00616DCE">
        <w:rPr>
          <w:szCs w:val="21"/>
          <w:lang w:val="de-CH"/>
        </w:rPr>
        <w:lastRenderedPageBreak/>
        <w:t>Gegebenenfalls eine Begründung von Abweichungen vom vertraglich vereinbarten Leistungsumfang.</w:t>
      </w:r>
    </w:p>
    <w:p w14:paraId="44D00A8A" w14:textId="6848FAB9" w:rsidR="002E04C4" w:rsidRPr="00616DCE" w:rsidRDefault="002E04C4" w:rsidP="006D43D5">
      <w:pPr>
        <w:pStyle w:val="berschrift3nummeriert"/>
        <w:keepNext w:val="0"/>
        <w:keepLines w:val="0"/>
        <w:widowControl w:val="0"/>
      </w:pPr>
      <w:r w:rsidRPr="00616DCE">
        <w:t xml:space="preserve">Korrekt eingereichte Rechnungen sind innert </w:t>
      </w:r>
      <w:r w:rsidRPr="00616DCE">
        <w:rPr>
          <w:highlight w:val="yellow"/>
        </w:rPr>
        <w:t>30 Tagen</w:t>
      </w:r>
      <w:r w:rsidRPr="00616DCE">
        <w:t xml:space="preserve"> nach deren Erhalt netto zahlbar.</w:t>
      </w:r>
    </w:p>
    <w:p w14:paraId="043571DE" w14:textId="77777777" w:rsidR="002E04C4" w:rsidRPr="00616DCE" w:rsidRDefault="002E04C4" w:rsidP="006D43D5">
      <w:pPr>
        <w:pStyle w:val="H1"/>
        <w:keepNext w:val="0"/>
        <w:keepLines w:val="0"/>
        <w:widowControl w:val="0"/>
      </w:pPr>
      <w:r w:rsidRPr="00616DCE">
        <w:t>Schlussbestimmungen</w:t>
      </w:r>
      <w:bookmarkEnd w:id="22"/>
      <w:bookmarkEnd w:id="23"/>
    </w:p>
    <w:p w14:paraId="115E0188" w14:textId="6512C5EA" w:rsidR="002E04C4" w:rsidRPr="00960456" w:rsidRDefault="002E04C4" w:rsidP="006D43D5">
      <w:pPr>
        <w:pStyle w:val="berschrift2nummeriert"/>
        <w:keepNext w:val="0"/>
        <w:keepLines w:val="0"/>
        <w:widowControl w:val="0"/>
        <w:rPr>
          <w:b w:val="0"/>
        </w:rPr>
      </w:pPr>
      <w:r w:rsidRPr="00960456">
        <w:rPr>
          <w:b w:val="0"/>
        </w:rPr>
        <w:t>Das Vertragswerk untersteht dem schweizerischen Recht</w:t>
      </w:r>
      <w:r w:rsidR="00EB6189" w:rsidRPr="00960456">
        <w:rPr>
          <w:b w:val="0"/>
        </w:rPr>
        <w:t>.</w:t>
      </w:r>
      <w:r w:rsidRPr="00960456">
        <w:rPr>
          <w:b w:val="0"/>
        </w:rPr>
        <w:t xml:space="preserve"> </w:t>
      </w:r>
    </w:p>
    <w:p w14:paraId="5E6D7481" w14:textId="14DEEF57" w:rsidR="002E04C4" w:rsidRPr="00960456" w:rsidRDefault="002E04C4" w:rsidP="006D43D5">
      <w:pPr>
        <w:pStyle w:val="berschrift2nummeriert"/>
        <w:keepNext w:val="0"/>
        <w:keepLines w:val="0"/>
        <w:widowControl w:val="0"/>
        <w:rPr>
          <w:b w:val="0"/>
        </w:rPr>
      </w:pPr>
      <w:r w:rsidRPr="00960456">
        <w:rPr>
          <w:b w:val="0"/>
        </w:rPr>
        <w:t>Ausschliesslicher Gerichtsstand für alle Rechtsstreitigkeiten aus oder im Zusammenhang mit dem Vertragswerk ist Bern.</w:t>
      </w:r>
    </w:p>
    <w:p w14:paraId="281B5840" w14:textId="4B6623E6" w:rsidR="002E04C4" w:rsidRPr="00960456" w:rsidRDefault="002E04C4" w:rsidP="006D43D5">
      <w:pPr>
        <w:pStyle w:val="berschrift2nummeriert"/>
        <w:keepNext w:val="0"/>
        <w:keepLines w:val="0"/>
        <w:widowControl w:val="0"/>
        <w:rPr>
          <w:b w:val="0"/>
        </w:rPr>
      </w:pPr>
      <w:bookmarkStart w:id="27" w:name="Kündigungsfrist"/>
      <w:r w:rsidRPr="00960456">
        <w:rPr>
          <w:b w:val="0"/>
          <w:noProof/>
        </w:rPr>
        <w:t>Der Rahmenvertrag ist befristet. Die maximale Vertragslaufzeit bestimmt sich nach den Angaben auf der ersten Seite des vorliegenden Rahmenvertrags.</w:t>
      </w:r>
    </w:p>
    <w:bookmarkEnd w:id="27"/>
    <w:p w14:paraId="3C154B7E" w14:textId="415EE954" w:rsidR="002E04C4" w:rsidRPr="00960456" w:rsidRDefault="002E04C4" w:rsidP="006D43D5">
      <w:pPr>
        <w:pStyle w:val="berschrift2nummeriert"/>
        <w:keepNext w:val="0"/>
        <w:keepLines w:val="0"/>
        <w:widowControl w:val="0"/>
        <w:rPr>
          <w:b w:val="0"/>
        </w:rPr>
      </w:pPr>
      <w:r w:rsidRPr="00960456">
        <w:rPr>
          <w:b w:val="0"/>
        </w:rPr>
        <w:t xml:space="preserve">Der </w:t>
      </w:r>
      <w:sdt>
        <w:sdtPr>
          <w:rPr>
            <w:b w:val="0"/>
          </w:rPr>
          <w:tag w:val="DokumentArt"/>
          <w:id w:val="2115238161"/>
          <w:placeholder>
            <w:docPart w:val="8CCBFBCC607A4AE9B7AB818F253C527A"/>
          </w:placeholder>
          <w:comboBox>
            <w:listItem w:displayText="Rahmenvertrag" w:value="Rahmenvertrag"/>
            <w:listItem w:displayText="Vertrag" w:value="Vertrag"/>
          </w:comboBox>
        </w:sdtPr>
        <w:sdtEndPr/>
        <w:sdtContent>
          <w:r w:rsidR="003B15FE" w:rsidRPr="00960456">
            <w:rPr>
              <w:b w:val="0"/>
            </w:rPr>
            <w:t>Rahmenvertrag</w:t>
          </w:r>
        </w:sdtContent>
      </w:sdt>
      <w:r w:rsidR="003B15FE" w:rsidRPr="00960456">
        <w:rPr>
          <w:b w:val="0"/>
        </w:rPr>
        <w:t xml:space="preserve"> </w:t>
      </w:r>
      <w:r w:rsidRPr="00960456">
        <w:rPr>
          <w:b w:val="0"/>
        </w:rPr>
        <w:t xml:space="preserve">kann durch beide Parteien unter Einhaltung einer Kündigungsfrist von </w:t>
      </w:r>
      <w:r w:rsidRPr="00960456">
        <w:rPr>
          <w:b w:val="0"/>
          <w:highlight w:val="yellow"/>
        </w:rPr>
        <w:t>[…]</w:t>
      </w:r>
      <w:r w:rsidRPr="00960456">
        <w:rPr>
          <w:b w:val="0"/>
        </w:rPr>
        <w:t xml:space="preserve"> </w:t>
      </w:r>
      <w:r w:rsidRPr="00960456">
        <w:rPr>
          <w:b w:val="0"/>
          <w:highlight w:val="yellow"/>
        </w:rPr>
        <w:t>Wochen auf Ende eines Kalendermonats</w:t>
      </w:r>
      <w:r w:rsidRPr="00960456">
        <w:rPr>
          <w:b w:val="0"/>
        </w:rPr>
        <w:t xml:space="preserve">, erstmals per </w:t>
      </w:r>
      <w:r w:rsidRPr="00960456">
        <w:rPr>
          <w:b w:val="0"/>
          <w:highlight w:val="yellow"/>
        </w:rPr>
        <w:t>[…]</w:t>
      </w:r>
      <w:r w:rsidRPr="00960456">
        <w:rPr>
          <w:b w:val="0"/>
        </w:rPr>
        <w:t xml:space="preserve"> gekündigt werden. Die Kündigung hat schriftlich per Post und eingeschrieben zu erfolgen.</w:t>
      </w:r>
    </w:p>
    <w:p w14:paraId="17FDFC1D" w14:textId="3054EA50" w:rsidR="002E04C4" w:rsidRPr="00960456" w:rsidRDefault="002E04C4" w:rsidP="006D43D5">
      <w:pPr>
        <w:pStyle w:val="berschrift2nummeriert"/>
        <w:keepNext w:val="0"/>
        <w:keepLines w:val="0"/>
        <w:widowControl w:val="0"/>
        <w:rPr>
          <w:b w:val="0"/>
        </w:rPr>
      </w:pPr>
      <w:r w:rsidRPr="00960456">
        <w:rPr>
          <w:b w:val="0"/>
        </w:rPr>
        <w:t xml:space="preserve">Jede Partei ist berechtigt, diesen </w:t>
      </w:r>
      <w:sdt>
        <w:sdtPr>
          <w:rPr>
            <w:b w:val="0"/>
          </w:rPr>
          <w:tag w:val="DokumentArt"/>
          <w:id w:val="-2074336056"/>
          <w:placeholder>
            <w:docPart w:val="A68B33994098423686CA8D21DF24BB94"/>
          </w:placeholder>
          <w:comboBox>
            <w:listItem w:displayText="Rahmenvertrag" w:value="Rahmenvertrag"/>
            <w:listItem w:displayText="Vertrag" w:value="Vertrag"/>
          </w:comboBox>
        </w:sdtPr>
        <w:sdtEndPr/>
        <w:sdtContent>
          <w:r w:rsidR="003B15FE" w:rsidRPr="00960456">
            <w:rPr>
              <w:b w:val="0"/>
            </w:rPr>
            <w:t>Rahmenvertrag</w:t>
          </w:r>
        </w:sdtContent>
      </w:sdt>
      <w:r w:rsidR="003B15FE" w:rsidRPr="00960456">
        <w:rPr>
          <w:b w:val="0"/>
        </w:rPr>
        <w:t xml:space="preserve"> </w:t>
      </w:r>
      <w:r w:rsidRPr="00960456">
        <w:rPr>
          <w:b w:val="0"/>
        </w:rPr>
        <w:t>aus wichtigem Grund jederzeit und fristlos zu kündigen. Wichtige Gründe liegen insbesondere vor,</w:t>
      </w:r>
    </w:p>
    <w:p w14:paraId="05BDA820" w14:textId="03DB3170" w:rsidR="002E04C4" w:rsidRPr="00616DCE" w:rsidRDefault="002E04C4" w:rsidP="006D43D5">
      <w:pPr>
        <w:pStyle w:val="Aufzhlung"/>
        <w:keepLines w:val="0"/>
        <w:widowControl w:val="0"/>
        <w:numPr>
          <w:ilvl w:val="0"/>
          <w:numId w:val="32"/>
        </w:numPr>
        <w:rPr>
          <w:szCs w:val="21"/>
          <w:lang w:val="de-CH"/>
        </w:rPr>
      </w:pPr>
      <w:r w:rsidRPr="00616DCE">
        <w:rPr>
          <w:szCs w:val="21"/>
          <w:lang w:val="de-CH"/>
        </w:rPr>
        <w:t xml:space="preserve">bei Verlagerung (durch die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oder im Falle einer Voll- oder Teilübernahme durch ein anderes Unternehmen) der Organisationseinheit, die die Leistungen erbringt, an einen anderen Ort mit der Folge, dass die Leistungen nicht mehr in deutscher Sprache erfolgen oder Datenbestände ins Ausland </w:t>
      </w:r>
      <w:r w:rsidR="00EB6189" w:rsidRPr="00616DCE">
        <w:rPr>
          <w:szCs w:val="21"/>
          <w:lang w:val="de-CH"/>
        </w:rPr>
        <w:t xml:space="preserve">verlagert </w:t>
      </w:r>
      <w:r w:rsidRPr="00616DCE">
        <w:rPr>
          <w:szCs w:val="21"/>
          <w:lang w:val="de-CH"/>
        </w:rPr>
        <w:t>werden;</w:t>
      </w:r>
    </w:p>
    <w:p w14:paraId="57E780F5" w14:textId="50A4298F" w:rsidR="002E04C4" w:rsidRPr="00616DCE" w:rsidRDefault="002E04C4" w:rsidP="006D43D5">
      <w:pPr>
        <w:pStyle w:val="Aufzhlung"/>
        <w:keepLines w:val="0"/>
        <w:widowControl w:val="0"/>
        <w:numPr>
          <w:ilvl w:val="0"/>
          <w:numId w:val="32"/>
        </w:numPr>
        <w:rPr>
          <w:szCs w:val="21"/>
          <w:lang w:val="de-CH"/>
        </w:rPr>
      </w:pPr>
      <w:r w:rsidRPr="00616DCE">
        <w:rPr>
          <w:szCs w:val="21"/>
          <w:lang w:val="de-CH"/>
        </w:rPr>
        <w:t xml:space="preserve">bei Voll- oder Teilübernahme der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durch ein anderes Unternehmen, das in einem so erheblichen Interessenkonflikt mit dem </w:t>
      </w:r>
      <w:r w:rsidRPr="008E58D4">
        <w:rPr>
          <w:noProof/>
          <w:szCs w:val="21"/>
        </w:rPr>
        <w:fldChar w:fldCharType="begin"/>
      </w:r>
      <w:r w:rsidRPr="008E58D4">
        <w:rPr>
          <w:noProof/>
          <w:szCs w:val="21"/>
          <w:lang w:val="de-CH"/>
        </w:rPr>
        <w:instrText xml:space="preserve"> REF  LBezügerin  \* MERGEFORMAT </w:instrText>
      </w:r>
      <w:r w:rsidRPr="008E58D4">
        <w:rPr>
          <w:noProof/>
          <w:szCs w:val="21"/>
        </w:rPr>
        <w:fldChar w:fldCharType="separate"/>
      </w:r>
      <w:r w:rsidR="00E83D36" w:rsidRPr="00E83D36">
        <w:rPr>
          <w:bCs/>
          <w:noProof/>
          <w:szCs w:val="21"/>
          <w:lang w:val="de-DE"/>
        </w:rPr>
        <w:t>KAIO</w:t>
      </w:r>
      <w:r w:rsidRPr="008E58D4">
        <w:rPr>
          <w:noProof/>
          <w:szCs w:val="21"/>
        </w:rPr>
        <w:fldChar w:fldCharType="end"/>
      </w:r>
      <w:r w:rsidRPr="00616DCE">
        <w:rPr>
          <w:szCs w:val="21"/>
          <w:lang w:val="de-CH"/>
        </w:rPr>
        <w:t xml:space="preserve"> steht, dass diesem die Aufrechterhaltung des vorliegenden </w:t>
      </w:r>
      <w:sdt>
        <w:sdtPr>
          <w:rPr>
            <w:lang w:val="de-CH"/>
          </w:rPr>
          <w:tag w:val="DokumentArt"/>
          <w:id w:val="-2128844025"/>
          <w:placeholder>
            <w:docPart w:val="2E6EE02DC10D47248280BBF5ADE34314"/>
          </w:placeholder>
          <w:comboBox>
            <w:listItem w:displayText="Rahmenvertrag" w:value="Rahmenvertrag"/>
            <w:listItem w:displayText="Vertrag" w:value="Vertrag"/>
          </w:comboBox>
        </w:sdtPr>
        <w:sdtEndPr/>
        <w:sdtContent>
          <w:r w:rsidR="003B15FE" w:rsidRPr="003B15FE">
            <w:rPr>
              <w:lang w:val="de-CH"/>
            </w:rPr>
            <w:t>Rahmenvertrag</w:t>
          </w:r>
        </w:sdtContent>
      </w:sdt>
      <w:r w:rsidRPr="00616DCE">
        <w:rPr>
          <w:szCs w:val="21"/>
          <w:lang w:val="de-CH"/>
        </w:rPr>
        <w:t>es nicht zugemutet werden kann;</w:t>
      </w:r>
    </w:p>
    <w:p w14:paraId="674B0CB8" w14:textId="0DBAF5D5" w:rsidR="002E04C4" w:rsidRPr="00616DCE" w:rsidRDefault="002E04C4" w:rsidP="006D43D5">
      <w:pPr>
        <w:pStyle w:val="Aufzhlung"/>
        <w:keepLines w:val="0"/>
        <w:widowControl w:val="0"/>
        <w:numPr>
          <w:ilvl w:val="0"/>
          <w:numId w:val="32"/>
        </w:numPr>
        <w:rPr>
          <w:szCs w:val="21"/>
          <w:lang w:val="de-CH"/>
        </w:rPr>
      </w:pPr>
      <w:r w:rsidRPr="00616DCE">
        <w:rPr>
          <w:szCs w:val="21"/>
          <w:lang w:val="de-CH"/>
        </w:rPr>
        <w:t xml:space="preserve">wenn die Zahlungsunfähigkeit der </w:t>
      </w:r>
      <w:r w:rsidRPr="00616DCE">
        <w:rPr>
          <w:noProof/>
          <w:szCs w:val="21"/>
        </w:rPr>
        <w:fldChar w:fldCharType="begin"/>
      </w:r>
      <w:r w:rsidRPr="00616DCE">
        <w:rPr>
          <w:noProof/>
          <w:szCs w:val="21"/>
          <w:lang w:val="de-CH"/>
        </w:rPr>
        <w:instrText xml:space="preserve"> REF  LErbringerin  \* MERGEFORMAT </w:instrText>
      </w:r>
      <w:r w:rsidRPr="00616DCE">
        <w:rPr>
          <w:noProof/>
          <w:szCs w:val="21"/>
        </w:rPr>
        <w:fldChar w:fldCharType="separate"/>
      </w:r>
      <w:r w:rsidR="00E83D36" w:rsidRPr="00E83D36">
        <w:rPr>
          <w:noProof/>
          <w:szCs w:val="21"/>
          <w:lang w:val="de-CH"/>
        </w:rPr>
        <w:t>Leistungserbringerin</w:t>
      </w:r>
      <w:r w:rsidRPr="00616DCE">
        <w:rPr>
          <w:noProof/>
          <w:szCs w:val="21"/>
        </w:rPr>
        <w:fldChar w:fldCharType="end"/>
      </w:r>
      <w:r w:rsidRPr="00616DCE">
        <w:rPr>
          <w:szCs w:val="21"/>
          <w:lang w:val="de-CH"/>
        </w:rPr>
        <w:t xml:space="preserve"> gerichtlich festgestellt, über diesen der Konkurs eröffnet oder ein Nachlassvertrag mit Vermögensabtretung bewilligt wurde; oder</w:t>
      </w:r>
    </w:p>
    <w:p w14:paraId="4533E741" w14:textId="77777777" w:rsidR="002E04C4" w:rsidRPr="00616DCE" w:rsidRDefault="002E04C4" w:rsidP="006D43D5">
      <w:pPr>
        <w:pStyle w:val="Aufzhlung"/>
        <w:keepLines w:val="0"/>
        <w:widowControl w:val="0"/>
        <w:numPr>
          <w:ilvl w:val="0"/>
          <w:numId w:val="32"/>
        </w:numPr>
        <w:rPr>
          <w:szCs w:val="21"/>
          <w:lang w:val="de-CH"/>
        </w:rPr>
      </w:pPr>
      <w:r w:rsidRPr="00616DCE">
        <w:rPr>
          <w:szCs w:val="21"/>
          <w:lang w:val="de-CH"/>
        </w:rPr>
        <w:t>wenn die andere Partei eine wesentliche Vertragsverletzung begeht und diese Verletzung trotz schriftlicher Mahnung nicht innerhalb von 10 Kalendertagen behebt.</w:t>
      </w:r>
    </w:p>
    <w:p w14:paraId="733B7E7A" w14:textId="7835687D" w:rsidR="002E04C4" w:rsidRPr="00960456" w:rsidRDefault="002E04C4" w:rsidP="006D43D5">
      <w:pPr>
        <w:pStyle w:val="berschrift2nummeriert"/>
        <w:keepNext w:val="0"/>
        <w:keepLines w:val="0"/>
        <w:widowControl w:val="0"/>
        <w:rPr>
          <w:b w:val="0"/>
        </w:rPr>
      </w:pPr>
      <w:r w:rsidRPr="00960456">
        <w:rPr>
          <w:b w:val="0"/>
        </w:rPr>
        <w:t xml:space="preserve">Durch die Kündigung des </w:t>
      </w:r>
      <w:sdt>
        <w:sdtPr>
          <w:rPr>
            <w:b w:val="0"/>
          </w:rPr>
          <w:tag w:val="DokumentArt"/>
          <w:id w:val="-1190371361"/>
          <w:placeholder>
            <w:docPart w:val="99C55DB5A1514340BC9C743DB2102622"/>
          </w:placeholder>
          <w:comboBox>
            <w:listItem w:displayText="Rahmenvertrag" w:value="Rahmenvertrag"/>
            <w:listItem w:displayText="Vertrag" w:value="Vertrag"/>
          </w:comboBox>
        </w:sdtPr>
        <w:sdtEndPr/>
        <w:sdtContent>
          <w:r w:rsidR="003B15FE" w:rsidRPr="00960456">
            <w:rPr>
              <w:b w:val="0"/>
            </w:rPr>
            <w:t>Rahmenvertrag</w:t>
          </w:r>
        </w:sdtContent>
      </w:sdt>
      <w:r w:rsidRPr="00960456">
        <w:rPr>
          <w:b w:val="0"/>
        </w:rPr>
        <w:t>es gelten auch alle seine integrierenden Vertragsbestandteile auf dasselbe Datum als gekündigt.</w:t>
      </w:r>
    </w:p>
    <w:p w14:paraId="02D5B1D3" w14:textId="78E3FA29" w:rsidR="002E04C4" w:rsidRPr="002016E9" w:rsidRDefault="00866D10" w:rsidP="002016E9">
      <w:pPr>
        <w:pStyle w:val="berschrift2nummeriert"/>
        <w:keepNext w:val="0"/>
        <w:keepLines w:val="0"/>
        <w:widowControl w:val="0"/>
        <w:rPr>
          <w:b w:val="0"/>
          <w:highlight w:val="yellow"/>
        </w:rPr>
      </w:pPr>
      <w:r w:rsidRPr="00960456">
        <w:rPr>
          <w:b w:val="0"/>
          <w:highlight w:val="yellow"/>
        </w:rPr>
        <w:t>[Bei Ausgaben, welche durch den Grossen Rat oder durch den Regierungsrat bewilligt werden müssen:]</w:t>
      </w:r>
      <w:r w:rsidRPr="00960456">
        <w:rPr>
          <w:b w:val="0"/>
        </w:rPr>
        <w:t xml:space="preserve"> Die mit dem Vertragswerk verbundenen Ausgaben des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müssen jährlich durch die zuständigen, dem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vorgesetzten Behörden im Rahmen eines Voranschlags (Budget) und einer Ausgabenbewilligung genehmigt werden. Sollte eine solche Genehmigung wider Erwarten nicht erfolgen, so teilt das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dies der </w:t>
      </w:r>
      <w:r w:rsidR="00FE72B4" w:rsidRPr="00960456">
        <w:rPr>
          <w:b w:val="0"/>
        </w:rPr>
        <w:fldChar w:fldCharType="begin"/>
      </w:r>
      <w:r w:rsidR="00FE72B4" w:rsidRPr="00960456">
        <w:rPr>
          <w:b w:val="0"/>
        </w:rPr>
        <w:instrText xml:space="preserve"> REF  LErbringerin  \* MERGEFORMAT </w:instrText>
      </w:r>
      <w:r w:rsidR="00FE72B4" w:rsidRPr="00960456">
        <w:rPr>
          <w:b w:val="0"/>
        </w:rPr>
        <w:fldChar w:fldCharType="separate"/>
      </w:r>
      <w:r w:rsidR="00E83D36" w:rsidRPr="00960456">
        <w:rPr>
          <w:b w:val="0"/>
        </w:rPr>
        <w:t>Leistungserbringerin</w:t>
      </w:r>
      <w:r w:rsidR="00FE72B4" w:rsidRPr="00960456">
        <w:rPr>
          <w:b w:val="0"/>
        </w:rPr>
        <w:fldChar w:fldCharType="end"/>
      </w:r>
      <w:r w:rsidRPr="00960456">
        <w:rPr>
          <w:b w:val="0"/>
        </w:rPr>
        <w:t xml:space="preserve"> mit. In diesem Fall kann das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das Vertragswerk (gegebenenfalls rückwirkend) durch einseitige Erklärung auf das Ende des Jahres auflösen, in welchem der Voranschlag oder die Ausgabenbewilligung zuletzt in vollem Umfang vorlag. Diese Vertragsauflösung hat keinen Einfluss auf den Bestand von Forderungen bezüglich bereits vom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bestellten, von der </w:t>
      </w:r>
      <w:r w:rsidR="00FE72B4" w:rsidRPr="00960456">
        <w:rPr>
          <w:b w:val="0"/>
        </w:rPr>
        <w:fldChar w:fldCharType="begin"/>
      </w:r>
      <w:r w:rsidR="00FE72B4" w:rsidRPr="00960456">
        <w:rPr>
          <w:b w:val="0"/>
        </w:rPr>
        <w:instrText xml:space="preserve"> REF  LErbringerin  \* MERGEFORMAT </w:instrText>
      </w:r>
      <w:r w:rsidR="00FE72B4" w:rsidRPr="00960456">
        <w:rPr>
          <w:b w:val="0"/>
        </w:rPr>
        <w:fldChar w:fldCharType="separate"/>
      </w:r>
      <w:r w:rsidR="00E83D36" w:rsidRPr="00960456">
        <w:rPr>
          <w:b w:val="0"/>
        </w:rPr>
        <w:t>Leistungserbringerin</w:t>
      </w:r>
      <w:r w:rsidR="00FE72B4" w:rsidRPr="00960456">
        <w:rPr>
          <w:b w:val="0"/>
        </w:rPr>
        <w:fldChar w:fldCharType="end"/>
      </w:r>
      <w:r w:rsidRPr="00960456">
        <w:rPr>
          <w:b w:val="0"/>
        </w:rPr>
        <w:t xml:space="preserve"> erbrachten und vom </w:t>
      </w:r>
      <w:r w:rsidR="00FE72B4" w:rsidRPr="00960456">
        <w:rPr>
          <w:b w:val="0"/>
        </w:rPr>
        <w:fldChar w:fldCharType="begin"/>
      </w:r>
      <w:r w:rsidR="00FE72B4" w:rsidRPr="00960456">
        <w:rPr>
          <w:b w:val="0"/>
        </w:rPr>
        <w:instrText xml:space="preserve"> REF  LBezügerin  \* MERGEFORMAT </w:instrText>
      </w:r>
      <w:r w:rsidR="00FE72B4" w:rsidRPr="00960456">
        <w:rPr>
          <w:b w:val="0"/>
        </w:rPr>
        <w:fldChar w:fldCharType="separate"/>
      </w:r>
      <w:r w:rsidR="00E83D36" w:rsidRPr="00960456">
        <w:rPr>
          <w:b w:val="0"/>
        </w:rPr>
        <w:t>KAIO</w:t>
      </w:r>
      <w:r w:rsidR="00FE72B4" w:rsidRPr="00960456">
        <w:rPr>
          <w:b w:val="0"/>
        </w:rPr>
        <w:fldChar w:fldCharType="end"/>
      </w:r>
      <w:r w:rsidRPr="00960456">
        <w:rPr>
          <w:b w:val="0"/>
        </w:rPr>
        <w:t xml:space="preserve"> abgenommenen Leistungen. Vorbehalten bleibt darüber hinaus eine Einigung der Parteien darüber, das Vertragswerk in einem vom Voranschlag oder von der Ausgabenbewilligung umfassten, reduzierten Umfang weiterzuführen.</w:t>
      </w:r>
    </w:p>
    <w:p w14:paraId="0BAC8D0F" w14:textId="348E8A54" w:rsidR="001850ED" w:rsidRPr="00616DCE" w:rsidRDefault="002E04C4" w:rsidP="00EC3887">
      <w:pPr>
        <w:pStyle w:val="Aufzhlung"/>
        <w:keepLines w:val="0"/>
        <w:widowControl w:val="0"/>
        <w:numPr>
          <w:ilvl w:val="0"/>
          <w:numId w:val="0"/>
        </w:numPr>
        <w:spacing w:before="0"/>
        <w:contextualSpacing w:val="0"/>
        <w:jc w:val="center"/>
        <w:rPr>
          <w:szCs w:val="21"/>
        </w:rPr>
      </w:pPr>
      <w:r w:rsidRPr="00616DCE">
        <w:rPr>
          <w:szCs w:val="21"/>
        </w:rPr>
        <w:t>* * *</w:t>
      </w:r>
      <w:bookmarkStart w:id="28" w:name="_GoBack"/>
      <w:bookmarkEnd w:id="8"/>
      <w:bookmarkEnd w:id="9"/>
      <w:bookmarkEnd w:id="10"/>
      <w:bookmarkEnd w:id="11"/>
      <w:bookmarkEnd w:id="12"/>
      <w:bookmarkEnd w:id="28"/>
    </w:p>
    <w:sectPr w:rsidR="001850ED" w:rsidRPr="00616DCE" w:rsidSect="001850ED">
      <w:headerReference w:type="even" r:id="rId9"/>
      <w:headerReference w:type="default" r:id="rId10"/>
      <w:footerReference w:type="even" r:id="rId11"/>
      <w:footerReference w:type="default" r:id="rId12"/>
      <w:headerReference w:type="first" r:id="rId13"/>
      <w:footerReference w:type="first" r:id="rId14"/>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33657" w14:textId="77777777" w:rsidR="005C1B12" w:rsidRDefault="005C1B12">
      <w:pPr>
        <w:spacing w:line="240" w:lineRule="auto"/>
      </w:pPr>
      <w:r>
        <w:separator/>
      </w:r>
    </w:p>
  </w:endnote>
  <w:endnote w:type="continuationSeparator" w:id="0">
    <w:p w14:paraId="428ED8C7" w14:textId="77777777" w:rsidR="005C1B12" w:rsidRDefault="005C1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6E97" w14:textId="77777777" w:rsidR="000B4CF2" w:rsidRDefault="000B4C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B263" w14:textId="2749F7BD" w:rsidR="005C1B12" w:rsidRPr="00BD4A9C" w:rsidRDefault="00EC3887" w:rsidP="001850ED">
    <w:pPr>
      <w:pStyle w:val="Fuzeile"/>
    </w:pPr>
    <w:sdt>
      <w:sdtPr>
        <w:tag w:val="DokumentArt"/>
        <w:id w:val="-1411996635"/>
        <w:placeholder>
          <w:docPart w:val="FE87F566A06A4E90A95080A18D69344C"/>
        </w:placeholder>
        <w:comboBox>
          <w:listItem w:displayText="Rahmenvertrag" w:value="Rahmenvertrag"/>
          <w:listItem w:displayText="Vertrag" w:value="Vertrag"/>
        </w:comboBox>
      </w:sdtPr>
      <w:sdtEndPr/>
      <w:sdtContent>
        <w:r w:rsidR="00EB7AE5">
          <w:t>Rahmenvertrag</w:t>
        </w:r>
      </w:sdtContent>
    </w:sdt>
    <w:r w:rsidR="00EB7AE5">
      <w:t xml:space="preserve"> </w:t>
    </w:r>
    <w:r w:rsidR="005C1B12" w:rsidRPr="00D66117">
      <w:rPr>
        <w:szCs w:val="18"/>
      </w:rPr>
      <w:t xml:space="preserve">Nr. </w:t>
    </w:r>
    <w:r w:rsidR="005C1B12" w:rsidRPr="00D66117">
      <w:rPr>
        <w:szCs w:val="18"/>
      </w:rPr>
      <w:fldChar w:fldCharType="begin"/>
    </w:r>
    <w:r w:rsidR="005C1B12" w:rsidRPr="00D66117">
      <w:rPr>
        <w:szCs w:val="18"/>
      </w:rPr>
      <w:instrText xml:space="preserve"> REF RVNummer \h \* MERGEFORMAT </w:instrText>
    </w:r>
    <w:r w:rsidR="005C1B12" w:rsidRPr="00D66117">
      <w:rPr>
        <w:szCs w:val="18"/>
      </w:rPr>
    </w:r>
    <w:r w:rsidR="005C1B12" w:rsidRPr="00D66117">
      <w:rPr>
        <w:szCs w:val="18"/>
      </w:rPr>
      <w:fldChar w:fldCharType="separate"/>
    </w:r>
    <w:r w:rsidR="00E83D36" w:rsidRPr="00E83D36">
      <w:rPr>
        <w:szCs w:val="18"/>
      </w:rPr>
      <w:t>[</w:t>
    </w:r>
    <w:r w:rsidR="000B4CF2">
      <w:rPr>
        <w:noProof/>
        <w:highlight w:val="yellow"/>
      </w:rPr>
      <w:t>GEVER</w:t>
    </w:r>
    <w:r w:rsidR="00E83D36">
      <w:rPr>
        <w:noProof/>
        <w:highlight w:val="yellow"/>
      </w:rPr>
      <w:t>-Nr.]</w:t>
    </w:r>
    <w:r w:rsidR="005C1B12" w:rsidRPr="00D66117">
      <w:rPr>
        <w:szCs w:val="18"/>
      </w:rPr>
      <w:fldChar w:fldCharType="end"/>
    </w:r>
    <w:r w:rsidR="005C1B12">
      <w:rPr>
        <w:szCs w:val="18"/>
      </w:rPr>
      <w:tab/>
    </w:r>
    <w:r w:rsidR="005C1B12">
      <w:t xml:space="preserve">Version </w:t>
    </w:r>
    <w:r w:rsidR="005C1B12" w:rsidRPr="0076603A">
      <w:rPr>
        <w:highlight w:val="yellow"/>
      </w:rPr>
      <w:t>[</w:t>
    </w:r>
    <w:r w:rsidR="005C1B12">
      <w:rPr>
        <w:highlight w:val="yellow"/>
      </w:rPr>
      <w:t>Nummer</w:t>
    </w:r>
    <w:r w:rsidR="005C1B12" w:rsidRPr="0076603A">
      <w:rPr>
        <w:highlight w:val="yellow"/>
      </w:rPr>
      <w:t>]</w:t>
    </w:r>
    <w:r w:rsidR="005C1B12">
      <w:rPr>
        <w:noProof/>
        <w:lang w:eastAsia="de-CH"/>
      </w:rPr>
      <mc:AlternateContent>
        <mc:Choice Requires="wps">
          <w:drawing>
            <wp:anchor distT="0" distB="0" distL="114300" distR="114300" simplePos="0" relativeHeight="251661312" behindDoc="0" locked="1" layoutInCell="1" allowOverlap="1" wp14:anchorId="30D9A65A" wp14:editId="28CF91E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9FFC1CA" w14:textId="472563BB"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EC3887" w:rsidRPr="00EC3887">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3887">
                            <w:rPr>
                              <w:noProof/>
                            </w:rPr>
                            <w:t>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30D9A65A"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14:paraId="79FFC1CA" w14:textId="472563BB"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EC3887" w:rsidRPr="00EC3887">
                      <w:rPr>
                        <w:noProof/>
                        <w:lang w:val="de-DE"/>
                      </w:rPr>
                      <w:t>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C3887">
                      <w:rPr>
                        <w:noProof/>
                      </w:rPr>
                      <w:t>6</w:t>
                    </w:r>
                    <w:r>
                      <w:rPr>
                        <w:noProof/>
                      </w:rPr>
                      <w:fldChar w:fldCharType="end"/>
                    </w:r>
                  </w:p>
                </w:txbxContent>
              </v:textbox>
              <w10:wrap anchorx="margin"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EA5CE" w14:textId="1B4EF80D" w:rsidR="005C1B12" w:rsidRPr="002C6447" w:rsidRDefault="00EC3887" w:rsidP="001850ED">
    <w:pPr>
      <w:pStyle w:val="Text65pt"/>
      <w:rPr>
        <w:lang w:val="de-CH"/>
      </w:rPr>
    </w:pPr>
    <w:sdt>
      <w:sdtPr>
        <w:rPr>
          <w:lang w:val="de-CH"/>
        </w:rPr>
        <w:tag w:val="DokumentArt"/>
        <w:id w:val="1244144264"/>
        <w:placeholder>
          <w:docPart w:val="310E029273B9498E81B49FC39E549392"/>
        </w:placeholder>
        <w:comboBox>
          <w:listItem w:displayText="Rahmenvertrag" w:value="Rahmenvertrag"/>
          <w:listItem w:displayText="Vertrag" w:value="Vertrag"/>
        </w:comboBox>
      </w:sdtPr>
      <w:sdtEndPr/>
      <w:sdtContent>
        <w:r w:rsidR="00EB7AE5" w:rsidRPr="00EB7AE5">
          <w:rPr>
            <w:lang w:val="de-CH"/>
          </w:rPr>
          <w:t>Rahmenvertrag</w:t>
        </w:r>
      </w:sdtContent>
    </w:sdt>
    <w:r w:rsidR="00EB7AE5" w:rsidRPr="002E04C4">
      <w:rPr>
        <w:szCs w:val="18"/>
        <w:lang w:val="de-CH"/>
      </w:rPr>
      <w:t xml:space="preserve"> </w:t>
    </w:r>
    <w:r w:rsidR="005C1B12" w:rsidRPr="002E04C4">
      <w:rPr>
        <w:szCs w:val="18"/>
        <w:lang w:val="de-CH"/>
      </w:rPr>
      <w:t xml:space="preserve">Nr. </w:t>
    </w:r>
    <w:r w:rsidR="005C1B12" w:rsidRPr="00D66117">
      <w:rPr>
        <w:szCs w:val="18"/>
      </w:rPr>
      <w:fldChar w:fldCharType="begin"/>
    </w:r>
    <w:r w:rsidR="005C1B12" w:rsidRPr="002E04C4">
      <w:rPr>
        <w:szCs w:val="18"/>
        <w:lang w:val="de-CH"/>
      </w:rPr>
      <w:instrText xml:space="preserve"> REF RVNummer \h \* MERGEFORMAT </w:instrText>
    </w:r>
    <w:r w:rsidR="005C1B12" w:rsidRPr="00D66117">
      <w:rPr>
        <w:szCs w:val="18"/>
      </w:rPr>
    </w:r>
    <w:r w:rsidR="005C1B12" w:rsidRPr="00D66117">
      <w:rPr>
        <w:szCs w:val="18"/>
      </w:rPr>
      <w:fldChar w:fldCharType="separate"/>
    </w:r>
    <w:r w:rsidR="00E83D36" w:rsidRPr="00E83D36">
      <w:rPr>
        <w:szCs w:val="18"/>
        <w:lang w:val="de-CH"/>
      </w:rPr>
      <w:t>[</w:t>
    </w:r>
    <w:r w:rsidR="0026542B">
      <w:rPr>
        <w:noProof/>
        <w:highlight w:val="yellow"/>
        <w:lang w:val="de-CH"/>
      </w:rPr>
      <w:t>GEVER</w:t>
    </w:r>
    <w:r w:rsidR="00E83D36" w:rsidRPr="00E83D36">
      <w:rPr>
        <w:noProof/>
        <w:highlight w:val="yellow"/>
        <w:lang w:val="de-CH"/>
      </w:rPr>
      <w:t>-Nr.]</w:t>
    </w:r>
    <w:r w:rsidR="005C1B12" w:rsidRPr="00D66117">
      <w:rPr>
        <w:szCs w:val="18"/>
      </w:rPr>
      <w:fldChar w:fldCharType="end"/>
    </w:r>
    <w:r w:rsidR="005C1B12" w:rsidRPr="002E04C4">
      <w:rPr>
        <w:szCs w:val="18"/>
        <w:lang w:val="de-CH"/>
      </w:rPr>
      <w:tab/>
    </w:r>
    <w:r w:rsidR="005C1B12" w:rsidRPr="002E04C4">
      <w:rPr>
        <w:lang w:val="de-CH"/>
      </w:rPr>
      <w:t xml:space="preserve">Version </w:t>
    </w:r>
    <w:r w:rsidR="005C1B12" w:rsidRPr="002E04C4">
      <w:rPr>
        <w:highlight w:val="yellow"/>
        <w:lang w:val="de-CH"/>
      </w:rPr>
      <w:t>[Nummer]</w:t>
    </w:r>
    <w:r w:rsidR="005C1B12">
      <w:rPr>
        <w:noProof/>
        <w:lang w:val="de-CH" w:eastAsia="de-CH"/>
      </w:rPr>
      <mc:AlternateContent>
        <mc:Choice Requires="wps">
          <w:drawing>
            <wp:anchor distT="0" distB="0" distL="114300" distR="114300" simplePos="0" relativeHeight="251663360" behindDoc="0" locked="1" layoutInCell="1" allowOverlap="1" wp14:anchorId="2E7777CA" wp14:editId="383B46AB">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0C2157" w14:textId="5EB7CD41"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EC3887" w:rsidRPr="00EC3887">
                            <w:rPr>
                              <w:noProof/>
                              <w:lang w:val="de-DE"/>
                            </w:rPr>
                            <w:t>1</w:t>
                          </w:r>
                          <w:r w:rsidRPr="005C6148">
                            <w:fldChar w:fldCharType="end"/>
                          </w:r>
                          <w:r w:rsidR="00E83D36">
                            <w:t>/</w:t>
                          </w:r>
                          <w:r>
                            <w:rPr>
                              <w:noProof/>
                            </w:rPr>
                            <w:fldChar w:fldCharType="begin"/>
                          </w:r>
                          <w:r>
                            <w:rPr>
                              <w:noProof/>
                            </w:rPr>
                            <w:instrText xml:space="preserve"> NUMPAGES   \* MERGEFORMAT </w:instrText>
                          </w:r>
                          <w:r>
                            <w:rPr>
                              <w:noProof/>
                            </w:rPr>
                            <w:fldChar w:fldCharType="separate"/>
                          </w:r>
                          <w:r w:rsidR="00EC3887">
                            <w:rPr>
                              <w:noProof/>
                            </w:rPr>
                            <w:t>7</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2E7777CA"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14:paraId="7E0C2157" w14:textId="5EB7CD41" w:rsidR="005C1B12" w:rsidRPr="005C6148" w:rsidRDefault="005C1B12" w:rsidP="001850ED">
                    <w:pPr>
                      <w:pStyle w:val="Seitenzahlen"/>
                    </w:pPr>
                    <w:r w:rsidRPr="005C6148">
                      <w:fldChar w:fldCharType="begin"/>
                    </w:r>
                    <w:r w:rsidRPr="005C6148">
                      <w:instrText>PAGE   \* MERGEFORMAT</w:instrText>
                    </w:r>
                    <w:r w:rsidRPr="005C6148">
                      <w:fldChar w:fldCharType="separate"/>
                    </w:r>
                    <w:r w:rsidR="00EC3887" w:rsidRPr="00EC3887">
                      <w:rPr>
                        <w:noProof/>
                        <w:lang w:val="de-DE"/>
                      </w:rPr>
                      <w:t>1</w:t>
                    </w:r>
                    <w:r w:rsidRPr="005C6148">
                      <w:fldChar w:fldCharType="end"/>
                    </w:r>
                    <w:r w:rsidR="00E83D36">
                      <w:t>/</w:t>
                    </w:r>
                    <w:r>
                      <w:rPr>
                        <w:noProof/>
                      </w:rPr>
                      <w:fldChar w:fldCharType="begin"/>
                    </w:r>
                    <w:r>
                      <w:rPr>
                        <w:noProof/>
                      </w:rPr>
                      <w:instrText xml:space="preserve"> NUMPAGES   \* MERGEFORMAT </w:instrText>
                    </w:r>
                    <w:r>
                      <w:rPr>
                        <w:noProof/>
                      </w:rPr>
                      <w:fldChar w:fldCharType="separate"/>
                    </w:r>
                    <w:r w:rsidR="00EC3887">
                      <w:rPr>
                        <w:noProof/>
                      </w:rPr>
                      <w:t>7</w:t>
                    </w:r>
                    <w:r>
                      <w:rPr>
                        <w:noProof/>
                      </w:rPr>
                      <w:fldChar w:fldCharType="end"/>
                    </w:r>
                  </w:p>
                </w:txbxContent>
              </v:textbox>
              <w10:wrap anchorx="margin" anchory="page"/>
              <w10:anchorlock/>
            </v:shape>
          </w:pict>
        </mc:Fallback>
      </mc:AlternateContent>
    </w:r>
    <w:r w:rsidR="005C1B12" w:rsidRPr="00BE1DDD">
      <w:rPr>
        <w:noProof/>
        <w:highlight w:val="cyan"/>
        <w:lang w:val="de-CH" w:eastAsia="de-CH"/>
      </w:rPr>
      <mc:AlternateContent>
        <mc:Choice Requires="wps">
          <w:drawing>
            <wp:anchor distT="0" distB="0" distL="114300" distR="114300" simplePos="0" relativeHeight="251658240" behindDoc="0" locked="1" layoutInCell="1" allowOverlap="1" wp14:anchorId="5512D022" wp14:editId="4DC7832A">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AB7B215" w14:textId="4FE78981" w:rsidR="005C1B12" w:rsidRPr="005C6148" w:rsidRDefault="005C1B12" w:rsidP="001850ED">
                          <w:pPr>
                            <w:pStyle w:val="Seitenzahlen"/>
                          </w:pPr>
                          <w:r>
                            <w:fldChar w:fldCharType="begin"/>
                          </w:r>
                          <w:r w:rsidRPr="005C6148">
                            <w:instrText>PAGE   \* MERGEFORMAT</w:instrText>
                          </w:r>
                          <w:r>
                            <w:fldChar w:fldCharType="separate"/>
                          </w:r>
                          <w:r w:rsidR="00EC3887" w:rsidRPr="00EC3887">
                            <w:rPr>
                              <w:noProof/>
                              <w:lang w:val="de-DE"/>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5512D022"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14:paraId="5AB7B215" w14:textId="4FE78981" w:rsidR="005C1B12" w:rsidRPr="005C6148" w:rsidRDefault="005C1B12" w:rsidP="001850ED">
                    <w:pPr>
                      <w:pStyle w:val="Seitenzahlen"/>
                    </w:pPr>
                    <w:r>
                      <w:fldChar w:fldCharType="begin"/>
                    </w:r>
                    <w:r w:rsidRPr="005C6148">
                      <w:instrText>PAGE   \* MERGEFORMAT</w:instrText>
                    </w:r>
                    <w:r>
                      <w:fldChar w:fldCharType="separate"/>
                    </w:r>
                    <w:r w:rsidR="00EC3887" w:rsidRPr="00EC3887">
                      <w:rPr>
                        <w:noProof/>
                        <w:lang w:val="de-DE"/>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E3DC" w14:textId="77777777" w:rsidR="005C1B12" w:rsidRDefault="005C1B12">
      <w:pPr>
        <w:spacing w:line="240" w:lineRule="auto"/>
      </w:pPr>
      <w:r>
        <w:separator/>
      </w:r>
    </w:p>
  </w:footnote>
  <w:footnote w:type="continuationSeparator" w:id="0">
    <w:p w14:paraId="532C09EF" w14:textId="77777777" w:rsidR="005C1B12" w:rsidRDefault="005C1B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CF468" w14:textId="77777777" w:rsidR="000B4CF2" w:rsidRDefault="000B4C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6FC66" w14:textId="77777777" w:rsidR="000B4CF2" w:rsidRDefault="000B4C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B284" w14:textId="77777777" w:rsidR="005C1B12" w:rsidRDefault="005C1B12" w:rsidP="001850ED">
    <w:pPr>
      <w:pStyle w:val="Kopfzeile"/>
      <w:jc w:val="right"/>
    </w:pPr>
    <w:r>
      <w:drawing>
        <wp:anchor distT="0" distB="0" distL="114300" distR="114300" simplePos="0" relativeHeight="251660288" behindDoc="0" locked="1" layoutInCell="1" allowOverlap="1" wp14:anchorId="3E1C2DA5" wp14:editId="5A0FE2AA">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DFF0886C">
      <w:start w:val="1"/>
      <w:numFmt w:val="decimal"/>
      <w:lvlText w:val="%1."/>
      <w:lvlJc w:val="left"/>
      <w:pPr>
        <w:ind w:left="720" w:hanging="360"/>
      </w:pPr>
    </w:lvl>
    <w:lvl w:ilvl="1" w:tplc="02E66DD2" w:tentative="1">
      <w:start w:val="1"/>
      <w:numFmt w:val="lowerLetter"/>
      <w:lvlText w:val="%2."/>
      <w:lvlJc w:val="left"/>
      <w:pPr>
        <w:ind w:left="1440" w:hanging="360"/>
      </w:pPr>
    </w:lvl>
    <w:lvl w:ilvl="2" w:tplc="719AA212" w:tentative="1">
      <w:start w:val="1"/>
      <w:numFmt w:val="lowerRoman"/>
      <w:lvlText w:val="%3."/>
      <w:lvlJc w:val="right"/>
      <w:pPr>
        <w:ind w:left="2160" w:hanging="180"/>
      </w:pPr>
    </w:lvl>
    <w:lvl w:ilvl="3" w:tplc="F5D220D0" w:tentative="1">
      <w:start w:val="1"/>
      <w:numFmt w:val="decimal"/>
      <w:lvlText w:val="%4."/>
      <w:lvlJc w:val="left"/>
      <w:pPr>
        <w:ind w:left="2880" w:hanging="360"/>
      </w:pPr>
    </w:lvl>
    <w:lvl w:ilvl="4" w:tplc="2380369A" w:tentative="1">
      <w:start w:val="1"/>
      <w:numFmt w:val="lowerLetter"/>
      <w:lvlText w:val="%5."/>
      <w:lvlJc w:val="left"/>
      <w:pPr>
        <w:ind w:left="3600" w:hanging="360"/>
      </w:pPr>
    </w:lvl>
    <w:lvl w:ilvl="5" w:tplc="1F42A66A" w:tentative="1">
      <w:start w:val="1"/>
      <w:numFmt w:val="lowerRoman"/>
      <w:lvlText w:val="%6."/>
      <w:lvlJc w:val="right"/>
      <w:pPr>
        <w:ind w:left="4320" w:hanging="180"/>
      </w:pPr>
    </w:lvl>
    <w:lvl w:ilvl="6" w:tplc="BB507B7C" w:tentative="1">
      <w:start w:val="1"/>
      <w:numFmt w:val="decimal"/>
      <w:lvlText w:val="%7."/>
      <w:lvlJc w:val="left"/>
      <w:pPr>
        <w:ind w:left="5040" w:hanging="360"/>
      </w:pPr>
    </w:lvl>
    <w:lvl w:ilvl="7" w:tplc="BC4C2E3C" w:tentative="1">
      <w:start w:val="1"/>
      <w:numFmt w:val="lowerLetter"/>
      <w:lvlText w:val="%8."/>
      <w:lvlJc w:val="left"/>
      <w:pPr>
        <w:ind w:left="5760" w:hanging="360"/>
      </w:pPr>
    </w:lvl>
    <w:lvl w:ilvl="8" w:tplc="FB7694B6"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1DE69A6">
      <w:start w:val="1"/>
      <w:numFmt w:val="bullet"/>
      <w:lvlText w:val=""/>
      <w:lvlJc w:val="left"/>
      <w:pPr>
        <w:ind w:left="720" w:hanging="360"/>
      </w:pPr>
      <w:rPr>
        <w:rFonts w:ascii="Symbol" w:hAnsi="Symbol" w:hint="default"/>
      </w:rPr>
    </w:lvl>
    <w:lvl w:ilvl="1" w:tplc="9110B978">
      <w:start w:val="1"/>
      <w:numFmt w:val="bullet"/>
      <w:lvlText w:val="o"/>
      <w:lvlJc w:val="left"/>
      <w:pPr>
        <w:ind w:left="1440" w:hanging="360"/>
      </w:pPr>
      <w:rPr>
        <w:rFonts w:ascii="Courier New" w:hAnsi="Courier New" w:cs="Courier New" w:hint="default"/>
      </w:rPr>
    </w:lvl>
    <w:lvl w:ilvl="2" w:tplc="C7FA7556" w:tentative="1">
      <w:start w:val="1"/>
      <w:numFmt w:val="bullet"/>
      <w:lvlText w:val=""/>
      <w:lvlJc w:val="left"/>
      <w:pPr>
        <w:ind w:left="2160" w:hanging="360"/>
      </w:pPr>
      <w:rPr>
        <w:rFonts w:ascii="Wingdings" w:hAnsi="Wingdings" w:hint="default"/>
      </w:rPr>
    </w:lvl>
    <w:lvl w:ilvl="3" w:tplc="096CB0F4" w:tentative="1">
      <w:start w:val="1"/>
      <w:numFmt w:val="bullet"/>
      <w:lvlText w:val=""/>
      <w:lvlJc w:val="left"/>
      <w:pPr>
        <w:ind w:left="2880" w:hanging="360"/>
      </w:pPr>
      <w:rPr>
        <w:rFonts w:ascii="Symbol" w:hAnsi="Symbol" w:hint="default"/>
      </w:rPr>
    </w:lvl>
    <w:lvl w:ilvl="4" w:tplc="F13C3446" w:tentative="1">
      <w:start w:val="1"/>
      <w:numFmt w:val="bullet"/>
      <w:lvlText w:val="o"/>
      <w:lvlJc w:val="left"/>
      <w:pPr>
        <w:ind w:left="3600" w:hanging="360"/>
      </w:pPr>
      <w:rPr>
        <w:rFonts w:ascii="Courier New" w:hAnsi="Courier New" w:cs="Courier New" w:hint="default"/>
      </w:rPr>
    </w:lvl>
    <w:lvl w:ilvl="5" w:tplc="D054DFE4" w:tentative="1">
      <w:start w:val="1"/>
      <w:numFmt w:val="bullet"/>
      <w:lvlText w:val=""/>
      <w:lvlJc w:val="left"/>
      <w:pPr>
        <w:ind w:left="4320" w:hanging="360"/>
      </w:pPr>
      <w:rPr>
        <w:rFonts w:ascii="Wingdings" w:hAnsi="Wingdings" w:hint="default"/>
      </w:rPr>
    </w:lvl>
    <w:lvl w:ilvl="6" w:tplc="E4540FDE" w:tentative="1">
      <w:start w:val="1"/>
      <w:numFmt w:val="bullet"/>
      <w:lvlText w:val=""/>
      <w:lvlJc w:val="left"/>
      <w:pPr>
        <w:ind w:left="5040" w:hanging="360"/>
      </w:pPr>
      <w:rPr>
        <w:rFonts w:ascii="Symbol" w:hAnsi="Symbol" w:hint="default"/>
      </w:rPr>
    </w:lvl>
    <w:lvl w:ilvl="7" w:tplc="F786768C" w:tentative="1">
      <w:start w:val="1"/>
      <w:numFmt w:val="bullet"/>
      <w:lvlText w:val="o"/>
      <w:lvlJc w:val="left"/>
      <w:pPr>
        <w:ind w:left="5760" w:hanging="360"/>
      </w:pPr>
      <w:rPr>
        <w:rFonts w:ascii="Courier New" w:hAnsi="Courier New" w:cs="Courier New" w:hint="default"/>
      </w:rPr>
    </w:lvl>
    <w:lvl w:ilvl="8" w:tplc="3D72BB88"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13562EC8"/>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b/>
        <w:spacing w:val="-10"/>
      </w:rPr>
    </w:lvl>
    <w:lvl w:ilvl="2">
      <w:start w:val="1"/>
      <w:numFmt w:val="decimal"/>
      <w:pStyle w:val="berschrift3nummeriert"/>
      <w:lvlText w:val="%1.%2.%3"/>
      <w:lvlJc w:val="left"/>
      <w:pPr>
        <w:ind w:left="851" w:hanging="851"/>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3A9840B8">
      <w:start w:val="1"/>
      <w:numFmt w:val="bullet"/>
      <w:lvlText w:val=""/>
      <w:lvlJc w:val="left"/>
      <w:pPr>
        <w:ind w:left="720" w:hanging="360"/>
      </w:pPr>
      <w:rPr>
        <w:rFonts w:ascii="Symbol" w:hAnsi="Symbol" w:hint="default"/>
      </w:rPr>
    </w:lvl>
    <w:lvl w:ilvl="1" w:tplc="35F671C2" w:tentative="1">
      <w:start w:val="1"/>
      <w:numFmt w:val="bullet"/>
      <w:lvlText w:val="o"/>
      <w:lvlJc w:val="left"/>
      <w:pPr>
        <w:ind w:left="1440" w:hanging="360"/>
      </w:pPr>
      <w:rPr>
        <w:rFonts w:ascii="Courier New" w:hAnsi="Courier New" w:cs="Courier New" w:hint="default"/>
      </w:rPr>
    </w:lvl>
    <w:lvl w:ilvl="2" w:tplc="86FA9414" w:tentative="1">
      <w:start w:val="1"/>
      <w:numFmt w:val="bullet"/>
      <w:lvlText w:val=""/>
      <w:lvlJc w:val="left"/>
      <w:pPr>
        <w:ind w:left="2160" w:hanging="360"/>
      </w:pPr>
      <w:rPr>
        <w:rFonts w:ascii="Wingdings" w:hAnsi="Wingdings" w:hint="default"/>
      </w:rPr>
    </w:lvl>
    <w:lvl w:ilvl="3" w:tplc="6B3066CE" w:tentative="1">
      <w:start w:val="1"/>
      <w:numFmt w:val="bullet"/>
      <w:lvlText w:val=""/>
      <w:lvlJc w:val="left"/>
      <w:pPr>
        <w:ind w:left="2880" w:hanging="360"/>
      </w:pPr>
      <w:rPr>
        <w:rFonts w:ascii="Symbol" w:hAnsi="Symbol" w:hint="default"/>
      </w:rPr>
    </w:lvl>
    <w:lvl w:ilvl="4" w:tplc="81C6EE7E" w:tentative="1">
      <w:start w:val="1"/>
      <w:numFmt w:val="bullet"/>
      <w:lvlText w:val="o"/>
      <w:lvlJc w:val="left"/>
      <w:pPr>
        <w:ind w:left="3600" w:hanging="360"/>
      </w:pPr>
      <w:rPr>
        <w:rFonts w:ascii="Courier New" w:hAnsi="Courier New" w:cs="Courier New" w:hint="default"/>
      </w:rPr>
    </w:lvl>
    <w:lvl w:ilvl="5" w:tplc="18F6E370" w:tentative="1">
      <w:start w:val="1"/>
      <w:numFmt w:val="bullet"/>
      <w:lvlText w:val=""/>
      <w:lvlJc w:val="left"/>
      <w:pPr>
        <w:ind w:left="4320" w:hanging="360"/>
      </w:pPr>
      <w:rPr>
        <w:rFonts w:ascii="Wingdings" w:hAnsi="Wingdings" w:hint="default"/>
      </w:rPr>
    </w:lvl>
    <w:lvl w:ilvl="6" w:tplc="C6A4262E" w:tentative="1">
      <w:start w:val="1"/>
      <w:numFmt w:val="bullet"/>
      <w:lvlText w:val=""/>
      <w:lvlJc w:val="left"/>
      <w:pPr>
        <w:ind w:left="5040" w:hanging="360"/>
      </w:pPr>
      <w:rPr>
        <w:rFonts w:ascii="Symbol" w:hAnsi="Symbol" w:hint="default"/>
      </w:rPr>
    </w:lvl>
    <w:lvl w:ilvl="7" w:tplc="0994EDC0" w:tentative="1">
      <w:start w:val="1"/>
      <w:numFmt w:val="bullet"/>
      <w:lvlText w:val="o"/>
      <w:lvlJc w:val="left"/>
      <w:pPr>
        <w:ind w:left="5760" w:hanging="360"/>
      </w:pPr>
      <w:rPr>
        <w:rFonts w:ascii="Courier New" w:hAnsi="Courier New" w:cs="Courier New" w:hint="default"/>
      </w:rPr>
    </w:lvl>
    <w:lvl w:ilvl="8" w:tplc="7D7A537A"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852EC89C">
      <w:start w:val="1"/>
      <w:numFmt w:val="bullet"/>
      <w:lvlText w:val=""/>
      <w:lvlJc w:val="left"/>
      <w:pPr>
        <w:ind w:left="720" w:hanging="360"/>
      </w:pPr>
      <w:rPr>
        <w:rFonts w:ascii="Symbol" w:hAnsi="Symbol" w:hint="default"/>
      </w:rPr>
    </w:lvl>
    <w:lvl w:ilvl="1" w:tplc="B96CD272" w:tentative="1">
      <w:start w:val="1"/>
      <w:numFmt w:val="bullet"/>
      <w:lvlText w:val="o"/>
      <w:lvlJc w:val="left"/>
      <w:pPr>
        <w:ind w:left="1440" w:hanging="360"/>
      </w:pPr>
      <w:rPr>
        <w:rFonts w:ascii="Courier New" w:hAnsi="Courier New" w:cs="Courier New" w:hint="default"/>
      </w:rPr>
    </w:lvl>
    <w:lvl w:ilvl="2" w:tplc="D4D0B952" w:tentative="1">
      <w:start w:val="1"/>
      <w:numFmt w:val="bullet"/>
      <w:lvlText w:val=""/>
      <w:lvlJc w:val="left"/>
      <w:pPr>
        <w:ind w:left="2160" w:hanging="360"/>
      </w:pPr>
      <w:rPr>
        <w:rFonts w:ascii="Wingdings" w:hAnsi="Wingdings" w:hint="default"/>
      </w:rPr>
    </w:lvl>
    <w:lvl w:ilvl="3" w:tplc="1BD41DB0" w:tentative="1">
      <w:start w:val="1"/>
      <w:numFmt w:val="bullet"/>
      <w:lvlText w:val=""/>
      <w:lvlJc w:val="left"/>
      <w:pPr>
        <w:ind w:left="2880" w:hanging="360"/>
      </w:pPr>
      <w:rPr>
        <w:rFonts w:ascii="Symbol" w:hAnsi="Symbol" w:hint="default"/>
      </w:rPr>
    </w:lvl>
    <w:lvl w:ilvl="4" w:tplc="3D3C8050" w:tentative="1">
      <w:start w:val="1"/>
      <w:numFmt w:val="bullet"/>
      <w:lvlText w:val="o"/>
      <w:lvlJc w:val="left"/>
      <w:pPr>
        <w:ind w:left="3600" w:hanging="360"/>
      </w:pPr>
      <w:rPr>
        <w:rFonts w:ascii="Courier New" w:hAnsi="Courier New" w:cs="Courier New" w:hint="default"/>
      </w:rPr>
    </w:lvl>
    <w:lvl w:ilvl="5" w:tplc="FD844736" w:tentative="1">
      <w:start w:val="1"/>
      <w:numFmt w:val="bullet"/>
      <w:lvlText w:val=""/>
      <w:lvlJc w:val="left"/>
      <w:pPr>
        <w:ind w:left="4320" w:hanging="360"/>
      </w:pPr>
      <w:rPr>
        <w:rFonts w:ascii="Wingdings" w:hAnsi="Wingdings" w:hint="default"/>
      </w:rPr>
    </w:lvl>
    <w:lvl w:ilvl="6" w:tplc="678618BE" w:tentative="1">
      <w:start w:val="1"/>
      <w:numFmt w:val="bullet"/>
      <w:lvlText w:val=""/>
      <w:lvlJc w:val="left"/>
      <w:pPr>
        <w:ind w:left="5040" w:hanging="360"/>
      </w:pPr>
      <w:rPr>
        <w:rFonts w:ascii="Symbol" w:hAnsi="Symbol" w:hint="default"/>
      </w:rPr>
    </w:lvl>
    <w:lvl w:ilvl="7" w:tplc="A256512E" w:tentative="1">
      <w:start w:val="1"/>
      <w:numFmt w:val="bullet"/>
      <w:lvlText w:val="o"/>
      <w:lvlJc w:val="left"/>
      <w:pPr>
        <w:ind w:left="5760" w:hanging="360"/>
      </w:pPr>
      <w:rPr>
        <w:rFonts w:ascii="Courier New" w:hAnsi="Courier New" w:cs="Courier New" w:hint="default"/>
      </w:rPr>
    </w:lvl>
    <w:lvl w:ilvl="8" w:tplc="A9103F10"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DECA840A">
      <w:start w:val="1"/>
      <w:numFmt w:val="decimal"/>
      <w:lvlText w:val="%1."/>
      <w:lvlJc w:val="left"/>
      <w:pPr>
        <w:ind w:left="720" w:hanging="360"/>
      </w:pPr>
      <w:rPr>
        <w:rFonts w:hint="default"/>
      </w:rPr>
    </w:lvl>
    <w:lvl w:ilvl="1" w:tplc="E412427A" w:tentative="1">
      <w:start w:val="1"/>
      <w:numFmt w:val="lowerLetter"/>
      <w:lvlText w:val="%2."/>
      <w:lvlJc w:val="left"/>
      <w:pPr>
        <w:ind w:left="1440" w:hanging="360"/>
      </w:pPr>
    </w:lvl>
    <w:lvl w:ilvl="2" w:tplc="A612919A" w:tentative="1">
      <w:start w:val="1"/>
      <w:numFmt w:val="lowerRoman"/>
      <w:lvlText w:val="%3."/>
      <w:lvlJc w:val="right"/>
      <w:pPr>
        <w:ind w:left="2160" w:hanging="180"/>
      </w:pPr>
    </w:lvl>
    <w:lvl w:ilvl="3" w:tplc="49968B54" w:tentative="1">
      <w:start w:val="1"/>
      <w:numFmt w:val="decimal"/>
      <w:lvlText w:val="%4."/>
      <w:lvlJc w:val="left"/>
      <w:pPr>
        <w:ind w:left="2880" w:hanging="360"/>
      </w:pPr>
    </w:lvl>
    <w:lvl w:ilvl="4" w:tplc="88801CD2" w:tentative="1">
      <w:start w:val="1"/>
      <w:numFmt w:val="lowerLetter"/>
      <w:lvlText w:val="%5."/>
      <w:lvlJc w:val="left"/>
      <w:pPr>
        <w:ind w:left="3600" w:hanging="360"/>
      </w:pPr>
    </w:lvl>
    <w:lvl w:ilvl="5" w:tplc="E41CAF48" w:tentative="1">
      <w:start w:val="1"/>
      <w:numFmt w:val="lowerRoman"/>
      <w:lvlText w:val="%6."/>
      <w:lvlJc w:val="right"/>
      <w:pPr>
        <w:ind w:left="4320" w:hanging="180"/>
      </w:pPr>
    </w:lvl>
    <w:lvl w:ilvl="6" w:tplc="10E0D3B0" w:tentative="1">
      <w:start w:val="1"/>
      <w:numFmt w:val="decimal"/>
      <w:lvlText w:val="%7."/>
      <w:lvlJc w:val="left"/>
      <w:pPr>
        <w:ind w:left="5040" w:hanging="360"/>
      </w:pPr>
    </w:lvl>
    <w:lvl w:ilvl="7" w:tplc="AE8CAEF4" w:tentative="1">
      <w:start w:val="1"/>
      <w:numFmt w:val="lowerLetter"/>
      <w:lvlText w:val="%8."/>
      <w:lvlJc w:val="left"/>
      <w:pPr>
        <w:ind w:left="5760" w:hanging="360"/>
      </w:pPr>
    </w:lvl>
    <w:lvl w:ilvl="8" w:tplc="5D32DEC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5"/>
  </w:num>
  <w:num w:numId="28">
    <w:abstractNumId w:val="15"/>
  </w:num>
  <w:num w:numId="29">
    <w:abstractNumId w:val="15"/>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C21E1D"/>
    <w:rsid w:val="00022612"/>
    <w:rsid w:val="0004286E"/>
    <w:rsid w:val="0006718D"/>
    <w:rsid w:val="000A3BE2"/>
    <w:rsid w:val="000B1FAB"/>
    <w:rsid w:val="000B4CF2"/>
    <w:rsid w:val="001041B3"/>
    <w:rsid w:val="00112F8B"/>
    <w:rsid w:val="00126BBD"/>
    <w:rsid w:val="001850ED"/>
    <w:rsid w:val="001F61A7"/>
    <w:rsid w:val="002016E9"/>
    <w:rsid w:val="0026542B"/>
    <w:rsid w:val="00274108"/>
    <w:rsid w:val="00291F4D"/>
    <w:rsid w:val="002A476E"/>
    <w:rsid w:val="002A7E1B"/>
    <w:rsid w:val="002B2215"/>
    <w:rsid w:val="002C206F"/>
    <w:rsid w:val="002E04C4"/>
    <w:rsid w:val="00326AE1"/>
    <w:rsid w:val="00356D0B"/>
    <w:rsid w:val="003617DE"/>
    <w:rsid w:val="0039253F"/>
    <w:rsid w:val="00393CC4"/>
    <w:rsid w:val="003B15FE"/>
    <w:rsid w:val="003F59D4"/>
    <w:rsid w:val="003F6EE5"/>
    <w:rsid w:val="00406655"/>
    <w:rsid w:val="004121CF"/>
    <w:rsid w:val="0041297B"/>
    <w:rsid w:val="0046799C"/>
    <w:rsid w:val="00494023"/>
    <w:rsid w:val="004D3C1C"/>
    <w:rsid w:val="004F74FE"/>
    <w:rsid w:val="00505504"/>
    <w:rsid w:val="00506BD0"/>
    <w:rsid w:val="00555477"/>
    <w:rsid w:val="00566FEF"/>
    <w:rsid w:val="005869AE"/>
    <w:rsid w:val="005A65E8"/>
    <w:rsid w:val="005B02B0"/>
    <w:rsid w:val="005C1B12"/>
    <w:rsid w:val="00607757"/>
    <w:rsid w:val="00615856"/>
    <w:rsid w:val="00616DCE"/>
    <w:rsid w:val="006D43D5"/>
    <w:rsid w:val="006D63FE"/>
    <w:rsid w:val="006F7025"/>
    <w:rsid w:val="00704A9C"/>
    <w:rsid w:val="00747CA3"/>
    <w:rsid w:val="00757B79"/>
    <w:rsid w:val="007912B7"/>
    <w:rsid w:val="0079455D"/>
    <w:rsid w:val="007A3B5A"/>
    <w:rsid w:val="007B6E1A"/>
    <w:rsid w:val="007C134D"/>
    <w:rsid w:val="007C456F"/>
    <w:rsid w:val="007E7711"/>
    <w:rsid w:val="0086159E"/>
    <w:rsid w:val="00863842"/>
    <w:rsid w:val="00866D10"/>
    <w:rsid w:val="00876BBC"/>
    <w:rsid w:val="0088373E"/>
    <w:rsid w:val="008D1C54"/>
    <w:rsid w:val="008E58D4"/>
    <w:rsid w:val="008E5B6D"/>
    <w:rsid w:val="0092483C"/>
    <w:rsid w:val="009304EB"/>
    <w:rsid w:val="00942890"/>
    <w:rsid w:val="00960456"/>
    <w:rsid w:val="009606CD"/>
    <w:rsid w:val="00972D5E"/>
    <w:rsid w:val="0098770B"/>
    <w:rsid w:val="00995FC4"/>
    <w:rsid w:val="00A52B7F"/>
    <w:rsid w:val="00A57A48"/>
    <w:rsid w:val="00AD2380"/>
    <w:rsid w:val="00AF17C3"/>
    <w:rsid w:val="00B56177"/>
    <w:rsid w:val="00B812AE"/>
    <w:rsid w:val="00B92EDF"/>
    <w:rsid w:val="00BA3D8F"/>
    <w:rsid w:val="00BD25D1"/>
    <w:rsid w:val="00C00EE2"/>
    <w:rsid w:val="00C20C7F"/>
    <w:rsid w:val="00C21E1D"/>
    <w:rsid w:val="00CB5970"/>
    <w:rsid w:val="00CC7102"/>
    <w:rsid w:val="00CF101A"/>
    <w:rsid w:val="00D11661"/>
    <w:rsid w:val="00D410C1"/>
    <w:rsid w:val="00D60EBD"/>
    <w:rsid w:val="00D85E7C"/>
    <w:rsid w:val="00D90F9D"/>
    <w:rsid w:val="00DA6439"/>
    <w:rsid w:val="00DC5ED0"/>
    <w:rsid w:val="00E01657"/>
    <w:rsid w:val="00E568AD"/>
    <w:rsid w:val="00E647A1"/>
    <w:rsid w:val="00E706D1"/>
    <w:rsid w:val="00E83D36"/>
    <w:rsid w:val="00EB6189"/>
    <w:rsid w:val="00EB7AE5"/>
    <w:rsid w:val="00EB7FE0"/>
    <w:rsid w:val="00EC05F1"/>
    <w:rsid w:val="00EC3887"/>
    <w:rsid w:val="00EC5264"/>
    <w:rsid w:val="00ED7DE2"/>
    <w:rsid w:val="00EE447E"/>
    <w:rsid w:val="00F218C0"/>
    <w:rsid w:val="00F32A29"/>
    <w:rsid w:val="00F440B8"/>
    <w:rsid w:val="00F71004"/>
    <w:rsid w:val="00F72CCF"/>
    <w:rsid w:val="00FA2C62"/>
    <w:rsid w:val="00FA689F"/>
    <w:rsid w:val="00FB1617"/>
    <w:rsid w:val="00FB5D18"/>
    <w:rsid w:val="00FD39E4"/>
    <w:rsid w:val="00FD68D3"/>
    <w:rsid w:val="00FE72B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C2AF6C2"/>
  <w15:docId w15:val="{D4303314-49AF-41E0-A47F-0DED8B4C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960456"/>
    <w:pPr>
      <w:numPr>
        <w:ilvl w:val="1"/>
        <w:numId w:val="24"/>
      </w:numPr>
      <w:spacing w:before="200" w:after="200"/>
    </w:pPr>
  </w:style>
  <w:style w:type="paragraph" w:customStyle="1" w:styleId="berschrift3nummeriert">
    <w:name w:val="Überschrift 3 nummeriert"/>
    <w:basedOn w:val="berschrift3"/>
    <w:next w:val="Standard"/>
    <w:uiPriority w:val="10"/>
    <w:qFormat/>
    <w:rsid w:val="0046799C"/>
    <w:pPr>
      <w:numPr>
        <w:ilvl w:val="2"/>
        <w:numId w:val="24"/>
      </w:numPr>
      <w:spacing w:before="200" w:after="200"/>
    </w:pPr>
    <w:rPr>
      <w:b w:val="0"/>
    </w:r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pPr>
  </w:style>
  <w:style w:type="paragraph" w:customStyle="1" w:styleId="Nummerierung2">
    <w:name w:val="Nummerierung 2"/>
    <w:basedOn w:val="Nummerierung1"/>
    <w:uiPriority w:val="3"/>
    <w:qFormat/>
    <w:rsid w:val="00B56332"/>
    <w:pPr>
      <w:numPr>
        <w:ilvl w:val="8"/>
      </w:numPr>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99"/>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99"/>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C21E1D"/>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C21E1D"/>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C21E1D"/>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C21E1D"/>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C21E1D"/>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C21E1D"/>
    <w:pPr>
      <w:numPr>
        <w:numId w:val="26"/>
      </w:numPr>
    </w:pPr>
  </w:style>
  <w:style w:type="paragraph" w:customStyle="1" w:styleId="TextkrperTabelle">
    <w:name w:val="Textkörper Tabelle"/>
    <w:basedOn w:val="Textkrper"/>
    <w:link w:val="TextkrperTabelleZchn"/>
    <w:qFormat/>
    <w:rsid w:val="00C21E1D"/>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C21E1D"/>
    <w:rPr>
      <w:rFonts w:ascii="Arial" w:eastAsia="Times New Roman" w:hAnsi="Arial" w:cs="Times New Roman"/>
      <w:bCs/>
      <w:sz w:val="21"/>
      <w:szCs w:val="24"/>
      <w:lang w:val="en-US" w:eastAsia="de-CH"/>
    </w:rPr>
  </w:style>
  <w:style w:type="character" w:styleId="Kommentarzeichen">
    <w:name w:val="annotation reference"/>
    <w:basedOn w:val="Absatz-Standardschriftart"/>
    <w:unhideWhenUsed/>
    <w:rsid w:val="002E04C4"/>
    <w:rPr>
      <w:sz w:val="16"/>
      <w:szCs w:val="16"/>
    </w:rPr>
  </w:style>
  <w:style w:type="paragraph" w:styleId="Kommentartext">
    <w:name w:val="annotation text"/>
    <w:basedOn w:val="Standard"/>
    <w:link w:val="KommentartextZchn"/>
    <w:uiPriority w:val="99"/>
    <w:unhideWhenUsed/>
    <w:rsid w:val="002E04C4"/>
    <w:pPr>
      <w:spacing w:after="220" w:line="240" w:lineRule="auto"/>
    </w:pPr>
    <w:rPr>
      <w:rFonts w:ascii="Arial" w:hAnsi="Arial" w:cstheme="minorBidi"/>
      <w:bCs w:val="0"/>
      <w:spacing w:val="0"/>
      <w:sz w:val="20"/>
      <w:szCs w:val="20"/>
    </w:rPr>
  </w:style>
  <w:style w:type="character" w:customStyle="1" w:styleId="KommentartextZchn">
    <w:name w:val="Kommentartext Zchn"/>
    <w:basedOn w:val="Absatz-Standardschriftart"/>
    <w:link w:val="Kommentartext"/>
    <w:uiPriority w:val="99"/>
    <w:rsid w:val="002E04C4"/>
    <w:rPr>
      <w:rFonts w:ascii="Arial" w:hAnsi="Arial" w:cstheme="minorBidi"/>
      <w:sz w:val="20"/>
      <w:szCs w:val="20"/>
    </w:rPr>
  </w:style>
  <w:style w:type="paragraph" w:styleId="Kommentarthema">
    <w:name w:val="annotation subject"/>
    <w:basedOn w:val="Kommentartext"/>
    <w:next w:val="Kommentartext"/>
    <w:link w:val="KommentarthemaZchn"/>
    <w:uiPriority w:val="99"/>
    <w:semiHidden/>
    <w:unhideWhenUsed/>
    <w:rsid w:val="005C1B12"/>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5C1B12"/>
    <w:rPr>
      <w:rFonts w:ascii="Arial" w:hAnsi="Arial" w:cs="System"/>
      <w:b/>
      <w:bCs/>
      <w:spacing w:val="2"/>
      <w:sz w:val="20"/>
      <w:szCs w:val="20"/>
    </w:rPr>
  </w:style>
  <w:style w:type="paragraph" w:styleId="berarbeitung">
    <w:name w:val="Revision"/>
    <w:hidden/>
    <w:uiPriority w:val="99"/>
    <w:semiHidden/>
    <w:rsid w:val="002A476E"/>
    <w:pPr>
      <w:spacing w:after="0" w:line="240" w:lineRule="auto"/>
    </w:pPr>
    <w:rPr>
      <w:rFonts w:cs="System"/>
      <w:bCs/>
      <w:spacing w:val="2"/>
      <w:sz w:val="21"/>
    </w:rPr>
  </w:style>
  <w:style w:type="paragraph" w:customStyle="1" w:styleId="Normal3">
    <w:name w:val="Normal_3"/>
    <w:basedOn w:val="Standard"/>
    <w:uiPriority w:val="99"/>
    <w:rsid w:val="00615856"/>
    <w:rPr>
      <w:rFonts w:ascii="Arial" w:hAnsi="Arial" w:cs="Arial"/>
      <w:bCs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8393">
      <w:bodyDiv w:val="1"/>
      <w:marLeft w:val="0"/>
      <w:marRight w:val="0"/>
      <w:marTop w:val="0"/>
      <w:marBottom w:val="0"/>
      <w:divBdr>
        <w:top w:val="none" w:sz="0" w:space="0" w:color="auto"/>
        <w:left w:val="none" w:sz="0" w:space="0" w:color="auto"/>
        <w:bottom w:val="none" w:sz="0" w:space="0" w:color="auto"/>
        <w:right w:val="none" w:sz="0" w:space="0" w:color="auto"/>
      </w:divBdr>
    </w:div>
    <w:div w:id="550655823">
      <w:bodyDiv w:val="1"/>
      <w:marLeft w:val="0"/>
      <w:marRight w:val="0"/>
      <w:marTop w:val="0"/>
      <w:marBottom w:val="0"/>
      <w:divBdr>
        <w:top w:val="none" w:sz="0" w:space="0" w:color="auto"/>
        <w:left w:val="none" w:sz="0" w:space="0" w:color="auto"/>
        <w:bottom w:val="none" w:sz="0" w:space="0" w:color="auto"/>
        <w:right w:val="none" w:sz="0" w:space="0" w:color="auto"/>
      </w:divBdr>
    </w:div>
    <w:div w:id="799152102">
      <w:bodyDiv w:val="1"/>
      <w:marLeft w:val="0"/>
      <w:marRight w:val="0"/>
      <w:marTop w:val="0"/>
      <w:marBottom w:val="0"/>
      <w:divBdr>
        <w:top w:val="none" w:sz="0" w:space="0" w:color="auto"/>
        <w:left w:val="none" w:sz="0" w:space="0" w:color="auto"/>
        <w:bottom w:val="none" w:sz="0" w:space="0" w:color="auto"/>
        <w:right w:val="none" w:sz="0" w:space="0" w:color="auto"/>
      </w:divBdr>
    </w:div>
    <w:div w:id="1129475365">
      <w:bodyDiv w:val="1"/>
      <w:marLeft w:val="0"/>
      <w:marRight w:val="0"/>
      <w:marTop w:val="0"/>
      <w:marBottom w:val="0"/>
      <w:divBdr>
        <w:top w:val="none" w:sz="0" w:space="0" w:color="auto"/>
        <w:left w:val="none" w:sz="0" w:space="0" w:color="auto"/>
        <w:bottom w:val="none" w:sz="0" w:space="0" w:color="auto"/>
        <w:right w:val="none" w:sz="0" w:space="0" w:color="auto"/>
      </w:divBdr>
    </w:div>
    <w:div w:id="1358895440">
      <w:bodyDiv w:val="1"/>
      <w:marLeft w:val="0"/>
      <w:marRight w:val="0"/>
      <w:marTop w:val="0"/>
      <w:marBottom w:val="0"/>
      <w:divBdr>
        <w:top w:val="none" w:sz="0" w:space="0" w:color="auto"/>
        <w:left w:val="none" w:sz="0" w:space="0" w:color="auto"/>
        <w:bottom w:val="none" w:sz="0" w:space="0" w:color="auto"/>
        <w:right w:val="none" w:sz="0" w:space="0" w:color="auto"/>
      </w:divBdr>
    </w:div>
    <w:div w:id="1618685028">
      <w:bodyDiv w:val="1"/>
      <w:marLeft w:val="0"/>
      <w:marRight w:val="0"/>
      <w:marTop w:val="0"/>
      <w:marBottom w:val="0"/>
      <w:divBdr>
        <w:top w:val="none" w:sz="0" w:space="0" w:color="auto"/>
        <w:left w:val="none" w:sz="0" w:space="0" w:color="auto"/>
        <w:bottom w:val="none" w:sz="0" w:space="0" w:color="auto"/>
        <w:right w:val="none" w:sz="0" w:space="0" w:color="auto"/>
      </w:divBdr>
    </w:div>
    <w:div w:id="1701587999">
      <w:bodyDiv w:val="1"/>
      <w:marLeft w:val="0"/>
      <w:marRight w:val="0"/>
      <w:marTop w:val="0"/>
      <w:marBottom w:val="0"/>
      <w:divBdr>
        <w:top w:val="none" w:sz="0" w:space="0" w:color="auto"/>
        <w:left w:val="none" w:sz="0" w:space="0" w:color="auto"/>
        <w:bottom w:val="none" w:sz="0" w:space="0" w:color="auto"/>
        <w:right w:val="none" w:sz="0" w:space="0" w:color="auto"/>
      </w:divBdr>
    </w:div>
    <w:div w:id="1711760556">
      <w:bodyDiv w:val="1"/>
      <w:marLeft w:val="0"/>
      <w:marRight w:val="0"/>
      <w:marTop w:val="0"/>
      <w:marBottom w:val="0"/>
      <w:divBdr>
        <w:top w:val="none" w:sz="0" w:space="0" w:color="auto"/>
        <w:left w:val="none" w:sz="0" w:space="0" w:color="auto"/>
        <w:bottom w:val="none" w:sz="0" w:space="0" w:color="auto"/>
        <w:right w:val="none" w:sz="0" w:space="0" w:color="auto"/>
      </w:divBdr>
    </w:div>
    <w:div w:id="1854412897">
      <w:bodyDiv w:val="1"/>
      <w:marLeft w:val="0"/>
      <w:marRight w:val="0"/>
      <w:marTop w:val="0"/>
      <w:marBottom w:val="0"/>
      <w:divBdr>
        <w:top w:val="none" w:sz="0" w:space="0" w:color="auto"/>
        <w:left w:val="none" w:sz="0" w:space="0" w:color="auto"/>
        <w:bottom w:val="none" w:sz="0" w:space="0" w:color="auto"/>
        <w:right w:val="none" w:sz="0" w:space="0" w:color="auto"/>
      </w:divBdr>
    </w:div>
    <w:div w:id="2075733559">
      <w:bodyDiv w:val="1"/>
      <w:marLeft w:val="0"/>
      <w:marRight w:val="0"/>
      <w:marTop w:val="0"/>
      <w:marBottom w:val="0"/>
      <w:divBdr>
        <w:top w:val="none" w:sz="0" w:space="0" w:color="auto"/>
        <w:left w:val="none" w:sz="0" w:space="0" w:color="auto"/>
        <w:bottom w:val="none" w:sz="0" w:space="0" w:color="auto"/>
        <w:right w:val="none" w:sz="0" w:space="0" w:color="auto"/>
      </w:divBdr>
    </w:div>
    <w:div w:id="21231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editoren@b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04183F1D28498DA78F4A0B34DEA385"/>
        <w:category>
          <w:name w:val="Allgemein"/>
          <w:gallery w:val="placeholder"/>
        </w:category>
        <w:types>
          <w:type w:val="bbPlcHdr"/>
        </w:types>
        <w:behaviors>
          <w:behavior w:val="content"/>
        </w:behaviors>
        <w:guid w:val="{E71BF18B-4042-4A68-91A9-A0A0A20C085F}"/>
      </w:docPartPr>
      <w:docPartBody>
        <w:p w:rsidR="00A01CF9" w:rsidRDefault="00ED0ED6" w:rsidP="00ED0ED6">
          <w:pPr>
            <w:pStyle w:val="E004183F1D28498DA78F4A0B34DEA385"/>
          </w:pPr>
          <w:r w:rsidRPr="00A52109">
            <w:rPr>
              <w:rStyle w:val="Platzhaltertext"/>
            </w:rPr>
            <w:t>Wählen Sie ein Element aus.</w:t>
          </w:r>
        </w:p>
      </w:docPartBody>
    </w:docPart>
    <w:docPart>
      <w:docPartPr>
        <w:name w:val="0FF5131CFF8B4E5096A6EDA5146C7E01"/>
        <w:category>
          <w:name w:val="Allgemein"/>
          <w:gallery w:val="placeholder"/>
        </w:category>
        <w:types>
          <w:type w:val="bbPlcHdr"/>
        </w:types>
        <w:behaviors>
          <w:behavior w:val="content"/>
        </w:behaviors>
        <w:guid w:val="{9E847D4B-3893-484B-9893-750AC8708A35}"/>
      </w:docPartPr>
      <w:docPartBody>
        <w:p w:rsidR="00A01CF9" w:rsidRDefault="00ED0ED6" w:rsidP="00ED0ED6">
          <w:pPr>
            <w:pStyle w:val="0FF5131CFF8B4E5096A6EDA5146C7E01"/>
          </w:pPr>
          <w:r w:rsidRPr="00A52109">
            <w:rPr>
              <w:rStyle w:val="Platzhaltertext"/>
            </w:rPr>
            <w:t>Wählen Sie ein Element aus.</w:t>
          </w:r>
        </w:p>
      </w:docPartBody>
    </w:docPart>
    <w:docPart>
      <w:docPartPr>
        <w:name w:val="1C80FB3EDC1144F0885720FFD5DA4879"/>
        <w:category>
          <w:name w:val="Allgemein"/>
          <w:gallery w:val="placeholder"/>
        </w:category>
        <w:types>
          <w:type w:val="bbPlcHdr"/>
        </w:types>
        <w:behaviors>
          <w:behavior w:val="content"/>
        </w:behaviors>
        <w:guid w:val="{C4DB6C2F-1138-4CEB-A25F-C153090B2A0B}"/>
      </w:docPartPr>
      <w:docPartBody>
        <w:p w:rsidR="00A01CF9" w:rsidRDefault="00ED0ED6" w:rsidP="00ED0ED6">
          <w:pPr>
            <w:pStyle w:val="1C80FB3EDC1144F0885720FFD5DA4879"/>
          </w:pPr>
          <w:r w:rsidRPr="00A52109">
            <w:rPr>
              <w:rStyle w:val="Platzhaltertext"/>
            </w:rPr>
            <w:t>Wählen Sie ein Element aus.</w:t>
          </w:r>
        </w:p>
      </w:docPartBody>
    </w:docPart>
    <w:docPart>
      <w:docPartPr>
        <w:name w:val="1841BE476F864649862D13CC657523F7"/>
        <w:category>
          <w:name w:val="Allgemein"/>
          <w:gallery w:val="placeholder"/>
        </w:category>
        <w:types>
          <w:type w:val="bbPlcHdr"/>
        </w:types>
        <w:behaviors>
          <w:behavior w:val="content"/>
        </w:behaviors>
        <w:guid w:val="{E89C9FD7-22E4-48CB-A69C-6D2DD48F6FC9}"/>
      </w:docPartPr>
      <w:docPartBody>
        <w:p w:rsidR="00A01CF9" w:rsidRDefault="00ED0ED6" w:rsidP="00ED0ED6">
          <w:pPr>
            <w:pStyle w:val="1841BE476F864649862D13CC657523F7"/>
          </w:pPr>
          <w:r w:rsidRPr="00A52109">
            <w:rPr>
              <w:rStyle w:val="Platzhaltertext"/>
            </w:rPr>
            <w:t>Wählen Sie ein Element aus.</w:t>
          </w:r>
        </w:p>
      </w:docPartBody>
    </w:docPart>
    <w:docPart>
      <w:docPartPr>
        <w:name w:val="8CCBFBCC607A4AE9B7AB818F253C527A"/>
        <w:category>
          <w:name w:val="Allgemein"/>
          <w:gallery w:val="placeholder"/>
        </w:category>
        <w:types>
          <w:type w:val="bbPlcHdr"/>
        </w:types>
        <w:behaviors>
          <w:behavior w:val="content"/>
        </w:behaviors>
        <w:guid w:val="{740C6F5B-7519-482C-8463-E8EE34BD508F}"/>
      </w:docPartPr>
      <w:docPartBody>
        <w:p w:rsidR="00A01CF9" w:rsidRDefault="00ED0ED6" w:rsidP="00ED0ED6">
          <w:pPr>
            <w:pStyle w:val="8CCBFBCC607A4AE9B7AB818F253C527A"/>
          </w:pPr>
          <w:r w:rsidRPr="00A52109">
            <w:rPr>
              <w:rStyle w:val="Platzhaltertext"/>
            </w:rPr>
            <w:t>Wählen Sie ein Element aus.</w:t>
          </w:r>
        </w:p>
      </w:docPartBody>
    </w:docPart>
    <w:docPart>
      <w:docPartPr>
        <w:name w:val="A68B33994098423686CA8D21DF24BB94"/>
        <w:category>
          <w:name w:val="Allgemein"/>
          <w:gallery w:val="placeholder"/>
        </w:category>
        <w:types>
          <w:type w:val="bbPlcHdr"/>
        </w:types>
        <w:behaviors>
          <w:behavior w:val="content"/>
        </w:behaviors>
        <w:guid w:val="{00AD1A0F-C9EE-4226-A3DB-9A3F09FA72C2}"/>
      </w:docPartPr>
      <w:docPartBody>
        <w:p w:rsidR="00A01CF9" w:rsidRDefault="00ED0ED6" w:rsidP="00ED0ED6">
          <w:pPr>
            <w:pStyle w:val="A68B33994098423686CA8D21DF24BB94"/>
          </w:pPr>
          <w:r w:rsidRPr="00A52109">
            <w:rPr>
              <w:rStyle w:val="Platzhaltertext"/>
            </w:rPr>
            <w:t>Wählen Sie ein Element aus.</w:t>
          </w:r>
        </w:p>
      </w:docPartBody>
    </w:docPart>
    <w:docPart>
      <w:docPartPr>
        <w:name w:val="2E6EE02DC10D47248280BBF5ADE34314"/>
        <w:category>
          <w:name w:val="Allgemein"/>
          <w:gallery w:val="placeholder"/>
        </w:category>
        <w:types>
          <w:type w:val="bbPlcHdr"/>
        </w:types>
        <w:behaviors>
          <w:behavior w:val="content"/>
        </w:behaviors>
        <w:guid w:val="{BAD446B5-BD61-4286-B61D-B9EA047C822B}"/>
      </w:docPartPr>
      <w:docPartBody>
        <w:p w:rsidR="00A01CF9" w:rsidRDefault="00ED0ED6" w:rsidP="00ED0ED6">
          <w:pPr>
            <w:pStyle w:val="2E6EE02DC10D47248280BBF5ADE34314"/>
          </w:pPr>
          <w:r w:rsidRPr="00A52109">
            <w:rPr>
              <w:rStyle w:val="Platzhaltertext"/>
            </w:rPr>
            <w:t>Wählen Sie ein Element aus.</w:t>
          </w:r>
        </w:p>
      </w:docPartBody>
    </w:docPart>
    <w:docPart>
      <w:docPartPr>
        <w:name w:val="99C55DB5A1514340BC9C743DB2102622"/>
        <w:category>
          <w:name w:val="Allgemein"/>
          <w:gallery w:val="placeholder"/>
        </w:category>
        <w:types>
          <w:type w:val="bbPlcHdr"/>
        </w:types>
        <w:behaviors>
          <w:behavior w:val="content"/>
        </w:behaviors>
        <w:guid w:val="{6EC156B3-DC6D-4C05-A020-1C95A420C824}"/>
      </w:docPartPr>
      <w:docPartBody>
        <w:p w:rsidR="00A01CF9" w:rsidRDefault="00ED0ED6" w:rsidP="00ED0ED6">
          <w:pPr>
            <w:pStyle w:val="99C55DB5A1514340BC9C743DB2102622"/>
          </w:pPr>
          <w:r w:rsidRPr="00A52109">
            <w:rPr>
              <w:rStyle w:val="Platzhaltertext"/>
            </w:rPr>
            <w:t>Wählen Sie ein Element aus.</w:t>
          </w:r>
        </w:p>
      </w:docPartBody>
    </w:docPart>
    <w:docPart>
      <w:docPartPr>
        <w:name w:val="310E029273B9498E81B49FC39E549392"/>
        <w:category>
          <w:name w:val="Allgemein"/>
          <w:gallery w:val="placeholder"/>
        </w:category>
        <w:types>
          <w:type w:val="bbPlcHdr"/>
        </w:types>
        <w:behaviors>
          <w:behavior w:val="content"/>
        </w:behaviors>
        <w:guid w:val="{265BA203-84C2-4950-90CD-25FCD20053C7}"/>
      </w:docPartPr>
      <w:docPartBody>
        <w:p w:rsidR="002D6FB0" w:rsidRDefault="00A01CF9" w:rsidP="00A01CF9">
          <w:pPr>
            <w:pStyle w:val="310E029273B9498E81B49FC39E549392"/>
          </w:pPr>
          <w:r w:rsidRPr="00A52109">
            <w:rPr>
              <w:rStyle w:val="Platzhaltertext"/>
            </w:rPr>
            <w:t>Wählen Sie ein Element aus.</w:t>
          </w:r>
        </w:p>
      </w:docPartBody>
    </w:docPart>
    <w:docPart>
      <w:docPartPr>
        <w:name w:val="FE87F566A06A4E90A95080A18D69344C"/>
        <w:category>
          <w:name w:val="Allgemein"/>
          <w:gallery w:val="placeholder"/>
        </w:category>
        <w:types>
          <w:type w:val="bbPlcHdr"/>
        </w:types>
        <w:behaviors>
          <w:behavior w:val="content"/>
        </w:behaviors>
        <w:guid w:val="{FA8B61A7-4DEB-4C8D-A81D-7797AE159382}"/>
      </w:docPartPr>
      <w:docPartBody>
        <w:p w:rsidR="002D6FB0" w:rsidRDefault="00A01CF9" w:rsidP="00A01CF9">
          <w:pPr>
            <w:pStyle w:val="FE87F566A06A4E90A95080A18D69344C"/>
          </w:pPr>
          <w:r w:rsidRPr="00A5210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F3"/>
    <w:rsid w:val="002D6FB0"/>
    <w:rsid w:val="00345CEE"/>
    <w:rsid w:val="007E3AF3"/>
    <w:rsid w:val="00963816"/>
    <w:rsid w:val="00A01CF9"/>
    <w:rsid w:val="00E97787"/>
    <w:rsid w:val="00ED0E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01CF9"/>
    <w:rPr>
      <w:color w:val="808080"/>
    </w:rPr>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F0149992CF1448CDB39E993A2E4A9EFE">
    <w:name w:val="F0149992CF1448CDB39E993A2E4A9EFE"/>
    <w:rsid w:val="007E3AF3"/>
  </w:style>
  <w:style w:type="paragraph" w:customStyle="1" w:styleId="42F3EA5CEB0047DE81F49AA2612DF8E7">
    <w:name w:val="42F3EA5CEB0047DE81F49AA2612DF8E7"/>
    <w:rsid w:val="007E3AF3"/>
  </w:style>
  <w:style w:type="paragraph" w:customStyle="1" w:styleId="878B976321D047278CC02737888B64D3">
    <w:name w:val="878B976321D047278CC02737888B64D3"/>
    <w:rsid w:val="007E3AF3"/>
  </w:style>
  <w:style w:type="paragraph" w:customStyle="1" w:styleId="D11C25C77216422CBFDC39A78D34100E">
    <w:name w:val="D11C25C77216422CBFDC39A78D34100E"/>
    <w:rsid w:val="007E3AF3"/>
  </w:style>
  <w:style w:type="paragraph" w:customStyle="1" w:styleId="ECEFC3EA30354E86A7489A4B270CE6B4">
    <w:name w:val="ECEFC3EA30354E86A7489A4B270CE6B4"/>
    <w:rsid w:val="007E3AF3"/>
  </w:style>
  <w:style w:type="paragraph" w:customStyle="1" w:styleId="82198FF2A6294AC5B1A73B4395E00012">
    <w:name w:val="82198FF2A6294AC5B1A73B4395E00012"/>
    <w:rsid w:val="007E3AF3"/>
  </w:style>
  <w:style w:type="paragraph" w:customStyle="1" w:styleId="CBDFA0239EC847FEAB01331365CC94C1">
    <w:name w:val="CBDFA0239EC847FEAB01331365CC94C1"/>
    <w:rsid w:val="007E3AF3"/>
  </w:style>
  <w:style w:type="paragraph" w:customStyle="1" w:styleId="A5BDB51280A547E48B860DC5400E08D1">
    <w:name w:val="A5BDB51280A547E48B860DC5400E08D1"/>
    <w:rsid w:val="007E3AF3"/>
  </w:style>
  <w:style w:type="paragraph" w:customStyle="1" w:styleId="A6A283C69F224385B8DDC2DD04CB1F76">
    <w:name w:val="A6A283C69F224385B8DDC2DD04CB1F76"/>
    <w:rsid w:val="007E3AF3"/>
  </w:style>
  <w:style w:type="paragraph" w:customStyle="1" w:styleId="84C8BE2B13BD47BFB0257F18784D3A73">
    <w:name w:val="84C8BE2B13BD47BFB0257F18784D3A73"/>
    <w:rsid w:val="007E3AF3"/>
  </w:style>
  <w:style w:type="paragraph" w:customStyle="1" w:styleId="48707088153E487AA2976982B368FF3A">
    <w:name w:val="48707088153E487AA2976982B368FF3A"/>
    <w:rsid w:val="007E3AF3"/>
  </w:style>
  <w:style w:type="paragraph" w:customStyle="1" w:styleId="E004183F1D28498DA78F4A0B34DEA385">
    <w:name w:val="E004183F1D28498DA78F4A0B34DEA385"/>
    <w:rsid w:val="00ED0ED6"/>
  </w:style>
  <w:style w:type="paragraph" w:customStyle="1" w:styleId="935233CD97E047698315C9428B47E0C9">
    <w:name w:val="935233CD97E047698315C9428B47E0C9"/>
    <w:rsid w:val="00ED0ED6"/>
  </w:style>
  <w:style w:type="paragraph" w:customStyle="1" w:styleId="0FF5131CFF8B4E5096A6EDA5146C7E01">
    <w:name w:val="0FF5131CFF8B4E5096A6EDA5146C7E01"/>
    <w:rsid w:val="00ED0ED6"/>
  </w:style>
  <w:style w:type="paragraph" w:customStyle="1" w:styleId="1C80FB3EDC1144F0885720FFD5DA4879">
    <w:name w:val="1C80FB3EDC1144F0885720FFD5DA4879"/>
    <w:rsid w:val="00ED0ED6"/>
  </w:style>
  <w:style w:type="paragraph" w:customStyle="1" w:styleId="1841BE476F864649862D13CC657523F7">
    <w:name w:val="1841BE476F864649862D13CC657523F7"/>
    <w:rsid w:val="00ED0ED6"/>
  </w:style>
  <w:style w:type="paragraph" w:customStyle="1" w:styleId="598B3174002148BBA3338CD2B5C5E872">
    <w:name w:val="598B3174002148BBA3338CD2B5C5E872"/>
    <w:rsid w:val="00ED0ED6"/>
  </w:style>
  <w:style w:type="paragraph" w:customStyle="1" w:styleId="8CCBFBCC607A4AE9B7AB818F253C527A">
    <w:name w:val="8CCBFBCC607A4AE9B7AB818F253C527A"/>
    <w:rsid w:val="00ED0ED6"/>
  </w:style>
  <w:style w:type="paragraph" w:customStyle="1" w:styleId="A68B33994098423686CA8D21DF24BB94">
    <w:name w:val="A68B33994098423686CA8D21DF24BB94"/>
    <w:rsid w:val="00ED0ED6"/>
  </w:style>
  <w:style w:type="paragraph" w:customStyle="1" w:styleId="2E6EE02DC10D47248280BBF5ADE34314">
    <w:name w:val="2E6EE02DC10D47248280BBF5ADE34314"/>
    <w:rsid w:val="00ED0ED6"/>
  </w:style>
  <w:style w:type="paragraph" w:customStyle="1" w:styleId="99C55DB5A1514340BC9C743DB2102622">
    <w:name w:val="99C55DB5A1514340BC9C743DB2102622"/>
    <w:rsid w:val="00ED0ED6"/>
  </w:style>
  <w:style w:type="paragraph" w:customStyle="1" w:styleId="310E029273B9498E81B49FC39E549392">
    <w:name w:val="310E029273B9498E81B49FC39E549392"/>
    <w:rsid w:val="00A01CF9"/>
  </w:style>
  <w:style w:type="paragraph" w:customStyle="1" w:styleId="FE87F566A06A4E90A95080A18D69344C">
    <w:name w:val="FE87F566A06A4E90A95080A18D69344C"/>
    <w:rsid w:val="00A01C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B099A61-FACB-42FF-8D47-6FCB77F8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12095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FIN-KAIO-RB-R</cp:lastModifiedBy>
  <cp:revision>73</cp:revision>
  <cp:lastPrinted>2020-11-26T04:57:00Z</cp:lastPrinted>
  <dcterms:created xsi:type="dcterms:W3CDTF">2020-11-26T04:43:00Z</dcterms:created>
  <dcterms:modified xsi:type="dcterms:W3CDTF">2024-02-15T07:33:00Z</dcterms:modified>
</cp:coreProperties>
</file>